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C6707" w14:textId="77777777" w:rsidR="007D4D24" w:rsidRPr="005C1B60" w:rsidRDefault="007D4D24" w:rsidP="002B7208">
      <w:pPr>
        <w:pStyle w:val="Standard"/>
        <w:spacing w:line="360" w:lineRule="auto"/>
        <w:jc w:val="both"/>
        <w:rPr>
          <w:rFonts w:ascii="Lucida Sans Unicode" w:hAnsi="Lucida Sans Unicode" w:cs="Lucida Sans Unicode"/>
          <w:bCs/>
          <w:sz w:val="20"/>
          <w:szCs w:val="20"/>
          <w:lang w:eastAsia="sl-SI"/>
        </w:rPr>
      </w:pPr>
    </w:p>
    <w:p w14:paraId="00E965FE" w14:textId="77777777" w:rsidR="00EA0221" w:rsidRPr="005C1B60" w:rsidRDefault="00EA0221" w:rsidP="002B7208">
      <w:pPr>
        <w:spacing w:after="0" w:line="360" w:lineRule="auto"/>
        <w:jc w:val="both"/>
        <w:rPr>
          <w:rFonts w:ascii="Lucida Sans Unicode" w:hAnsi="Lucida Sans Unicode" w:cs="Lucida Sans Unicode"/>
          <w:sz w:val="20"/>
          <w:szCs w:val="20"/>
        </w:rPr>
      </w:pPr>
      <w:r w:rsidRPr="005C1B60">
        <w:rPr>
          <w:rFonts w:ascii="Lucida Sans Unicode" w:hAnsi="Lucida Sans Unicode" w:cs="Lucida Sans Unicode"/>
          <w:noProof/>
          <w:sz w:val="20"/>
          <w:szCs w:val="20"/>
        </w:rPr>
        <w:drawing>
          <wp:inline distT="0" distB="0" distL="0" distR="0" wp14:anchorId="61DA0A40" wp14:editId="04C83470">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14FA6ADD" w14:textId="77777777" w:rsidR="00EA0221" w:rsidRPr="005C1B60" w:rsidRDefault="00EA0221" w:rsidP="002B7208">
      <w:pPr>
        <w:spacing w:after="0" w:line="360" w:lineRule="auto"/>
        <w:ind w:leftChars="567" w:left="1247"/>
        <w:jc w:val="both"/>
        <w:rPr>
          <w:rFonts w:ascii="Lucida Sans Unicode" w:hAnsi="Lucida Sans Unicode" w:cs="Lucida Sans Unicode"/>
          <w:sz w:val="20"/>
          <w:szCs w:val="20"/>
        </w:rPr>
      </w:pPr>
    </w:p>
    <w:p w14:paraId="65E24C7E" w14:textId="77777777" w:rsidR="00EA0221" w:rsidRPr="005C1B60" w:rsidRDefault="00EA0221" w:rsidP="002B7208">
      <w:pPr>
        <w:spacing w:after="0" w:line="360" w:lineRule="auto"/>
        <w:ind w:leftChars="567" w:left="1247"/>
        <w:jc w:val="both"/>
        <w:rPr>
          <w:rFonts w:ascii="Lucida Sans Unicode" w:hAnsi="Lucida Sans Unicode" w:cs="Lucida Sans Unicode"/>
          <w:sz w:val="20"/>
          <w:szCs w:val="20"/>
        </w:rPr>
      </w:pPr>
    </w:p>
    <w:p w14:paraId="359D698F" w14:textId="77777777" w:rsidR="00EA0221" w:rsidRPr="005C1B60" w:rsidRDefault="00EA0221" w:rsidP="002B7208">
      <w:pPr>
        <w:spacing w:after="0" w:line="360" w:lineRule="auto"/>
        <w:jc w:val="both"/>
        <w:rPr>
          <w:rFonts w:ascii="Lucida Sans Unicode" w:hAnsi="Lucida Sans Unicode" w:cs="Lucida Sans Unicode"/>
          <w:b/>
          <w:bCs/>
          <w:sz w:val="20"/>
          <w:szCs w:val="20"/>
        </w:rPr>
      </w:pPr>
      <w:r w:rsidRPr="005C1B60">
        <w:rPr>
          <w:rFonts w:ascii="Lucida Sans Unicode" w:hAnsi="Lucida Sans Unicode" w:cs="Lucida Sans Unicode"/>
          <w:b/>
          <w:bCs/>
          <w:sz w:val="20"/>
          <w:szCs w:val="20"/>
        </w:rPr>
        <w:t>Javno komunalno podjetje Prodnik d.o.o.</w:t>
      </w:r>
    </w:p>
    <w:p w14:paraId="72E764C5" w14:textId="77777777" w:rsidR="00EA0221" w:rsidRPr="005C1B60" w:rsidRDefault="00EA0221" w:rsidP="002B7208">
      <w:pPr>
        <w:spacing w:after="0" w:line="36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Savska cesta 34, 1230 Domžale</w:t>
      </w:r>
    </w:p>
    <w:p w14:paraId="3211C0E5" w14:textId="77777777" w:rsidR="00EA0221" w:rsidRPr="005C1B60" w:rsidRDefault="00EA0221" w:rsidP="002B7208">
      <w:pPr>
        <w:spacing w:after="0" w:line="36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tel.: 01/729 54 30</w:t>
      </w:r>
    </w:p>
    <w:p w14:paraId="6E21D73F" w14:textId="77777777" w:rsidR="00EA0221" w:rsidRPr="005C1B60" w:rsidRDefault="00EA0221" w:rsidP="002B7208">
      <w:pPr>
        <w:spacing w:after="0" w:line="36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faks: 01/729 54 50</w:t>
      </w:r>
    </w:p>
    <w:p w14:paraId="234B85B9" w14:textId="77777777" w:rsidR="007D4D24" w:rsidRPr="005C1B60" w:rsidRDefault="007D4D24" w:rsidP="002B7208">
      <w:pPr>
        <w:pStyle w:val="Standard"/>
        <w:spacing w:line="360" w:lineRule="auto"/>
        <w:jc w:val="both"/>
        <w:rPr>
          <w:rFonts w:ascii="Lucida Sans Unicode" w:hAnsi="Lucida Sans Unicode" w:cs="Lucida Sans Unicode"/>
          <w:bCs/>
          <w:sz w:val="20"/>
          <w:szCs w:val="20"/>
          <w:lang w:eastAsia="sl-SI"/>
        </w:rPr>
      </w:pPr>
    </w:p>
    <w:p w14:paraId="2355CB2C" w14:textId="77777777" w:rsidR="007D4D24" w:rsidRPr="005C1B60" w:rsidRDefault="007D4D24" w:rsidP="002B7208">
      <w:pPr>
        <w:pStyle w:val="Standard"/>
        <w:spacing w:line="360" w:lineRule="auto"/>
        <w:jc w:val="both"/>
        <w:rPr>
          <w:rFonts w:ascii="Lucida Sans Unicode" w:hAnsi="Lucida Sans Unicode" w:cs="Lucida Sans Unicode"/>
          <w:bCs/>
          <w:sz w:val="20"/>
          <w:szCs w:val="20"/>
          <w:lang w:eastAsia="sl-SI"/>
        </w:rPr>
      </w:pPr>
    </w:p>
    <w:p w14:paraId="5B442298" w14:textId="77777777" w:rsidR="00547B34" w:rsidRPr="005C1B60" w:rsidRDefault="00547B34" w:rsidP="002B720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Lucida Sans Unicode" w:hAnsi="Lucida Sans Unicode" w:cs="Lucida Sans Unicode"/>
          <w:b/>
          <w:bCs/>
          <w:sz w:val="20"/>
          <w:szCs w:val="20"/>
          <w:lang w:eastAsia="sl-SI"/>
        </w:rPr>
      </w:pPr>
    </w:p>
    <w:p w14:paraId="171D01FE" w14:textId="77777777" w:rsidR="00547B34" w:rsidRPr="005C1B60" w:rsidRDefault="00547B34" w:rsidP="002B720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Lucida Sans Unicode" w:hAnsi="Lucida Sans Unicode" w:cs="Lucida Sans Unicode"/>
          <w:b/>
          <w:bCs/>
          <w:sz w:val="20"/>
          <w:szCs w:val="20"/>
          <w:lang w:eastAsia="sl-SI"/>
        </w:rPr>
      </w:pPr>
    </w:p>
    <w:p w14:paraId="4EE21F2D" w14:textId="77777777" w:rsidR="00EA0221" w:rsidRPr="005C1B60" w:rsidRDefault="00EA0221" w:rsidP="002B7208">
      <w:pPr>
        <w:spacing w:after="0" w:line="360" w:lineRule="auto"/>
        <w:ind w:left="567"/>
        <w:jc w:val="both"/>
        <w:rPr>
          <w:rFonts w:ascii="Lucida Sans Unicode" w:hAnsi="Lucida Sans Unicode" w:cs="Lucida Sans Unicode"/>
          <w:sz w:val="20"/>
          <w:szCs w:val="20"/>
        </w:rPr>
      </w:pPr>
    </w:p>
    <w:p w14:paraId="53D2DA23" w14:textId="77777777" w:rsidR="00EA0221" w:rsidRPr="005C1B60" w:rsidRDefault="00EA0221" w:rsidP="002B7208">
      <w:pPr>
        <w:spacing w:after="0" w:line="360" w:lineRule="auto"/>
        <w:ind w:left="567"/>
        <w:jc w:val="both"/>
        <w:rPr>
          <w:rFonts w:ascii="Lucida Sans Unicode" w:hAnsi="Lucida Sans Unicode" w:cs="Lucida Sans Unicode"/>
          <w:sz w:val="20"/>
          <w:szCs w:val="20"/>
        </w:rPr>
      </w:pPr>
      <w:r w:rsidRPr="005C1B60">
        <w:rPr>
          <w:rFonts w:ascii="Lucida Sans Unicode" w:hAnsi="Lucida Sans Unicode" w:cs="Lucida Sans Unicode"/>
          <w:sz w:val="20"/>
          <w:szCs w:val="20"/>
        </w:rPr>
        <w:t xml:space="preserve"> </w:t>
      </w:r>
    </w:p>
    <w:p w14:paraId="5B0753EB" w14:textId="77777777" w:rsidR="00EA0221" w:rsidRPr="005C1B60" w:rsidRDefault="00EA0221" w:rsidP="002B7208">
      <w:pPr>
        <w:pBdr>
          <w:top w:val="single" w:sz="4" w:space="0" w:color="000000"/>
          <w:left w:val="single" w:sz="4" w:space="0" w:color="000000"/>
          <w:bottom w:val="single" w:sz="4" w:space="0" w:color="000000"/>
          <w:right w:val="single" w:sz="4" w:space="0" w:color="000000"/>
        </w:pBdr>
        <w:shd w:val="clear" w:color="auto" w:fill="D9D9D9"/>
        <w:spacing w:after="0" w:line="360" w:lineRule="auto"/>
        <w:ind w:left="567"/>
        <w:jc w:val="both"/>
        <w:rPr>
          <w:rFonts w:ascii="Lucida Sans Unicode" w:hAnsi="Lucida Sans Unicode" w:cs="Lucida Sans Unicode"/>
          <w:sz w:val="20"/>
          <w:szCs w:val="20"/>
        </w:rPr>
      </w:pPr>
      <w:r w:rsidRPr="005C1B60">
        <w:rPr>
          <w:rFonts w:ascii="Lucida Sans Unicode" w:hAnsi="Lucida Sans Unicode" w:cs="Lucida Sans Unicode"/>
          <w:sz w:val="20"/>
          <w:szCs w:val="20"/>
        </w:rPr>
        <w:t xml:space="preserve"> </w:t>
      </w:r>
    </w:p>
    <w:p w14:paraId="432B4B18" w14:textId="77777777" w:rsidR="00EA0221" w:rsidRPr="005C1B60" w:rsidRDefault="00EA0221" w:rsidP="002B7208">
      <w:pPr>
        <w:pBdr>
          <w:top w:val="single" w:sz="4" w:space="0" w:color="000000"/>
          <w:left w:val="single" w:sz="4" w:space="0" w:color="000000"/>
          <w:bottom w:val="single" w:sz="4" w:space="0" w:color="000000"/>
          <w:right w:val="single" w:sz="4" w:space="0" w:color="000000"/>
        </w:pBdr>
        <w:shd w:val="clear" w:color="auto" w:fill="D9D9D9"/>
        <w:spacing w:after="0" w:line="360" w:lineRule="auto"/>
        <w:ind w:left="567"/>
        <w:jc w:val="center"/>
        <w:rPr>
          <w:rFonts w:ascii="Lucida Sans Unicode" w:hAnsi="Lucida Sans Unicode" w:cs="Lucida Sans Unicode"/>
          <w:sz w:val="20"/>
          <w:szCs w:val="20"/>
          <w:lang w:eastAsia="sl-SI"/>
        </w:rPr>
      </w:pPr>
      <w:r w:rsidRPr="005C1B60">
        <w:rPr>
          <w:rFonts w:ascii="Lucida Sans Unicode" w:hAnsi="Lucida Sans Unicode" w:cs="Lucida Sans Unicode"/>
          <w:sz w:val="20"/>
          <w:szCs w:val="20"/>
        </w:rPr>
        <w:t>RAZPISNA DOKUMENTACIJA</w:t>
      </w:r>
    </w:p>
    <w:p w14:paraId="6EECA0B2" w14:textId="77777777" w:rsidR="00EA0221" w:rsidRPr="005C1B60" w:rsidRDefault="00EA0221" w:rsidP="002B7208">
      <w:pPr>
        <w:pBdr>
          <w:top w:val="single" w:sz="4" w:space="0" w:color="000000"/>
          <w:left w:val="single" w:sz="4" w:space="0" w:color="000000"/>
          <w:bottom w:val="single" w:sz="4" w:space="0" w:color="000000"/>
          <w:right w:val="single" w:sz="4" w:space="0" w:color="000000"/>
        </w:pBdr>
        <w:shd w:val="clear" w:color="auto" w:fill="D9D9D9"/>
        <w:spacing w:after="0" w:line="360" w:lineRule="auto"/>
        <w:ind w:left="567"/>
        <w:jc w:val="both"/>
        <w:rPr>
          <w:rFonts w:ascii="Lucida Sans Unicode" w:hAnsi="Lucida Sans Unicode" w:cs="Lucida Sans Unicode"/>
          <w:sz w:val="20"/>
          <w:szCs w:val="20"/>
        </w:rPr>
      </w:pPr>
    </w:p>
    <w:p w14:paraId="57223A1C" w14:textId="77777777" w:rsidR="0052332A" w:rsidRDefault="0052332A" w:rsidP="00457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Unicode" w:hAnsi="Lucida Sans Unicode" w:cs="Lucida Sans Unicode"/>
          <w:sz w:val="20"/>
          <w:szCs w:val="20"/>
        </w:rPr>
      </w:pPr>
    </w:p>
    <w:p w14:paraId="5C892A4E" w14:textId="064318FC" w:rsidR="004574F8" w:rsidRPr="00BF61BF" w:rsidRDefault="00EA0221" w:rsidP="00457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center"/>
        <w:rPr>
          <w:rFonts w:ascii="Lucida Sans Unicode" w:hAnsi="Lucida Sans Unicode" w:cs="Lucida Sans Unicode"/>
          <w:b/>
          <w:sz w:val="20"/>
          <w:szCs w:val="20"/>
        </w:rPr>
      </w:pPr>
      <w:r w:rsidRPr="005C1B60">
        <w:rPr>
          <w:rFonts w:ascii="Lucida Sans Unicode" w:hAnsi="Lucida Sans Unicode" w:cs="Lucida Sans Unicode"/>
          <w:sz w:val="20"/>
          <w:szCs w:val="20"/>
        </w:rPr>
        <w:t xml:space="preserve"> </w:t>
      </w:r>
      <w:r w:rsidR="004574F8" w:rsidRPr="00BF61BF">
        <w:rPr>
          <w:rFonts w:ascii="Lucida Sans Unicode" w:hAnsi="Lucida Sans Unicode" w:cs="Lucida Sans Unicode"/>
          <w:b/>
          <w:sz w:val="20"/>
          <w:szCs w:val="20"/>
        </w:rPr>
        <w:t>v postopku oddaje naročila male vrednosti</w:t>
      </w:r>
    </w:p>
    <w:p w14:paraId="2458D64A" w14:textId="28C566DA" w:rsidR="00D709EA" w:rsidRDefault="00BF61BF" w:rsidP="002B7208">
      <w:pPr>
        <w:autoSpaceDE w:val="0"/>
        <w:autoSpaceDN w:val="0"/>
        <w:adjustRightInd w:val="0"/>
        <w:spacing w:after="0" w:line="360" w:lineRule="auto"/>
        <w:jc w:val="center"/>
        <w:rPr>
          <w:rFonts w:ascii="Lucida Sans Unicode" w:hAnsi="Lucida Sans Unicode" w:cs="Lucida Sans Unicode"/>
          <w:b/>
          <w:sz w:val="20"/>
          <w:szCs w:val="20"/>
        </w:rPr>
      </w:pPr>
      <w:r>
        <w:rPr>
          <w:rFonts w:ascii="Lucida Sans Unicode" w:hAnsi="Lucida Sans Unicode" w:cs="Lucida Sans Unicode"/>
          <w:b/>
          <w:sz w:val="20"/>
          <w:szCs w:val="20"/>
        </w:rPr>
        <w:t xml:space="preserve">PREDMET JAVNEGA NAROČILA: </w:t>
      </w:r>
    </w:p>
    <w:p w14:paraId="03DCDF01" w14:textId="7602C2E4" w:rsidR="003D5DCF" w:rsidRDefault="003D5DCF" w:rsidP="002B7208">
      <w:pPr>
        <w:autoSpaceDE w:val="0"/>
        <w:autoSpaceDN w:val="0"/>
        <w:adjustRightInd w:val="0"/>
        <w:spacing w:after="0" w:line="360" w:lineRule="auto"/>
        <w:jc w:val="center"/>
        <w:rPr>
          <w:rFonts w:ascii="Lucida Sans Unicode" w:hAnsi="Lucida Sans Unicode" w:cs="Lucida Sans Unicode"/>
          <w:b/>
          <w:sz w:val="20"/>
          <w:szCs w:val="20"/>
        </w:rPr>
      </w:pPr>
      <w:r w:rsidRPr="005C1B60">
        <w:rPr>
          <w:rFonts w:ascii="Lucida Sans Unicode" w:hAnsi="Lucida Sans Unicode" w:cs="Lucida Sans Unicode"/>
          <w:b/>
          <w:sz w:val="20"/>
          <w:szCs w:val="20"/>
        </w:rPr>
        <w:t>»</w:t>
      </w:r>
      <w:r w:rsidR="00DC4F25">
        <w:rPr>
          <w:rFonts w:ascii="Lucida Sans Unicode" w:hAnsi="Lucida Sans Unicode" w:cs="Lucida Sans Unicode"/>
          <w:b/>
          <w:sz w:val="20"/>
          <w:szCs w:val="20"/>
        </w:rPr>
        <w:t>OKOLJSKE STORITVE S PODROČJA ODVAJANJA KOMUNALNE IN PADAVINSKE ODPADNE VODE</w:t>
      </w:r>
      <w:r w:rsidRPr="005C1B60">
        <w:rPr>
          <w:rFonts w:ascii="Lucida Sans Unicode" w:hAnsi="Lucida Sans Unicode" w:cs="Lucida Sans Unicode"/>
          <w:b/>
          <w:sz w:val="20"/>
          <w:szCs w:val="20"/>
        </w:rPr>
        <w:t>«</w:t>
      </w:r>
    </w:p>
    <w:p w14:paraId="0B0F4D26" w14:textId="77777777" w:rsidR="00D709EA" w:rsidRPr="005C1B60" w:rsidRDefault="00D709EA" w:rsidP="002B7208">
      <w:pPr>
        <w:autoSpaceDE w:val="0"/>
        <w:autoSpaceDN w:val="0"/>
        <w:adjustRightInd w:val="0"/>
        <w:spacing w:after="0" w:line="360" w:lineRule="auto"/>
        <w:jc w:val="center"/>
        <w:rPr>
          <w:rFonts w:ascii="Lucida Sans Unicode" w:hAnsi="Lucida Sans Unicode" w:cs="Lucida Sans Unicode"/>
          <w:b/>
          <w:sz w:val="20"/>
          <w:szCs w:val="20"/>
        </w:rPr>
      </w:pPr>
    </w:p>
    <w:p w14:paraId="70921E66" w14:textId="77777777" w:rsidR="0052332A" w:rsidRDefault="0052332A" w:rsidP="002B7208">
      <w:pPr>
        <w:spacing w:line="360" w:lineRule="auto"/>
        <w:jc w:val="both"/>
        <w:rPr>
          <w:rFonts w:ascii="Lucida Sans Unicode" w:hAnsi="Lucida Sans Unicode" w:cs="Lucida Sans Unicode"/>
          <w:bCs/>
          <w:iCs/>
          <w:sz w:val="20"/>
          <w:szCs w:val="20"/>
          <w:lang w:eastAsia="sl-SI"/>
        </w:rPr>
      </w:pPr>
    </w:p>
    <w:p w14:paraId="4CE49F35" w14:textId="77777777" w:rsidR="0052332A" w:rsidRDefault="0052332A" w:rsidP="002B7208">
      <w:pPr>
        <w:spacing w:line="360" w:lineRule="auto"/>
        <w:jc w:val="both"/>
        <w:rPr>
          <w:rFonts w:ascii="Lucida Sans Unicode" w:hAnsi="Lucida Sans Unicode" w:cs="Lucida Sans Unicode"/>
          <w:bCs/>
          <w:iCs/>
          <w:sz w:val="20"/>
          <w:szCs w:val="20"/>
          <w:lang w:eastAsia="sl-SI"/>
        </w:rPr>
      </w:pPr>
    </w:p>
    <w:p w14:paraId="4B63E588" w14:textId="30A534BA" w:rsidR="003D5DCF" w:rsidRPr="00D709EA" w:rsidRDefault="004574F8" w:rsidP="002B7208">
      <w:pPr>
        <w:spacing w:line="360" w:lineRule="auto"/>
        <w:jc w:val="both"/>
        <w:rPr>
          <w:rFonts w:ascii="Lucida Sans Unicode" w:hAnsi="Lucida Sans Unicode" w:cs="Lucida Sans Unicode"/>
          <w:bCs/>
          <w:iCs/>
          <w:sz w:val="20"/>
          <w:szCs w:val="20"/>
          <w:lang w:eastAsia="sl-SI"/>
        </w:rPr>
      </w:pPr>
      <w:r>
        <w:rPr>
          <w:rFonts w:ascii="Lucida Sans Unicode" w:hAnsi="Lucida Sans Unicode" w:cs="Lucida Sans Unicode"/>
          <w:bCs/>
          <w:iCs/>
          <w:sz w:val="20"/>
          <w:szCs w:val="20"/>
          <w:lang w:eastAsia="sl-SI"/>
        </w:rPr>
        <w:t xml:space="preserve">Domžale, </w:t>
      </w:r>
      <w:r w:rsidR="00BF61BF">
        <w:rPr>
          <w:rFonts w:ascii="Lucida Sans Unicode" w:hAnsi="Lucida Sans Unicode" w:cs="Lucida Sans Unicode"/>
          <w:bCs/>
          <w:iCs/>
          <w:sz w:val="20"/>
          <w:szCs w:val="20"/>
          <w:lang w:eastAsia="sl-SI"/>
        </w:rPr>
        <w:t xml:space="preserve">november </w:t>
      </w:r>
      <w:r w:rsidR="00D709EA" w:rsidRPr="00D709EA">
        <w:rPr>
          <w:rFonts w:ascii="Lucida Sans Unicode" w:hAnsi="Lucida Sans Unicode" w:cs="Lucida Sans Unicode"/>
          <w:bCs/>
          <w:iCs/>
          <w:sz w:val="20"/>
          <w:szCs w:val="20"/>
          <w:lang w:eastAsia="sl-SI"/>
        </w:rPr>
        <w:t>2020</w:t>
      </w:r>
    </w:p>
    <w:p w14:paraId="5EE1315A" w14:textId="77777777" w:rsidR="0070177D" w:rsidRPr="005C1B60" w:rsidRDefault="0070177D" w:rsidP="002B7208">
      <w:pPr>
        <w:spacing w:after="0" w:line="360" w:lineRule="auto"/>
        <w:jc w:val="both"/>
        <w:rPr>
          <w:rFonts w:ascii="Lucida Sans Unicode" w:hAnsi="Lucida Sans Unicode" w:cs="Lucida Sans Unicode"/>
          <w:b/>
          <w:sz w:val="20"/>
          <w:szCs w:val="20"/>
          <w:lang w:eastAsia="sl-SI"/>
        </w:rPr>
      </w:pPr>
      <w:bookmarkStart w:id="0" w:name="_Ref356391452"/>
      <w:bookmarkStart w:id="1" w:name="_Toc356904113"/>
      <w:bookmarkStart w:id="2" w:name="_Toc402336678"/>
      <w:r w:rsidRPr="005C1B60">
        <w:rPr>
          <w:rFonts w:ascii="Lucida Sans Unicode" w:hAnsi="Lucida Sans Unicode" w:cs="Lucida Sans Unicode"/>
          <w:sz w:val="20"/>
          <w:szCs w:val="20"/>
        </w:rPr>
        <w:br w:type="page"/>
      </w:r>
    </w:p>
    <w:p w14:paraId="002F3034" w14:textId="06FF3B05" w:rsidR="00EF4571" w:rsidRPr="00AF0755" w:rsidRDefault="00D42122" w:rsidP="00AF0755">
      <w:pPr>
        <w:spacing w:line="312" w:lineRule="auto"/>
        <w:contextualSpacing/>
        <w:jc w:val="both"/>
        <w:outlineLvl w:val="0"/>
        <w:rPr>
          <w:rFonts w:ascii="Lucida Sans" w:hAnsi="Lucida Sans" w:cs="Lucida Sans Unicode"/>
          <w:b/>
          <w:sz w:val="20"/>
          <w:szCs w:val="20"/>
        </w:rPr>
      </w:pPr>
      <w:bookmarkStart w:id="3" w:name="_Toc53641344"/>
      <w:r w:rsidRPr="00AF0755">
        <w:rPr>
          <w:rFonts w:ascii="Lucida Sans" w:hAnsi="Lucida Sans" w:cs="Lucida Sans Unicode"/>
          <w:b/>
          <w:sz w:val="20"/>
          <w:szCs w:val="20"/>
        </w:rPr>
        <w:lastRenderedPageBreak/>
        <w:t xml:space="preserve">1. </w:t>
      </w:r>
      <w:r w:rsidR="00EF4571" w:rsidRPr="00AF0755">
        <w:rPr>
          <w:rFonts w:ascii="Lucida Sans" w:hAnsi="Lucida Sans" w:cs="Lucida Sans Unicode"/>
          <w:b/>
          <w:sz w:val="20"/>
          <w:szCs w:val="20"/>
        </w:rPr>
        <w:t>Predmet in podatki o javnem naro</w:t>
      </w:r>
      <w:r w:rsidR="00EF4571" w:rsidRPr="00AF0755">
        <w:rPr>
          <w:rFonts w:cs="Calibri"/>
          <w:b/>
          <w:sz w:val="20"/>
          <w:szCs w:val="20"/>
        </w:rPr>
        <w:t>č</w:t>
      </w:r>
      <w:r w:rsidR="00EF4571" w:rsidRPr="00AF0755">
        <w:rPr>
          <w:rFonts w:ascii="Lucida Sans" w:hAnsi="Lucida Sans" w:cs="Lucida Sans Unicode"/>
          <w:b/>
          <w:sz w:val="20"/>
          <w:szCs w:val="20"/>
        </w:rPr>
        <w:t>ilu</w:t>
      </w:r>
      <w:bookmarkEnd w:id="3"/>
      <w:bookmarkEnd w:id="0"/>
      <w:bookmarkEnd w:id="1"/>
      <w:bookmarkEnd w:id="2"/>
      <w:r w:rsidR="00960D8A" w:rsidRPr="00AF0755">
        <w:rPr>
          <w:rFonts w:ascii="Lucida Sans" w:hAnsi="Lucida Sans" w:cs="Lucida Sans Unicode"/>
          <w:b/>
          <w:sz w:val="20"/>
          <w:szCs w:val="20"/>
        </w:rPr>
        <w:tab/>
      </w:r>
    </w:p>
    <w:p w14:paraId="2D58DA96" w14:textId="77777777" w:rsidR="00EA77E2" w:rsidRPr="00740BF8" w:rsidRDefault="00EA77E2" w:rsidP="002B7208">
      <w:pPr>
        <w:spacing w:after="0" w:line="360" w:lineRule="auto"/>
        <w:contextualSpacing/>
        <w:jc w:val="both"/>
        <w:outlineLvl w:val="0"/>
        <w:rPr>
          <w:rFonts w:ascii="Lucida Sans Unicode" w:hAnsi="Lucida Sans Unicode" w:cs="Lucida Sans Unicode"/>
          <w:b/>
          <w:sz w:val="20"/>
          <w:szCs w:val="20"/>
        </w:rPr>
      </w:pPr>
    </w:p>
    <w:p w14:paraId="31433757" w14:textId="61FBA330" w:rsidR="004574F8" w:rsidRPr="006E3A8C" w:rsidRDefault="004574F8" w:rsidP="004574F8">
      <w:pPr>
        <w:spacing w:line="312" w:lineRule="auto"/>
        <w:jc w:val="both"/>
        <w:rPr>
          <w:rFonts w:ascii="Lucida Sans" w:hAnsi="Lucida Sans" w:cs="Lucida Sans Unicode"/>
          <w:sz w:val="20"/>
          <w:szCs w:val="20"/>
        </w:rPr>
      </w:pPr>
      <w:r w:rsidRPr="009F31D9">
        <w:rPr>
          <w:rFonts w:ascii="Lucida Sans" w:hAnsi="Lucida Sans" w:cs="Lucida Sans Unicode"/>
          <w:sz w:val="20"/>
          <w:szCs w:val="20"/>
        </w:rPr>
        <w:t>Javno komunalno podjetje Prodnik d.o.o., Savska cesta 34, 1230 Dom</w:t>
      </w:r>
      <w:r w:rsidRPr="009F31D9">
        <w:rPr>
          <w:rFonts w:cs="Calibri"/>
          <w:sz w:val="20"/>
          <w:szCs w:val="20"/>
        </w:rPr>
        <w:t>ž</w:t>
      </w:r>
      <w:r w:rsidRPr="009F31D9">
        <w:rPr>
          <w:rFonts w:ascii="Lucida Sans" w:hAnsi="Lucida Sans" w:cs="Lucida Sans Unicode"/>
          <w:sz w:val="20"/>
          <w:szCs w:val="20"/>
        </w:rPr>
        <w:t>ale  (v nadaljevanju: naro</w:t>
      </w:r>
      <w:r w:rsidRPr="009F31D9">
        <w:rPr>
          <w:rFonts w:cs="Calibri"/>
          <w:sz w:val="20"/>
          <w:szCs w:val="20"/>
        </w:rPr>
        <w:t>č</w:t>
      </w:r>
      <w:r w:rsidRPr="009F31D9">
        <w:rPr>
          <w:rFonts w:ascii="Lucida Sans" w:hAnsi="Lucida Sans" w:cs="Lucida Sans Unicode"/>
          <w:sz w:val="20"/>
          <w:szCs w:val="20"/>
        </w:rPr>
        <w:t xml:space="preserve">nik), v skladu s 47. </w:t>
      </w:r>
      <w:r w:rsidRPr="009F31D9">
        <w:rPr>
          <w:rFonts w:cs="Calibri"/>
          <w:sz w:val="20"/>
          <w:szCs w:val="20"/>
        </w:rPr>
        <w:t>č</w:t>
      </w:r>
      <w:r w:rsidRPr="009F31D9">
        <w:rPr>
          <w:rFonts w:ascii="Lucida Sans" w:hAnsi="Lucida Sans" w:cs="Lucida Sans Unicode"/>
          <w:sz w:val="20"/>
          <w:szCs w:val="20"/>
        </w:rPr>
        <w:t>lenom ZJN-3 vabi vse zainteresirane ponudnike, da predlo</w:t>
      </w:r>
      <w:r w:rsidRPr="009F31D9">
        <w:rPr>
          <w:rFonts w:cs="Calibri"/>
          <w:sz w:val="20"/>
          <w:szCs w:val="20"/>
        </w:rPr>
        <w:t>ž</w:t>
      </w:r>
      <w:r w:rsidRPr="009F31D9">
        <w:rPr>
          <w:rFonts w:ascii="Lucida Sans" w:hAnsi="Lucida Sans" w:cs="Lucida Sans Unicode"/>
          <w:sz w:val="20"/>
          <w:szCs w:val="20"/>
        </w:rPr>
        <w:t>ijo svojo pisno ponudbo v skladu s to dokumentacijo, objavljeno na  Portalu javnih naro</w:t>
      </w:r>
      <w:r w:rsidRPr="009F31D9">
        <w:rPr>
          <w:rFonts w:cs="Calibri"/>
          <w:sz w:val="20"/>
          <w:szCs w:val="20"/>
        </w:rPr>
        <w:t>č</w:t>
      </w:r>
      <w:r w:rsidRPr="009F31D9">
        <w:rPr>
          <w:rFonts w:ascii="Lucida Sans" w:hAnsi="Lucida Sans" w:cs="Lucida Sans Unicode"/>
          <w:sz w:val="20"/>
          <w:szCs w:val="20"/>
        </w:rPr>
        <w:t>il po postopku oddaje naro</w:t>
      </w:r>
      <w:r w:rsidRPr="006E3A8C">
        <w:rPr>
          <w:rFonts w:cs="Calibri"/>
          <w:sz w:val="20"/>
          <w:szCs w:val="20"/>
        </w:rPr>
        <w:t>č</w:t>
      </w:r>
      <w:r w:rsidRPr="009F31D9">
        <w:rPr>
          <w:rFonts w:ascii="Lucida Sans" w:hAnsi="Lucida Sans" w:cs="Lucida Sans Unicode"/>
          <w:sz w:val="20"/>
          <w:szCs w:val="20"/>
        </w:rPr>
        <w:t>ila male vrednosti:</w:t>
      </w:r>
      <w:r w:rsidR="00960D8A">
        <w:rPr>
          <w:rFonts w:ascii="Lucida Sans" w:hAnsi="Lucida Sans" w:cs="Lucida Sans Unicode"/>
          <w:sz w:val="20"/>
          <w:szCs w:val="20"/>
        </w:rPr>
        <w:t xml:space="preserve"> »</w:t>
      </w:r>
      <w:proofErr w:type="spellStart"/>
      <w:r w:rsidR="00960D8A">
        <w:rPr>
          <w:rFonts w:ascii="Lucida Sans" w:hAnsi="Lucida Sans" w:cs="Lucida Sans Unicode"/>
          <w:sz w:val="20"/>
          <w:szCs w:val="20"/>
        </w:rPr>
        <w:t>Okoljske</w:t>
      </w:r>
      <w:proofErr w:type="spellEnd"/>
      <w:r w:rsidR="00960D8A">
        <w:rPr>
          <w:rFonts w:ascii="Lucida Sans" w:hAnsi="Lucida Sans" w:cs="Lucida Sans Unicode"/>
          <w:sz w:val="20"/>
          <w:szCs w:val="20"/>
        </w:rPr>
        <w:t xml:space="preserve"> storitve na podro</w:t>
      </w:r>
      <w:r w:rsidR="00960D8A" w:rsidRPr="006E3A8C">
        <w:rPr>
          <w:rFonts w:cs="Calibri"/>
          <w:sz w:val="20"/>
          <w:szCs w:val="20"/>
        </w:rPr>
        <w:t>č</w:t>
      </w:r>
      <w:r w:rsidR="00960D8A" w:rsidRPr="00AF0755">
        <w:rPr>
          <w:rFonts w:ascii="Lucida Sans" w:hAnsi="Lucida Sans" w:cs="Lucida Sans Unicode"/>
          <w:sz w:val="20"/>
          <w:szCs w:val="20"/>
        </w:rPr>
        <w:t>ju odvajanja komunalne in padavinske odpadne vode«</w:t>
      </w:r>
      <w:r w:rsidR="00CC70E1">
        <w:rPr>
          <w:rFonts w:ascii="Lucida Sans" w:hAnsi="Lucida Sans" w:cs="Lucida Sans Unicode"/>
          <w:sz w:val="20"/>
          <w:szCs w:val="20"/>
        </w:rPr>
        <w:t>.</w:t>
      </w:r>
    </w:p>
    <w:p w14:paraId="2E128514" w14:textId="77777777" w:rsidR="00C66E58" w:rsidRPr="00D709EA" w:rsidRDefault="00341A32" w:rsidP="00D709EA">
      <w:pPr>
        <w:spacing w:line="312" w:lineRule="auto"/>
        <w:jc w:val="both"/>
        <w:rPr>
          <w:rFonts w:ascii="Lucida Sans" w:hAnsi="Lucida Sans" w:cs="Arial"/>
          <w:sz w:val="20"/>
          <w:szCs w:val="20"/>
        </w:rPr>
      </w:pPr>
      <w:r w:rsidRPr="00D709EA">
        <w:rPr>
          <w:rFonts w:ascii="Lucida Sans" w:hAnsi="Lucida Sans" w:cs="Arial"/>
          <w:sz w:val="20"/>
          <w:szCs w:val="20"/>
        </w:rPr>
        <w:t>Predmet javnega naro</w:t>
      </w:r>
      <w:r w:rsidRPr="00D709EA">
        <w:rPr>
          <w:rFonts w:cs="Calibri"/>
          <w:sz w:val="20"/>
          <w:szCs w:val="20"/>
        </w:rPr>
        <w:t>č</w:t>
      </w:r>
      <w:r w:rsidRPr="00D709EA">
        <w:rPr>
          <w:rFonts w:ascii="Lucida Sans" w:hAnsi="Lucida Sans" w:cs="Arial"/>
          <w:sz w:val="20"/>
          <w:szCs w:val="20"/>
        </w:rPr>
        <w:t xml:space="preserve">ila </w:t>
      </w:r>
      <w:r w:rsidR="005409C6" w:rsidRPr="00D709EA">
        <w:rPr>
          <w:rFonts w:ascii="Lucida Sans" w:hAnsi="Lucida Sans" w:cs="Arial"/>
          <w:sz w:val="20"/>
          <w:szCs w:val="20"/>
        </w:rPr>
        <w:t xml:space="preserve">je razviden </w:t>
      </w:r>
      <w:r w:rsidR="006917A9" w:rsidRPr="00D709EA">
        <w:rPr>
          <w:rFonts w:ascii="Lucida Sans" w:hAnsi="Lucida Sans" w:cs="Arial"/>
          <w:sz w:val="20"/>
          <w:szCs w:val="20"/>
        </w:rPr>
        <w:t>iz opisa tehni</w:t>
      </w:r>
      <w:r w:rsidR="006917A9" w:rsidRPr="00D709EA">
        <w:rPr>
          <w:rFonts w:cs="Calibri"/>
          <w:sz w:val="20"/>
          <w:szCs w:val="20"/>
        </w:rPr>
        <w:t>č</w:t>
      </w:r>
      <w:r w:rsidR="006917A9" w:rsidRPr="00D709EA">
        <w:rPr>
          <w:rFonts w:ascii="Lucida Sans" w:hAnsi="Lucida Sans" w:cs="Arial"/>
          <w:sz w:val="20"/>
          <w:szCs w:val="20"/>
        </w:rPr>
        <w:t>nih zahtev</w:t>
      </w:r>
      <w:r w:rsidR="00690D5F" w:rsidRPr="00D709EA">
        <w:rPr>
          <w:rFonts w:ascii="Lucida Sans" w:hAnsi="Lucida Sans" w:cs="Arial"/>
          <w:sz w:val="20"/>
          <w:szCs w:val="20"/>
        </w:rPr>
        <w:t xml:space="preserve"> ter vsebine te dokumentacije. </w:t>
      </w:r>
    </w:p>
    <w:p w14:paraId="5968D1A8" w14:textId="09E5CBF6" w:rsidR="00341A32" w:rsidRPr="00D709EA" w:rsidRDefault="00341A32" w:rsidP="00D709EA">
      <w:pPr>
        <w:spacing w:line="312" w:lineRule="auto"/>
        <w:jc w:val="both"/>
        <w:rPr>
          <w:rFonts w:ascii="Lucida Sans" w:hAnsi="Lucida Sans" w:cs="Arial"/>
          <w:sz w:val="20"/>
          <w:szCs w:val="20"/>
        </w:rPr>
      </w:pPr>
      <w:r w:rsidRPr="00D709EA">
        <w:rPr>
          <w:rFonts w:ascii="Lucida Sans" w:hAnsi="Lucida Sans" w:cs="Arial"/>
          <w:sz w:val="20"/>
          <w:szCs w:val="20"/>
        </w:rPr>
        <w:t xml:space="preserve">Ponudniki </w:t>
      </w:r>
      <w:r w:rsidR="00C66E58" w:rsidRPr="00D709EA">
        <w:rPr>
          <w:rFonts w:ascii="Lucida Sans" w:hAnsi="Lucida Sans" w:cs="Arial"/>
          <w:sz w:val="20"/>
          <w:szCs w:val="20"/>
        </w:rPr>
        <w:t>morajo oddati ponudbo skladno z zahtevami i</w:t>
      </w:r>
      <w:r w:rsidR="005B3DB5" w:rsidRPr="00D709EA">
        <w:rPr>
          <w:rFonts w:ascii="Lucida Sans" w:hAnsi="Lucida Sans" w:cs="Arial"/>
          <w:sz w:val="20"/>
          <w:szCs w:val="20"/>
        </w:rPr>
        <w:t>n</w:t>
      </w:r>
      <w:r w:rsidR="00C66E58" w:rsidRPr="00D709EA">
        <w:rPr>
          <w:rFonts w:ascii="Lucida Sans" w:hAnsi="Lucida Sans" w:cs="Arial"/>
          <w:sz w:val="20"/>
          <w:szCs w:val="20"/>
        </w:rPr>
        <w:t xml:space="preserve"> </w:t>
      </w:r>
      <w:r w:rsidRPr="00D709EA">
        <w:rPr>
          <w:rFonts w:ascii="Lucida Sans" w:hAnsi="Lucida Sans" w:cs="Arial"/>
          <w:sz w:val="20"/>
          <w:szCs w:val="20"/>
        </w:rPr>
        <w:t xml:space="preserve">pogoji </w:t>
      </w:r>
      <w:r w:rsidR="00C66E58" w:rsidRPr="00D709EA">
        <w:rPr>
          <w:rFonts w:ascii="Lucida Sans" w:hAnsi="Lucida Sans" w:cs="Arial"/>
          <w:sz w:val="20"/>
          <w:szCs w:val="20"/>
        </w:rPr>
        <w:t>ter</w:t>
      </w:r>
      <w:r w:rsidRPr="00D709EA">
        <w:rPr>
          <w:rFonts w:ascii="Lucida Sans" w:hAnsi="Lucida Sans" w:cs="Arial"/>
          <w:sz w:val="20"/>
          <w:szCs w:val="20"/>
        </w:rPr>
        <w:t xml:space="preserve"> tehni</w:t>
      </w:r>
      <w:r w:rsidRPr="00D709EA">
        <w:rPr>
          <w:rFonts w:cs="Calibri"/>
          <w:sz w:val="20"/>
          <w:szCs w:val="20"/>
        </w:rPr>
        <w:t>č</w:t>
      </w:r>
      <w:r w:rsidRPr="00D709EA">
        <w:rPr>
          <w:rFonts w:ascii="Lucida Sans" w:hAnsi="Lucida Sans" w:cs="Arial"/>
          <w:sz w:val="20"/>
          <w:szCs w:val="20"/>
        </w:rPr>
        <w:t>nimi zahtevami glede predmeta javnega naro</w:t>
      </w:r>
      <w:r w:rsidRPr="00D709EA">
        <w:rPr>
          <w:rFonts w:cs="Calibri"/>
          <w:sz w:val="20"/>
          <w:szCs w:val="20"/>
        </w:rPr>
        <w:t>č</w:t>
      </w:r>
      <w:r w:rsidRPr="00D709EA">
        <w:rPr>
          <w:rFonts w:ascii="Lucida Sans" w:hAnsi="Lucida Sans" w:cs="Arial"/>
          <w:sz w:val="20"/>
          <w:szCs w:val="20"/>
        </w:rPr>
        <w:t>ila, kot so razvidne iz te razpisne dokumentacije in prilog.</w:t>
      </w:r>
      <w:r w:rsidR="00763ECB" w:rsidRPr="00D709EA">
        <w:rPr>
          <w:rFonts w:ascii="Lucida Sans" w:hAnsi="Lucida Sans" w:cs="Arial"/>
          <w:sz w:val="20"/>
          <w:szCs w:val="20"/>
        </w:rPr>
        <w:t xml:space="preserve">  Naro</w:t>
      </w:r>
      <w:r w:rsidR="00763ECB" w:rsidRPr="00D709EA">
        <w:rPr>
          <w:rFonts w:cs="Calibri"/>
          <w:sz w:val="20"/>
          <w:szCs w:val="20"/>
        </w:rPr>
        <w:t>č</w:t>
      </w:r>
      <w:r w:rsidR="00763ECB" w:rsidRPr="00D709EA">
        <w:rPr>
          <w:rFonts w:ascii="Lucida Sans" w:hAnsi="Lucida Sans" w:cs="Arial"/>
          <w:sz w:val="20"/>
          <w:szCs w:val="20"/>
        </w:rPr>
        <w:t>nik bo z najugodnej</w:t>
      </w:r>
      <w:r w:rsidR="00763ECB" w:rsidRPr="00D709EA">
        <w:rPr>
          <w:rFonts w:ascii="Lucida Sans" w:hAnsi="Lucida Sans" w:cs="Lucida Sans"/>
          <w:sz w:val="20"/>
          <w:szCs w:val="20"/>
        </w:rPr>
        <w:t>š</w:t>
      </w:r>
      <w:r w:rsidR="00763ECB" w:rsidRPr="00D709EA">
        <w:rPr>
          <w:rFonts w:ascii="Lucida Sans" w:hAnsi="Lucida Sans" w:cs="Arial"/>
          <w:sz w:val="20"/>
          <w:szCs w:val="20"/>
        </w:rPr>
        <w:t xml:space="preserve">im ponudnikom sklenil pogodbo za obdobje </w:t>
      </w:r>
      <w:r w:rsidR="004574F8">
        <w:rPr>
          <w:rFonts w:ascii="Lucida Sans" w:hAnsi="Lucida Sans" w:cs="Arial"/>
          <w:sz w:val="20"/>
          <w:szCs w:val="20"/>
        </w:rPr>
        <w:t>30</w:t>
      </w:r>
      <w:r w:rsidR="00763ECB" w:rsidRPr="00D709EA">
        <w:rPr>
          <w:rFonts w:ascii="Lucida Sans" w:hAnsi="Lucida Sans" w:cs="Arial"/>
          <w:sz w:val="20"/>
          <w:szCs w:val="20"/>
        </w:rPr>
        <w:t xml:space="preserve"> mesecev. </w:t>
      </w:r>
    </w:p>
    <w:p w14:paraId="25529775" w14:textId="77777777" w:rsidR="002344BA" w:rsidRPr="00D709EA" w:rsidRDefault="00AB430D" w:rsidP="00D709EA">
      <w:pPr>
        <w:spacing w:line="312" w:lineRule="auto"/>
        <w:jc w:val="both"/>
        <w:rPr>
          <w:rFonts w:ascii="Lucida Sans" w:hAnsi="Lucida Sans" w:cs="Arial"/>
          <w:sz w:val="20"/>
          <w:szCs w:val="20"/>
        </w:rPr>
      </w:pPr>
      <w:r w:rsidRPr="00D709EA">
        <w:rPr>
          <w:rFonts w:ascii="Lucida Sans" w:hAnsi="Lucida Sans" w:cs="Arial"/>
          <w:sz w:val="20"/>
          <w:szCs w:val="20"/>
        </w:rPr>
        <w:t>Predmet javn</w:t>
      </w:r>
      <w:r w:rsidR="000C34D4" w:rsidRPr="00D709EA">
        <w:rPr>
          <w:rFonts w:ascii="Lucida Sans" w:hAnsi="Lucida Sans" w:cs="Arial"/>
          <w:sz w:val="20"/>
          <w:szCs w:val="20"/>
        </w:rPr>
        <w:t>ega naro</w:t>
      </w:r>
      <w:r w:rsidR="000C34D4" w:rsidRPr="00D709EA">
        <w:rPr>
          <w:rFonts w:cs="Calibri"/>
          <w:sz w:val="20"/>
          <w:szCs w:val="20"/>
        </w:rPr>
        <w:t>č</w:t>
      </w:r>
      <w:r w:rsidR="000C34D4" w:rsidRPr="00D709EA">
        <w:rPr>
          <w:rFonts w:ascii="Lucida Sans" w:hAnsi="Lucida Sans" w:cs="Arial"/>
          <w:sz w:val="20"/>
          <w:szCs w:val="20"/>
        </w:rPr>
        <w:t xml:space="preserve">ila </w:t>
      </w:r>
      <w:r w:rsidR="00732669" w:rsidRPr="00D709EA">
        <w:rPr>
          <w:rFonts w:ascii="Lucida Sans" w:hAnsi="Lucida Sans" w:cs="Arial"/>
          <w:sz w:val="20"/>
          <w:szCs w:val="20"/>
        </w:rPr>
        <w:t xml:space="preserve">ni </w:t>
      </w:r>
      <w:r w:rsidRPr="00D709EA">
        <w:rPr>
          <w:rFonts w:ascii="Lucida Sans" w:hAnsi="Lucida Sans" w:cs="Arial"/>
          <w:sz w:val="20"/>
          <w:szCs w:val="20"/>
        </w:rPr>
        <w:t>razdeljen na sklope</w:t>
      </w:r>
      <w:r w:rsidR="00732669" w:rsidRPr="00D709EA">
        <w:rPr>
          <w:rFonts w:ascii="Lucida Sans" w:hAnsi="Lucida Sans" w:cs="Arial"/>
          <w:sz w:val="20"/>
          <w:szCs w:val="20"/>
        </w:rPr>
        <w:t>.</w:t>
      </w:r>
    </w:p>
    <w:p w14:paraId="6C892091" w14:textId="5DDDB5C3" w:rsidR="00AB430D" w:rsidRDefault="00AB430D" w:rsidP="00D709EA">
      <w:pPr>
        <w:spacing w:line="312" w:lineRule="auto"/>
        <w:jc w:val="both"/>
        <w:rPr>
          <w:rFonts w:ascii="Lucida Sans" w:hAnsi="Lucida Sans" w:cs="Arial"/>
          <w:sz w:val="20"/>
          <w:szCs w:val="20"/>
        </w:rPr>
      </w:pPr>
      <w:r w:rsidRPr="00D709EA">
        <w:rPr>
          <w:rFonts w:ascii="Lucida Sans" w:hAnsi="Lucida Sans" w:cs="Arial"/>
          <w:sz w:val="20"/>
          <w:szCs w:val="20"/>
        </w:rPr>
        <w:t>Variantne ponudbe niso dopustne.</w:t>
      </w:r>
    </w:p>
    <w:p w14:paraId="1D92D2EF" w14:textId="77777777" w:rsidR="00D709EA" w:rsidRPr="00D709EA" w:rsidRDefault="00D709EA" w:rsidP="00D709EA">
      <w:pPr>
        <w:spacing w:line="312" w:lineRule="auto"/>
        <w:jc w:val="both"/>
        <w:rPr>
          <w:rFonts w:ascii="Lucida Sans" w:hAnsi="Lucida Sans" w:cs="Arial"/>
          <w:sz w:val="20"/>
          <w:szCs w:val="20"/>
        </w:rPr>
      </w:pPr>
    </w:p>
    <w:p w14:paraId="06B8AA3F" w14:textId="77777777" w:rsidR="004574F8" w:rsidRPr="009F31D9" w:rsidRDefault="004574F8" w:rsidP="004574F8">
      <w:pPr>
        <w:spacing w:line="312" w:lineRule="auto"/>
        <w:contextualSpacing/>
        <w:jc w:val="both"/>
        <w:outlineLvl w:val="0"/>
        <w:rPr>
          <w:rFonts w:ascii="Lucida Sans" w:hAnsi="Lucida Sans" w:cs="Lucida Sans Unicode"/>
          <w:b/>
          <w:sz w:val="20"/>
          <w:szCs w:val="20"/>
        </w:rPr>
      </w:pPr>
      <w:bookmarkStart w:id="4" w:name="_Toc356904114"/>
      <w:bookmarkStart w:id="5" w:name="_Toc402336679"/>
      <w:bookmarkStart w:id="6" w:name="_Toc510201375"/>
      <w:bookmarkStart w:id="7" w:name="_Toc53641345"/>
      <w:bookmarkStart w:id="8" w:name="_Toc356904117"/>
      <w:bookmarkStart w:id="9" w:name="_Toc436222803"/>
      <w:r w:rsidRPr="00854881">
        <w:rPr>
          <w:rFonts w:ascii="Lucida Sans" w:hAnsi="Lucida Sans" w:cs="Lucida Sans Unicode"/>
          <w:b/>
          <w:sz w:val="20"/>
          <w:szCs w:val="20"/>
        </w:rPr>
        <w:t xml:space="preserve">2  </w:t>
      </w:r>
      <w:bookmarkStart w:id="10" w:name="_Toc336851732"/>
      <w:bookmarkStart w:id="11" w:name="_Toc336851780"/>
      <w:bookmarkStart w:id="12" w:name="_Toc468098177"/>
      <w:bookmarkEnd w:id="4"/>
      <w:bookmarkEnd w:id="5"/>
      <w:bookmarkEnd w:id="6"/>
      <w:r w:rsidRPr="00854881">
        <w:rPr>
          <w:rFonts w:ascii="Lucida Sans Unicode" w:hAnsi="Lucida Sans Unicode" w:cs="Lucida Sans Unicode"/>
          <w:b/>
          <w:bCs/>
          <w:sz w:val="20"/>
          <w:szCs w:val="20"/>
        </w:rPr>
        <w:t>Oddaja ponudb, rok za oddajo ponudb, način predložitve ponudb</w:t>
      </w:r>
      <w:bookmarkEnd w:id="10"/>
      <w:bookmarkEnd w:id="11"/>
      <w:bookmarkEnd w:id="12"/>
      <w:r w:rsidRPr="00854881">
        <w:rPr>
          <w:rFonts w:ascii="Lucida Sans Unicode" w:hAnsi="Lucida Sans Unicode" w:cs="Lucida Sans Unicode"/>
          <w:b/>
          <w:bCs/>
          <w:sz w:val="20"/>
          <w:szCs w:val="20"/>
        </w:rPr>
        <w:t xml:space="preserve"> in odpiranje ponudb</w:t>
      </w:r>
    </w:p>
    <w:p w14:paraId="7567E456" w14:textId="77777777" w:rsidR="004574F8" w:rsidRPr="009F31D9" w:rsidRDefault="004574F8" w:rsidP="004574F8">
      <w:pPr>
        <w:tabs>
          <w:tab w:val="left" w:pos="786"/>
        </w:tabs>
        <w:spacing w:line="312" w:lineRule="auto"/>
        <w:ind w:right="-130"/>
        <w:jc w:val="both"/>
        <w:rPr>
          <w:rFonts w:ascii="Lucida Sans" w:hAnsi="Lucida Sans" w:cs="Lucida Sans Unicode"/>
          <w:sz w:val="20"/>
          <w:szCs w:val="20"/>
        </w:rPr>
      </w:pPr>
    </w:p>
    <w:p w14:paraId="2DAFB2F3" w14:textId="77777777" w:rsidR="004574F8" w:rsidRDefault="004574F8" w:rsidP="004574F8">
      <w:pPr>
        <w:spacing w:after="0" w:line="240" w:lineRule="auto"/>
        <w:jc w:val="both"/>
        <w:rPr>
          <w:rFonts w:ascii="Lucida Sans Unicode" w:hAnsi="Lucida Sans Unicode" w:cs="Lucida Sans Unicode"/>
          <w:sz w:val="20"/>
          <w:szCs w:val="20"/>
        </w:rPr>
      </w:pPr>
      <w:r w:rsidRPr="003E548F">
        <w:rPr>
          <w:rFonts w:ascii="Lucida Sans Unicode" w:hAnsi="Lucida Sans Unicode" w:cs="Lucida Sans Unicode"/>
          <w:sz w:val="20"/>
          <w:szCs w:val="20"/>
        </w:rPr>
        <w:t xml:space="preserve">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044B32">
          <w:rPr>
            <w:rStyle w:val="Hiperpovezava"/>
            <w:rFonts w:ascii="Lucida Sans Unicode" w:hAnsi="Lucida Sans Unicode" w:cs="Lucida Sans Unicode"/>
            <w:sz w:val="20"/>
            <w:szCs w:val="20"/>
          </w:rPr>
          <w:t>https://ejn.gov.si/eJN2</w:t>
        </w:r>
      </w:hyperlink>
      <w:r w:rsidRPr="003E548F">
        <w:rPr>
          <w:rFonts w:ascii="Lucida Sans Unicode" w:hAnsi="Lucida Sans Unicode" w:cs="Lucida Sans Unicode"/>
          <w:sz w:val="20"/>
          <w:szCs w:val="20"/>
        </w:rPr>
        <w:t xml:space="preserve">. </w:t>
      </w:r>
    </w:p>
    <w:p w14:paraId="4870E9EC" w14:textId="77777777" w:rsidR="004574F8" w:rsidRPr="003E548F" w:rsidRDefault="004574F8" w:rsidP="004574F8">
      <w:pPr>
        <w:spacing w:after="0" w:line="240" w:lineRule="auto"/>
        <w:jc w:val="both"/>
        <w:rPr>
          <w:rFonts w:ascii="Lucida Sans Unicode" w:hAnsi="Lucida Sans Unicode" w:cs="Lucida Sans Unicode"/>
          <w:sz w:val="20"/>
          <w:szCs w:val="20"/>
        </w:rPr>
      </w:pPr>
    </w:p>
    <w:p w14:paraId="2ECACDD0" w14:textId="77777777" w:rsidR="004574F8" w:rsidRDefault="004574F8" w:rsidP="004574F8">
      <w:pPr>
        <w:spacing w:after="0" w:line="240" w:lineRule="auto"/>
        <w:jc w:val="both"/>
        <w:rPr>
          <w:rFonts w:ascii="Lucida Sans Unicode" w:hAnsi="Lucida Sans Unicode" w:cs="Lucida Sans Unicode"/>
          <w:sz w:val="20"/>
          <w:szCs w:val="20"/>
        </w:rPr>
      </w:pPr>
      <w:r w:rsidRPr="003E548F">
        <w:rPr>
          <w:rFonts w:ascii="Lucida Sans Unicode" w:hAnsi="Lucida Sans Unicode" w:cs="Lucida Sans Unicode"/>
          <w:sz w:val="20"/>
          <w:szCs w:val="20"/>
        </w:rPr>
        <w:t xml:space="preserve">Ponudnik se mora pred oddajo ponudbe registrirati na spletnem naslovu https://ejn.gov.si/eJN2, v skladu z Navodili za uporabo e-JN. Če je ponudnik že registriran v informacijski sistem e-JN, se v aplikacijo prijavi na istem naslovu. </w:t>
      </w:r>
    </w:p>
    <w:p w14:paraId="35467E8D" w14:textId="77777777" w:rsidR="004574F8" w:rsidRPr="003E548F" w:rsidRDefault="004574F8" w:rsidP="004574F8">
      <w:pPr>
        <w:spacing w:after="0" w:line="240" w:lineRule="auto"/>
        <w:jc w:val="both"/>
        <w:rPr>
          <w:rFonts w:ascii="Lucida Sans Unicode" w:hAnsi="Lucida Sans Unicode" w:cs="Lucida Sans Unicode"/>
          <w:sz w:val="20"/>
          <w:szCs w:val="20"/>
        </w:rPr>
      </w:pPr>
    </w:p>
    <w:p w14:paraId="6C71C6D4" w14:textId="77777777" w:rsidR="004574F8" w:rsidRPr="007D510C" w:rsidRDefault="004574F8" w:rsidP="004574F8">
      <w:pPr>
        <w:autoSpaceDE w:val="0"/>
        <w:autoSpaceDN w:val="0"/>
        <w:adjustRightInd w:val="0"/>
        <w:spacing w:after="0" w:line="240" w:lineRule="auto"/>
        <w:jc w:val="both"/>
        <w:rPr>
          <w:rFonts w:ascii="Lucida Sans Unicode" w:hAnsi="Lucida Sans Unicode" w:cs="Lucida Sans Unicode"/>
          <w:color w:val="000000"/>
          <w:sz w:val="20"/>
          <w:szCs w:val="20"/>
        </w:rPr>
      </w:pPr>
      <w:r w:rsidRPr="007D510C">
        <w:rPr>
          <w:rFonts w:ascii="Lucida Sans Unicode" w:hAnsi="Lucida Sans Unicode" w:cs="Lucida Sans Unicode"/>
          <w:color w:val="000000"/>
          <w:sz w:val="20"/>
          <w:szCs w:val="20"/>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7D510C">
        <w:rPr>
          <w:rFonts w:ascii="Lucida Sans Unicode" w:hAnsi="Lucida Sans Unicode" w:cs="Lucida Sans Unicode"/>
          <w:i/>
          <w:color w:val="000000"/>
          <w:sz w:val="20"/>
          <w:szCs w:val="20"/>
        </w:rPr>
        <w:footnoteReference w:id="1"/>
      </w:r>
      <w:r w:rsidRPr="007D510C">
        <w:rPr>
          <w:rFonts w:ascii="Lucida Sans Unicode" w:hAnsi="Lucida Sans Unicode" w:cs="Lucida Sans Unicode"/>
          <w:color w:val="000000"/>
          <w:sz w:val="20"/>
          <w:szCs w:val="20"/>
        </w:rPr>
        <w:t>). Z oddajo ponudbe je le-ta zavezujoča za čas, naveden v ponudbi, razen če jo uporabnik ponudnika umakne ali spremeni pred potekom roka za oddajo ponudb.</w:t>
      </w:r>
    </w:p>
    <w:p w14:paraId="63E5AA86" w14:textId="77777777" w:rsidR="004574F8" w:rsidRDefault="004574F8" w:rsidP="004574F8">
      <w:pPr>
        <w:autoSpaceDE w:val="0"/>
        <w:autoSpaceDN w:val="0"/>
        <w:adjustRightInd w:val="0"/>
        <w:spacing w:after="0" w:line="240" w:lineRule="auto"/>
        <w:jc w:val="both"/>
        <w:rPr>
          <w:rFonts w:ascii="Lucida Sans Unicode" w:hAnsi="Lucida Sans Unicode" w:cs="Lucida Sans Unicode"/>
          <w:color w:val="000000"/>
          <w:sz w:val="20"/>
          <w:szCs w:val="20"/>
        </w:rPr>
      </w:pPr>
    </w:p>
    <w:p w14:paraId="7CCBCC17" w14:textId="6BBD293A" w:rsidR="004574F8" w:rsidRPr="004158D7" w:rsidRDefault="004574F8" w:rsidP="004574F8">
      <w:pPr>
        <w:autoSpaceDE w:val="0"/>
        <w:autoSpaceDN w:val="0"/>
        <w:adjustRightInd w:val="0"/>
        <w:spacing w:after="0" w:line="240" w:lineRule="auto"/>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Ponudba se šteje za pravočasno oddano, če jo naročnik prejme preko sistema e-JN </w:t>
      </w:r>
      <w:hyperlink r:id="rId10" w:history="1">
        <w:r w:rsidR="00AF0755" w:rsidRPr="0040213A">
          <w:rPr>
            <w:rStyle w:val="Hiperpovezava"/>
            <w:rFonts w:ascii="Lucida Sans Unicode" w:hAnsi="Lucida Sans Unicode" w:cs="Lucida Sans Unicode"/>
            <w:sz w:val="20"/>
            <w:szCs w:val="20"/>
          </w:rPr>
          <w:t>https://ejn.gov.si/eJN2</w:t>
        </w:r>
        <w:r w:rsidR="00AF0755" w:rsidRPr="0040213A">
          <w:rPr>
            <w:rStyle w:val="Hiperpovezava"/>
          </w:rPr>
          <w:t xml:space="preserve">  </w:t>
        </w:r>
        <w:r w:rsidR="00AF0755" w:rsidRPr="00CE6D3D">
          <w:rPr>
            <w:rFonts w:ascii="Lucida Sans Unicode" w:hAnsi="Lucida Sans Unicode" w:cs="Lucida Sans Unicode"/>
            <w:color w:val="000000"/>
            <w:sz w:val="20"/>
            <w:szCs w:val="20"/>
          </w:rPr>
          <w:t xml:space="preserve">najkasneje do </w:t>
        </w:r>
        <w:r w:rsidR="00AF0755" w:rsidRPr="00CE6D3D">
          <w:rPr>
            <w:rFonts w:ascii="Lucida Sans Unicode" w:hAnsi="Lucida Sans Unicode" w:cs="Lucida Sans Unicode"/>
            <w:b/>
            <w:bCs/>
            <w:color w:val="000000"/>
            <w:sz w:val="20"/>
            <w:szCs w:val="20"/>
          </w:rPr>
          <w:t>15.12.2020</w:t>
        </w:r>
      </w:hyperlink>
      <w:r w:rsidRPr="004158D7">
        <w:rPr>
          <w:rFonts w:ascii="Lucida Sans Unicode" w:hAnsi="Lucida Sans Unicode" w:cs="Lucida Sans Unicode"/>
          <w:color w:val="000000"/>
          <w:sz w:val="20"/>
          <w:szCs w:val="20"/>
        </w:rPr>
        <w:t xml:space="preserve"> </w:t>
      </w:r>
      <w:r w:rsidRPr="004158D7">
        <w:rPr>
          <w:rFonts w:ascii="Lucida Sans Unicode" w:hAnsi="Lucida Sans Unicode" w:cs="Lucida Sans Unicode"/>
          <w:b/>
          <w:bCs/>
          <w:color w:val="000000"/>
          <w:sz w:val="20"/>
          <w:szCs w:val="20"/>
        </w:rPr>
        <w:t>do 1</w:t>
      </w:r>
      <w:r w:rsidR="00BF61BF">
        <w:rPr>
          <w:rFonts w:ascii="Lucida Sans Unicode" w:hAnsi="Lucida Sans Unicode" w:cs="Lucida Sans Unicode"/>
          <w:b/>
          <w:bCs/>
          <w:color w:val="000000"/>
          <w:sz w:val="20"/>
          <w:szCs w:val="20"/>
        </w:rPr>
        <w:t>0</w:t>
      </w:r>
      <w:r w:rsidRPr="004158D7">
        <w:rPr>
          <w:rFonts w:ascii="Lucida Sans Unicode" w:hAnsi="Lucida Sans Unicode" w:cs="Lucida Sans Unicode"/>
          <w:b/>
          <w:bCs/>
          <w:color w:val="000000"/>
          <w:sz w:val="20"/>
          <w:szCs w:val="20"/>
        </w:rPr>
        <w:t>.00 ure</w:t>
      </w:r>
      <w:r w:rsidRPr="004158D7">
        <w:rPr>
          <w:rFonts w:ascii="Lucida Sans Unicode" w:hAnsi="Lucida Sans Unicode" w:cs="Lucida Sans Unicode"/>
          <w:color w:val="000000"/>
          <w:sz w:val="20"/>
          <w:szCs w:val="20"/>
        </w:rPr>
        <w:t xml:space="preserve">. Za oddano ponudbo se šteje ponudba, ki je v informacijskem sistemu e-JN označena s statusom »ODDANO«. </w:t>
      </w:r>
    </w:p>
    <w:p w14:paraId="31618066" w14:textId="77777777" w:rsidR="004574F8" w:rsidRPr="004158D7" w:rsidRDefault="004574F8" w:rsidP="004574F8">
      <w:pPr>
        <w:autoSpaceDE w:val="0"/>
        <w:autoSpaceDN w:val="0"/>
        <w:adjustRightInd w:val="0"/>
        <w:spacing w:after="0" w:line="240" w:lineRule="auto"/>
        <w:jc w:val="both"/>
        <w:rPr>
          <w:rFonts w:ascii="Lucida Sans Unicode" w:hAnsi="Lucida Sans Unicode" w:cs="Lucida Sans Unicode"/>
          <w:color w:val="000000"/>
          <w:sz w:val="20"/>
          <w:szCs w:val="20"/>
        </w:rPr>
      </w:pPr>
    </w:p>
    <w:p w14:paraId="04878E38" w14:textId="77777777" w:rsidR="004574F8" w:rsidRPr="004158D7" w:rsidRDefault="004574F8" w:rsidP="004574F8">
      <w:pPr>
        <w:spacing w:after="0" w:line="240" w:lineRule="auto"/>
        <w:jc w:val="both"/>
        <w:rPr>
          <w:rFonts w:ascii="Lucida Sans Unicode" w:hAnsi="Lucida Sans Unicode" w:cs="Lucida Sans Unicode"/>
          <w:sz w:val="20"/>
          <w:szCs w:val="20"/>
        </w:rPr>
      </w:pPr>
      <w:r w:rsidRPr="004158D7">
        <w:rPr>
          <w:rFonts w:ascii="Lucida Sans Unicode" w:hAnsi="Lucida Sans Unicode" w:cs="Lucida Sans Unicode"/>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F67A08E" w14:textId="77777777" w:rsidR="004574F8" w:rsidRPr="004158D7" w:rsidRDefault="004574F8" w:rsidP="004574F8">
      <w:pPr>
        <w:spacing w:after="0" w:line="240" w:lineRule="auto"/>
        <w:jc w:val="both"/>
        <w:rPr>
          <w:rFonts w:ascii="Lucida Sans Unicode" w:hAnsi="Lucida Sans Unicode" w:cs="Lucida Sans Unicode"/>
          <w:sz w:val="20"/>
          <w:szCs w:val="20"/>
        </w:rPr>
      </w:pPr>
    </w:p>
    <w:p w14:paraId="258759DB" w14:textId="77777777" w:rsidR="004574F8" w:rsidRPr="004158D7" w:rsidRDefault="004574F8" w:rsidP="004574F8">
      <w:pPr>
        <w:spacing w:after="0" w:line="240" w:lineRule="auto"/>
        <w:jc w:val="both"/>
        <w:rPr>
          <w:rFonts w:ascii="Lucida Sans Unicode" w:hAnsi="Lucida Sans Unicode" w:cs="Lucida Sans Unicode"/>
          <w:sz w:val="20"/>
          <w:szCs w:val="20"/>
        </w:rPr>
      </w:pPr>
      <w:r w:rsidRPr="004158D7">
        <w:rPr>
          <w:rFonts w:ascii="Lucida Sans Unicode" w:hAnsi="Lucida Sans Unicode" w:cs="Lucida Sans Unicode"/>
          <w:sz w:val="20"/>
          <w:szCs w:val="20"/>
        </w:rPr>
        <w:t xml:space="preserve">Po preteku roka za predložitev ponudb ponudbe ne bo več mogoče oddati. </w:t>
      </w:r>
    </w:p>
    <w:p w14:paraId="548EDA1C" w14:textId="77777777" w:rsidR="004574F8" w:rsidRPr="004158D7" w:rsidRDefault="004574F8" w:rsidP="004574F8">
      <w:pPr>
        <w:spacing w:after="0" w:line="240" w:lineRule="auto"/>
        <w:jc w:val="both"/>
        <w:rPr>
          <w:rFonts w:ascii="Lucida Sans Unicode" w:hAnsi="Lucida Sans Unicode" w:cs="Lucida Sans Unicode"/>
          <w:sz w:val="20"/>
          <w:szCs w:val="20"/>
        </w:rPr>
      </w:pPr>
      <w:r w:rsidRPr="004158D7">
        <w:rPr>
          <w:rFonts w:ascii="Lucida Sans Unicode" w:hAnsi="Lucida Sans Unicode" w:cs="Lucida Sans Unicode"/>
          <w:sz w:val="20"/>
          <w:szCs w:val="20"/>
        </w:rPr>
        <w:t xml:space="preserve">Dostop do povezave za oddajo elektronske ponudbe v tem postopku javnega naročila je naveden v objavi javnega naročila na portalu javnih naročil. </w:t>
      </w:r>
    </w:p>
    <w:p w14:paraId="07523CD1" w14:textId="77777777" w:rsidR="004574F8" w:rsidRPr="004158D7" w:rsidRDefault="004574F8" w:rsidP="004574F8">
      <w:pPr>
        <w:spacing w:after="0" w:line="240" w:lineRule="auto"/>
        <w:jc w:val="both"/>
        <w:rPr>
          <w:rFonts w:ascii="Lucida Sans Unicode" w:hAnsi="Lucida Sans Unicode" w:cs="Lucida Sans Unicode"/>
          <w:sz w:val="20"/>
          <w:szCs w:val="20"/>
        </w:rPr>
      </w:pPr>
    </w:p>
    <w:p w14:paraId="78F3CCD4" w14:textId="3CF5D436" w:rsidR="004574F8" w:rsidRPr="00AF0755" w:rsidRDefault="004574F8" w:rsidP="004574F8">
      <w:pPr>
        <w:spacing w:after="0" w:line="240" w:lineRule="auto"/>
        <w:jc w:val="both"/>
        <w:rPr>
          <w:rFonts w:ascii="Lucida Sans Unicode" w:hAnsi="Lucida Sans Unicode" w:cs="Lucida Sans Unicode"/>
          <w:sz w:val="20"/>
          <w:szCs w:val="20"/>
        </w:rPr>
      </w:pPr>
      <w:r w:rsidRPr="00AF0755">
        <w:rPr>
          <w:rFonts w:ascii="Lucida Sans Unicode" w:hAnsi="Lucida Sans Unicode" w:cs="Lucida Sans Unicode"/>
          <w:sz w:val="20"/>
          <w:szCs w:val="20"/>
        </w:rPr>
        <w:t xml:space="preserve">Odpiranje ponudb bo potekalo avtomatično v informacijskem sistemu e-JN dne </w:t>
      </w:r>
      <w:r w:rsidR="00BF61BF" w:rsidRPr="00AF0755">
        <w:rPr>
          <w:rFonts w:ascii="Lucida Sans Unicode" w:hAnsi="Lucida Sans Unicode" w:cs="Lucida Sans Unicode"/>
          <w:b/>
          <w:bCs/>
          <w:sz w:val="20"/>
          <w:szCs w:val="20"/>
        </w:rPr>
        <w:t>15.12</w:t>
      </w:r>
      <w:r w:rsidRPr="00AF0755">
        <w:rPr>
          <w:rFonts w:ascii="Lucida Sans Unicode" w:hAnsi="Lucida Sans Unicode" w:cs="Lucida Sans Unicode"/>
          <w:b/>
          <w:bCs/>
          <w:sz w:val="20"/>
          <w:szCs w:val="20"/>
        </w:rPr>
        <w:t>.2020</w:t>
      </w:r>
      <w:r w:rsidRPr="00AF0755">
        <w:rPr>
          <w:rFonts w:ascii="Lucida Sans Unicode" w:hAnsi="Lucida Sans Unicode" w:cs="Lucida Sans Unicode"/>
          <w:sz w:val="20"/>
          <w:szCs w:val="20"/>
        </w:rPr>
        <w:t xml:space="preserve"> in se bo začelo ob </w:t>
      </w:r>
      <w:r w:rsidRPr="00AF0755">
        <w:rPr>
          <w:rFonts w:ascii="Lucida Sans Unicode" w:hAnsi="Lucida Sans Unicode" w:cs="Lucida Sans Unicode"/>
          <w:b/>
          <w:bCs/>
          <w:sz w:val="20"/>
          <w:szCs w:val="20"/>
        </w:rPr>
        <w:t>1</w:t>
      </w:r>
      <w:r w:rsidR="00BF61BF" w:rsidRPr="00AF0755">
        <w:rPr>
          <w:rFonts w:ascii="Lucida Sans Unicode" w:hAnsi="Lucida Sans Unicode" w:cs="Lucida Sans Unicode"/>
          <w:b/>
          <w:bCs/>
          <w:sz w:val="20"/>
          <w:szCs w:val="20"/>
        </w:rPr>
        <w:t>0</w:t>
      </w:r>
      <w:r w:rsidRPr="00AF0755">
        <w:rPr>
          <w:rFonts w:ascii="Lucida Sans Unicode" w:hAnsi="Lucida Sans Unicode" w:cs="Lucida Sans Unicode"/>
          <w:b/>
          <w:bCs/>
          <w:sz w:val="20"/>
          <w:szCs w:val="20"/>
        </w:rPr>
        <w:t>:15 uri</w:t>
      </w:r>
      <w:r w:rsidRPr="00AF0755">
        <w:rPr>
          <w:rFonts w:ascii="Lucida Sans Unicode" w:hAnsi="Lucida Sans Unicode" w:cs="Lucida Sans Unicode"/>
          <w:sz w:val="20"/>
          <w:szCs w:val="20"/>
        </w:rPr>
        <w:t xml:space="preserve"> na spletnem naslovu https://ejn.gov.si/eJN2. </w:t>
      </w:r>
    </w:p>
    <w:p w14:paraId="3C05D5FB" w14:textId="77777777" w:rsidR="004574F8" w:rsidRPr="00AF0755" w:rsidRDefault="004574F8" w:rsidP="004574F8">
      <w:pPr>
        <w:spacing w:after="0" w:line="240" w:lineRule="auto"/>
        <w:jc w:val="both"/>
        <w:rPr>
          <w:rFonts w:ascii="Lucida Sans Unicode" w:hAnsi="Lucida Sans Unicode" w:cs="Lucida Sans Unicode"/>
          <w:sz w:val="20"/>
          <w:szCs w:val="20"/>
        </w:rPr>
      </w:pPr>
    </w:p>
    <w:p w14:paraId="46EEC67D" w14:textId="36A1912A" w:rsidR="004574F8" w:rsidRDefault="004574F8" w:rsidP="004574F8">
      <w:pPr>
        <w:spacing w:after="0" w:line="240" w:lineRule="auto"/>
        <w:jc w:val="both"/>
        <w:rPr>
          <w:rFonts w:ascii="Lucida Sans Unicode" w:hAnsi="Lucida Sans Unicode" w:cs="Lucida Sans Unicode"/>
          <w:sz w:val="20"/>
          <w:szCs w:val="20"/>
        </w:rPr>
      </w:pPr>
      <w:r w:rsidRPr="00AF0755">
        <w:rPr>
          <w:rFonts w:ascii="Lucida Sans Unicode" w:hAnsi="Lucida Sans Unicode" w:cs="Lucida Sans Unicode"/>
          <w:sz w:val="20"/>
          <w:szCs w:val="20"/>
        </w:rPr>
        <w:t>Odpiranje poteka tako, da informacijski sistem e-JN samodejno ob uri, ki je določena za javno odpiranje ponudb, prikaže podatke o ponudniku, o variantah, če so bile zahtevane oziroma dovoljene, ter omogoči dostop do .</w:t>
      </w:r>
      <w:proofErr w:type="spellStart"/>
      <w:r w:rsidRPr="00AF0755">
        <w:rPr>
          <w:rFonts w:ascii="Lucida Sans Unicode" w:hAnsi="Lucida Sans Unicode" w:cs="Lucida Sans Unicode"/>
          <w:sz w:val="20"/>
          <w:szCs w:val="20"/>
        </w:rPr>
        <w:t>pdf</w:t>
      </w:r>
      <w:proofErr w:type="spellEnd"/>
      <w:r w:rsidRPr="00AF0755">
        <w:rPr>
          <w:rFonts w:ascii="Lucida Sans Unicode" w:hAnsi="Lucida Sans Unicode" w:cs="Lucida Sans Unicode"/>
          <w:sz w:val="20"/>
          <w:szCs w:val="20"/>
        </w:rPr>
        <w:t xml:space="preserve"> dokumenta, ki ga ponudnik naloži v sistem e-JN pod razdelek »Predračun«.</w:t>
      </w:r>
      <w:r w:rsidRPr="004158D7">
        <w:rPr>
          <w:rFonts w:ascii="Lucida Sans Unicode" w:hAnsi="Lucida Sans Unicode" w:cs="Lucida Sans Unicode"/>
          <w:sz w:val="20"/>
          <w:szCs w:val="20"/>
        </w:rPr>
        <w:t xml:space="preserve"> </w:t>
      </w:r>
    </w:p>
    <w:p w14:paraId="6F4ABB51" w14:textId="23A63B56" w:rsidR="004574F8" w:rsidRDefault="004574F8" w:rsidP="004574F8">
      <w:pPr>
        <w:spacing w:after="0" w:line="240" w:lineRule="auto"/>
        <w:jc w:val="both"/>
        <w:rPr>
          <w:rFonts w:ascii="Lucida Sans Unicode" w:hAnsi="Lucida Sans Unicode" w:cs="Lucida Sans Unicode"/>
          <w:sz w:val="20"/>
          <w:szCs w:val="20"/>
        </w:rPr>
      </w:pPr>
    </w:p>
    <w:p w14:paraId="3B3F2869" w14:textId="77777777" w:rsidR="004574F8" w:rsidRPr="004158D7" w:rsidRDefault="004574F8" w:rsidP="004574F8">
      <w:pPr>
        <w:spacing w:after="0" w:line="240" w:lineRule="auto"/>
        <w:jc w:val="both"/>
        <w:rPr>
          <w:rFonts w:ascii="Lucida Sans Unicode" w:hAnsi="Lucida Sans Unicode" w:cs="Lucida Sans Unicode"/>
          <w:sz w:val="20"/>
          <w:szCs w:val="20"/>
        </w:rPr>
      </w:pPr>
    </w:p>
    <w:p w14:paraId="480D8E25" w14:textId="77777777" w:rsidR="004574F8" w:rsidRPr="004158D7" w:rsidRDefault="004574F8" w:rsidP="004574F8">
      <w:pPr>
        <w:spacing w:after="0" w:line="240" w:lineRule="auto"/>
        <w:rPr>
          <w:rFonts w:ascii="Lucida Sans Unicode" w:hAnsi="Lucida Sans Unicode" w:cs="Lucida Sans Unicode"/>
          <w:b/>
          <w:bCs/>
          <w:sz w:val="20"/>
          <w:szCs w:val="20"/>
        </w:rPr>
      </w:pPr>
      <w:bookmarkStart w:id="13" w:name="_Toc436222800"/>
      <w:bookmarkStart w:id="14" w:name="_Toc510201376"/>
      <w:bookmarkEnd w:id="7"/>
      <w:r w:rsidRPr="004158D7">
        <w:rPr>
          <w:rFonts w:ascii="Lucida Sans" w:hAnsi="Lucida Sans" w:cs="Lucida Sans Unicode"/>
          <w:b/>
          <w:sz w:val="20"/>
          <w:szCs w:val="20"/>
        </w:rPr>
        <w:t xml:space="preserve">3  </w:t>
      </w:r>
      <w:bookmarkEnd w:id="13"/>
      <w:bookmarkEnd w:id="14"/>
      <w:r w:rsidRPr="004158D7">
        <w:rPr>
          <w:rFonts w:ascii="Lucida Sans Unicode" w:hAnsi="Lucida Sans Unicode" w:cs="Lucida Sans Unicode"/>
          <w:b/>
          <w:bCs/>
          <w:sz w:val="20"/>
          <w:szCs w:val="20"/>
        </w:rPr>
        <w:t>Pojasnila, popravki, spremembe ali dopolnitve razpisne dokumentacije</w:t>
      </w:r>
    </w:p>
    <w:p w14:paraId="4B12FFA0" w14:textId="77777777" w:rsidR="004574F8" w:rsidRPr="004158D7" w:rsidRDefault="004574F8" w:rsidP="004574F8">
      <w:pPr>
        <w:spacing w:after="0" w:line="240" w:lineRule="auto"/>
        <w:jc w:val="both"/>
        <w:rPr>
          <w:rFonts w:ascii="Lucida Sans" w:hAnsi="Lucida Sans" w:cs="Lucida Sans Unicode"/>
          <w:sz w:val="20"/>
          <w:szCs w:val="20"/>
        </w:rPr>
      </w:pPr>
    </w:p>
    <w:p w14:paraId="32E58354" w14:textId="77777777" w:rsidR="004574F8" w:rsidRPr="004158D7" w:rsidRDefault="004574F8" w:rsidP="004574F8">
      <w:pPr>
        <w:spacing w:after="0" w:line="240" w:lineRule="auto"/>
        <w:jc w:val="both"/>
        <w:rPr>
          <w:rFonts w:ascii="Lucida Sans" w:hAnsi="Lucida Sans" w:cs="Arial"/>
          <w:sz w:val="20"/>
          <w:szCs w:val="20"/>
        </w:rPr>
      </w:pPr>
      <w:r w:rsidRPr="004158D7">
        <w:rPr>
          <w:rFonts w:ascii="Lucida Sans Unicode" w:hAnsi="Lucida Sans Unicode" w:cs="Lucida Sans Unicode"/>
          <w:sz w:val="20"/>
          <w:szCs w:val="20"/>
        </w:rPr>
        <w:t>Dokumentacija v zvezi z naroč</w:t>
      </w:r>
      <w:r w:rsidRPr="004158D7">
        <w:rPr>
          <w:rFonts w:ascii="Lucida Sans" w:hAnsi="Lucida Sans" w:cs="Arial"/>
          <w:sz w:val="20"/>
          <w:szCs w:val="20"/>
        </w:rPr>
        <w:t>ilom je brezpla</w:t>
      </w:r>
      <w:r w:rsidRPr="004158D7">
        <w:rPr>
          <w:rFonts w:cs="Calibri"/>
          <w:sz w:val="20"/>
          <w:szCs w:val="20"/>
        </w:rPr>
        <w:t>č</w:t>
      </w:r>
      <w:r w:rsidRPr="004158D7">
        <w:rPr>
          <w:rFonts w:ascii="Lucida Sans" w:hAnsi="Lucida Sans" w:cs="Arial"/>
          <w:sz w:val="20"/>
          <w:szCs w:val="20"/>
        </w:rPr>
        <w:t>no na voljo na spletnih straneh naro</w:t>
      </w:r>
      <w:r w:rsidRPr="004158D7">
        <w:rPr>
          <w:rFonts w:cs="Calibri"/>
          <w:sz w:val="20"/>
          <w:szCs w:val="20"/>
        </w:rPr>
        <w:t>č</w:t>
      </w:r>
      <w:r w:rsidRPr="004158D7">
        <w:rPr>
          <w:rFonts w:ascii="Lucida Sans" w:hAnsi="Lucida Sans" w:cs="Arial"/>
          <w:sz w:val="20"/>
          <w:szCs w:val="20"/>
        </w:rPr>
        <w:t xml:space="preserve">nika </w:t>
      </w:r>
      <w:hyperlink r:id="rId11" w:history="1">
        <w:r w:rsidRPr="004158D7">
          <w:rPr>
            <w:rStyle w:val="Hiperpovezava"/>
            <w:rFonts w:ascii="Lucida Sans" w:hAnsi="Lucida Sans" w:cs="Arial"/>
            <w:sz w:val="20"/>
            <w:szCs w:val="20"/>
          </w:rPr>
          <w:t>www.prodnik.si</w:t>
        </w:r>
      </w:hyperlink>
      <w:r w:rsidRPr="004158D7">
        <w:rPr>
          <w:rFonts w:ascii="Lucida Sans" w:hAnsi="Lucida Sans" w:cs="Arial"/>
          <w:sz w:val="20"/>
          <w:szCs w:val="20"/>
        </w:rPr>
        <w:t xml:space="preserve"> .</w:t>
      </w:r>
    </w:p>
    <w:p w14:paraId="29EBFE11" w14:textId="77777777" w:rsidR="004574F8" w:rsidRPr="004158D7" w:rsidRDefault="004574F8" w:rsidP="004574F8">
      <w:pPr>
        <w:pStyle w:val="Default"/>
        <w:jc w:val="both"/>
        <w:rPr>
          <w:rFonts w:ascii="Lucida Sans Unicode" w:hAnsi="Lucida Sans Unicode" w:cs="Lucida Sans Unicode"/>
          <w:sz w:val="20"/>
          <w:szCs w:val="20"/>
        </w:rPr>
      </w:pPr>
    </w:p>
    <w:p w14:paraId="5D7E8FC4" w14:textId="1128BDB4" w:rsidR="004574F8" w:rsidRPr="00AF0755" w:rsidRDefault="004574F8" w:rsidP="004574F8">
      <w:pPr>
        <w:pStyle w:val="Default"/>
        <w:jc w:val="both"/>
        <w:rPr>
          <w:rFonts w:ascii="Lucida Sans Unicode" w:hAnsi="Lucida Sans Unicode" w:cs="Lucida Sans Unicode"/>
          <w:sz w:val="20"/>
          <w:szCs w:val="20"/>
        </w:rPr>
      </w:pPr>
      <w:r w:rsidRPr="00AF0755">
        <w:rPr>
          <w:rFonts w:ascii="Lucida Sans Unicode" w:hAnsi="Lucida Sans Unicode" w:cs="Lucida Sans Unicode"/>
          <w:sz w:val="20"/>
          <w:szCs w:val="20"/>
        </w:rPr>
        <w:t xml:space="preserve">Ponudnik lahko pisno zahteva dodatno pojasnilo v zvezi z razpisno dokumentacijo, in sicer tako, da pošlje zahtevo za dodatno pojasnilo na Portal javnih naročil, na spletni strani: www.enarocanje.si, najpozneje do </w:t>
      </w:r>
      <w:r w:rsidR="00BF61BF" w:rsidRPr="00AF0755">
        <w:rPr>
          <w:rFonts w:ascii="Lucida Sans Unicode" w:hAnsi="Lucida Sans Unicode" w:cs="Lucida Sans Unicode"/>
          <w:sz w:val="20"/>
          <w:szCs w:val="20"/>
        </w:rPr>
        <w:t>07.12</w:t>
      </w:r>
      <w:r w:rsidRPr="00AF0755">
        <w:rPr>
          <w:rFonts w:ascii="Lucida Sans Unicode" w:hAnsi="Lucida Sans Unicode" w:cs="Lucida Sans Unicode"/>
          <w:sz w:val="20"/>
          <w:szCs w:val="20"/>
        </w:rPr>
        <w:t>.2020 do 1</w:t>
      </w:r>
      <w:r w:rsidR="00BF61BF" w:rsidRPr="00AF0755">
        <w:rPr>
          <w:rFonts w:ascii="Lucida Sans Unicode" w:hAnsi="Lucida Sans Unicode" w:cs="Lucida Sans Unicode"/>
          <w:sz w:val="20"/>
          <w:szCs w:val="20"/>
        </w:rPr>
        <w:t>2</w:t>
      </w:r>
      <w:r w:rsidRPr="00AF0755">
        <w:rPr>
          <w:rFonts w:ascii="Lucida Sans Unicode" w:hAnsi="Lucida Sans Unicode" w:cs="Lucida Sans Unicode"/>
          <w:sz w:val="20"/>
          <w:szCs w:val="20"/>
        </w:rPr>
        <w:t xml:space="preserve">:00 ure. Naročnik bo na vprašanja odgovoril preko Portala javnih naročil najkasneje do </w:t>
      </w:r>
      <w:r w:rsidR="00BF61BF" w:rsidRPr="00AF0755">
        <w:rPr>
          <w:rFonts w:ascii="Lucida Sans Unicode" w:hAnsi="Lucida Sans Unicode" w:cs="Lucida Sans Unicode"/>
          <w:sz w:val="20"/>
          <w:szCs w:val="20"/>
        </w:rPr>
        <w:t>08</w:t>
      </w:r>
      <w:r w:rsidRPr="00AF0755">
        <w:rPr>
          <w:rFonts w:ascii="Lucida Sans Unicode" w:hAnsi="Lucida Sans Unicode" w:cs="Lucida Sans Unicode"/>
          <w:sz w:val="20"/>
          <w:szCs w:val="20"/>
        </w:rPr>
        <w:t>.</w:t>
      </w:r>
      <w:r w:rsidR="00BF61BF" w:rsidRPr="00AF0755">
        <w:rPr>
          <w:rFonts w:ascii="Lucida Sans Unicode" w:hAnsi="Lucida Sans Unicode" w:cs="Lucida Sans Unicode"/>
          <w:sz w:val="20"/>
          <w:szCs w:val="20"/>
        </w:rPr>
        <w:t>12</w:t>
      </w:r>
      <w:r w:rsidRPr="00AF0755">
        <w:rPr>
          <w:rFonts w:ascii="Lucida Sans Unicode" w:hAnsi="Lucida Sans Unicode" w:cs="Lucida Sans Unicode"/>
          <w:sz w:val="20"/>
          <w:szCs w:val="20"/>
        </w:rPr>
        <w:t>.2020 do 1</w:t>
      </w:r>
      <w:r w:rsidR="00BF61BF" w:rsidRPr="00AF0755">
        <w:rPr>
          <w:rFonts w:ascii="Lucida Sans Unicode" w:hAnsi="Lucida Sans Unicode" w:cs="Lucida Sans Unicode"/>
          <w:sz w:val="20"/>
          <w:szCs w:val="20"/>
        </w:rPr>
        <w:t>7</w:t>
      </w:r>
      <w:r w:rsidRPr="00AF0755">
        <w:rPr>
          <w:rFonts w:ascii="Lucida Sans Unicode" w:hAnsi="Lucida Sans Unicode" w:cs="Lucida Sans Unicode"/>
          <w:sz w:val="20"/>
          <w:szCs w:val="20"/>
        </w:rPr>
        <w:t>.00 ure. Naročnik ne bo odgovarjal na vprašanja, ki ne bodo zastavljena na zgoraj navedeni način in do navedenega roka.</w:t>
      </w:r>
    </w:p>
    <w:p w14:paraId="5B5E37E1" w14:textId="77777777" w:rsidR="004574F8" w:rsidRPr="00AF0755" w:rsidRDefault="004574F8" w:rsidP="004574F8">
      <w:pPr>
        <w:pStyle w:val="Default"/>
        <w:jc w:val="both"/>
        <w:rPr>
          <w:rFonts w:ascii="Lucida Sans Unicode" w:hAnsi="Lucida Sans Unicode" w:cs="Lucida Sans Unicode"/>
          <w:sz w:val="20"/>
          <w:szCs w:val="20"/>
        </w:rPr>
      </w:pPr>
    </w:p>
    <w:p w14:paraId="48929F3C" w14:textId="77777777" w:rsidR="004574F8" w:rsidRPr="0084226B" w:rsidRDefault="004574F8" w:rsidP="004574F8">
      <w:pPr>
        <w:pStyle w:val="Default"/>
        <w:jc w:val="both"/>
        <w:rPr>
          <w:rFonts w:ascii="Lucida Sans Unicode" w:hAnsi="Lucida Sans Unicode" w:cs="Lucida Sans Unicode"/>
          <w:sz w:val="20"/>
          <w:szCs w:val="20"/>
        </w:rPr>
      </w:pPr>
      <w:r w:rsidRPr="00AF0755">
        <w:rPr>
          <w:rFonts w:ascii="Lucida Sans Unicode" w:hAnsi="Lucida Sans Unicode" w:cs="Lucida Sans Unicode"/>
          <w:sz w:val="20"/>
          <w:szCs w:val="20"/>
        </w:rPr>
        <w:t>Odgovori bodo s trenutkom objave na portalu javnih naročil sestavni del razpisne</w:t>
      </w:r>
      <w:r w:rsidRPr="0084226B">
        <w:rPr>
          <w:rFonts w:ascii="Lucida Sans Unicode" w:hAnsi="Lucida Sans Unicode" w:cs="Lucida Sans Unicode"/>
          <w:sz w:val="20"/>
          <w:szCs w:val="20"/>
        </w:rPr>
        <w:t xml:space="preserve"> dokumentacije in obvezujoči za vse ponudnike. </w:t>
      </w:r>
    </w:p>
    <w:p w14:paraId="3BF39B3C" w14:textId="77777777" w:rsidR="004574F8" w:rsidRPr="0084226B" w:rsidRDefault="004574F8" w:rsidP="004574F8">
      <w:pPr>
        <w:pStyle w:val="Default"/>
        <w:jc w:val="both"/>
        <w:rPr>
          <w:rFonts w:ascii="Lucida Sans Unicode" w:hAnsi="Lucida Sans Unicode" w:cs="Lucida Sans Unicode"/>
          <w:sz w:val="20"/>
          <w:szCs w:val="20"/>
        </w:rPr>
      </w:pPr>
    </w:p>
    <w:p w14:paraId="0B972FDB" w14:textId="77777777" w:rsidR="004574F8" w:rsidRPr="00C652BD" w:rsidRDefault="004574F8" w:rsidP="004574F8">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Naročnik si pridržuje pravico, da dokumentacijo delno spremeni ali dopolni ter po potrebi podaljša rok za oddajo ponudb. Tovrstne spremembe ali dopolnitve bo investitor objavil na portalu javnih naročil, na spletni strani: </w:t>
      </w:r>
      <w:hyperlink r:id="rId12" w:history="1">
        <w:r w:rsidRPr="00C652BD">
          <w:rPr>
            <w:rFonts w:ascii="Lucida Sans Unicode" w:hAnsi="Lucida Sans Unicode" w:cs="Lucida Sans Unicode"/>
            <w:sz w:val="20"/>
            <w:szCs w:val="20"/>
          </w:rPr>
          <w:t>www.enarocanje.si</w:t>
        </w:r>
      </w:hyperlink>
      <w:r w:rsidRPr="00C652BD">
        <w:rPr>
          <w:rFonts w:ascii="Lucida Sans Unicode" w:hAnsi="Lucida Sans Unicode" w:cs="Lucida Sans Unicode"/>
          <w:sz w:val="20"/>
          <w:szCs w:val="20"/>
        </w:rPr>
        <w:t>. Spremembe in dopolnitve razpisne dokumentacije so sestavni del dokumentacije v zvezi z naročilom. V primeru premaknitve roka za oddajo ponudb se pravice in obveznosti naročnika in ponudnikov vežejo na nove roke, ki posledično izhajajo iz podaljšanega roka za oddajo ponudb.</w:t>
      </w:r>
    </w:p>
    <w:p w14:paraId="42139CFB" w14:textId="77777777" w:rsidR="004574F8" w:rsidRPr="00C652BD" w:rsidRDefault="004574F8" w:rsidP="004574F8">
      <w:pPr>
        <w:pStyle w:val="Default"/>
        <w:jc w:val="both"/>
        <w:rPr>
          <w:rFonts w:ascii="Lucida Sans Unicode" w:hAnsi="Lucida Sans Unicode" w:cs="Lucida Sans Unicode"/>
          <w:sz w:val="20"/>
          <w:szCs w:val="20"/>
        </w:rPr>
      </w:pPr>
    </w:p>
    <w:p w14:paraId="057A1A69" w14:textId="16A70FFD" w:rsidR="004574F8" w:rsidRDefault="004574F8" w:rsidP="004574F8">
      <w:pPr>
        <w:pStyle w:val="Default"/>
        <w:jc w:val="both"/>
        <w:rPr>
          <w:rFonts w:ascii="Lucida Sans Unicode" w:hAnsi="Lucida Sans Unicode" w:cs="Lucida Sans Unicode"/>
          <w:sz w:val="20"/>
          <w:szCs w:val="20"/>
        </w:rPr>
      </w:pPr>
      <w:r w:rsidRPr="00C652BD">
        <w:rPr>
          <w:rFonts w:ascii="Lucida Sans Unicode" w:hAnsi="Lucida Sans Unicode" w:cs="Lucida Sans Unicode"/>
          <w:sz w:val="20"/>
          <w:szCs w:val="20"/>
        </w:rPr>
        <w:t>Vse spremembe ali dopolnitve razpisne dokumentacije bodo s trenutkom objave na portalu</w:t>
      </w:r>
      <w:r w:rsidRPr="0084226B">
        <w:rPr>
          <w:rFonts w:ascii="Lucida Sans Unicode" w:hAnsi="Lucida Sans Unicode" w:cs="Lucida Sans Unicode"/>
          <w:sz w:val="20"/>
          <w:szCs w:val="20"/>
        </w:rPr>
        <w:t xml:space="preserve"> javnih naročil sestavni del razpisne dokumentacije ter obvezujoči za vse ponudnike. </w:t>
      </w:r>
    </w:p>
    <w:p w14:paraId="221D09A5" w14:textId="77777777" w:rsidR="004574F8" w:rsidRPr="0084226B" w:rsidRDefault="004574F8" w:rsidP="004574F8">
      <w:pPr>
        <w:pStyle w:val="Default"/>
        <w:jc w:val="both"/>
        <w:rPr>
          <w:rFonts w:ascii="Lucida Sans Unicode" w:hAnsi="Lucida Sans Unicode" w:cs="Lucida Sans Unicode"/>
          <w:sz w:val="20"/>
          <w:szCs w:val="20"/>
        </w:rPr>
      </w:pPr>
    </w:p>
    <w:p w14:paraId="3853DDBA" w14:textId="77777777" w:rsidR="004574F8" w:rsidRPr="009F31D9" w:rsidRDefault="004574F8" w:rsidP="004574F8">
      <w:pPr>
        <w:spacing w:after="0" w:line="240" w:lineRule="auto"/>
        <w:jc w:val="both"/>
        <w:rPr>
          <w:rFonts w:ascii="Lucida Sans" w:hAnsi="Lucida Sans" w:cs="Lucida Sans Unicode"/>
          <w:sz w:val="20"/>
          <w:szCs w:val="20"/>
        </w:rPr>
      </w:pPr>
    </w:p>
    <w:p w14:paraId="7DD38044" w14:textId="77777777" w:rsidR="004574F8" w:rsidRPr="009F31D9" w:rsidRDefault="004574F8" w:rsidP="004574F8">
      <w:pPr>
        <w:spacing w:line="312" w:lineRule="auto"/>
        <w:contextualSpacing/>
        <w:jc w:val="both"/>
        <w:outlineLvl w:val="0"/>
        <w:rPr>
          <w:rFonts w:ascii="Lucida Sans" w:hAnsi="Lucida Sans" w:cs="Lucida Sans Unicode"/>
          <w:b/>
          <w:sz w:val="20"/>
          <w:szCs w:val="20"/>
        </w:rPr>
      </w:pPr>
      <w:bookmarkStart w:id="15" w:name="_Toc356904116"/>
      <w:bookmarkStart w:id="16" w:name="_Toc436222802"/>
      <w:bookmarkStart w:id="17" w:name="_Toc510201377"/>
      <w:bookmarkStart w:id="18" w:name="_Toc53641346"/>
      <w:r w:rsidRPr="009F31D9">
        <w:rPr>
          <w:rFonts w:ascii="Lucida Sans" w:hAnsi="Lucida Sans" w:cs="Lucida Sans Unicode"/>
          <w:b/>
          <w:sz w:val="20"/>
          <w:szCs w:val="20"/>
        </w:rPr>
        <w:lastRenderedPageBreak/>
        <w:t>4  Oblika, jezik in stroški ponudbe</w:t>
      </w:r>
      <w:bookmarkEnd w:id="15"/>
      <w:bookmarkEnd w:id="16"/>
      <w:bookmarkEnd w:id="17"/>
    </w:p>
    <w:p w14:paraId="1E33E70F" w14:textId="77777777" w:rsidR="004574F8" w:rsidRPr="0052153A" w:rsidRDefault="004574F8" w:rsidP="004574F8">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Ponudbe se oddajo v slovenskem jeziku. </w:t>
      </w:r>
    </w:p>
    <w:p w14:paraId="4833FBBF" w14:textId="77777777" w:rsidR="004574F8" w:rsidRPr="0052153A" w:rsidRDefault="004574F8" w:rsidP="004574F8">
      <w:pPr>
        <w:pStyle w:val="Default"/>
        <w:jc w:val="both"/>
        <w:rPr>
          <w:rFonts w:ascii="Lucida Sans Unicode" w:hAnsi="Lucida Sans Unicode" w:cs="Lucida Sans Unicode"/>
          <w:sz w:val="20"/>
          <w:szCs w:val="20"/>
        </w:rPr>
      </w:pPr>
    </w:p>
    <w:p w14:paraId="0D4DAB4D" w14:textId="77777777" w:rsidR="004574F8" w:rsidRPr="0052153A" w:rsidRDefault="004574F8" w:rsidP="004574F8">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Ponudniki lahko predložijo prospekte ali drugo tehnično dokumentacijo</w:t>
      </w:r>
      <w:r w:rsidRPr="000238CC">
        <w:rPr>
          <w:rFonts w:ascii="Lucida Sans Unicode" w:hAnsi="Lucida Sans Unicode" w:cs="Lucida Sans Unicode"/>
          <w:sz w:val="20"/>
          <w:szCs w:val="20"/>
        </w:rPr>
        <w:t xml:space="preserve"> </w:t>
      </w:r>
      <w:r w:rsidRPr="0052153A">
        <w:rPr>
          <w:rFonts w:ascii="Lucida Sans Unicode" w:hAnsi="Lucida Sans Unicode" w:cs="Lucida Sans Unicode"/>
          <w:sz w:val="20"/>
          <w:szCs w:val="20"/>
        </w:rPr>
        <w:t xml:space="preserve">v tujem jeziku, ki </w:t>
      </w:r>
      <w:r>
        <w:rPr>
          <w:rFonts w:ascii="Lucida Sans Unicode" w:hAnsi="Lucida Sans Unicode" w:cs="Lucida Sans Unicode"/>
          <w:sz w:val="20"/>
          <w:szCs w:val="20"/>
        </w:rPr>
        <w:t>jo</w:t>
      </w:r>
      <w:r w:rsidRPr="0052153A">
        <w:rPr>
          <w:rFonts w:ascii="Lucida Sans Unicode" w:hAnsi="Lucida Sans Unicode" w:cs="Lucida Sans Unicode"/>
          <w:sz w:val="20"/>
          <w:szCs w:val="20"/>
        </w:rPr>
        <w:t xml:space="preserve"> bo moral ponudnik, v kolikor bo naročnik to ocenil kot potrebno, uradno prevesti v slovenski jezik, v določenem roku.</w:t>
      </w:r>
    </w:p>
    <w:p w14:paraId="77B16570" w14:textId="77777777" w:rsidR="004574F8" w:rsidRPr="0052153A" w:rsidRDefault="004574F8" w:rsidP="004574F8">
      <w:pPr>
        <w:pStyle w:val="Default"/>
        <w:jc w:val="both"/>
        <w:rPr>
          <w:rFonts w:ascii="Lucida Sans Unicode" w:hAnsi="Lucida Sans Unicode" w:cs="Lucida Sans Unicode"/>
          <w:sz w:val="20"/>
          <w:szCs w:val="20"/>
        </w:rPr>
      </w:pPr>
    </w:p>
    <w:p w14:paraId="6B8D69EE" w14:textId="77777777" w:rsidR="004574F8" w:rsidRPr="0052153A" w:rsidRDefault="004574F8" w:rsidP="004574F8">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kjer 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14:paraId="2B25AD33" w14:textId="77777777" w:rsidR="004574F8" w:rsidRPr="0052153A" w:rsidRDefault="004574F8" w:rsidP="004574F8">
      <w:pPr>
        <w:pStyle w:val="Default"/>
        <w:jc w:val="both"/>
        <w:rPr>
          <w:rFonts w:ascii="Lucida Sans Unicode" w:hAnsi="Lucida Sans Unicode" w:cs="Lucida Sans Unicode"/>
          <w:sz w:val="20"/>
          <w:szCs w:val="20"/>
        </w:rPr>
      </w:pPr>
    </w:p>
    <w:p w14:paraId="3C27B584" w14:textId="5C828040" w:rsidR="004574F8" w:rsidRPr="0052153A" w:rsidRDefault="004574F8" w:rsidP="004574F8">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Ponujen</w:t>
      </w:r>
      <w:r w:rsidR="003F3EC0">
        <w:rPr>
          <w:rFonts w:ascii="Lucida Sans Unicode" w:hAnsi="Lucida Sans Unicode" w:cs="Lucida Sans Unicode"/>
          <w:sz w:val="20"/>
          <w:szCs w:val="20"/>
        </w:rPr>
        <w:t>e storitve</w:t>
      </w:r>
      <w:r w:rsidRPr="0052153A">
        <w:rPr>
          <w:rFonts w:ascii="Lucida Sans Unicode" w:hAnsi="Lucida Sans Unicode" w:cs="Lucida Sans Unicode"/>
          <w:sz w:val="20"/>
          <w:szCs w:val="20"/>
        </w:rPr>
        <w:t xml:space="preserve"> morajo v celoti ustrezati zahtevam iz razpisne dokumentacije. Če ponudnik ne ponudi vse</w:t>
      </w:r>
      <w:r w:rsidR="003F3EC0">
        <w:rPr>
          <w:rFonts w:ascii="Lucida Sans Unicode" w:hAnsi="Lucida Sans Unicode" w:cs="Lucida Sans Unicode"/>
          <w:sz w:val="20"/>
          <w:szCs w:val="20"/>
        </w:rPr>
        <w:t>h storitev</w:t>
      </w:r>
      <w:r w:rsidRPr="0052153A">
        <w:rPr>
          <w:rFonts w:ascii="Lucida Sans Unicode" w:hAnsi="Lucida Sans Unicode" w:cs="Lucida Sans Unicode"/>
          <w:sz w:val="20"/>
          <w:szCs w:val="20"/>
        </w:rPr>
        <w:t xml:space="preserve"> (prazna mesta v ponudbenem predračunu) ali ponujena storitev ne bo ustrezala tehničnim zahtevam, bo naročnik tako ponudbo izločil iz nadaljnjega ocenjevanja.</w:t>
      </w:r>
    </w:p>
    <w:p w14:paraId="5A6B668A" w14:textId="77777777" w:rsidR="004574F8" w:rsidRPr="0052153A" w:rsidRDefault="004574F8" w:rsidP="004574F8">
      <w:pPr>
        <w:pStyle w:val="Default"/>
        <w:jc w:val="both"/>
        <w:rPr>
          <w:rFonts w:ascii="Lucida Sans Unicode" w:hAnsi="Lucida Sans Unicode" w:cs="Lucida Sans Unicode"/>
          <w:sz w:val="20"/>
          <w:szCs w:val="20"/>
        </w:rPr>
      </w:pPr>
    </w:p>
    <w:p w14:paraId="654990F3" w14:textId="77777777" w:rsidR="004574F8" w:rsidRPr="0052153A" w:rsidRDefault="004574F8" w:rsidP="004574F8">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V kolikor bo naročnik sam ali na predlog gospodarskega subjekta ugotovil, da je potrebno ponudbo dopolniti, bo naročnik postopal skladno s petim odstavkom 89. člena ZJN-3. </w:t>
      </w:r>
    </w:p>
    <w:p w14:paraId="524AABCB" w14:textId="77777777" w:rsidR="004574F8" w:rsidRPr="0052153A" w:rsidRDefault="004574F8" w:rsidP="004574F8">
      <w:pPr>
        <w:pStyle w:val="Default"/>
        <w:jc w:val="both"/>
        <w:rPr>
          <w:rFonts w:ascii="Lucida Sans Unicode" w:hAnsi="Lucida Sans Unicode" w:cs="Lucida Sans Unicode"/>
          <w:sz w:val="20"/>
          <w:szCs w:val="20"/>
        </w:rPr>
      </w:pPr>
    </w:p>
    <w:p w14:paraId="15AD6BB5" w14:textId="77777777" w:rsidR="004574F8" w:rsidRPr="004574F8" w:rsidRDefault="004574F8" w:rsidP="004574F8">
      <w:pPr>
        <w:pStyle w:val="Default"/>
        <w:jc w:val="both"/>
        <w:rPr>
          <w:rFonts w:ascii="Lucida Sans Unicode" w:hAnsi="Lucida Sans Unicode" w:cs="Lucida Sans Unicode"/>
          <w:sz w:val="20"/>
          <w:szCs w:val="20"/>
        </w:rPr>
      </w:pPr>
      <w:r w:rsidRPr="0052153A">
        <w:rPr>
          <w:rFonts w:ascii="Lucida Sans Unicode" w:hAnsi="Lucida Sans Unicode" w:cs="Lucida Sans Unicode"/>
          <w:sz w:val="20"/>
          <w:szCs w:val="20"/>
        </w:rPr>
        <w:t xml:space="preserve">Ponudnik nosi vse stroške, povezane s pripravo in predložitvijo ponudbe. V primeru ustavitve postopka, zavrnitve vseh ponudb ali odstopa od izvedbe javnega naročila naročnik ponudnikom ne bo povrnil nobenih stroškov, nastalih s pripravo ponudbe. Ponudniki so s tem </w:t>
      </w:r>
      <w:r w:rsidRPr="004574F8">
        <w:rPr>
          <w:rFonts w:ascii="Lucida Sans Unicode" w:hAnsi="Lucida Sans Unicode" w:cs="Lucida Sans Unicode"/>
          <w:sz w:val="20"/>
          <w:szCs w:val="20"/>
        </w:rPr>
        <w:t>seznanjeni in se s tem s samo predložitvijo prijave izrecno strinjajo.</w:t>
      </w:r>
    </w:p>
    <w:p w14:paraId="44469043"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1CAA57CC" w14:textId="77777777" w:rsidR="004574F8" w:rsidRPr="004574F8" w:rsidRDefault="004574F8" w:rsidP="004574F8">
      <w:pPr>
        <w:spacing w:after="0" w:line="240" w:lineRule="auto"/>
        <w:contextualSpacing/>
        <w:jc w:val="both"/>
        <w:outlineLvl w:val="0"/>
        <w:rPr>
          <w:rFonts w:ascii="Lucida Sans Unicode" w:hAnsi="Lucida Sans Unicode" w:cs="Lucida Sans Unicode"/>
          <w:b/>
          <w:sz w:val="20"/>
          <w:szCs w:val="20"/>
        </w:rPr>
      </w:pPr>
      <w:bookmarkStart w:id="19" w:name="_Toc510201378"/>
      <w:bookmarkEnd w:id="8"/>
      <w:bookmarkEnd w:id="9"/>
      <w:bookmarkEnd w:id="18"/>
      <w:r w:rsidRPr="004574F8">
        <w:rPr>
          <w:rFonts w:ascii="Lucida Sans Unicode" w:hAnsi="Lucida Sans Unicode" w:cs="Lucida Sans Unicode"/>
          <w:b/>
          <w:sz w:val="20"/>
          <w:szCs w:val="20"/>
        </w:rPr>
        <w:t>5  Veljavnost ponudbe</w:t>
      </w:r>
      <w:bookmarkEnd w:id="19"/>
    </w:p>
    <w:p w14:paraId="4DF6E7DA"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4348D6B4" w14:textId="63025723"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 xml:space="preserve">Ponudba mora veljati najmanj do </w:t>
      </w:r>
      <w:r w:rsidR="00BF61BF">
        <w:rPr>
          <w:rFonts w:ascii="Lucida Sans Unicode" w:hAnsi="Lucida Sans Unicode" w:cs="Lucida Sans Unicode"/>
          <w:sz w:val="20"/>
          <w:szCs w:val="20"/>
        </w:rPr>
        <w:t>15.05.2021</w:t>
      </w:r>
      <w:r w:rsidRPr="004574F8">
        <w:rPr>
          <w:rFonts w:ascii="Lucida Sans Unicode" w:hAnsi="Lucida Sans Unicode" w:cs="Lucida Sans Unicode"/>
          <w:sz w:val="20"/>
          <w:szCs w:val="20"/>
        </w:rPr>
        <w:t xml:space="preserve">. V primeru krajšega roka veljavnosti ponudbe se ponudba izloči. </w:t>
      </w:r>
    </w:p>
    <w:p w14:paraId="5C619905"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1F013233" w14:textId="7E59AC88"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 xml:space="preserve">Naročnik lahko zahteva, da ponudniki podaljšajo čas veljavnosti ponudb za določeno dodatno obdobje. </w:t>
      </w:r>
    </w:p>
    <w:p w14:paraId="6AAF5EB1" w14:textId="77777777" w:rsidR="00541E0D" w:rsidRPr="004574F8" w:rsidRDefault="00541E0D" w:rsidP="004574F8">
      <w:pPr>
        <w:spacing w:after="0" w:line="240" w:lineRule="auto"/>
        <w:rPr>
          <w:rFonts w:ascii="Lucida Sans Unicode" w:hAnsi="Lucida Sans Unicode" w:cs="Lucida Sans Unicode"/>
          <w:sz w:val="20"/>
          <w:szCs w:val="20"/>
          <w:lang w:eastAsia="sl-SI"/>
        </w:rPr>
      </w:pPr>
      <w:r w:rsidRPr="004574F8">
        <w:rPr>
          <w:rFonts w:ascii="Lucida Sans Unicode" w:hAnsi="Lucida Sans Unicode" w:cs="Lucida Sans Unicode"/>
          <w:sz w:val="20"/>
          <w:szCs w:val="20"/>
          <w:lang w:eastAsia="sl-SI"/>
        </w:rPr>
        <w:br w:type="page"/>
      </w:r>
    </w:p>
    <w:p w14:paraId="706B5885" w14:textId="77777777" w:rsidR="004574F8" w:rsidRPr="009F31D9" w:rsidRDefault="004574F8" w:rsidP="004574F8">
      <w:pPr>
        <w:spacing w:line="312" w:lineRule="auto"/>
        <w:contextualSpacing/>
        <w:jc w:val="both"/>
        <w:outlineLvl w:val="0"/>
        <w:rPr>
          <w:rFonts w:ascii="Lucida Sans" w:hAnsi="Lucida Sans" w:cs="Lucida Sans Unicode"/>
          <w:b/>
          <w:sz w:val="20"/>
          <w:szCs w:val="20"/>
        </w:rPr>
      </w:pPr>
      <w:bookmarkStart w:id="20" w:name="_Toc356904118"/>
      <w:bookmarkStart w:id="21" w:name="_Toc436222804"/>
      <w:bookmarkStart w:id="22" w:name="_Toc510201379"/>
      <w:bookmarkStart w:id="23" w:name="_Toc436222807"/>
      <w:bookmarkStart w:id="24" w:name="_Toc53641350"/>
      <w:r w:rsidRPr="009F31D9">
        <w:rPr>
          <w:rFonts w:ascii="Lucida Sans" w:hAnsi="Lucida Sans" w:cs="Lucida Sans Unicode"/>
          <w:b/>
          <w:sz w:val="20"/>
          <w:szCs w:val="20"/>
        </w:rPr>
        <w:lastRenderedPageBreak/>
        <w:t>6  Skupna ponudba</w:t>
      </w:r>
      <w:bookmarkEnd w:id="20"/>
      <w:bookmarkEnd w:id="21"/>
      <w:bookmarkEnd w:id="22"/>
    </w:p>
    <w:p w14:paraId="612FEBB0" w14:textId="77777777" w:rsidR="004574F8" w:rsidRPr="009F31D9" w:rsidRDefault="004574F8" w:rsidP="004574F8">
      <w:pPr>
        <w:spacing w:line="312" w:lineRule="auto"/>
        <w:contextualSpacing/>
        <w:jc w:val="both"/>
        <w:outlineLvl w:val="0"/>
        <w:rPr>
          <w:rFonts w:ascii="Lucida Sans" w:hAnsi="Lucida Sans" w:cs="Lucida Sans Unicode"/>
          <w:b/>
          <w:sz w:val="20"/>
          <w:szCs w:val="20"/>
        </w:rPr>
      </w:pPr>
    </w:p>
    <w:p w14:paraId="0671A512" w14:textId="77777777" w:rsidR="004574F8" w:rsidRPr="009F31D9" w:rsidRDefault="004574F8" w:rsidP="004574F8">
      <w:pPr>
        <w:spacing w:line="312" w:lineRule="auto"/>
        <w:jc w:val="both"/>
        <w:rPr>
          <w:rFonts w:ascii="Lucida Sans" w:hAnsi="Lucida Sans"/>
          <w:sz w:val="20"/>
          <w:szCs w:val="20"/>
        </w:rPr>
      </w:pPr>
      <w:r w:rsidRPr="009F31D9">
        <w:rPr>
          <w:rFonts w:ascii="Lucida Sans" w:hAnsi="Lucida Sans"/>
          <w:sz w:val="20"/>
          <w:szCs w:val="20"/>
        </w:rPr>
        <w:t>Dovoljena je skupna ponudba ve</w:t>
      </w:r>
      <w:r w:rsidRPr="009F31D9">
        <w:rPr>
          <w:rFonts w:cs="Calibri"/>
          <w:sz w:val="20"/>
          <w:szCs w:val="20"/>
        </w:rPr>
        <w:t>č</w:t>
      </w:r>
      <w:r w:rsidRPr="009F31D9">
        <w:rPr>
          <w:rFonts w:ascii="Lucida Sans" w:hAnsi="Lucida Sans"/>
          <w:sz w:val="20"/>
          <w:szCs w:val="20"/>
        </w:rPr>
        <w:t xml:space="preserve"> pogodbenih partnerjev. V poglavju </w:t>
      </w:r>
      <w:r w:rsidRPr="009F31D9">
        <w:rPr>
          <w:rFonts w:ascii="Lucida Sans" w:hAnsi="Lucida Sans"/>
          <w:i/>
          <w:sz w:val="20"/>
          <w:szCs w:val="20"/>
        </w:rPr>
        <w:t>Razlogi za izklju</w:t>
      </w:r>
      <w:r w:rsidRPr="009F31D9">
        <w:rPr>
          <w:rFonts w:cs="Calibri"/>
          <w:i/>
          <w:sz w:val="20"/>
          <w:szCs w:val="20"/>
        </w:rPr>
        <w:t>č</w:t>
      </w:r>
      <w:r w:rsidRPr="009F31D9">
        <w:rPr>
          <w:rFonts w:ascii="Lucida Sans" w:hAnsi="Lucida Sans"/>
          <w:i/>
          <w:sz w:val="20"/>
          <w:szCs w:val="20"/>
        </w:rPr>
        <w:t xml:space="preserve">itev in pogoji za sodelovanje </w:t>
      </w:r>
      <w:r w:rsidRPr="009F31D9">
        <w:rPr>
          <w:rFonts w:ascii="Lucida Sans" w:hAnsi="Lucida Sans"/>
          <w:sz w:val="20"/>
          <w:szCs w:val="20"/>
        </w:rPr>
        <w:t>je dolo</w:t>
      </w:r>
      <w:r w:rsidRPr="009F31D9">
        <w:rPr>
          <w:rFonts w:cs="Calibri"/>
          <w:sz w:val="20"/>
          <w:szCs w:val="20"/>
        </w:rPr>
        <w:t>č</w:t>
      </w:r>
      <w:r w:rsidRPr="009F31D9">
        <w:rPr>
          <w:rFonts w:ascii="Lucida Sans" w:hAnsi="Lucida Sans"/>
          <w:sz w:val="20"/>
          <w:szCs w:val="20"/>
        </w:rPr>
        <w:t>eno, je dolo</w:t>
      </w:r>
      <w:r w:rsidRPr="009F31D9">
        <w:rPr>
          <w:rFonts w:cs="Calibri"/>
          <w:sz w:val="20"/>
          <w:szCs w:val="20"/>
        </w:rPr>
        <w:t>č</w:t>
      </w:r>
      <w:r w:rsidRPr="009F31D9">
        <w:rPr>
          <w:rFonts w:ascii="Lucida Sans" w:hAnsi="Lucida Sans"/>
          <w:sz w:val="20"/>
          <w:szCs w:val="20"/>
        </w:rPr>
        <w:t>eno kateri pogoj mora v primeru skupne ponudbe izpolnjevati vsak izmed partnerjev oziroma, kateri pogoj lahko izpolnjujejo partnerji skupaj</w:t>
      </w:r>
      <w:r>
        <w:rPr>
          <w:rFonts w:ascii="Lucida Sans" w:hAnsi="Lucida Sans"/>
          <w:sz w:val="20"/>
          <w:szCs w:val="20"/>
        </w:rPr>
        <w:t>.</w:t>
      </w:r>
      <w:r w:rsidRPr="009F31D9">
        <w:rPr>
          <w:rFonts w:ascii="Lucida Sans" w:hAnsi="Lucida Sans"/>
          <w:sz w:val="20"/>
          <w:szCs w:val="20"/>
        </w:rPr>
        <w:t xml:space="preserve"> </w:t>
      </w:r>
    </w:p>
    <w:p w14:paraId="47654230" w14:textId="77777777" w:rsidR="004574F8" w:rsidRPr="009F31D9" w:rsidRDefault="004574F8" w:rsidP="004574F8">
      <w:pPr>
        <w:spacing w:line="312" w:lineRule="auto"/>
        <w:jc w:val="both"/>
        <w:rPr>
          <w:rFonts w:ascii="Lucida Sans" w:hAnsi="Lucida Sans"/>
          <w:sz w:val="20"/>
          <w:szCs w:val="20"/>
        </w:rPr>
      </w:pPr>
      <w:r w:rsidRPr="009F31D9">
        <w:rPr>
          <w:rFonts w:ascii="Lucida Sans" w:hAnsi="Lucida Sans"/>
          <w:sz w:val="20"/>
          <w:szCs w:val="20"/>
        </w:rPr>
        <w:t>V primeru skupne ponudbe je potrebno v ponudbi predlo</w:t>
      </w:r>
      <w:r w:rsidRPr="009F31D9">
        <w:rPr>
          <w:rFonts w:cs="Calibri"/>
          <w:sz w:val="20"/>
          <w:szCs w:val="20"/>
        </w:rPr>
        <w:t>ž</w:t>
      </w:r>
      <w:r w:rsidRPr="009F31D9">
        <w:rPr>
          <w:rFonts w:ascii="Lucida Sans" w:hAnsi="Lucida Sans"/>
          <w:sz w:val="20"/>
          <w:szCs w:val="20"/>
        </w:rPr>
        <w:t>iti pogodbo o skupnem nastopu. Iz pogodbe o skupnem nastopu mora biti razvidno slede</w:t>
      </w:r>
      <w:r w:rsidRPr="009F31D9">
        <w:rPr>
          <w:rFonts w:cs="Calibri"/>
          <w:sz w:val="20"/>
          <w:szCs w:val="20"/>
        </w:rPr>
        <w:t>č</w:t>
      </w:r>
      <w:r w:rsidRPr="009F31D9">
        <w:rPr>
          <w:rFonts w:ascii="Lucida Sans" w:hAnsi="Lucida Sans"/>
          <w:sz w:val="20"/>
          <w:szCs w:val="20"/>
        </w:rPr>
        <w:t>e:</w:t>
      </w:r>
    </w:p>
    <w:p w14:paraId="12A910BE" w14:textId="77777777" w:rsidR="004574F8" w:rsidRPr="009F31D9" w:rsidRDefault="004574F8" w:rsidP="004574F8">
      <w:pPr>
        <w:pStyle w:val="Odstavekseznama"/>
        <w:numPr>
          <w:ilvl w:val="0"/>
          <w:numId w:val="4"/>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imenovanje nosilca posla pri izvedbi javnega naro</w:t>
      </w:r>
      <w:r w:rsidRPr="009F31D9">
        <w:rPr>
          <w:rFonts w:ascii="Calibri" w:eastAsia="Times New Roman" w:hAnsi="Calibri" w:cs="Calibri"/>
          <w:szCs w:val="20"/>
        </w:rPr>
        <w:t>č</w:t>
      </w:r>
      <w:r w:rsidRPr="009F31D9">
        <w:rPr>
          <w:rFonts w:ascii="Lucida Sans" w:eastAsia="Times New Roman" w:hAnsi="Lucida Sans"/>
          <w:szCs w:val="20"/>
        </w:rPr>
        <w:t xml:space="preserve">ila, </w:t>
      </w:r>
    </w:p>
    <w:p w14:paraId="7AF412AD" w14:textId="77777777" w:rsidR="004574F8" w:rsidRPr="009F31D9" w:rsidRDefault="004574F8" w:rsidP="004574F8">
      <w:pPr>
        <w:pStyle w:val="Odstavekseznama"/>
        <w:numPr>
          <w:ilvl w:val="0"/>
          <w:numId w:val="4"/>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 xml:space="preserve">pooblastilo nosilcu posla in odgovorni osebi za podpis ponudbe ter podpis pogodbe, </w:t>
      </w:r>
    </w:p>
    <w:p w14:paraId="007D65E5" w14:textId="77777777" w:rsidR="004574F8" w:rsidRPr="009F31D9" w:rsidRDefault="004574F8" w:rsidP="004574F8">
      <w:pPr>
        <w:pStyle w:val="Odstavekseznama"/>
        <w:numPr>
          <w:ilvl w:val="0"/>
          <w:numId w:val="4"/>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izjava, da so vsi ponudniki v skupni ponudbi seznanjeni z navodili ponudnikom in razpisnimi pogoji ter merili za dodelitev javnega naro</w:t>
      </w:r>
      <w:r w:rsidRPr="009F31D9">
        <w:rPr>
          <w:rFonts w:ascii="Calibri" w:eastAsia="Times New Roman" w:hAnsi="Calibri" w:cs="Calibri"/>
          <w:szCs w:val="20"/>
        </w:rPr>
        <w:t>č</w:t>
      </w:r>
      <w:r w:rsidRPr="009F31D9">
        <w:rPr>
          <w:rFonts w:ascii="Lucida Sans" w:eastAsia="Times New Roman" w:hAnsi="Lucida Sans"/>
          <w:szCs w:val="20"/>
        </w:rPr>
        <w:t>ila in da z njimi v celoti sogla</w:t>
      </w:r>
      <w:r w:rsidRPr="009F31D9">
        <w:rPr>
          <w:rFonts w:ascii="Lucida Sans" w:eastAsia="Times New Roman" w:hAnsi="Lucida Sans" w:cs="Lucida Sans"/>
          <w:szCs w:val="20"/>
        </w:rPr>
        <w:t>š</w:t>
      </w:r>
      <w:r w:rsidRPr="009F31D9">
        <w:rPr>
          <w:rFonts w:ascii="Lucida Sans" w:eastAsia="Times New Roman" w:hAnsi="Lucida Sans"/>
          <w:szCs w:val="20"/>
        </w:rPr>
        <w:t xml:space="preserve">ajo, </w:t>
      </w:r>
    </w:p>
    <w:p w14:paraId="65BABD28" w14:textId="77777777" w:rsidR="004574F8" w:rsidRPr="009F31D9" w:rsidRDefault="004574F8" w:rsidP="004574F8">
      <w:pPr>
        <w:pStyle w:val="Odstavekseznama"/>
        <w:numPr>
          <w:ilvl w:val="0"/>
          <w:numId w:val="4"/>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izjava, da so vsi ponudniki seznanjeni s pla</w:t>
      </w:r>
      <w:r w:rsidRPr="009F31D9">
        <w:rPr>
          <w:rFonts w:ascii="Calibri" w:eastAsia="Times New Roman" w:hAnsi="Calibri" w:cs="Calibri"/>
          <w:szCs w:val="20"/>
        </w:rPr>
        <w:t>č</w:t>
      </w:r>
      <w:r w:rsidRPr="009F31D9">
        <w:rPr>
          <w:rFonts w:ascii="Lucida Sans" w:eastAsia="Times New Roman" w:hAnsi="Lucida Sans"/>
          <w:szCs w:val="20"/>
        </w:rPr>
        <w:t>ilnimi pogoji iz razpisne dokumentacije,</w:t>
      </w:r>
    </w:p>
    <w:p w14:paraId="47F7A5DD" w14:textId="77777777" w:rsidR="004574F8" w:rsidRPr="009F31D9" w:rsidRDefault="004574F8" w:rsidP="004574F8">
      <w:pPr>
        <w:pStyle w:val="Odstavekseznama"/>
        <w:numPr>
          <w:ilvl w:val="0"/>
          <w:numId w:val="4"/>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dolo</w:t>
      </w:r>
      <w:r w:rsidRPr="009F31D9">
        <w:rPr>
          <w:rFonts w:ascii="Calibri" w:eastAsia="Times New Roman" w:hAnsi="Calibri" w:cs="Calibri"/>
          <w:szCs w:val="20"/>
        </w:rPr>
        <w:t>č</w:t>
      </w:r>
      <w:r w:rsidRPr="009F31D9">
        <w:rPr>
          <w:rFonts w:ascii="Lucida Sans" w:eastAsia="Times New Roman" w:hAnsi="Lucida Sans"/>
          <w:szCs w:val="20"/>
        </w:rPr>
        <w:t>be glede na</w:t>
      </w:r>
      <w:r w:rsidRPr="009F31D9">
        <w:rPr>
          <w:rFonts w:ascii="Calibri" w:eastAsia="Times New Roman" w:hAnsi="Calibri" w:cs="Calibri"/>
          <w:szCs w:val="20"/>
        </w:rPr>
        <w:t>č</w:t>
      </w:r>
      <w:r w:rsidRPr="009F31D9">
        <w:rPr>
          <w:rFonts w:ascii="Lucida Sans" w:eastAsia="Times New Roman" w:hAnsi="Lucida Sans"/>
          <w:szCs w:val="20"/>
        </w:rPr>
        <w:t>ina pla</w:t>
      </w:r>
      <w:r w:rsidRPr="009F31D9">
        <w:rPr>
          <w:rFonts w:ascii="Calibri" w:eastAsia="Times New Roman" w:hAnsi="Calibri" w:cs="Calibri"/>
          <w:szCs w:val="20"/>
        </w:rPr>
        <w:t>č</w:t>
      </w:r>
      <w:r w:rsidRPr="009F31D9">
        <w:rPr>
          <w:rFonts w:ascii="Lucida Sans" w:eastAsia="Times New Roman" w:hAnsi="Lucida Sans"/>
          <w:szCs w:val="20"/>
        </w:rPr>
        <w:t>ila preko nosilca posla,</w:t>
      </w:r>
    </w:p>
    <w:p w14:paraId="02A2D7AC" w14:textId="77777777" w:rsidR="004574F8" w:rsidRPr="009F31D9" w:rsidRDefault="004574F8" w:rsidP="004574F8">
      <w:pPr>
        <w:pStyle w:val="Odstavekseznama"/>
        <w:numPr>
          <w:ilvl w:val="0"/>
          <w:numId w:val="4"/>
        </w:numPr>
        <w:tabs>
          <w:tab w:val="num" w:pos="927"/>
        </w:tabs>
        <w:spacing w:line="312" w:lineRule="auto"/>
        <w:rPr>
          <w:rFonts w:ascii="Lucida Sans" w:eastAsia="Times New Roman" w:hAnsi="Lucida Sans"/>
          <w:szCs w:val="20"/>
        </w:rPr>
      </w:pPr>
      <w:r w:rsidRPr="009F31D9">
        <w:rPr>
          <w:rFonts w:ascii="Lucida Sans" w:eastAsia="Times New Roman" w:hAnsi="Lucida Sans"/>
          <w:szCs w:val="20"/>
        </w:rPr>
        <w:t>navedba, da odgovarjajo naro</w:t>
      </w:r>
      <w:r w:rsidRPr="009F31D9">
        <w:rPr>
          <w:rFonts w:ascii="Calibri" w:eastAsia="Times New Roman" w:hAnsi="Calibri" w:cs="Calibri"/>
          <w:szCs w:val="20"/>
        </w:rPr>
        <w:t>č</w:t>
      </w:r>
      <w:r w:rsidRPr="009F31D9">
        <w:rPr>
          <w:rFonts w:ascii="Lucida Sans" w:eastAsia="Times New Roman" w:hAnsi="Lucida Sans"/>
          <w:szCs w:val="20"/>
        </w:rPr>
        <w:t>niku za celotno obveznost in za vsak njen del vsi partnerji solidarno in vsak posebej v celoti.</w:t>
      </w:r>
    </w:p>
    <w:p w14:paraId="12D02200" w14:textId="77777777" w:rsidR="00E97BA4" w:rsidRDefault="00E97BA4" w:rsidP="004574F8">
      <w:pPr>
        <w:jc w:val="both"/>
        <w:rPr>
          <w:rFonts w:ascii="Lucida Sans" w:hAnsi="Lucida Sans"/>
          <w:sz w:val="20"/>
          <w:szCs w:val="20"/>
        </w:rPr>
      </w:pPr>
    </w:p>
    <w:p w14:paraId="5EA3D67A" w14:textId="22FE5A04" w:rsidR="004574F8" w:rsidRPr="00D841D2" w:rsidRDefault="004574F8" w:rsidP="004574F8">
      <w:pPr>
        <w:jc w:val="both"/>
        <w:rPr>
          <w:rFonts w:ascii="Lucida Sans" w:hAnsi="Lucida Sans"/>
          <w:sz w:val="20"/>
          <w:szCs w:val="20"/>
        </w:rPr>
      </w:pPr>
      <w:r w:rsidRPr="009F31D9">
        <w:rPr>
          <w:rFonts w:ascii="Lucida Sans" w:hAnsi="Lucida Sans"/>
          <w:sz w:val="20"/>
          <w:szCs w:val="20"/>
        </w:rPr>
        <w:t>Ponudbo podpisuje nosilec posla, ki je tudi podpisnik pogodbe in glavni kontakt z naro</w:t>
      </w:r>
      <w:r w:rsidRPr="009F31D9">
        <w:rPr>
          <w:rFonts w:cs="Calibri"/>
          <w:sz w:val="20"/>
          <w:szCs w:val="20"/>
        </w:rPr>
        <w:t>č</w:t>
      </w:r>
      <w:r w:rsidRPr="009F31D9">
        <w:rPr>
          <w:rFonts w:ascii="Lucida Sans" w:hAnsi="Lucida Sans"/>
          <w:sz w:val="20"/>
          <w:szCs w:val="20"/>
        </w:rPr>
        <w:t>nikom. Nosilec posla prevzame nasproti naro</w:t>
      </w:r>
      <w:r w:rsidRPr="009F31D9">
        <w:rPr>
          <w:rFonts w:cs="Calibri"/>
          <w:sz w:val="20"/>
          <w:szCs w:val="20"/>
        </w:rPr>
        <w:t>č</w:t>
      </w:r>
      <w:r w:rsidRPr="009F31D9">
        <w:rPr>
          <w:rFonts w:ascii="Lucida Sans" w:hAnsi="Lucida Sans"/>
          <w:sz w:val="20"/>
          <w:szCs w:val="20"/>
        </w:rPr>
        <w:t>niku poro</w:t>
      </w:r>
      <w:r w:rsidRPr="009F31D9">
        <w:rPr>
          <w:rFonts w:ascii="Lucida Sans" w:hAnsi="Lucida Sans" w:cs="Lucida Sans"/>
          <w:sz w:val="20"/>
          <w:szCs w:val="20"/>
        </w:rPr>
        <w:t>š</w:t>
      </w:r>
      <w:r w:rsidRPr="009F31D9">
        <w:rPr>
          <w:rFonts w:ascii="Lucida Sans" w:hAnsi="Lucida Sans"/>
          <w:sz w:val="20"/>
          <w:szCs w:val="20"/>
        </w:rPr>
        <w:t>tvo za delo ostalih partnerjev in/ali podizvajalcev po pravilih Obligacijskega zakonika. Naro</w:t>
      </w:r>
      <w:r w:rsidRPr="00D841D2">
        <w:rPr>
          <w:rFonts w:cs="Calibri"/>
          <w:sz w:val="20"/>
          <w:szCs w:val="20"/>
        </w:rPr>
        <w:t>č</w:t>
      </w:r>
      <w:r w:rsidRPr="009F31D9">
        <w:rPr>
          <w:rFonts w:ascii="Lucida Sans" w:hAnsi="Lucida Sans"/>
          <w:sz w:val="20"/>
          <w:szCs w:val="20"/>
        </w:rPr>
        <w:t>nik uveljavlja zahtevo po odpravi morebitnih napak zoper nosilca posla.</w:t>
      </w:r>
      <w:r>
        <w:rPr>
          <w:rFonts w:ascii="Lucida Sans" w:hAnsi="Lucida Sans"/>
          <w:sz w:val="20"/>
          <w:szCs w:val="20"/>
        </w:rPr>
        <w:t xml:space="preserve"> </w:t>
      </w:r>
      <w:r w:rsidRPr="00D841D2">
        <w:rPr>
          <w:rFonts w:ascii="Lucida Sans" w:hAnsi="Lucida Sans"/>
          <w:sz w:val="20"/>
          <w:szCs w:val="20"/>
        </w:rPr>
        <w:t>Vsak partner v ponudbi mora predlo</w:t>
      </w:r>
      <w:r w:rsidRPr="00D841D2">
        <w:rPr>
          <w:rFonts w:cs="Calibri"/>
          <w:sz w:val="20"/>
          <w:szCs w:val="20"/>
        </w:rPr>
        <w:t>ž</w:t>
      </w:r>
      <w:r w:rsidRPr="00D841D2">
        <w:rPr>
          <w:rFonts w:ascii="Lucida Sans" w:hAnsi="Lucida Sans"/>
          <w:sz w:val="20"/>
          <w:szCs w:val="20"/>
        </w:rPr>
        <w:t xml:space="preserve">iti samostojen ESPD obrazec. </w:t>
      </w:r>
    </w:p>
    <w:p w14:paraId="20D9EF3B" w14:textId="77777777" w:rsidR="004574F8" w:rsidRPr="004574F8" w:rsidRDefault="004574F8" w:rsidP="004574F8">
      <w:pPr>
        <w:spacing w:after="0" w:line="240" w:lineRule="auto"/>
        <w:contextualSpacing/>
        <w:jc w:val="both"/>
        <w:outlineLvl w:val="0"/>
        <w:rPr>
          <w:rFonts w:ascii="Lucida Sans Unicode" w:hAnsi="Lucida Sans Unicode" w:cs="Lucida Sans Unicode"/>
          <w:b/>
          <w:sz w:val="20"/>
          <w:szCs w:val="20"/>
        </w:rPr>
      </w:pPr>
      <w:bookmarkStart w:id="25" w:name="_Toc508356030"/>
      <w:bookmarkStart w:id="26" w:name="_Toc510201380"/>
    </w:p>
    <w:p w14:paraId="63BB7A61" w14:textId="77777777" w:rsidR="004574F8" w:rsidRPr="004574F8" w:rsidRDefault="004574F8" w:rsidP="004574F8">
      <w:pPr>
        <w:spacing w:after="0" w:line="240" w:lineRule="auto"/>
        <w:contextualSpacing/>
        <w:jc w:val="both"/>
        <w:outlineLvl w:val="0"/>
        <w:rPr>
          <w:rFonts w:ascii="Lucida Sans Unicode" w:hAnsi="Lucida Sans Unicode" w:cs="Lucida Sans Unicode"/>
          <w:b/>
          <w:sz w:val="20"/>
          <w:szCs w:val="20"/>
        </w:rPr>
      </w:pPr>
      <w:r w:rsidRPr="004574F8">
        <w:rPr>
          <w:rFonts w:ascii="Lucida Sans Unicode" w:hAnsi="Lucida Sans Unicode" w:cs="Lucida Sans Unicode"/>
          <w:b/>
          <w:sz w:val="20"/>
          <w:szCs w:val="20"/>
        </w:rPr>
        <w:t>7 Ponudba s podizvajalci</w:t>
      </w:r>
      <w:bookmarkEnd w:id="25"/>
      <w:bookmarkEnd w:id="26"/>
    </w:p>
    <w:p w14:paraId="2A52D42D" w14:textId="77777777" w:rsidR="004574F8" w:rsidRPr="004574F8" w:rsidRDefault="004574F8" w:rsidP="004574F8">
      <w:pPr>
        <w:spacing w:after="0" w:line="240" w:lineRule="auto"/>
        <w:contextualSpacing/>
        <w:jc w:val="both"/>
        <w:outlineLvl w:val="0"/>
        <w:rPr>
          <w:rFonts w:ascii="Lucida Sans Unicode" w:hAnsi="Lucida Sans Unicode" w:cs="Lucida Sans Unicode"/>
          <w:b/>
          <w:sz w:val="20"/>
          <w:szCs w:val="20"/>
        </w:rPr>
      </w:pPr>
    </w:p>
    <w:p w14:paraId="46A27C44" w14:textId="77777777" w:rsidR="004574F8" w:rsidRPr="004574F8" w:rsidRDefault="004574F8" w:rsidP="00E97BA4">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 xml:space="preserve">Ponudnik, ki namerava pri izvedbi naročila nastopati s podizvajalci, mora to navesti v ESPD obrazcu. Prijavljeni podizvajalci morajo izpolniti obrazec ESPD obrazec in izpolnjevati pogoje, ki so v poglavju </w:t>
      </w:r>
      <w:r w:rsidRPr="004574F8">
        <w:rPr>
          <w:rFonts w:ascii="Lucida Sans Unicode" w:hAnsi="Lucida Sans Unicode" w:cs="Lucida Sans Unicode"/>
          <w:i/>
          <w:sz w:val="20"/>
          <w:szCs w:val="20"/>
        </w:rPr>
        <w:t>Razlogi za izključitev in pogoji za sodelovanje</w:t>
      </w:r>
      <w:r w:rsidRPr="004574F8" w:rsidDel="00771046">
        <w:rPr>
          <w:rFonts w:ascii="Lucida Sans Unicode" w:hAnsi="Lucida Sans Unicode" w:cs="Lucida Sans Unicode"/>
          <w:sz w:val="20"/>
          <w:szCs w:val="20"/>
        </w:rPr>
        <w:t xml:space="preserve"> </w:t>
      </w:r>
      <w:r w:rsidRPr="004574F8">
        <w:rPr>
          <w:rFonts w:ascii="Lucida Sans Unicode" w:hAnsi="Lucida Sans Unicode" w:cs="Lucida Sans Unicode"/>
          <w:sz w:val="20"/>
          <w:szCs w:val="20"/>
        </w:rPr>
        <w:t xml:space="preserve"> določeni za podizvajalce, kar izkažejo s podpisom ESPD obrazca</w:t>
      </w:r>
      <w:r w:rsidRPr="004574F8">
        <w:rPr>
          <w:rFonts w:ascii="Lucida Sans Unicode" w:hAnsi="Lucida Sans Unicode" w:cs="Lucida Sans Unicode"/>
          <w:i/>
          <w:sz w:val="20"/>
          <w:szCs w:val="20"/>
        </w:rPr>
        <w:t xml:space="preserve">. </w:t>
      </w:r>
      <w:r w:rsidRPr="004574F8">
        <w:rPr>
          <w:rFonts w:ascii="Lucida Sans Unicode" w:hAnsi="Lucida Sans Unicode" w:cs="Lucida Sans Unicode"/>
          <w:sz w:val="20"/>
          <w:szCs w:val="20"/>
        </w:rPr>
        <w:t>V kolikor bo nominirani podizvajalec zahteval neposredno plačilo od naročnika mora predložiti zahtevo za neposredno plačilo, h kateremu mora ponudnik podati pisno soglasje oziroma vodilni partner v primeru skupne ponudbe.</w:t>
      </w:r>
    </w:p>
    <w:p w14:paraId="62862633"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4F746923"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 xml:space="preserve">Kadar namerava ponudnik izvesti javno naročilo s podizvajalci, mora v ponudbi:  </w:t>
      </w:r>
    </w:p>
    <w:p w14:paraId="3FF25229" w14:textId="77777777" w:rsidR="004574F8" w:rsidRPr="004574F8" w:rsidRDefault="004574F8" w:rsidP="004574F8">
      <w:pPr>
        <w:pStyle w:val="Odstavekseznama"/>
        <w:numPr>
          <w:ilvl w:val="0"/>
          <w:numId w:val="8"/>
        </w:numPr>
        <w:kinsoku w:val="0"/>
        <w:overflowPunct w:val="0"/>
        <w:spacing w:before="0"/>
        <w:textAlignment w:val="baseline"/>
        <w:rPr>
          <w:rFonts w:ascii="Lucida Sans Unicode" w:eastAsia="MS PGothic" w:hAnsi="Lucida Sans Unicode" w:cs="Lucida Sans Unicode"/>
          <w:kern w:val="24"/>
          <w:szCs w:val="20"/>
        </w:rPr>
      </w:pPr>
      <w:r w:rsidRPr="004574F8">
        <w:rPr>
          <w:rFonts w:ascii="Lucida Sans Unicode" w:eastAsia="MS PGothic" w:hAnsi="Lucida Sans Unicode" w:cs="Lucida Sans Unicode"/>
          <w:kern w:val="24"/>
          <w:szCs w:val="20"/>
        </w:rPr>
        <w:t xml:space="preserve">navesti vse podizvajalce ter vsak del javnega naročila, ki ga namerava oddati v </w:t>
      </w:r>
      <w:proofErr w:type="spellStart"/>
      <w:r w:rsidRPr="004574F8">
        <w:rPr>
          <w:rFonts w:ascii="Lucida Sans Unicode" w:eastAsia="MS PGothic" w:hAnsi="Lucida Sans Unicode" w:cs="Lucida Sans Unicode"/>
          <w:kern w:val="24"/>
          <w:szCs w:val="20"/>
        </w:rPr>
        <w:t>podizvajanje</w:t>
      </w:r>
      <w:proofErr w:type="spellEnd"/>
      <w:r w:rsidRPr="004574F8">
        <w:rPr>
          <w:rFonts w:ascii="Lucida Sans Unicode" w:eastAsia="MS PGothic" w:hAnsi="Lucida Sans Unicode" w:cs="Lucida Sans Unicode"/>
          <w:kern w:val="24"/>
          <w:szCs w:val="20"/>
        </w:rPr>
        <w:t>,</w:t>
      </w:r>
    </w:p>
    <w:p w14:paraId="4E46BEB1" w14:textId="77777777" w:rsidR="004574F8" w:rsidRPr="004574F8" w:rsidRDefault="004574F8" w:rsidP="004574F8">
      <w:pPr>
        <w:pStyle w:val="Odstavekseznama"/>
        <w:numPr>
          <w:ilvl w:val="0"/>
          <w:numId w:val="8"/>
        </w:numPr>
        <w:kinsoku w:val="0"/>
        <w:overflowPunct w:val="0"/>
        <w:spacing w:before="0"/>
        <w:textAlignment w:val="baseline"/>
        <w:rPr>
          <w:rFonts w:ascii="Lucida Sans Unicode" w:eastAsia="Times New Roman" w:hAnsi="Lucida Sans Unicode" w:cs="Lucida Sans Unicode"/>
          <w:szCs w:val="20"/>
        </w:rPr>
      </w:pPr>
      <w:r w:rsidRPr="004574F8">
        <w:rPr>
          <w:rFonts w:ascii="Lucida Sans Unicode" w:eastAsia="MS PGothic" w:hAnsi="Lucida Sans Unicode" w:cs="Lucida Sans Unicode"/>
          <w:kern w:val="24"/>
          <w:szCs w:val="20"/>
        </w:rPr>
        <w:t xml:space="preserve">kontaktne podatke in zakonite zastopnike predlaganih podizvajalcev, </w:t>
      </w:r>
    </w:p>
    <w:p w14:paraId="0B0E774D" w14:textId="77777777" w:rsidR="004574F8" w:rsidRPr="004574F8" w:rsidRDefault="004574F8" w:rsidP="004574F8">
      <w:pPr>
        <w:pStyle w:val="Odstavekseznama"/>
        <w:numPr>
          <w:ilvl w:val="0"/>
          <w:numId w:val="8"/>
        </w:numPr>
        <w:kinsoku w:val="0"/>
        <w:overflowPunct w:val="0"/>
        <w:spacing w:before="0"/>
        <w:textAlignment w:val="baseline"/>
        <w:rPr>
          <w:rFonts w:ascii="Lucida Sans Unicode" w:eastAsia="Times New Roman" w:hAnsi="Lucida Sans Unicode" w:cs="Lucida Sans Unicode"/>
          <w:szCs w:val="20"/>
        </w:rPr>
      </w:pPr>
      <w:r w:rsidRPr="004574F8">
        <w:rPr>
          <w:rFonts w:ascii="Lucida Sans Unicode" w:eastAsia="MS PGothic" w:hAnsi="Lucida Sans Unicode" w:cs="Lucida Sans Unicode"/>
          <w:kern w:val="24"/>
          <w:szCs w:val="20"/>
        </w:rPr>
        <w:t>izpolnjene ESPD teh podizvajalcev,</w:t>
      </w:r>
    </w:p>
    <w:p w14:paraId="45038722" w14:textId="77777777" w:rsidR="004574F8" w:rsidRPr="004574F8" w:rsidRDefault="004574F8" w:rsidP="004574F8">
      <w:pPr>
        <w:pStyle w:val="Odstavekseznama"/>
        <w:numPr>
          <w:ilvl w:val="0"/>
          <w:numId w:val="8"/>
        </w:numPr>
        <w:kinsoku w:val="0"/>
        <w:overflowPunct w:val="0"/>
        <w:spacing w:before="0"/>
        <w:textAlignment w:val="baseline"/>
        <w:rPr>
          <w:rFonts w:ascii="Lucida Sans Unicode" w:eastAsia="Times New Roman" w:hAnsi="Lucida Sans Unicode" w:cs="Lucida Sans Unicode"/>
          <w:szCs w:val="20"/>
        </w:rPr>
      </w:pPr>
      <w:proofErr w:type="spellStart"/>
      <w:r w:rsidRPr="004574F8">
        <w:rPr>
          <w:rFonts w:ascii="Lucida Sans Unicode" w:eastAsia="MS PGothic" w:hAnsi="Lucida Sans Unicode" w:cs="Lucida Sans Unicode"/>
          <w:kern w:val="24"/>
          <w:szCs w:val="20"/>
          <w:lang w:val="en-US"/>
        </w:rPr>
        <w:t>priložiti</w:t>
      </w:r>
      <w:proofErr w:type="spellEnd"/>
      <w:r w:rsidRPr="004574F8">
        <w:rPr>
          <w:rFonts w:ascii="Lucida Sans Unicode" w:eastAsia="MS PGothic" w:hAnsi="Lucida Sans Unicode" w:cs="Lucida Sans Unicode"/>
          <w:kern w:val="24"/>
          <w:szCs w:val="20"/>
          <w:lang w:val="en-US"/>
        </w:rPr>
        <w:t xml:space="preserve"> </w:t>
      </w:r>
      <w:proofErr w:type="spellStart"/>
      <w:r w:rsidRPr="004574F8">
        <w:rPr>
          <w:rFonts w:ascii="Lucida Sans Unicode" w:eastAsia="MS PGothic" w:hAnsi="Lucida Sans Unicode" w:cs="Lucida Sans Unicode"/>
          <w:kern w:val="24"/>
          <w:szCs w:val="20"/>
          <w:lang w:val="en-US"/>
        </w:rPr>
        <w:t>zahtevo</w:t>
      </w:r>
      <w:proofErr w:type="spellEnd"/>
      <w:r w:rsidRPr="004574F8">
        <w:rPr>
          <w:rFonts w:ascii="Lucida Sans Unicode" w:eastAsia="MS PGothic" w:hAnsi="Lucida Sans Unicode" w:cs="Lucida Sans Unicode"/>
          <w:kern w:val="24"/>
          <w:szCs w:val="20"/>
          <w:lang w:val="en-US"/>
        </w:rPr>
        <w:t xml:space="preserve"> </w:t>
      </w:r>
      <w:proofErr w:type="spellStart"/>
      <w:r w:rsidRPr="004574F8">
        <w:rPr>
          <w:rFonts w:ascii="Lucida Sans Unicode" w:eastAsia="MS PGothic" w:hAnsi="Lucida Sans Unicode" w:cs="Lucida Sans Unicode"/>
          <w:kern w:val="24"/>
          <w:szCs w:val="20"/>
          <w:lang w:val="en-US"/>
        </w:rPr>
        <w:t>podizvajalca</w:t>
      </w:r>
      <w:proofErr w:type="spellEnd"/>
      <w:r w:rsidRPr="004574F8">
        <w:rPr>
          <w:rFonts w:ascii="Lucida Sans Unicode" w:eastAsia="MS PGothic" w:hAnsi="Lucida Sans Unicode" w:cs="Lucida Sans Unicode"/>
          <w:kern w:val="24"/>
          <w:szCs w:val="20"/>
          <w:lang w:val="en-US"/>
        </w:rPr>
        <w:t xml:space="preserve"> za </w:t>
      </w:r>
      <w:proofErr w:type="spellStart"/>
      <w:r w:rsidRPr="004574F8">
        <w:rPr>
          <w:rFonts w:ascii="Lucida Sans Unicode" w:eastAsia="MS PGothic" w:hAnsi="Lucida Sans Unicode" w:cs="Lucida Sans Unicode"/>
          <w:kern w:val="24"/>
          <w:szCs w:val="20"/>
          <w:lang w:val="en-US"/>
        </w:rPr>
        <w:t>neposredno</w:t>
      </w:r>
      <w:proofErr w:type="spellEnd"/>
      <w:r w:rsidRPr="004574F8">
        <w:rPr>
          <w:rFonts w:ascii="Lucida Sans Unicode" w:eastAsia="MS PGothic" w:hAnsi="Lucida Sans Unicode" w:cs="Lucida Sans Unicode"/>
          <w:kern w:val="24"/>
          <w:szCs w:val="20"/>
          <w:lang w:val="en-US"/>
        </w:rPr>
        <w:t xml:space="preserve"> </w:t>
      </w:r>
      <w:proofErr w:type="spellStart"/>
      <w:r w:rsidRPr="004574F8">
        <w:rPr>
          <w:rFonts w:ascii="Lucida Sans Unicode" w:eastAsia="MS PGothic" w:hAnsi="Lucida Sans Unicode" w:cs="Lucida Sans Unicode"/>
          <w:kern w:val="24"/>
          <w:szCs w:val="20"/>
          <w:lang w:val="en-US"/>
        </w:rPr>
        <w:t>plačilo</w:t>
      </w:r>
      <w:proofErr w:type="spellEnd"/>
      <w:r w:rsidRPr="004574F8">
        <w:rPr>
          <w:rFonts w:ascii="Lucida Sans Unicode" w:eastAsia="MS PGothic" w:hAnsi="Lucida Sans Unicode" w:cs="Lucida Sans Unicode"/>
          <w:kern w:val="24"/>
          <w:szCs w:val="20"/>
          <w:lang w:val="en-US"/>
        </w:rPr>
        <w:t xml:space="preserve">, </w:t>
      </w:r>
      <w:proofErr w:type="spellStart"/>
      <w:r w:rsidRPr="004574F8">
        <w:rPr>
          <w:rFonts w:ascii="Lucida Sans Unicode" w:eastAsia="MS PGothic" w:hAnsi="Lucida Sans Unicode" w:cs="Lucida Sans Unicode"/>
          <w:kern w:val="24"/>
          <w:szCs w:val="20"/>
          <w:lang w:val="en-US"/>
        </w:rPr>
        <w:t>če</w:t>
      </w:r>
      <w:proofErr w:type="spellEnd"/>
      <w:r w:rsidRPr="004574F8">
        <w:rPr>
          <w:rFonts w:ascii="Lucida Sans Unicode" w:eastAsia="MS PGothic" w:hAnsi="Lucida Sans Unicode" w:cs="Lucida Sans Unicode"/>
          <w:kern w:val="24"/>
          <w:szCs w:val="20"/>
          <w:lang w:val="en-US"/>
        </w:rPr>
        <w:t xml:space="preserve"> </w:t>
      </w:r>
      <w:proofErr w:type="spellStart"/>
      <w:r w:rsidRPr="004574F8">
        <w:rPr>
          <w:rFonts w:ascii="Lucida Sans Unicode" w:eastAsia="MS PGothic" w:hAnsi="Lucida Sans Unicode" w:cs="Lucida Sans Unicode"/>
          <w:kern w:val="24"/>
          <w:szCs w:val="20"/>
          <w:lang w:val="en-US"/>
        </w:rPr>
        <w:t>podizvajalec</w:t>
      </w:r>
      <w:proofErr w:type="spellEnd"/>
      <w:r w:rsidRPr="004574F8">
        <w:rPr>
          <w:rFonts w:ascii="Lucida Sans Unicode" w:eastAsia="MS PGothic" w:hAnsi="Lucida Sans Unicode" w:cs="Lucida Sans Unicode"/>
          <w:kern w:val="24"/>
          <w:szCs w:val="20"/>
          <w:lang w:val="en-US"/>
        </w:rPr>
        <w:t xml:space="preserve"> to </w:t>
      </w:r>
      <w:proofErr w:type="spellStart"/>
      <w:r w:rsidRPr="004574F8">
        <w:rPr>
          <w:rFonts w:ascii="Lucida Sans Unicode" w:eastAsia="MS PGothic" w:hAnsi="Lucida Sans Unicode" w:cs="Lucida Sans Unicode"/>
          <w:kern w:val="24"/>
          <w:szCs w:val="20"/>
          <w:lang w:val="en-US"/>
        </w:rPr>
        <w:t>zahteva</w:t>
      </w:r>
      <w:proofErr w:type="spellEnd"/>
      <w:r w:rsidRPr="004574F8">
        <w:rPr>
          <w:rFonts w:ascii="Lucida Sans Unicode" w:eastAsia="MS PGothic" w:hAnsi="Lucida Sans Unicode" w:cs="Lucida Sans Unicode"/>
          <w:kern w:val="24"/>
          <w:szCs w:val="20"/>
          <w:lang w:val="en-US"/>
        </w:rPr>
        <w:t>.</w:t>
      </w:r>
    </w:p>
    <w:p w14:paraId="33640C1A"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203118BD"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 xml:space="preserve">V kolikor podizvajalec zahteva neposredno plačilo, mora </w:t>
      </w:r>
      <w:r w:rsidRPr="004574F8">
        <w:rPr>
          <w:rFonts w:ascii="Lucida Sans Unicode" w:hAnsi="Lucida Sans Unicode" w:cs="Lucida Sans Unicode"/>
          <w:sz w:val="20"/>
          <w:szCs w:val="20"/>
          <w:u w:val="single"/>
        </w:rPr>
        <w:t>v ponudbi predložiti lastno izjavo</w:t>
      </w:r>
      <w:r w:rsidRPr="004574F8">
        <w:rPr>
          <w:rFonts w:ascii="Lucida Sans Unicode" w:hAnsi="Lucida Sans Unicode" w:cs="Lucida Sans Unicode"/>
          <w:sz w:val="20"/>
          <w:szCs w:val="20"/>
        </w:rPr>
        <w:t>, iz katere bo razvidno:</w:t>
      </w:r>
    </w:p>
    <w:p w14:paraId="168ED597" w14:textId="77777777" w:rsidR="004574F8" w:rsidRPr="004574F8" w:rsidRDefault="004574F8" w:rsidP="004574F8">
      <w:pPr>
        <w:widowControl w:val="0"/>
        <w:numPr>
          <w:ilvl w:val="0"/>
          <w:numId w:val="7"/>
        </w:num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 xml:space="preserve">izjava podizvajalca, da podaja soglasje naročniku, da naročnik namesto glavnega </w:t>
      </w:r>
      <w:r w:rsidRPr="004574F8">
        <w:rPr>
          <w:rFonts w:ascii="Lucida Sans Unicode" w:hAnsi="Lucida Sans Unicode" w:cs="Lucida Sans Unicode"/>
          <w:sz w:val="20"/>
          <w:szCs w:val="20"/>
        </w:rPr>
        <w:lastRenderedPageBreak/>
        <w:t>izvajalca poravna podizvajalčevo terjatev do glavnega izvajalca;</w:t>
      </w:r>
    </w:p>
    <w:p w14:paraId="00A4CDE9" w14:textId="77777777" w:rsidR="004574F8" w:rsidRPr="004574F8" w:rsidRDefault="004574F8" w:rsidP="004574F8">
      <w:pPr>
        <w:widowControl w:val="0"/>
        <w:numPr>
          <w:ilvl w:val="0"/>
          <w:numId w:val="7"/>
        </w:num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izjava ponudnika, da pooblašča naročnika, da na podlagi potrjenega računa oziroma situacije neposredno plačuje podizvajalcem.</w:t>
      </w:r>
    </w:p>
    <w:p w14:paraId="4D7C2522" w14:textId="77777777" w:rsidR="004574F8" w:rsidRPr="004574F8" w:rsidRDefault="004574F8" w:rsidP="004574F8">
      <w:pPr>
        <w:widowControl w:val="0"/>
        <w:spacing w:after="0" w:line="240" w:lineRule="auto"/>
        <w:ind w:left="720"/>
        <w:jc w:val="both"/>
        <w:rPr>
          <w:rFonts w:ascii="Lucida Sans Unicode" w:hAnsi="Lucida Sans Unicode" w:cs="Lucida Sans Unicode"/>
          <w:sz w:val="20"/>
          <w:szCs w:val="20"/>
        </w:rPr>
      </w:pPr>
    </w:p>
    <w:p w14:paraId="2EA959C1"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V primeru, da podizvajalec ne zahteva neposrednega plačila s strani naročnika, bo naročnik od glavnega izvajalca najpozneje v roku 60 dni od plačila končnega računa zahteval pisno izjavo izvajalca in podizvajalca, da je podizvajalec prejel plačilo za izvedene storitve, izvedene v predmetnem javnem naročilu. V kolikor izjava ne bo predložena, bo naročnik sprožil postopek za ugotovitev prekrška, skladno z določili ZJN-3.</w:t>
      </w:r>
    </w:p>
    <w:p w14:paraId="31E4FC3C"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38AD4956"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V kolikor bo glavni izvajalec nastopil s podizvajalcem, mora v ponudbi predložiti zgoraj navedena dokazila, katera bo moral predložiti tudi v primeru zamenjave podizvajalca, in sicer najkasneje v petih dneh po spremembi.</w:t>
      </w:r>
    </w:p>
    <w:p w14:paraId="6AE34347"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2B98EF3C"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 xml:space="preserve">Naročnik bo skladno z določilom četrtega odstavka 94. člena ZJN-3 zavrnil podizvajalca, ki izpolnjuje obvezne in neobvezne razloge za izključitev ter ne izpolnjuje pogojev za sodelovanje. V kolikor bo naročnik presodil, da bi zamenjava podizvajalca, ali vključitev novega podizvajalca vplivalo na nemoteno delo, ali če novi podizvajalec ne izpolnjuje zahtev, kot jih je naročnik določil za podizvajalce, bo podizvajalca zavrnil v roku 10 dni od prejema predloga o zamenjavi ali vključitvi novega podizvajalca. </w:t>
      </w:r>
    </w:p>
    <w:p w14:paraId="251E8EC4"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 xml:space="preserve">Ponudnik prevzema odgovornost za izvedbo celotnega javnega naročila, vključno z deli, ki jih je oddal podizvajalcem. </w:t>
      </w:r>
    </w:p>
    <w:p w14:paraId="028A5D5C"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112C3D82"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694068B6" w14:textId="77777777" w:rsidR="004574F8" w:rsidRPr="004574F8" w:rsidRDefault="004574F8" w:rsidP="004574F8">
      <w:pPr>
        <w:spacing w:after="0" w:line="240" w:lineRule="auto"/>
        <w:contextualSpacing/>
        <w:jc w:val="both"/>
        <w:outlineLvl w:val="0"/>
        <w:rPr>
          <w:rFonts w:ascii="Lucida Sans Unicode" w:hAnsi="Lucida Sans Unicode" w:cs="Lucida Sans Unicode"/>
          <w:b/>
          <w:sz w:val="20"/>
          <w:szCs w:val="20"/>
        </w:rPr>
      </w:pPr>
      <w:bookmarkStart w:id="27" w:name="_Toc508356031"/>
      <w:bookmarkStart w:id="28" w:name="_Toc510201382"/>
      <w:r w:rsidRPr="004574F8">
        <w:rPr>
          <w:rFonts w:ascii="Lucida Sans Unicode" w:hAnsi="Lucida Sans Unicode" w:cs="Lucida Sans Unicode"/>
          <w:b/>
          <w:sz w:val="20"/>
          <w:szCs w:val="20"/>
        </w:rPr>
        <w:t>8 Poslovna skrivnost in varovanje zaupnih podatkov</w:t>
      </w:r>
      <w:bookmarkEnd w:id="27"/>
      <w:bookmarkEnd w:id="28"/>
      <w:r w:rsidRPr="004574F8">
        <w:rPr>
          <w:rFonts w:ascii="Lucida Sans Unicode" w:hAnsi="Lucida Sans Unicode" w:cs="Lucida Sans Unicode"/>
          <w:b/>
          <w:sz w:val="20"/>
          <w:szCs w:val="20"/>
        </w:rPr>
        <w:t xml:space="preserve"> </w:t>
      </w:r>
    </w:p>
    <w:p w14:paraId="66FDFFB5" w14:textId="77777777" w:rsidR="004574F8" w:rsidRPr="004574F8" w:rsidRDefault="004574F8" w:rsidP="004574F8">
      <w:pPr>
        <w:spacing w:after="0" w:line="240" w:lineRule="auto"/>
        <w:contextualSpacing/>
        <w:jc w:val="both"/>
        <w:outlineLvl w:val="0"/>
        <w:rPr>
          <w:rFonts w:ascii="Lucida Sans Unicode" w:hAnsi="Lucida Sans Unicode" w:cs="Lucida Sans Unicode"/>
          <w:b/>
          <w:sz w:val="20"/>
          <w:szCs w:val="20"/>
        </w:rPr>
      </w:pPr>
    </w:p>
    <w:p w14:paraId="3947AAAE"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Ponudnik lahko kot zaupne označi dokumente, ki vsebujejo osebne podatke, pa ti niso vsebovani v nobenem javnem registru ali drugače javno dostopni, in poslovne podatke, ki so s predpisi ali internimi akti ponudnika označeni kot zaupni. Naročnik bo obravnaval kot zaupne tiste dokumente v ponudbeni dokumentaciji, ki bodo imeli v desnem zgornjem kotu »ZAUPNO« ali »POSLOVNA SKRIVNOST«. Če naj bo zaupen samo določen podatek v obrazcu ali dokumentu, mora biti zaupni del podčrtan z rdečo barvo, v isti vrstici ob desnem robu pa oznaka »ZAUPNO« ali »POSLOVNA SKRIVNOST«. Ponudnik lahko v ponudbi predloži tudi sklep o varovanju poslovne skrivnosti.</w:t>
      </w:r>
    </w:p>
    <w:p w14:paraId="0D6BAC95"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76C87BA9"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Kot zaupne podatke ali poslovno skrivnost ni mogoče označiti podatkov, ki so predmet vrednotenja ocenjevanja ponudb (tehnične specifikacije iz specifikacije, količina iz specifikacije, cena na enoto, vrednost posamezne postavke in skupna vrednost iz ponudbe) oziroma na podlagi predpisov in prakse Državne revizijske komisije ne sodijo pod zaupne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 ali »POSLOVNA SKRIVNOST« umakne sam.</w:t>
      </w:r>
    </w:p>
    <w:p w14:paraId="043CF0B1"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30EA782A"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sz w:val="20"/>
          <w:szCs w:val="20"/>
        </w:rPr>
        <w:t>Ponudniki, ki z udeležbo v postopku oziroma v izvajanju pogodbenih obveznosti izvedo za zaupne podatke, so jih dolžni varovati v skladu s predpisi.</w:t>
      </w:r>
    </w:p>
    <w:p w14:paraId="2E10B023" w14:textId="77777777" w:rsidR="004574F8" w:rsidRPr="004574F8" w:rsidRDefault="004574F8" w:rsidP="004574F8">
      <w:pPr>
        <w:spacing w:after="0" w:line="240" w:lineRule="auto"/>
        <w:jc w:val="both"/>
        <w:rPr>
          <w:rFonts w:ascii="Lucida Sans Unicode" w:hAnsi="Lucida Sans Unicode" w:cs="Lucida Sans Unicode"/>
          <w:sz w:val="20"/>
          <w:szCs w:val="20"/>
        </w:rPr>
      </w:pPr>
    </w:p>
    <w:p w14:paraId="5141F020" w14:textId="77777777" w:rsidR="004574F8" w:rsidRPr="004574F8" w:rsidRDefault="004574F8" w:rsidP="004574F8">
      <w:pPr>
        <w:spacing w:after="0" w:line="240" w:lineRule="auto"/>
        <w:jc w:val="both"/>
        <w:rPr>
          <w:rFonts w:ascii="Lucida Sans Unicode" w:hAnsi="Lucida Sans Unicode" w:cs="Lucida Sans Unicode"/>
          <w:sz w:val="20"/>
          <w:szCs w:val="20"/>
        </w:rPr>
      </w:pPr>
      <w:r w:rsidRPr="004574F8">
        <w:rPr>
          <w:rFonts w:ascii="Lucida Sans Unicode" w:hAnsi="Lucida Sans Unicode" w:cs="Lucida Sans Unicode"/>
          <w:bCs/>
          <w:sz w:val="20"/>
          <w:szCs w:val="20"/>
        </w:rPr>
        <w:t>Vsi osebni podatki, ki bodo podani v ponudbi in njihova morebitna obdelava bo izvedena skladno z določili 6. člena Splošne uredbe EU o varstvu podatkov (GDPR, 2016/679) in bo potrebna zaradi izvedbe postopka oddaje javnega naročila skladno z ZJN-3.</w:t>
      </w:r>
    </w:p>
    <w:p w14:paraId="4D7BE614" w14:textId="77777777" w:rsidR="00E97BA4" w:rsidRDefault="00E97BA4" w:rsidP="00E97BA4">
      <w:pPr>
        <w:spacing w:line="312" w:lineRule="auto"/>
        <w:contextualSpacing/>
        <w:jc w:val="both"/>
        <w:outlineLvl w:val="0"/>
        <w:rPr>
          <w:rFonts w:ascii="Lucida Sans Unicode" w:hAnsi="Lucida Sans Unicode" w:cs="Lucida Sans Unicode"/>
          <w:b/>
          <w:sz w:val="20"/>
          <w:szCs w:val="20"/>
        </w:rPr>
      </w:pPr>
      <w:bookmarkStart w:id="29" w:name="_Toc508356032"/>
      <w:bookmarkStart w:id="30" w:name="_Toc510201383"/>
      <w:bookmarkStart w:id="31" w:name="_Toc436222808"/>
      <w:bookmarkStart w:id="32" w:name="_Toc53641351"/>
      <w:bookmarkEnd w:id="23"/>
      <w:bookmarkEnd w:id="24"/>
    </w:p>
    <w:p w14:paraId="15D80F8F" w14:textId="04BCA6A5" w:rsidR="00E97BA4" w:rsidRDefault="00E97BA4" w:rsidP="00E97BA4">
      <w:pPr>
        <w:spacing w:after="0" w:line="240" w:lineRule="auto"/>
        <w:contextualSpacing/>
        <w:jc w:val="both"/>
        <w:outlineLvl w:val="0"/>
        <w:rPr>
          <w:rFonts w:ascii="Lucida Sans Unicode" w:hAnsi="Lucida Sans Unicode" w:cs="Lucida Sans Unicode"/>
          <w:b/>
          <w:sz w:val="20"/>
          <w:szCs w:val="20"/>
        </w:rPr>
      </w:pPr>
      <w:r w:rsidRPr="00E97BA4">
        <w:rPr>
          <w:rFonts w:ascii="Lucida Sans Unicode" w:hAnsi="Lucida Sans Unicode" w:cs="Lucida Sans Unicode"/>
          <w:b/>
          <w:sz w:val="20"/>
          <w:szCs w:val="20"/>
        </w:rPr>
        <w:t>9 Posredovanje podatkov naročniku</w:t>
      </w:r>
      <w:bookmarkEnd w:id="29"/>
      <w:bookmarkEnd w:id="30"/>
    </w:p>
    <w:p w14:paraId="5451C010" w14:textId="77777777" w:rsidR="00E97BA4" w:rsidRPr="00E97BA4" w:rsidRDefault="00E97BA4" w:rsidP="00E97BA4">
      <w:pPr>
        <w:spacing w:after="0" w:line="240" w:lineRule="auto"/>
        <w:contextualSpacing/>
        <w:jc w:val="both"/>
        <w:outlineLvl w:val="0"/>
        <w:rPr>
          <w:rFonts w:ascii="Lucida Sans Unicode" w:hAnsi="Lucida Sans Unicode" w:cs="Lucida Sans Unicode"/>
          <w:b/>
          <w:sz w:val="20"/>
          <w:szCs w:val="20"/>
        </w:rPr>
      </w:pPr>
    </w:p>
    <w:p w14:paraId="1CD9A151" w14:textId="77777777" w:rsidR="00E97BA4" w:rsidRPr="00E97BA4" w:rsidRDefault="00E97BA4" w:rsidP="00E97BA4">
      <w:pPr>
        <w:spacing w:after="0" w:line="240" w:lineRule="auto"/>
        <w:jc w:val="both"/>
        <w:rPr>
          <w:rFonts w:ascii="Lucida Sans Unicode" w:hAnsi="Lucida Sans Unicode" w:cs="Lucida Sans Unicode"/>
          <w:sz w:val="20"/>
          <w:szCs w:val="20"/>
        </w:rPr>
      </w:pPr>
      <w:r w:rsidRPr="00E97BA4">
        <w:rPr>
          <w:rFonts w:ascii="Lucida Sans Unicode" w:hAnsi="Lucida Sans Unicode" w:cs="Lucida Sans Unicode"/>
          <w:sz w:val="20"/>
          <w:szCs w:val="20"/>
        </w:rPr>
        <w:t>Izbrani ponudnik mora pred podpisom pogodbe posredovati podatke o:</w:t>
      </w:r>
    </w:p>
    <w:p w14:paraId="640E5506" w14:textId="77777777" w:rsidR="00E97BA4" w:rsidRPr="00E97BA4" w:rsidRDefault="00E97BA4" w:rsidP="00E97BA4">
      <w:pPr>
        <w:pStyle w:val="Odstavekseznama"/>
        <w:numPr>
          <w:ilvl w:val="0"/>
          <w:numId w:val="5"/>
        </w:numPr>
        <w:tabs>
          <w:tab w:val="num" w:pos="927"/>
        </w:tabs>
        <w:spacing w:before="0"/>
        <w:rPr>
          <w:rFonts w:ascii="Lucida Sans Unicode" w:eastAsia="Times New Roman" w:hAnsi="Lucida Sans Unicode" w:cs="Lucida Sans Unicode"/>
          <w:szCs w:val="20"/>
        </w:rPr>
      </w:pPr>
      <w:r w:rsidRPr="00E97BA4">
        <w:rPr>
          <w:rFonts w:ascii="Lucida Sans Unicode" w:eastAsia="Times New Roman" w:hAnsi="Lucida Sans Unicode" w:cs="Lucida Sans Unicode"/>
          <w:szCs w:val="20"/>
        </w:rPr>
        <w:t xml:space="preserve">svojih ustanoviteljih, družbenikih, delničarjih, </w:t>
      </w:r>
      <w:proofErr w:type="spellStart"/>
      <w:r w:rsidRPr="00E97BA4">
        <w:rPr>
          <w:rFonts w:ascii="Lucida Sans Unicode" w:eastAsia="Times New Roman" w:hAnsi="Lucida Sans Unicode" w:cs="Lucida Sans Unicode"/>
          <w:szCs w:val="20"/>
        </w:rPr>
        <w:t>komanditistih</w:t>
      </w:r>
      <w:proofErr w:type="spellEnd"/>
      <w:r w:rsidRPr="00E97BA4">
        <w:rPr>
          <w:rFonts w:ascii="Lucida Sans Unicode" w:eastAsia="Times New Roman" w:hAnsi="Lucida Sans Unicode" w:cs="Lucida Sans Unicode"/>
          <w:szCs w:val="20"/>
        </w:rPr>
        <w:t xml:space="preserve"> ali drugih lastnikih in podatke o lastniških deležih navedenih oseb;</w:t>
      </w:r>
    </w:p>
    <w:p w14:paraId="14E0B4A7" w14:textId="77777777" w:rsidR="00E97BA4" w:rsidRPr="00E97BA4" w:rsidRDefault="00E97BA4" w:rsidP="00E97BA4">
      <w:pPr>
        <w:pStyle w:val="Odstavekseznama"/>
        <w:numPr>
          <w:ilvl w:val="0"/>
          <w:numId w:val="5"/>
        </w:numPr>
        <w:tabs>
          <w:tab w:val="num" w:pos="927"/>
        </w:tabs>
        <w:spacing w:before="0"/>
        <w:rPr>
          <w:rFonts w:ascii="Lucida Sans Unicode" w:eastAsia="Times New Roman" w:hAnsi="Lucida Sans Unicode" w:cs="Lucida Sans Unicode"/>
          <w:szCs w:val="20"/>
        </w:rPr>
      </w:pPr>
      <w:r w:rsidRPr="00E97BA4">
        <w:rPr>
          <w:rFonts w:ascii="Lucida Sans Unicode" w:eastAsia="Times New Roman" w:hAnsi="Lucida Sans Unicode" w:cs="Lucida Sans Unicode"/>
          <w:szCs w:val="20"/>
        </w:rPr>
        <w:t>gospodarskih subjektih, za katere se glede na določbe zakona, ki ureja gospodarske družbe, šteje, da so z njim povezane družbe.</w:t>
      </w:r>
    </w:p>
    <w:p w14:paraId="719905C6" w14:textId="77777777" w:rsidR="00E97BA4" w:rsidRDefault="00E97BA4" w:rsidP="00E97BA4">
      <w:pPr>
        <w:pStyle w:val="Navaden-zamik"/>
        <w:numPr>
          <w:ilvl w:val="0"/>
          <w:numId w:val="0"/>
        </w:numPr>
      </w:pPr>
      <w:bookmarkStart w:id="33" w:name="_Toc508356033"/>
      <w:bookmarkStart w:id="34" w:name="_Toc510201384"/>
      <w:bookmarkStart w:id="35" w:name="_Toc53641352"/>
      <w:bookmarkEnd w:id="31"/>
      <w:bookmarkEnd w:id="32"/>
    </w:p>
    <w:p w14:paraId="600D0B9E" w14:textId="03E112D0" w:rsidR="00E97BA4" w:rsidRPr="00E97BA4" w:rsidRDefault="00E97BA4" w:rsidP="00E97BA4">
      <w:pPr>
        <w:spacing w:after="0" w:line="240" w:lineRule="auto"/>
        <w:contextualSpacing/>
        <w:jc w:val="both"/>
        <w:outlineLvl w:val="0"/>
        <w:rPr>
          <w:rFonts w:ascii="Lucida Sans Unicode" w:hAnsi="Lucida Sans Unicode" w:cs="Lucida Sans Unicode"/>
          <w:b/>
          <w:sz w:val="20"/>
          <w:szCs w:val="20"/>
        </w:rPr>
      </w:pPr>
      <w:r w:rsidRPr="00E97BA4">
        <w:rPr>
          <w:rFonts w:ascii="Lucida Sans Unicode" w:hAnsi="Lucida Sans Unicode" w:cs="Lucida Sans Unicode"/>
          <w:b/>
          <w:sz w:val="20"/>
          <w:szCs w:val="20"/>
        </w:rPr>
        <w:t xml:space="preserve">10 Sprememba obsega predmeta javnega naročila in sklenitev </w:t>
      </w:r>
      <w:bookmarkEnd w:id="33"/>
      <w:bookmarkEnd w:id="34"/>
      <w:r>
        <w:rPr>
          <w:rFonts w:ascii="Lucida Sans Unicode" w:hAnsi="Lucida Sans Unicode" w:cs="Lucida Sans Unicode"/>
          <w:b/>
          <w:sz w:val="20"/>
          <w:szCs w:val="20"/>
        </w:rPr>
        <w:t>pogodbe</w:t>
      </w:r>
    </w:p>
    <w:p w14:paraId="3035FE09" w14:textId="77777777" w:rsidR="00E97BA4" w:rsidRPr="009F31D9" w:rsidRDefault="00E97BA4" w:rsidP="00E97BA4">
      <w:pPr>
        <w:pStyle w:val="Navaden-zamik"/>
        <w:numPr>
          <w:ilvl w:val="0"/>
          <w:numId w:val="0"/>
        </w:numPr>
      </w:pPr>
    </w:p>
    <w:p w14:paraId="6F8388DB" w14:textId="77777777" w:rsidR="00E97BA4" w:rsidRPr="00E97BA4" w:rsidRDefault="00E97BA4" w:rsidP="00E97BA4">
      <w:pPr>
        <w:spacing w:after="0" w:line="240" w:lineRule="auto"/>
        <w:jc w:val="both"/>
        <w:rPr>
          <w:rFonts w:ascii="Lucida Sans Unicode" w:hAnsi="Lucida Sans Unicode" w:cs="Lucida Sans Unicode"/>
          <w:bCs/>
          <w:sz w:val="20"/>
          <w:szCs w:val="20"/>
        </w:rPr>
      </w:pPr>
      <w:r w:rsidRPr="00E97BA4">
        <w:rPr>
          <w:rFonts w:ascii="Lucida Sans Unicode" w:hAnsi="Lucida Sans Unicode" w:cs="Lucida Sans Unicode"/>
          <w:bCs/>
          <w:sz w:val="20"/>
          <w:szCs w:val="20"/>
        </w:rPr>
        <w:t xml:space="preserve">Naročnik si pridržuje pravico, da z izbranim izvajalcem sklene pogodbo le v primeru zagotovljenih sredstev. V kolikor naročnik nima zagotovljenih finančnih sredstev, naročnik ne bo sklenil pogodbe. Naročnik si prav tako pridržuje pravico, da v primeru, če ne bo imel zagotovljenih vseh finančnih in ostalih sredstev, ne izbere nobenega ponudnika oz. razveljavi javno naročilo ali zmanjša obseg dobav. </w:t>
      </w:r>
    </w:p>
    <w:p w14:paraId="24263F4F" w14:textId="77777777" w:rsidR="00E97BA4" w:rsidRPr="00E97BA4" w:rsidRDefault="00E97BA4" w:rsidP="00E97BA4">
      <w:pPr>
        <w:spacing w:after="0" w:line="240" w:lineRule="auto"/>
        <w:jc w:val="both"/>
        <w:rPr>
          <w:rFonts w:ascii="Lucida Sans Unicode" w:hAnsi="Lucida Sans Unicode" w:cs="Lucida Sans Unicode"/>
          <w:bCs/>
          <w:sz w:val="20"/>
          <w:szCs w:val="20"/>
        </w:rPr>
      </w:pPr>
    </w:p>
    <w:p w14:paraId="6A577604" w14:textId="77777777" w:rsidR="00E97BA4" w:rsidRPr="00E97BA4" w:rsidRDefault="00E97BA4" w:rsidP="00E97BA4">
      <w:pPr>
        <w:spacing w:after="0" w:line="240" w:lineRule="auto"/>
        <w:jc w:val="both"/>
        <w:rPr>
          <w:rFonts w:ascii="Lucida Sans Unicode" w:hAnsi="Lucida Sans Unicode" w:cs="Lucida Sans Unicode"/>
          <w:bCs/>
          <w:sz w:val="20"/>
          <w:szCs w:val="20"/>
        </w:rPr>
      </w:pPr>
      <w:r w:rsidRPr="00E97BA4">
        <w:rPr>
          <w:rFonts w:ascii="Lucida Sans Unicode" w:hAnsi="Lucida Sans Unicode" w:cs="Lucida Sans Unicode"/>
          <w:bCs/>
          <w:sz w:val="20"/>
          <w:szCs w:val="20"/>
        </w:rPr>
        <w:t>S podpisom ESPD obrazca ponudnik izkaže razumevanje in soglasje k navedenemu v gornjem odstavku.</w:t>
      </w:r>
    </w:p>
    <w:p w14:paraId="385759C3" w14:textId="77777777" w:rsidR="00E97BA4" w:rsidRPr="00E97BA4" w:rsidRDefault="00E97BA4" w:rsidP="00E97BA4">
      <w:pPr>
        <w:spacing w:after="0" w:line="240" w:lineRule="auto"/>
        <w:jc w:val="both"/>
        <w:rPr>
          <w:rFonts w:ascii="Lucida Sans Unicode" w:hAnsi="Lucida Sans Unicode" w:cs="Lucida Sans Unicode"/>
          <w:bCs/>
          <w:sz w:val="20"/>
          <w:szCs w:val="20"/>
        </w:rPr>
      </w:pPr>
    </w:p>
    <w:p w14:paraId="0A1B4D4F" w14:textId="77777777" w:rsidR="00E97BA4" w:rsidRPr="00E97BA4" w:rsidRDefault="00E97BA4" w:rsidP="00E97BA4">
      <w:pPr>
        <w:spacing w:after="0" w:line="240" w:lineRule="auto"/>
        <w:jc w:val="both"/>
        <w:rPr>
          <w:rFonts w:ascii="Lucida Sans Unicode" w:hAnsi="Lucida Sans Unicode" w:cs="Lucida Sans Unicode"/>
          <w:bCs/>
          <w:sz w:val="20"/>
          <w:szCs w:val="20"/>
        </w:rPr>
      </w:pPr>
      <w:r w:rsidRPr="00E97BA4">
        <w:rPr>
          <w:rFonts w:ascii="Lucida Sans Unicode" w:hAnsi="Lucida Sans Unicode" w:cs="Lucida Sans Unicode"/>
          <w:bCs/>
          <w:sz w:val="20"/>
          <w:szCs w:val="20"/>
        </w:rPr>
        <w:t>V skladu z 89. členom ZJN-3 si naročnik pridružuje pravico do ustavitve postopka, zavrnitve vseh ponudb, odstopa od izvedbe javnega naročila.</w:t>
      </w:r>
    </w:p>
    <w:p w14:paraId="54717D68" w14:textId="77777777" w:rsidR="00E97BA4" w:rsidRPr="00E97BA4" w:rsidRDefault="00E97BA4" w:rsidP="00E97BA4">
      <w:pPr>
        <w:spacing w:after="0" w:line="240" w:lineRule="auto"/>
        <w:jc w:val="both"/>
        <w:rPr>
          <w:rFonts w:ascii="Lucida Sans Unicode" w:hAnsi="Lucida Sans Unicode" w:cs="Lucida Sans Unicode"/>
          <w:bCs/>
          <w:sz w:val="20"/>
          <w:szCs w:val="20"/>
        </w:rPr>
      </w:pPr>
    </w:p>
    <w:p w14:paraId="20E4D0FB" w14:textId="77777777" w:rsidR="00E97BA4" w:rsidRPr="00E97BA4" w:rsidRDefault="00E97BA4" w:rsidP="00E97BA4">
      <w:pPr>
        <w:spacing w:after="0" w:line="240" w:lineRule="auto"/>
        <w:jc w:val="both"/>
        <w:rPr>
          <w:rFonts w:ascii="Lucida Sans Unicode" w:hAnsi="Lucida Sans Unicode" w:cs="Lucida Sans Unicode"/>
          <w:bCs/>
          <w:sz w:val="20"/>
          <w:szCs w:val="20"/>
        </w:rPr>
      </w:pPr>
      <w:r w:rsidRPr="00E97BA4">
        <w:rPr>
          <w:rFonts w:ascii="Lucida Sans Unicode" w:hAnsi="Lucida Sans Unicode" w:cs="Lucida Sans Unicode"/>
          <w:bCs/>
          <w:sz w:val="20"/>
          <w:szCs w:val="20"/>
        </w:rPr>
        <w:t xml:space="preserve">Pogodba bo sklenjena pod </w:t>
      </w:r>
      <w:proofErr w:type="spellStart"/>
      <w:r w:rsidRPr="00E97BA4">
        <w:rPr>
          <w:rFonts w:ascii="Lucida Sans Unicode" w:hAnsi="Lucida Sans Unicode" w:cs="Lucida Sans Unicode"/>
          <w:bCs/>
          <w:sz w:val="20"/>
          <w:szCs w:val="20"/>
        </w:rPr>
        <w:t>odložnim</w:t>
      </w:r>
      <w:proofErr w:type="spellEnd"/>
      <w:r w:rsidRPr="00E97BA4">
        <w:rPr>
          <w:rFonts w:ascii="Lucida Sans Unicode" w:hAnsi="Lucida Sans Unicode" w:cs="Lucida Sans Unicode"/>
          <w:bCs/>
          <w:sz w:val="20"/>
          <w:szCs w:val="20"/>
        </w:rPr>
        <w:t xml:space="preserve"> pogojem predložitve finančnega zavarovanja za dobro izvedbo del, kot izhaja iz vzorca pogodbe.</w:t>
      </w:r>
    </w:p>
    <w:p w14:paraId="0531EAA1" w14:textId="77777777" w:rsidR="00E97BA4" w:rsidRPr="00E97BA4" w:rsidRDefault="00E97BA4" w:rsidP="00E97BA4">
      <w:pPr>
        <w:spacing w:after="0" w:line="240" w:lineRule="auto"/>
        <w:jc w:val="both"/>
        <w:rPr>
          <w:rFonts w:ascii="Lucida Sans Unicode" w:hAnsi="Lucida Sans Unicode" w:cs="Lucida Sans Unicode"/>
          <w:bCs/>
          <w:sz w:val="20"/>
          <w:szCs w:val="20"/>
        </w:rPr>
      </w:pPr>
    </w:p>
    <w:p w14:paraId="6702D3DD" w14:textId="77777777" w:rsidR="00E97BA4" w:rsidRPr="00E97BA4" w:rsidRDefault="00E97BA4" w:rsidP="00E97BA4">
      <w:pPr>
        <w:spacing w:after="0" w:line="240" w:lineRule="auto"/>
        <w:jc w:val="both"/>
        <w:rPr>
          <w:rFonts w:ascii="Lucida Sans Unicode" w:hAnsi="Lucida Sans Unicode" w:cs="Lucida Sans Unicode"/>
          <w:bCs/>
          <w:sz w:val="20"/>
          <w:szCs w:val="20"/>
        </w:rPr>
      </w:pPr>
      <w:r w:rsidRPr="00E97BA4">
        <w:rPr>
          <w:rFonts w:ascii="Lucida Sans Unicode" w:hAnsi="Lucida Sans Unicode" w:cs="Lucida Sans Unicode"/>
          <w:bCs/>
          <w:sz w:val="20"/>
          <w:szCs w:val="20"/>
        </w:rPr>
        <w:t>Če se ponudnik v petih (5)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pogodbe, če bi bilo to naročniku v interesu.</w:t>
      </w:r>
    </w:p>
    <w:p w14:paraId="7286BA05" w14:textId="035F9F9E" w:rsidR="00E97BA4" w:rsidRDefault="00E97BA4" w:rsidP="00E97BA4">
      <w:pPr>
        <w:spacing w:after="0" w:line="240" w:lineRule="auto"/>
        <w:jc w:val="both"/>
        <w:rPr>
          <w:rFonts w:ascii="Lucida Sans Unicode" w:hAnsi="Lucida Sans Unicode" w:cs="Lucida Sans Unicode"/>
          <w:bCs/>
          <w:sz w:val="20"/>
          <w:szCs w:val="20"/>
        </w:rPr>
      </w:pPr>
    </w:p>
    <w:p w14:paraId="067B1BA3" w14:textId="7426EDB2" w:rsidR="0035169B" w:rsidRDefault="0035169B" w:rsidP="00E97BA4">
      <w:pPr>
        <w:spacing w:after="0" w:line="240" w:lineRule="auto"/>
        <w:jc w:val="both"/>
        <w:rPr>
          <w:rFonts w:ascii="Lucida Sans Unicode" w:hAnsi="Lucida Sans Unicode" w:cs="Lucida Sans Unicode"/>
          <w:bCs/>
          <w:sz w:val="20"/>
          <w:szCs w:val="20"/>
        </w:rPr>
      </w:pPr>
    </w:p>
    <w:p w14:paraId="1479B8D5" w14:textId="1CB47DE6" w:rsidR="00AF0755" w:rsidRDefault="00AF0755" w:rsidP="00E97BA4">
      <w:pPr>
        <w:spacing w:after="0" w:line="240" w:lineRule="auto"/>
        <w:jc w:val="both"/>
        <w:rPr>
          <w:rFonts w:ascii="Lucida Sans Unicode" w:hAnsi="Lucida Sans Unicode" w:cs="Lucida Sans Unicode"/>
          <w:bCs/>
          <w:sz w:val="20"/>
          <w:szCs w:val="20"/>
        </w:rPr>
      </w:pPr>
    </w:p>
    <w:p w14:paraId="534EB513" w14:textId="77777777" w:rsidR="00AF0755" w:rsidRDefault="00AF0755" w:rsidP="00E97BA4">
      <w:pPr>
        <w:spacing w:after="0" w:line="240" w:lineRule="auto"/>
        <w:jc w:val="both"/>
        <w:rPr>
          <w:rFonts w:ascii="Lucida Sans Unicode" w:hAnsi="Lucida Sans Unicode" w:cs="Lucida Sans Unicode"/>
          <w:bCs/>
          <w:sz w:val="20"/>
          <w:szCs w:val="20"/>
        </w:rPr>
      </w:pPr>
    </w:p>
    <w:p w14:paraId="17DE97C7" w14:textId="517178AC" w:rsidR="0035169B" w:rsidRDefault="0035169B" w:rsidP="00E97BA4">
      <w:pPr>
        <w:spacing w:after="0" w:line="240" w:lineRule="auto"/>
        <w:jc w:val="both"/>
        <w:rPr>
          <w:rFonts w:ascii="Lucida Sans Unicode" w:hAnsi="Lucida Sans Unicode" w:cs="Lucida Sans Unicode"/>
          <w:bCs/>
          <w:sz w:val="20"/>
          <w:szCs w:val="20"/>
        </w:rPr>
      </w:pPr>
    </w:p>
    <w:p w14:paraId="092F2DFD" w14:textId="77777777" w:rsidR="0035169B" w:rsidRDefault="0035169B" w:rsidP="00E97BA4">
      <w:pPr>
        <w:spacing w:after="0" w:line="240" w:lineRule="auto"/>
        <w:jc w:val="both"/>
        <w:rPr>
          <w:rFonts w:ascii="Lucida Sans Unicode" w:hAnsi="Lucida Sans Unicode" w:cs="Lucida Sans Unicode"/>
          <w:bCs/>
          <w:sz w:val="20"/>
          <w:szCs w:val="20"/>
        </w:rPr>
      </w:pPr>
    </w:p>
    <w:p w14:paraId="3602A112" w14:textId="7203EBAB" w:rsidR="00FA517D" w:rsidRPr="00AF0755" w:rsidRDefault="00542AF7" w:rsidP="00AF0755">
      <w:pPr>
        <w:spacing w:after="0" w:line="240" w:lineRule="auto"/>
        <w:contextualSpacing/>
        <w:jc w:val="both"/>
        <w:outlineLvl w:val="0"/>
        <w:rPr>
          <w:rFonts w:ascii="Lucida Sans Unicode" w:hAnsi="Lucida Sans Unicode" w:cs="Lucida Sans Unicode"/>
          <w:b/>
          <w:sz w:val="20"/>
          <w:szCs w:val="20"/>
        </w:rPr>
      </w:pPr>
      <w:r w:rsidRPr="00AF0755">
        <w:rPr>
          <w:rFonts w:ascii="Lucida Sans Unicode" w:hAnsi="Lucida Sans Unicode" w:cs="Lucida Sans Unicode"/>
          <w:b/>
          <w:sz w:val="20"/>
          <w:szCs w:val="20"/>
        </w:rPr>
        <w:lastRenderedPageBreak/>
        <w:t>11</w:t>
      </w:r>
      <w:r w:rsidR="00FA517D" w:rsidRPr="00AF0755">
        <w:rPr>
          <w:rFonts w:ascii="Lucida Sans Unicode" w:hAnsi="Lucida Sans Unicode" w:cs="Lucida Sans Unicode"/>
          <w:b/>
          <w:sz w:val="20"/>
          <w:szCs w:val="20"/>
        </w:rPr>
        <w:t xml:space="preserve"> Merilo za izbor</w:t>
      </w:r>
      <w:bookmarkEnd w:id="35"/>
      <w:r w:rsidR="004C7EF6" w:rsidRPr="00AF0755">
        <w:rPr>
          <w:rFonts w:ascii="Lucida Sans Unicode" w:hAnsi="Lucida Sans Unicode" w:cs="Lucida Sans Unicode"/>
          <w:b/>
          <w:sz w:val="20"/>
          <w:szCs w:val="20"/>
        </w:rPr>
        <w:t xml:space="preserve"> </w:t>
      </w:r>
    </w:p>
    <w:p w14:paraId="1DEA01F6" w14:textId="77777777" w:rsidR="004B0D8E" w:rsidRPr="00416F25" w:rsidRDefault="004B0D8E" w:rsidP="0035169B">
      <w:pPr>
        <w:spacing w:after="0" w:line="240" w:lineRule="auto"/>
        <w:jc w:val="both"/>
        <w:rPr>
          <w:rFonts w:ascii="Lucida Sans Unicode" w:hAnsi="Lucida Sans Unicode" w:cs="Lucida Sans Unicode"/>
          <w:sz w:val="20"/>
          <w:szCs w:val="20"/>
          <w:lang w:eastAsia="sl-SI"/>
        </w:rPr>
      </w:pPr>
    </w:p>
    <w:p w14:paraId="3008849B" w14:textId="55E71268" w:rsidR="0035169B" w:rsidRPr="000D1C17" w:rsidRDefault="0035169B" w:rsidP="0035169B">
      <w:r w:rsidRPr="000D1C17">
        <w:rPr>
          <w:rFonts w:ascii="Lucida Sans Unicode" w:hAnsi="Lucida Sans Unicode" w:cs="Lucida Sans Unicode"/>
          <w:sz w:val="20"/>
          <w:szCs w:val="20"/>
        </w:rPr>
        <w:t xml:space="preserve">Merilo za izbiro najugodnejše ponudbe je </w:t>
      </w:r>
      <w:r w:rsidRPr="000D1C17">
        <w:rPr>
          <w:rFonts w:ascii="Lucida Sans Unicode" w:hAnsi="Lucida Sans Unicode" w:cs="Lucida Sans Unicode"/>
          <w:b/>
          <w:bCs/>
          <w:sz w:val="20"/>
          <w:szCs w:val="20"/>
          <w:u w:val="single"/>
        </w:rPr>
        <w:t xml:space="preserve">najnižja </w:t>
      </w:r>
      <w:r w:rsidR="00481372">
        <w:rPr>
          <w:rFonts w:ascii="Lucida Sans Unicode" w:hAnsi="Lucida Sans Unicode" w:cs="Lucida Sans Unicode"/>
          <w:b/>
          <w:bCs/>
          <w:sz w:val="20"/>
          <w:szCs w:val="20"/>
          <w:u w:val="single"/>
        </w:rPr>
        <w:t>ponudbena cena (</w:t>
      </w:r>
      <w:r w:rsidR="00AE5D04">
        <w:rPr>
          <w:rFonts w:ascii="Lucida Sans Unicode" w:hAnsi="Lucida Sans Unicode" w:cs="Lucida Sans Unicode"/>
          <w:b/>
          <w:bCs/>
          <w:sz w:val="20"/>
          <w:szCs w:val="20"/>
          <w:u w:val="single"/>
        </w:rPr>
        <w:t xml:space="preserve">skupna ponudbena </w:t>
      </w:r>
      <w:r w:rsidR="00481372">
        <w:rPr>
          <w:rFonts w:ascii="Lucida Sans Unicode" w:hAnsi="Lucida Sans Unicode" w:cs="Lucida Sans Unicode"/>
          <w:b/>
          <w:bCs/>
          <w:sz w:val="20"/>
          <w:szCs w:val="20"/>
          <w:u w:val="single"/>
        </w:rPr>
        <w:t>vrednost)</w:t>
      </w:r>
      <w:r w:rsidRPr="000D1C17">
        <w:rPr>
          <w:rFonts w:ascii="Lucida Sans Unicode" w:hAnsi="Lucida Sans Unicode" w:cs="Lucida Sans Unicode"/>
          <w:b/>
          <w:bCs/>
          <w:sz w:val="20"/>
          <w:szCs w:val="20"/>
          <w:u w:val="single"/>
        </w:rPr>
        <w:t xml:space="preserve"> BREZ DDV </w:t>
      </w:r>
      <w:r w:rsidR="00DC12D3">
        <w:rPr>
          <w:rFonts w:ascii="Lucida Sans Unicode" w:hAnsi="Lucida Sans Unicode" w:cs="Lucida Sans Unicode"/>
          <w:b/>
          <w:bCs/>
          <w:sz w:val="20"/>
          <w:szCs w:val="20"/>
          <w:u w:val="single"/>
        </w:rPr>
        <w:t>.</w:t>
      </w:r>
    </w:p>
    <w:p w14:paraId="43832E6C" w14:textId="17D8654E" w:rsidR="004B0D8E" w:rsidRDefault="004B0D8E" w:rsidP="00DC1671">
      <w:pPr>
        <w:spacing w:after="0" w:line="240" w:lineRule="auto"/>
        <w:jc w:val="both"/>
        <w:rPr>
          <w:rFonts w:ascii="Lucida Sans Unicode" w:hAnsi="Lucida Sans Unicode" w:cs="Lucida Sans Unicode"/>
          <w:sz w:val="20"/>
          <w:szCs w:val="20"/>
        </w:rPr>
      </w:pPr>
      <w:r w:rsidRPr="00416F25">
        <w:rPr>
          <w:rFonts w:ascii="Lucida Sans Unicode" w:hAnsi="Lucida Sans Unicode" w:cs="Lucida Sans Unicode"/>
          <w:sz w:val="20"/>
          <w:szCs w:val="20"/>
        </w:rPr>
        <w:t>V kolikor več ponudnikov odda ponudbo</w:t>
      </w:r>
      <w:r w:rsidR="00944CB5" w:rsidRPr="00416F25">
        <w:rPr>
          <w:rFonts w:ascii="Lucida Sans Unicode" w:hAnsi="Lucida Sans Unicode" w:cs="Lucida Sans Unicode"/>
          <w:sz w:val="20"/>
          <w:szCs w:val="20"/>
        </w:rPr>
        <w:t xml:space="preserve"> v enakem znesku (neto znesek brez DDV)</w:t>
      </w:r>
      <w:r w:rsidRPr="00416F25">
        <w:rPr>
          <w:rFonts w:ascii="Lucida Sans Unicode" w:hAnsi="Lucida Sans Unicode" w:cs="Lucida Sans Unicode"/>
          <w:sz w:val="20"/>
          <w:szCs w:val="20"/>
        </w:rPr>
        <w:t>,</w:t>
      </w:r>
      <w:r w:rsidR="00944CB5" w:rsidRPr="00416F25">
        <w:rPr>
          <w:rFonts w:ascii="Lucida Sans Unicode" w:hAnsi="Lucida Sans Unicode" w:cs="Lucida Sans Unicode"/>
          <w:sz w:val="20"/>
          <w:szCs w:val="20"/>
        </w:rPr>
        <w:t xml:space="preserve"> </w:t>
      </w:r>
      <w:r w:rsidRPr="00416F25">
        <w:rPr>
          <w:rFonts w:ascii="Lucida Sans Unicode" w:hAnsi="Lucida Sans Unicode" w:cs="Lucida Sans Unicode"/>
          <w:sz w:val="20"/>
          <w:szCs w:val="20"/>
        </w:rPr>
        <w:t xml:space="preserve">se kot najugodnejša ponudba šteje tista, </w:t>
      </w:r>
      <w:r w:rsidR="004C7EF6" w:rsidRPr="00416F25">
        <w:rPr>
          <w:rFonts w:ascii="Lucida Sans Unicode" w:hAnsi="Lucida Sans Unicode" w:cs="Lucida Sans Unicode"/>
          <w:sz w:val="20"/>
          <w:szCs w:val="20"/>
        </w:rPr>
        <w:t xml:space="preserve">ki je bila prej oddana. </w:t>
      </w:r>
    </w:p>
    <w:p w14:paraId="63B3121D" w14:textId="77777777" w:rsidR="0035169B" w:rsidRPr="00416F25" w:rsidRDefault="0035169B" w:rsidP="00DC1671">
      <w:pPr>
        <w:spacing w:after="0" w:line="240" w:lineRule="auto"/>
        <w:jc w:val="both"/>
        <w:rPr>
          <w:rFonts w:ascii="Lucida Sans Unicode" w:hAnsi="Lucida Sans Unicode" w:cs="Lucida Sans Unicode"/>
          <w:sz w:val="20"/>
          <w:szCs w:val="20"/>
        </w:rPr>
      </w:pPr>
    </w:p>
    <w:p w14:paraId="40CD1CCD" w14:textId="6F049D35" w:rsidR="00C110B8" w:rsidRPr="00416F25" w:rsidRDefault="00C110B8" w:rsidP="00DC1671">
      <w:pPr>
        <w:pStyle w:val="Standard"/>
        <w:jc w:val="both"/>
        <w:rPr>
          <w:rFonts w:ascii="Lucida Sans Unicode" w:hAnsi="Lucida Sans Unicode" w:cs="Lucida Sans Unicode"/>
          <w:sz w:val="20"/>
          <w:szCs w:val="20"/>
        </w:rPr>
      </w:pPr>
      <w:r w:rsidRPr="00416F25">
        <w:rPr>
          <w:rFonts w:ascii="Lucida Sans Unicode" w:hAnsi="Lucida Sans Unicode" w:cs="Lucida Sans Unicode"/>
          <w:sz w:val="20"/>
          <w:szCs w:val="20"/>
        </w:rPr>
        <w:t xml:space="preserve">Opravljena dela po tej pogodbi bo izvajalec obračunal po dejansko izvršenih količinah, obračunskih po cenah, kot so podane pri posamezni postavki v ponudbi izvajalca (v </w:t>
      </w:r>
      <w:r w:rsidR="00DC1671">
        <w:rPr>
          <w:rFonts w:ascii="Lucida Sans Unicode" w:hAnsi="Lucida Sans Unicode" w:cs="Lucida Sans Unicode"/>
          <w:sz w:val="20"/>
          <w:szCs w:val="20"/>
        </w:rPr>
        <w:t>ponudbenem predračunu</w:t>
      </w:r>
      <w:r w:rsidRPr="00416F25">
        <w:rPr>
          <w:rFonts w:ascii="Lucida Sans Unicode" w:hAnsi="Lucida Sans Unicode" w:cs="Lucida Sans Unicode"/>
          <w:sz w:val="20"/>
          <w:szCs w:val="20"/>
        </w:rPr>
        <w:t>) do zaključka del po pogodbi.</w:t>
      </w:r>
    </w:p>
    <w:p w14:paraId="17D6AC55" w14:textId="5BA5F8C6" w:rsidR="00C110B8" w:rsidRDefault="00C110B8" w:rsidP="00DC1671">
      <w:pPr>
        <w:pStyle w:val="Standard"/>
        <w:jc w:val="both"/>
        <w:rPr>
          <w:rFonts w:ascii="Lucida Sans Unicode" w:hAnsi="Lucida Sans Unicode" w:cs="Lucida Sans Unicode"/>
          <w:sz w:val="20"/>
          <w:szCs w:val="20"/>
        </w:rPr>
      </w:pPr>
    </w:p>
    <w:p w14:paraId="3784284D" w14:textId="120CF4AF" w:rsidR="00DC12D3" w:rsidRPr="005E5179" w:rsidRDefault="00DC12D3" w:rsidP="00DC12D3">
      <w:pPr>
        <w:pStyle w:val="Navaden-zamik"/>
        <w:numPr>
          <w:ilvl w:val="0"/>
          <w:numId w:val="0"/>
        </w:numPr>
        <w:spacing w:line="312" w:lineRule="auto"/>
        <w:jc w:val="both"/>
        <w:rPr>
          <w:rFonts w:ascii="Lucida Sans" w:hAnsi="Lucida Sans" w:cs="Calibri"/>
          <w:strike/>
        </w:rPr>
      </w:pPr>
      <w:r w:rsidRPr="005E5179">
        <w:rPr>
          <w:rFonts w:ascii="Lucida Sans" w:hAnsi="Lucida Sans" w:cs="Arial"/>
        </w:rPr>
        <w:t>Pri izra</w:t>
      </w:r>
      <w:r w:rsidRPr="005E5179">
        <w:rPr>
          <w:rFonts w:ascii="Calibri" w:hAnsi="Calibri" w:cs="Calibri"/>
        </w:rPr>
        <w:t>č</w:t>
      </w:r>
      <w:r w:rsidRPr="005E5179">
        <w:rPr>
          <w:rFonts w:ascii="Lucida Sans" w:hAnsi="Lucida Sans" w:cs="Arial"/>
        </w:rPr>
        <w:t>unu ponudbene vrednosti morajo ponudniki upo</w:t>
      </w:r>
      <w:r w:rsidRPr="005E5179">
        <w:rPr>
          <w:rFonts w:ascii="Lucida Sans" w:hAnsi="Lucida Sans" w:cs="Lucida Sans"/>
        </w:rPr>
        <w:t>š</w:t>
      </w:r>
      <w:r w:rsidRPr="005E5179">
        <w:rPr>
          <w:rFonts w:ascii="Lucida Sans" w:hAnsi="Lucida Sans" w:cs="Arial"/>
        </w:rPr>
        <w:t>tevati vse elemente, ki vplivajo na izra</w:t>
      </w:r>
      <w:r w:rsidRPr="005E5179">
        <w:rPr>
          <w:rFonts w:ascii="Calibri" w:hAnsi="Calibri" w:cs="Calibri"/>
        </w:rPr>
        <w:t>č</w:t>
      </w:r>
      <w:r w:rsidRPr="005E5179">
        <w:rPr>
          <w:rFonts w:ascii="Lucida Sans" w:hAnsi="Lucida Sans" w:cs="Arial"/>
        </w:rPr>
        <w:t>un cene: kot so stro</w:t>
      </w:r>
      <w:r w:rsidRPr="005E5179">
        <w:rPr>
          <w:rFonts w:ascii="Lucida Sans" w:hAnsi="Lucida Sans" w:cs="Lucida Sans"/>
        </w:rPr>
        <w:t>š</w:t>
      </w:r>
      <w:r w:rsidRPr="005E5179">
        <w:rPr>
          <w:rFonts w:ascii="Lucida Sans" w:hAnsi="Lucida Sans" w:cs="Arial"/>
        </w:rPr>
        <w:t>ki dela, re</w:t>
      </w:r>
      <w:r w:rsidRPr="005E5179">
        <w:rPr>
          <w:rFonts w:ascii="Calibri" w:hAnsi="Calibri" w:cs="Calibri"/>
        </w:rPr>
        <w:t>ž</w:t>
      </w:r>
      <w:r w:rsidRPr="005E5179">
        <w:rPr>
          <w:rFonts w:ascii="Lucida Sans" w:hAnsi="Lucida Sans" w:cs="Arial"/>
        </w:rPr>
        <w:t>ijski stro</w:t>
      </w:r>
      <w:r w:rsidRPr="005E5179">
        <w:rPr>
          <w:rFonts w:ascii="Lucida Sans" w:hAnsi="Lucida Sans" w:cs="Lucida Sans"/>
        </w:rPr>
        <w:t>š</w:t>
      </w:r>
      <w:r w:rsidRPr="005E5179">
        <w:rPr>
          <w:rFonts w:ascii="Lucida Sans" w:hAnsi="Lucida Sans" w:cs="Arial"/>
        </w:rPr>
        <w:t>ki, morebitne nadure, amortizacijo opreme, zagotovitev potrebne tehni</w:t>
      </w:r>
      <w:r w:rsidRPr="005E5179">
        <w:rPr>
          <w:rFonts w:ascii="Calibri" w:hAnsi="Calibri" w:cs="Calibri"/>
        </w:rPr>
        <w:t>č</w:t>
      </w:r>
      <w:r w:rsidRPr="005E5179">
        <w:rPr>
          <w:rFonts w:ascii="Lucida Sans" w:hAnsi="Lucida Sans" w:cs="Arial"/>
        </w:rPr>
        <w:t>ne opreme, orodja, strojev, naprav, vozil, stroške dela, prevozne stroške ter ostale stroške povezane z izvedbo javnega naro</w:t>
      </w:r>
      <w:r w:rsidRPr="005E5179">
        <w:rPr>
          <w:rFonts w:ascii="Calibri" w:hAnsi="Calibri" w:cs="Calibri"/>
        </w:rPr>
        <w:t>č</w:t>
      </w:r>
      <w:r w:rsidRPr="005E5179">
        <w:rPr>
          <w:rFonts w:ascii="Lucida Sans" w:hAnsi="Lucida Sans" w:cs="Arial"/>
        </w:rPr>
        <w:t>ila, ki so razvidni iz popisa dela, materiala ter pogodbe in vplivajo na izra</w:t>
      </w:r>
      <w:r w:rsidRPr="005E5179">
        <w:rPr>
          <w:rFonts w:ascii="Calibri" w:hAnsi="Calibri" w:cs="Calibri"/>
        </w:rPr>
        <w:t>č</w:t>
      </w:r>
      <w:r w:rsidRPr="005E5179">
        <w:rPr>
          <w:rFonts w:ascii="Lucida Sans" w:hAnsi="Lucida Sans" w:cs="Arial"/>
        </w:rPr>
        <w:t xml:space="preserve">un cene. </w:t>
      </w:r>
      <w:r w:rsidRPr="005E5179">
        <w:rPr>
          <w:rFonts w:ascii="Lucida Sans" w:hAnsi="Lucida Sans" w:cs="Lucida Sans Unicode"/>
        </w:rPr>
        <w:t>Vse cene se upoštevajo v EUR in brez DDV</w:t>
      </w:r>
      <w:r>
        <w:rPr>
          <w:rFonts w:ascii="Lucida Sans" w:hAnsi="Lucida Sans" w:cs="Lucida Sans Unicode"/>
          <w:strike/>
        </w:rPr>
        <w:t>.</w:t>
      </w:r>
    </w:p>
    <w:p w14:paraId="640AEA9C" w14:textId="77777777" w:rsidR="00DC12D3" w:rsidRPr="005E5179" w:rsidRDefault="00DC12D3" w:rsidP="00DC12D3">
      <w:pPr>
        <w:spacing w:after="0" w:line="312" w:lineRule="auto"/>
        <w:jc w:val="both"/>
        <w:rPr>
          <w:rFonts w:ascii="Lucida Sans" w:eastAsia="Times New Roman" w:hAnsi="Lucida Sans" w:cs="Arial"/>
          <w:sz w:val="20"/>
          <w:szCs w:val="20"/>
          <w:lang w:eastAsia="sl-SI"/>
        </w:rPr>
      </w:pPr>
      <w:r w:rsidRPr="005E5179">
        <w:rPr>
          <w:rFonts w:ascii="Lucida Sans" w:hAnsi="Lucida Sans" w:cs="Arial"/>
          <w:sz w:val="20"/>
          <w:szCs w:val="20"/>
          <w:lang w:eastAsia="sl-SI"/>
        </w:rPr>
        <w:t>Cene iz ponudbenega predra</w:t>
      </w:r>
      <w:r w:rsidRPr="005E5179">
        <w:rPr>
          <w:rFonts w:cs="Calibri"/>
          <w:sz w:val="20"/>
          <w:szCs w:val="20"/>
          <w:lang w:eastAsia="sl-SI"/>
        </w:rPr>
        <w:t>č</w:t>
      </w:r>
      <w:r w:rsidRPr="005E5179">
        <w:rPr>
          <w:rFonts w:ascii="Lucida Sans" w:hAnsi="Lucida Sans" w:cs="Arial"/>
          <w:sz w:val="20"/>
          <w:szCs w:val="20"/>
          <w:lang w:eastAsia="sl-SI"/>
        </w:rPr>
        <w:t xml:space="preserve">una so za </w:t>
      </w:r>
      <w:r w:rsidRPr="005E5179">
        <w:rPr>
          <w:rFonts w:cs="Calibri"/>
          <w:sz w:val="20"/>
          <w:szCs w:val="20"/>
          <w:lang w:eastAsia="sl-SI"/>
        </w:rPr>
        <w:t>č</w:t>
      </w:r>
      <w:r w:rsidRPr="005E5179">
        <w:rPr>
          <w:rFonts w:ascii="Lucida Sans" w:hAnsi="Lucida Sans" w:cs="Arial"/>
          <w:sz w:val="20"/>
          <w:szCs w:val="20"/>
          <w:lang w:eastAsia="sl-SI"/>
        </w:rPr>
        <w:t>as trajanja pogodbe ne smejo spreminjati</w:t>
      </w:r>
      <w:r w:rsidRPr="005E5179">
        <w:rPr>
          <w:rFonts w:ascii="Lucida Sans" w:eastAsia="Times New Roman" w:hAnsi="Lucida Sans" w:cs="Arial"/>
          <w:sz w:val="20"/>
          <w:szCs w:val="20"/>
          <w:lang w:eastAsia="sl-SI"/>
        </w:rPr>
        <w:t xml:space="preserve">. Ne glede na navedeno se lahko pogodbeni stranki v </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asu trajanja pogodbe v primeru nastopa objektivnih okoliš</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in (sprememba pozitivno pravnih predpisov) soglasno dogovorita za spremembo cene, s sklenitvijo posebnega dogovora v obliki aneksa k pogodbi.</w:t>
      </w:r>
    </w:p>
    <w:p w14:paraId="11D75E4F" w14:textId="77777777" w:rsidR="00DC12D3" w:rsidRPr="005E5179" w:rsidRDefault="00DC12D3" w:rsidP="00DC12D3">
      <w:pPr>
        <w:spacing w:after="0" w:line="312" w:lineRule="auto"/>
        <w:jc w:val="both"/>
        <w:rPr>
          <w:rFonts w:ascii="Lucida Sans" w:eastAsia="Times New Roman" w:hAnsi="Lucida Sans" w:cs="Arial"/>
          <w:sz w:val="20"/>
          <w:szCs w:val="20"/>
          <w:lang w:eastAsia="sl-SI"/>
        </w:rPr>
      </w:pPr>
      <w:r w:rsidRPr="005E5179">
        <w:rPr>
          <w:rFonts w:ascii="Lucida Sans" w:eastAsia="Times New Roman" w:hAnsi="Lucida Sans" w:cs="Arial"/>
          <w:sz w:val="20"/>
          <w:szCs w:val="20"/>
          <w:lang w:eastAsia="sl-SI"/>
        </w:rPr>
        <w:t xml:space="preserve"> V primeru dodatnih in ve</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 xml:space="preserve"> – prese</w:t>
      </w:r>
      <w:r w:rsidRPr="005E5179">
        <w:rPr>
          <w:rFonts w:eastAsia="Times New Roman" w:cs="Calibri"/>
          <w:sz w:val="20"/>
          <w:szCs w:val="20"/>
          <w:lang w:eastAsia="sl-SI"/>
        </w:rPr>
        <w:t>ž</w:t>
      </w:r>
      <w:r w:rsidRPr="005E5179">
        <w:rPr>
          <w:rFonts w:ascii="Lucida Sans" w:eastAsia="Times New Roman" w:hAnsi="Lucida Sans" w:cs="Arial"/>
          <w:sz w:val="20"/>
          <w:szCs w:val="20"/>
          <w:lang w:eastAsia="sl-SI"/>
        </w:rPr>
        <w:t>nih del, nepredvidenih in pozneje naro</w:t>
      </w:r>
      <w:r w:rsidRPr="005E5179">
        <w:rPr>
          <w:rFonts w:eastAsia="Times New Roman" w:cs="Calibri"/>
          <w:sz w:val="20"/>
          <w:szCs w:val="20"/>
          <w:lang w:eastAsia="sl-SI"/>
        </w:rPr>
        <w:t>č</w:t>
      </w:r>
      <w:r w:rsidRPr="005E5179">
        <w:rPr>
          <w:rFonts w:ascii="Lucida Sans" w:eastAsia="Times New Roman" w:hAnsi="Lucida Sans" w:cs="Arial"/>
          <w:sz w:val="20"/>
          <w:szCs w:val="20"/>
          <w:lang w:eastAsia="sl-SI"/>
        </w:rPr>
        <w:t>enih del veljajo cene na enoto tudi za ta dela</w:t>
      </w:r>
    </w:p>
    <w:p w14:paraId="0E49A4F0" w14:textId="77777777" w:rsidR="00DC12D3" w:rsidRPr="005E5179" w:rsidRDefault="00DC12D3" w:rsidP="00DC12D3">
      <w:pPr>
        <w:pStyle w:val="Standard"/>
        <w:spacing w:line="312" w:lineRule="auto"/>
        <w:jc w:val="both"/>
        <w:rPr>
          <w:rFonts w:ascii="Lucida Sans" w:hAnsi="Lucida Sans" w:cs="Arial"/>
          <w:sz w:val="20"/>
          <w:szCs w:val="20"/>
        </w:rPr>
      </w:pPr>
    </w:p>
    <w:p w14:paraId="3A49536B" w14:textId="77777777" w:rsidR="00DC12D3" w:rsidRPr="005E5179" w:rsidRDefault="00DC12D3" w:rsidP="00DC12D3">
      <w:pPr>
        <w:pStyle w:val="Standard"/>
        <w:spacing w:line="312" w:lineRule="auto"/>
        <w:jc w:val="both"/>
        <w:rPr>
          <w:rFonts w:ascii="Lucida Sans" w:hAnsi="Lucida Sans" w:cs="Arial"/>
          <w:sz w:val="20"/>
          <w:szCs w:val="20"/>
        </w:rPr>
      </w:pPr>
      <w:r w:rsidRPr="005E5179">
        <w:rPr>
          <w:rFonts w:ascii="Lucida Sans" w:hAnsi="Lucida Sans" w:cs="Arial"/>
          <w:sz w:val="20"/>
          <w:szCs w:val="20"/>
        </w:rPr>
        <w:t>Opravljena dela po tej pogodbi bo izvajalec obra</w:t>
      </w:r>
      <w:r w:rsidRPr="005E5179">
        <w:rPr>
          <w:rFonts w:ascii="Calibri" w:hAnsi="Calibri" w:cs="Calibri"/>
          <w:sz w:val="20"/>
          <w:szCs w:val="20"/>
        </w:rPr>
        <w:t>č</w:t>
      </w:r>
      <w:r w:rsidRPr="005E5179">
        <w:rPr>
          <w:rFonts w:ascii="Lucida Sans" w:hAnsi="Lucida Sans" w:cs="Arial"/>
          <w:sz w:val="20"/>
          <w:szCs w:val="20"/>
        </w:rPr>
        <w:t>unal po dejansko izvr</w:t>
      </w:r>
      <w:r w:rsidRPr="005E5179">
        <w:rPr>
          <w:rFonts w:ascii="Lucida Sans" w:hAnsi="Lucida Sans" w:cs="Lucida Sans"/>
          <w:sz w:val="20"/>
          <w:szCs w:val="20"/>
        </w:rPr>
        <w:t>š</w:t>
      </w:r>
      <w:r w:rsidRPr="005E5179">
        <w:rPr>
          <w:rFonts w:ascii="Lucida Sans" w:hAnsi="Lucida Sans" w:cs="Arial"/>
          <w:sz w:val="20"/>
          <w:szCs w:val="20"/>
        </w:rPr>
        <w:t>enih koli</w:t>
      </w:r>
      <w:r w:rsidRPr="005E5179">
        <w:rPr>
          <w:rFonts w:ascii="Calibri" w:hAnsi="Calibri" w:cs="Calibri"/>
          <w:sz w:val="20"/>
          <w:szCs w:val="20"/>
        </w:rPr>
        <w:t>č</w:t>
      </w:r>
      <w:r w:rsidRPr="005E5179">
        <w:rPr>
          <w:rFonts w:ascii="Lucida Sans" w:hAnsi="Lucida Sans" w:cs="Arial"/>
          <w:sz w:val="20"/>
          <w:szCs w:val="20"/>
        </w:rPr>
        <w:t>inah, obra</w:t>
      </w:r>
      <w:r w:rsidRPr="005E5179">
        <w:rPr>
          <w:rFonts w:ascii="Calibri" w:hAnsi="Calibri" w:cs="Calibri"/>
          <w:sz w:val="20"/>
          <w:szCs w:val="20"/>
        </w:rPr>
        <w:t>č</w:t>
      </w:r>
      <w:r w:rsidRPr="005E5179">
        <w:rPr>
          <w:rFonts w:ascii="Lucida Sans" w:hAnsi="Lucida Sans" w:cs="Arial"/>
          <w:sz w:val="20"/>
          <w:szCs w:val="20"/>
        </w:rPr>
        <w:t>unskih po cenah, kot so podane pri posamezni postavki v ponudbi izvajalca (v popisu del) do zaklju</w:t>
      </w:r>
      <w:r w:rsidRPr="005E5179">
        <w:rPr>
          <w:rFonts w:ascii="Calibri" w:hAnsi="Calibri" w:cs="Calibri"/>
          <w:sz w:val="20"/>
          <w:szCs w:val="20"/>
        </w:rPr>
        <w:t>č</w:t>
      </w:r>
      <w:r w:rsidRPr="005E5179">
        <w:rPr>
          <w:rFonts w:ascii="Lucida Sans" w:hAnsi="Lucida Sans" w:cs="Arial"/>
          <w:sz w:val="20"/>
          <w:szCs w:val="20"/>
        </w:rPr>
        <w:t>ka del po pogodbi.</w:t>
      </w:r>
    </w:p>
    <w:p w14:paraId="2A120D9C" w14:textId="77777777" w:rsidR="00DC12D3" w:rsidRPr="005E5179" w:rsidRDefault="00DC12D3" w:rsidP="00DC12D3">
      <w:pPr>
        <w:pStyle w:val="Standard"/>
        <w:spacing w:line="312" w:lineRule="auto"/>
        <w:jc w:val="both"/>
        <w:rPr>
          <w:rFonts w:ascii="Lucida Sans" w:hAnsi="Lucida Sans" w:cs="Arial"/>
          <w:sz w:val="20"/>
          <w:szCs w:val="20"/>
        </w:rPr>
      </w:pPr>
    </w:p>
    <w:p w14:paraId="11A0D611" w14:textId="77777777" w:rsidR="00DC12D3" w:rsidRPr="005E5179" w:rsidRDefault="00DC12D3" w:rsidP="00DC12D3">
      <w:pPr>
        <w:pStyle w:val="Standard"/>
        <w:spacing w:line="312" w:lineRule="auto"/>
        <w:jc w:val="both"/>
        <w:rPr>
          <w:rFonts w:ascii="Lucida Sans" w:hAnsi="Lucida Sans" w:cs="Arial"/>
          <w:sz w:val="20"/>
          <w:szCs w:val="20"/>
        </w:rPr>
      </w:pPr>
      <w:r w:rsidRPr="005E5179">
        <w:rPr>
          <w:rStyle w:val="Privzetapisavaodstavka1"/>
          <w:rFonts w:ascii="Lucida Sans" w:eastAsia="Arial Unicode MS" w:hAnsi="Lucida Sans" w:cs="Arial"/>
          <w:sz w:val="20"/>
          <w:szCs w:val="20"/>
        </w:rPr>
        <w:t>V primeru izvajanja javnega naro</w:t>
      </w:r>
      <w:r w:rsidRPr="005E5179">
        <w:rPr>
          <w:rStyle w:val="Privzetapisavaodstavka1"/>
          <w:rFonts w:ascii="Calibri" w:eastAsia="Arial Unicode MS" w:hAnsi="Calibri" w:cs="Calibri"/>
          <w:sz w:val="20"/>
          <w:szCs w:val="20"/>
        </w:rPr>
        <w:t>č</w:t>
      </w:r>
      <w:r w:rsidRPr="005E5179">
        <w:rPr>
          <w:rStyle w:val="Privzetapisavaodstavka1"/>
          <w:rFonts w:ascii="Lucida Sans" w:eastAsia="Arial Unicode MS" w:hAnsi="Lucida Sans" w:cs="Arial"/>
          <w:sz w:val="20"/>
          <w:szCs w:val="20"/>
        </w:rPr>
        <w:t>ila s podizvajalci so obvezne priloge ra</w:t>
      </w:r>
      <w:r w:rsidRPr="005E5179">
        <w:rPr>
          <w:rStyle w:val="Privzetapisavaodstavka1"/>
          <w:rFonts w:ascii="Calibri" w:eastAsia="Arial Unicode MS" w:hAnsi="Calibri" w:cs="Calibri"/>
          <w:sz w:val="20"/>
          <w:szCs w:val="20"/>
        </w:rPr>
        <w:t>č</w:t>
      </w:r>
      <w:r w:rsidRPr="005E5179">
        <w:rPr>
          <w:rStyle w:val="Privzetapisavaodstavka1"/>
          <w:rFonts w:ascii="Lucida Sans" w:eastAsia="Arial Unicode MS" w:hAnsi="Lucida Sans" w:cs="Arial"/>
          <w:sz w:val="20"/>
          <w:szCs w:val="20"/>
        </w:rPr>
        <w:t>unu glavnega izvajalca ra</w:t>
      </w:r>
      <w:r w:rsidRPr="005E5179">
        <w:rPr>
          <w:rStyle w:val="Privzetapisavaodstavka1"/>
          <w:rFonts w:ascii="Calibri" w:eastAsia="Arial Unicode MS" w:hAnsi="Calibri" w:cs="Calibri"/>
          <w:sz w:val="20"/>
          <w:szCs w:val="20"/>
        </w:rPr>
        <w:t>č</w:t>
      </w:r>
      <w:r w:rsidRPr="005E5179">
        <w:rPr>
          <w:rStyle w:val="Privzetapisavaodstavka1"/>
          <w:rFonts w:ascii="Lucida Sans" w:eastAsia="Arial Unicode MS" w:hAnsi="Lucida Sans" w:cs="Arial"/>
          <w:sz w:val="20"/>
          <w:szCs w:val="20"/>
        </w:rPr>
        <w:t>uni oz. situacije podizvajalcev, ki jih je glavni izvajalec predhodno potrdil podizvajalcem.</w:t>
      </w:r>
    </w:p>
    <w:p w14:paraId="3ADC7BBF" w14:textId="77777777" w:rsidR="00DC12D3" w:rsidRPr="00416F25" w:rsidRDefault="00DC12D3" w:rsidP="00DC1671">
      <w:pPr>
        <w:pStyle w:val="Standard"/>
        <w:jc w:val="both"/>
        <w:rPr>
          <w:rFonts w:ascii="Lucida Sans Unicode" w:hAnsi="Lucida Sans Unicode" w:cs="Lucida Sans Unicode"/>
          <w:sz w:val="20"/>
          <w:szCs w:val="20"/>
        </w:rPr>
      </w:pPr>
    </w:p>
    <w:p w14:paraId="219DF3C6" w14:textId="77777777" w:rsidR="00C110B8" w:rsidRPr="00416F25" w:rsidRDefault="00C110B8" w:rsidP="00DC1671">
      <w:pPr>
        <w:pStyle w:val="Standard"/>
        <w:jc w:val="both"/>
        <w:rPr>
          <w:rFonts w:ascii="Lucida Sans Unicode" w:hAnsi="Lucida Sans Unicode" w:cs="Lucida Sans Unicode"/>
          <w:sz w:val="20"/>
          <w:szCs w:val="20"/>
        </w:rPr>
      </w:pPr>
      <w:r w:rsidRPr="00416F25">
        <w:rPr>
          <w:rStyle w:val="Privzetapisavaodstavka1"/>
          <w:rFonts w:ascii="Lucida Sans Unicode" w:eastAsia="Arial Unicode MS" w:hAnsi="Lucida Sans Unicode" w:cs="Lucida Sans Unicode"/>
          <w:sz w:val="20"/>
          <w:szCs w:val="20"/>
        </w:rPr>
        <w:t>V primeru izvajanja javnega naročila s podizvajalci so obvezne priloge računu glavnega izvajalca računi oz. situacije podizvajalcev, ki jih je glavni izvajalec predhodno potrdil podizvajalcem.</w:t>
      </w:r>
    </w:p>
    <w:p w14:paraId="2F77D1E0" w14:textId="77777777" w:rsidR="003A5593" w:rsidRPr="00416F25" w:rsidRDefault="003A5593" w:rsidP="002B7208">
      <w:pPr>
        <w:spacing w:after="0" w:line="360" w:lineRule="auto"/>
        <w:jc w:val="both"/>
        <w:rPr>
          <w:rFonts w:ascii="Lucida Sans Unicode" w:hAnsi="Lucida Sans Unicode" w:cs="Lucida Sans Unicode"/>
          <w:sz w:val="20"/>
          <w:szCs w:val="20"/>
        </w:rPr>
      </w:pPr>
    </w:p>
    <w:p w14:paraId="583A94D5" w14:textId="3EB543F6" w:rsidR="00EF4571" w:rsidRPr="00416F25" w:rsidRDefault="00AB430D" w:rsidP="00E97BA4">
      <w:pPr>
        <w:spacing w:after="0" w:line="240" w:lineRule="auto"/>
        <w:contextualSpacing/>
        <w:jc w:val="both"/>
        <w:outlineLvl w:val="0"/>
        <w:rPr>
          <w:rFonts w:ascii="Lucida Sans Unicode" w:hAnsi="Lucida Sans Unicode" w:cs="Lucida Sans Unicode"/>
          <w:b/>
          <w:sz w:val="20"/>
          <w:szCs w:val="20"/>
        </w:rPr>
      </w:pPr>
      <w:r w:rsidRPr="00AF0755">
        <w:rPr>
          <w:rFonts w:ascii="Lucida Sans Unicode" w:hAnsi="Lucida Sans Unicode" w:cs="Lucida Sans Unicode"/>
          <w:b/>
          <w:sz w:val="20"/>
          <w:szCs w:val="20"/>
        </w:rPr>
        <w:t>1</w:t>
      </w:r>
      <w:r w:rsidR="00542AF7" w:rsidRPr="00AF0755">
        <w:rPr>
          <w:rFonts w:ascii="Lucida Sans Unicode" w:hAnsi="Lucida Sans Unicode" w:cs="Lucida Sans Unicode"/>
          <w:b/>
          <w:sz w:val="20"/>
          <w:szCs w:val="20"/>
        </w:rPr>
        <w:t>2</w:t>
      </w:r>
      <w:r w:rsidRPr="00AF0755">
        <w:rPr>
          <w:rFonts w:ascii="Lucida Sans Unicode" w:hAnsi="Lucida Sans Unicode" w:cs="Lucida Sans Unicode"/>
          <w:b/>
          <w:sz w:val="20"/>
          <w:szCs w:val="20"/>
        </w:rPr>
        <w:t xml:space="preserve"> Finančna zavarovanja</w:t>
      </w:r>
    </w:p>
    <w:p w14:paraId="5A6CA11E" w14:textId="77777777" w:rsidR="00C1618A" w:rsidRPr="00416F25" w:rsidRDefault="00C1618A" w:rsidP="00E97BA4">
      <w:pPr>
        <w:spacing w:after="0" w:line="240" w:lineRule="auto"/>
        <w:jc w:val="both"/>
        <w:rPr>
          <w:rFonts w:ascii="Lucida Sans Unicode" w:hAnsi="Lucida Sans Unicode" w:cs="Lucida Sans Unicode"/>
          <w:b/>
          <w:sz w:val="20"/>
          <w:szCs w:val="20"/>
        </w:rPr>
      </w:pPr>
    </w:p>
    <w:p w14:paraId="146DF1C3" w14:textId="77777777" w:rsidR="00AB430D" w:rsidRPr="00416F25" w:rsidRDefault="00AB430D" w:rsidP="00E97BA4">
      <w:pPr>
        <w:spacing w:after="0" w:line="240" w:lineRule="auto"/>
        <w:jc w:val="both"/>
        <w:rPr>
          <w:rFonts w:ascii="Lucida Sans Unicode" w:hAnsi="Lucida Sans Unicode" w:cs="Lucida Sans Unicode"/>
          <w:sz w:val="20"/>
          <w:szCs w:val="20"/>
          <w:lang w:eastAsia="sl-SI"/>
        </w:rPr>
      </w:pPr>
      <w:r w:rsidRPr="00416F25">
        <w:rPr>
          <w:rFonts w:ascii="Lucida Sans Unicode" w:hAnsi="Lucida Sans Unicode" w:cs="Lucida Sans Unicode"/>
          <w:sz w:val="20"/>
          <w:szCs w:val="20"/>
          <w:lang w:eastAsia="sl-SI"/>
        </w:rPr>
        <w:t>Ponudnik mora za zavarovanje izpolnitve svoje obveznosti naročniku predložiti finančna zavarovanja</w:t>
      </w:r>
      <w:r w:rsidR="005C739D" w:rsidRPr="00416F25">
        <w:rPr>
          <w:rFonts w:ascii="Lucida Sans Unicode" w:hAnsi="Lucida Sans Unicode" w:cs="Lucida Sans Unicode"/>
          <w:sz w:val="20"/>
          <w:szCs w:val="20"/>
          <w:lang w:eastAsia="sl-SI"/>
        </w:rPr>
        <w:t xml:space="preserve"> v obliki bančne garancije</w:t>
      </w:r>
      <w:r w:rsidRPr="00416F25">
        <w:rPr>
          <w:rFonts w:ascii="Lucida Sans Unicode" w:hAnsi="Lucida Sans Unicode" w:cs="Lucida Sans Unicode"/>
          <w:sz w:val="20"/>
          <w:szCs w:val="20"/>
          <w:lang w:eastAsia="sl-SI"/>
        </w:rPr>
        <w:t xml:space="preserve">, kot izhajajo iz vzorcev v razpisni dokumentaciji, oziroma na dokumentih, ki se po vsebini ne smejo razlikovati od vzorcev finančnih zavarovanj iz razpisne dokumentacije. Ponudnik lahko kot finančno zavarovanje predloži tudi ustrezno </w:t>
      </w:r>
      <w:r w:rsidRPr="00416F25">
        <w:rPr>
          <w:rFonts w:ascii="Lucida Sans Unicode" w:hAnsi="Lucida Sans Unicode" w:cs="Lucida Sans Unicode"/>
          <w:sz w:val="20"/>
          <w:szCs w:val="20"/>
          <w:lang w:eastAsia="sl-SI"/>
        </w:rPr>
        <w:lastRenderedPageBreak/>
        <w:t>zavarovanje pri zavarovalnicah</w:t>
      </w:r>
      <w:r w:rsidR="005C739D" w:rsidRPr="00416F25">
        <w:rPr>
          <w:rFonts w:ascii="Lucida Sans Unicode" w:hAnsi="Lucida Sans Unicode" w:cs="Lucida Sans Unicode"/>
          <w:sz w:val="20"/>
          <w:szCs w:val="20"/>
          <w:lang w:eastAsia="sl-SI"/>
        </w:rPr>
        <w:t xml:space="preserve"> (kavcijsko zavarovanje)</w:t>
      </w:r>
      <w:r w:rsidRPr="00416F25">
        <w:rPr>
          <w:rFonts w:ascii="Lucida Sans Unicode" w:hAnsi="Lucida Sans Unicode" w:cs="Lucida Sans Unicode"/>
          <w:sz w:val="20"/>
          <w:szCs w:val="20"/>
          <w:lang w:eastAsia="sl-SI"/>
        </w:rPr>
        <w:t>, ki pa se po vsebini ne sme razlikovati od vzorca</w:t>
      </w:r>
      <w:r w:rsidR="003F4573" w:rsidRPr="00416F25">
        <w:rPr>
          <w:rFonts w:ascii="Lucida Sans Unicode" w:hAnsi="Lucida Sans Unicode" w:cs="Lucida Sans Unicode"/>
          <w:sz w:val="20"/>
          <w:szCs w:val="20"/>
          <w:lang w:eastAsia="sl-SI"/>
        </w:rPr>
        <w:t xml:space="preserve"> finančnih zavarovanj</w:t>
      </w:r>
      <w:r w:rsidR="00D55E6F" w:rsidRPr="00416F25">
        <w:rPr>
          <w:rFonts w:ascii="Lucida Sans Unicode" w:hAnsi="Lucida Sans Unicode" w:cs="Lucida Sans Unicode"/>
          <w:sz w:val="20"/>
          <w:szCs w:val="20"/>
          <w:lang w:eastAsia="sl-SI"/>
        </w:rPr>
        <w:t xml:space="preserve"> v ra</w:t>
      </w:r>
      <w:r w:rsidR="002462D5" w:rsidRPr="00416F25">
        <w:rPr>
          <w:rFonts w:ascii="Lucida Sans Unicode" w:hAnsi="Lucida Sans Unicode" w:cs="Lucida Sans Unicode"/>
          <w:sz w:val="20"/>
          <w:szCs w:val="20"/>
          <w:lang w:eastAsia="sl-SI"/>
        </w:rPr>
        <w:t>zpisni dokumentaciji</w:t>
      </w:r>
      <w:r w:rsidRPr="00416F25">
        <w:rPr>
          <w:rFonts w:ascii="Lucida Sans Unicode" w:hAnsi="Lucida Sans Unicode" w:cs="Lucida Sans Unicode"/>
          <w:sz w:val="20"/>
          <w:szCs w:val="20"/>
          <w:lang w:eastAsia="sl-SI"/>
        </w:rPr>
        <w:t>.</w:t>
      </w:r>
    </w:p>
    <w:p w14:paraId="6701EF21" w14:textId="77777777" w:rsidR="00E97BA4" w:rsidRPr="001A4DFC" w:rsidRDefault="00E97BA4" w:rsidP="00E97BA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1A4DFC">
        <w:rPr>
          <w:rFonts w:ascii="Lucida Sans Unicode" w:hAnsi="Lucida Sans Unicode" w:cs="Lucida Sans Unicode"/>
          <w:sz w:val="20"/>
          <w:szCs w:val="20"/>
        </w:rPr>
        <w:t>V primeru predloženega finančnega zavarovanja velja, da zahtevi za plačilo ni potrebno priložiti originalnega izvoda zavarovanja.</w:t>
      </w:r>
    </w:p>
    <w:p w14:paraId="58E094F7" w14:textId="77777777" w:rsidR="00AB430D" w:rsidRPr="00416F25" w:rsidRDefault="00AB430D" w:rsidP="00E97BA4">
      <w:pPr>
        <w:spacing w:after="0" w:line="240" w:lineRule="auto"/>
        <w:jc w:val="both"/>
        <w:rPr>
          <w:rFonts w:ascii="Lucida Sans Unicode" w:hAnsi="Lucida Sans Unicode" w:cs="Lucida Sans Unicode"/>
          <w:sz w:val="20"/>
          <w:szCs w:val="20"/>
          <w:lang w:eastAsia="sl-SI"/>
        </w:rPr>
      </w:pPr>
    </w:p>
    <w:p w14:paraId="3ABF9A61" w14:textId="77777777" w:rsidR="00AB430D" w:rsidRPr="00416F25" w:rsidRDefault="00AB430D" w:rsidP="00E97BA4">
      <w:pPr>
        <w:spacing w:after="0" w:line="240" w:lineRule="auto"/>
        <w:jc w:val="both"/>
        <w:rPr>
          <w:rFonts w:ascii="Lucida Sans Unicode" w:hAnsi="Lucida Sans Unicode" w:cs="Lucida Sans Unicode"/>
          <w:sz w:val="20"/>
          <w:szCs w:val="20"/>
          <w:lang w:eastAsia="sl-SI"/>
        </w:rPr>
      </w:pPr>
      <w:r w:rsidRPr="00416F25">
        <w:rPr>
          <w:rFonts w:ascii="Lucida Sans Unicode" w:hAnsi="Lucida Sans Unicode" w:cs="Lucida Sans Unicode"/>
          <w:sz w:val="20"/>
          <w:szCs w:val="20"/>
          <w:lang w:eastAsia="sl-SI"/>
        </w:rPr>
        <w:t xml:space="preserve">Pri ponudbi s podizvajalci </w:t>
      </w:r>
      <w:r w:rsidR="003F4573" w:rsidRPr="00416F25">
        <w:rPr>
          <w:rFonts w:ascii="Lucida Sans Unicode" w:hAnsi="Lucida Sans Unicode" w:cs="Lucida Sans Unicode"/>
          <w:sz w:val="20"/>
          <w:szCs w:val="20"/>
          <w:lang w:eastAsia="sl-SI"/>
        </w:rPr>
        <w:t>zavarovanje</w:t>
      </w:r>
      <w:r w:rsidRPr="00416F25">
        <w:rPr>
          <w:rFonts w:ascii="Lucida Sans Unicode" w:hAnsi="Lucida Sans Unicode" w:cs="Lucida Sans Unicode"/>
          <w:sz w:val="20"/>
          <w:szCs w:val="20"/>
          <w:lang w:eastAsia="sl-SI"/>
        </w:rPr>
        <w:t xml:space="preserve"> predloži glavni ponudnik, pri skupni ponudbi pa nosilec posla.</w:t>
      </w:r>
    </w:p>
    <w:p w14:paraId="63923C20" w14:textId="77777777" w:rsidR="00AB430D" w:rsidRPr="00416F25" w:rsidRDefault="00AB430D" w:rsidP="00E97BA4">
      <w:pPr>
        <w:spacing w:after="0" w:line="240" w:lineRule="auto"/>
        <w:jc w:val="both"/>
        <w:rPr>
          <w:rFonts w:ascii="Lucida Sans Unicode" w:hAnsi="Lucida Sans Unicode" w:cs="Lucida Sans Unicode"/>
          <w:sz w:val="20"/>
          <w:szCs w:val="20"/>
          <w:lang w:eastAsia="sl-SI"/>
        </w:rPr>
      </w:pPr>
    </w:p>
    <w:p w14:paraId="7C197D00" w14:textId="70AB1F93" w:rsidR="00AB430D" w:rsidRDefault="00AB430D" w:rsidP="005A20B1">
      <w:pPr>
        <w:spacing w:after="0" w:line="240" w:lineRule="auto"/>
        <w:jc w:val="both"/>
        <w:rPr>
          <w:rFonts w:ascii="Lucida Sans Unicode" w:hAnsi="Lucida Sans Unicode" w:cs="Lucida Sans Unicode"/>
          <w:sz w:val="20"/>
          <w:szCs w:val="20"/>
          <w:lang w:eastAsia="sl-SI"/>
        </w:rPr>
      </w:pPr>
      <w:r w:rsidRPr="00416F25">
        <w:rPr>
          <w:rFonts w:ascii="Lucida Sans Unicode" w:hAnsi="Lucida Sans Unicode" w:cs="Lucida Sans Unicode"/>
          <w:sz w:val="20"/>
          <w:szCs w:val="20"/>
          <w:lang w:eastAsia="sl-SI"/>
        </w:rPr>
        <w:t xml:space="preserve">Izbrani ponudnik, s katerim sklene naročnik </w:t>
      </w:r>
      <w:r w:rsidR="002F13AE" w:rsidRPr="00416F25">
        <w:rPr>
          <w:rFonts w:ascii="Lucida Sans Unicode" w:hAnsi="Lucida Sans Unicode" w:cs="Lucida Sans Unicode"/>
          <w:sz w:val="20"/>
          <w:szCs w:val="20"/>
          <w:lang w:eastAsia="sl-SI"/>
        </w:rPr>
        <w:t>pogodbo</w:t>
      </w:r>
      <w:r w:rsidRPr="00416F25">
        <w:rPr>
          <w:rFonts w:ascii="Lucida Sans Unicode" w:hAnsi="Lucida Sans Unicode" w:cs="Lucida Sans Unicode"/>
          <w:sz w:val="20"/>
          <w:szCs w:val="20"/>
          <w:lang w:eastAsia="sl-SI"/>
        </w:rPr>
        <w:t>, jamči za odpravo vseh vrst napak oziroma nepravilnosti, skladno z določili Obligacijskega zakonika in predpisi, ki urejajo področje predmeta javnega naročila.</w:t>
      </w:r>
    </w:p>
    <w:p w14:paraId="6FE746EE" w14:textId="77777777" w:rsidR="005A20B1" w:rsidRPr="00416F25" w:rsidRDefault="005A20B1" w:rsidP="005A20B1">
      <w:pPr>
        <w:spacing w:after="0" w:line="240" w:lineRule="auto"/>
        <w:jc w:val="both"/>
        <w:rPr>
          <w:rFonts w:ascii="Lucida Sans Unicode" w:hAnsi="Lucida Sans Unicode" w:cs="Lucida Sans Unicode"/>
          <w:sz w:val="20"/>
          <w:szCs w:val="20"/>
          <w:lang w:eastAsia="sl-SI"/>
        </w:rPr>
      </w:pPr>
    </w:p>
    <w:p w14:paraId="78DD5FFC" w14:textId="77777777" w:rsidR="00AB430D" w:rsidRPr="00416F25" w:rsidRDefault="00AB430D" w:rsidP="005A20B1">
      <w:pPr>
        <w:pStyle w:val="Naslov2"/>
        <w:spacing w:before="0" w:after="0" w:line="240" w:lineRule="auto"/>
        <w:rPr>
          <w:rFonts w:ascii="Lucida Sans Unicode" w:hAnsi="Lucida Sans Unicode" w:cs="Lucida Sans Unicode"/>
          <w:sz w:val="20"/>
          <w:szCs w:val="20"/>
        </w:rPr>
      </w:pPr>
      <w:bookmarkStart w:id="36" w:name="_Toc443902454"/>
      <w:bookmarkStart w:id="37" w:name="_Toc53641353"/>
      <w:r w:rsidRPr="00416F25">
        <w:rPr>
          <w:rFonts w:ascii="Lucida Sans Unicode" w:hAnsi="Lucida Sans Unicode" w:cs="Lucida Sans Unicode"/>
          <w:sz w:val="20"/>
          <w:szCs w:val="20"/>
        </w:rPr>
        <w:t>1</w:t>
      </w:r>
      <w:r w:rsidR="00542AF7" w:rsidRPr="00416F25">
        <w:rPr>
          <w:rFonts w:ascii="Lucida Sans Unicode" w:hAnsi="Lucida Sans Unicode" w:cs="Lucida Sans Unicode"/>
          <w:sz w:val="20"/>
          <w:szCs w:val="20"/>
        </w:rPr>
        <w:t>2</w:t>
      </w:r>
      <w:r w:rsidRPr="00416F25">
        <w:rPr>
          <w:rFonts w:ascii="Lucida Sans Unicode" w:hAnsi="Lucida Sans Unicode" w:cs="Lucida Sans Unicode"/>
          <w:sz w:val="20"/>
          <w:szCs w:val="20"/>
        </w:rPr>
        <w:t>.1 Finančno zavarovanje za resnost ponudbe</w:t>
      </w:r>
      <w:bookmarkEnd w:id="36"/>
      <w:bookmarkEnd w:id="37"/>
    </w:p>
    <w:p w14:paraId="09B30AC0" w14:textId="77777777" w:rsidR="005A20B1" w:rsidRDefault="005A20B1" w:rsidP="005A20B1">
      <w:pPr>
        <w:pStyle w:val="Standard"/>
        <w:jc w:val="both"/>
        <w:rPr>
          <w:rFonts w:ascii="Lucida Sans Unicode" w:hAnsi="Lucida Sans Unicode" w:cs="Lucida Sans Unicode"/>
          <w:sz w:val="20"/>
          <w:szCs w:val="20"/>
        </w:rPr>
      </w:pPr>
    </w:p>
    <w:p w14:paraId="5FB83178" w14:textId="2FF4A701" w:rsidR="004F7447" w:rsidRPr="00416F25" w:rsidRDefault="004F7447" w:rsidP="005A20B1">
      <w:pPr>
        <w:pStyle w:val="Standard"/>
        <w:jc w:val="both"/>
        <w:rPr>
          <w:rFonts w:ascii="Lucida Sans Unicode" w:hAnsi="Lucida Sans Unicode" w:cs="Lucida Sans Unicode"/>
          <w:sz w:val="20"/>
          <w:szCs w:val="20"/>
          <w:lang w:eastAsia="sl-SI"/>
        </w:rPr>
      </w:pPr>
      <w:r w:rsidRPr="00416F25">
        <w:rPr>
          <w:rFonts w:ascii="Lucida Sans Unicode" w:hAnsi="Lucida Sans Unicode" w:cs="Lucida Sans Unicode"/>
          <w:sz w:val="20"/>
          <w:szCs w:val="20"/>
        </w:rPr>
        <w:t xml:space="preserve">Ponudnik </w:t>
      </w:r>
      <w:r w:rsidRPr="00416F25">
        <w:rPr>
          <w:rFonts w:ascii="Lucida Sans Unicode" w:hAnsi="Lucida Sans Unicode" w:cs="Lucida Sans Unicode"/>
          <w:sz w:val="20"/>
          <w:szCs w:val="20"/>
          <w:lang w:eastAsia="sl-SI"/>
        </w:rPr>
        <w:t xml:space="preserve">mora v ponudbi predložiti  </w:t>
      </w:r>
      <w:r w:rsidR="00E97BA4">
        <w:rPr>
          <w:rFonts w:ascii="Lucida Sans Unicode" w:hAnsi="Lucida Sans Unicode" w:cs="Lucida Sans Unicode"/>
          <w:sz w:val="20"/>
          <w:szCs w:val="20"/>
          <w:lang w:eastAsia="sl-SI"/>
        </w:rPr>
        <w:t>finančno zavarovanje</w:t>
      </w:r>
      <w:r w:rsidRPr="00416F25">
        <w:rPr>
          <w:rFonts w:ascii="Lucida Sans Unicode" w:hAnsi="Lucida Sans Unicode" w:cs="Lucida Sans Unicode"/>
          <w:sz w:val="20"/>
          <w:szCs w:val="20"/>
          <w:lang w:eastAsia="sl-SI"/>
        </w:rPr>
        <w:t xml:space="preserve"> za resnost ponudbe, ki mora biti izstavljena v skladu z vzorcem </w:t>
      </w:r>
      <w:r w:rsidR="00AF0755">
        <w:rPr>
          <w:rFonts w:ascii="Lucida Sans Unicode" w:hAnsi="Lucida Sans Unicode" w:cs="Lucida Sans Unicode"/>
          <w:sz w:val="20"/>
          <w:szCs w:val="20"/>
          <w:lang w:eastAsia="sl-SI"/>
        </w:rPr>
        <w:t>finančnega zavarovanja</w:t>
      </w:r>
      <w:r w:rsidRPr="00416F25">
        <w:rPr>
          <w:rFonts w:ascii="Lucida Sans Unicode" w:hAnsi="Lucida Sans Unicode" w:cs="Lucida Sans Unicode"/>
          <w:sz w:val="20"/>
          <w:szCs w:val="20"/>
          <w:lang w:eastAsia="sl-SI"/>
        </w:rPr>
        <w:t xml:space="preserve"> v obrazcu </w:t>
      </w:r>
      <w:r w:rsidR="00AF0755">
        <w:rPr>
          <w:rFonts w:ascii="Lucida Sans Unicode" w:hAnsi="Lucida Sans Unicode" w:cs="Lucida Sans Unicode"/>
          <w:sz w:val="20"/>
          <w:szCs w:val="20"/>
          <w:lang w:eastAsia="sl-SI"/>
        </w:rPr>
        <w:t>Finančno zavarovanje</w:t>
      </w:r>
      <w:r w:rsidRPr="00416F25">
        <w:rPr>
          <w:rFonts w:ascii="Lucida Sans Unicode" w:hAnsi="Lucida Sans Unicode" w:cs="Lucida Sans Unicode"/>
          <w:sz w:val="20"/>
          <w:szCs w:val="20"/>
          <w:lang w:eastAsia="sl-SI"/>
        </w:rPr>
        <w:t xml:space="preserve"> za resnost</w:t>
      </w:r>
      <w:r w:rsidRPr="00AF0755">
        <w:rPr>
          <w:rFonts w:ascii="Lucida Sans Unicode" w:hAnsi="Lucida Sans Unicode" w:cs="Lucida Sans Unicode"/>
          <w:sz w:val="20"/>
          <w:szCs w:val="20"/>
          <w:lang w:eastAsia="sl-SI"/>
        </w:rPr>
        <w:t xml:space="preserve"> </w:t>
      </w:r>
      <w:r w:rsidRPr="00416F25">
        <w:rPr>
          <w:rFonts w:ascii="Lucida Sans Unicode" w:hAnsi="Lucida Sans Unicode" w:cs="Lucida Sans Unicode"/>
          <w:sz w:val="20"/>
          <w:szCs w:val="20"/>
          <w:lang w:eastAsia="sl-SI"/>
        </w:rPr>
        <w:t xml:space="preserve">ponudbe. Garancija mora biti veljavna najmanj do </w:t>
      </w:r>
      <w:r w:rsidR="00AC01AB" w:rsidRPr="00CE6D3D">
        <w:rPr>
          <w:rFonts w:ascii="Lucida Sans Unicode" w:hAnsi="Lucida Sans Unicode" w:cs="Lucida Sans Unicode"/>
          <w:b/>
          <w:bCs/>
          <w:sz w:val="20"/>
          <w:szCs w:val="20"/>
          <w:lang w:eastAsia="sl-SI"/>
        </w:rPr>
        <w:t>31</w:t>
      </w:r>
      <w:r w:rsidRPr="00CE6D3D">
        <w:rPr>
          <w:rFonts w:ascii="Lucida Sans Unicode" w:hAnsi="Lucida Sans Unicode" w:cs="Lucida Sans Unicode"/>
          <w:b/>
          <w:bCs/>
          <w:sz w:val="20"/>
          <w:szCs w:val="20"/>
          <w:lang w:eastAsia="sl-SI"/>
        </w:rPr>
        <w:t>.</w:t>
      </w:r>
      <w:r w:rsidR="00AC01AB" w:rsidRPr="00CE6D3D">
        <w:rPr>
          <w:rFonts w:ascii="Lucida Sans Unicode" w:hAnsi="Lucida Sans Unicode" w:cs="Lucida Sans Unicode"/>
          <w:b/>
          <w:bCs/>
          <w:sz w:val="20"/>
          <w:szCs w:val="20"/>
          <w:lang w:eastAsia="sl-SI"/>
        </w:rPr>
        <w:t>5</w:t>
      </w:r>
      <w:r w:rsidRPr="00CE6D3D">
        <w:rPr>
          <w:rFonts w:ascii="Lucida Sans Unicode" w:hAnsi="Lucida Sans Unicode" w:cs="Lucida Sans Unicode"/>
          <w:b/>
          <w:bCs/>
          <w:sz w:val="20"/>
          <w:szCs w:val="20"/>
          <w:lang w:eastAsia="sl-SI"/>
        </w:rPr>
        <w:t>.20</w:t>
      </w:r>
      <w:r w:rsidR="00BD0408" w:rsidRPr="00CE6D3D">
        <w:rPr>
          <w:rFonts w:ascii="Lucida Sans Unicode" w:hAnsi="Lucida Sans Unicode" w:cs="Lucida Sans Unicode"/>
          <w:b/>
          <w:bCs/>
          <w:sz w:val="20"/>
          <w:szCs w:val="20"/>
          <w:lang w:eastAsia="sl-SI"/>
        </w:rPr>
        <w:t>21</w:t>
      </w:r>
      <w:r w:rsidRPr="00416F25">
        <w:rPr>
          <w:rFonts w:ascii="Lucida Sans Unicode" w:hAnsi="Lucida Sans Unicode" w:cs="Lucida Sans Unicode"/>
          <w:sz w:val="20"/>
          <w:szCs w:val="20"/>
          <w:lang w:eastAsia="sl-SI"/>
        </w:rPr>
        <w:t xml:space="preserve">, z možnostjo podaljšanja. V kolikor ponudnik podaljša veljavnost ponudbe, mora predložiti tudi podaljšanje bančne garancije. </w:t>
      </w:r>
    </w:p>
    <w:p w14:paraId="384EAA3A" w14:textId="77777777" w:rsidR="004F7447" w:rsidRPr="00416F25" w:rsidRDefault="004F7447" w:rsidP="005A20B1">
      <w:pPr>
        <w:pStyle w:val="Standard"/>
        <w:jc w:val="both"/>
        <w:rPr>
          <w:rFonts w:ascii="Lucida Sans Unicode" w:hAnsi="Lucida Sans Unicode" w:cs="Lucida Sans Unicode"/>
          <w:sz w:val="20"/>
          <w:szCs w:val="20"/>
          <w:lang w:eastAsia="sl-SI"/>
        </w:rPr>
      </w:pPr>
    </w:p>
    <w:p w14:paraId="504FEC41" w14:textId="1112E4D9" w:rsidR="005A20B1" w:rsidRPr="00A3581A" w:rsidRDefault="005A20B1" w:rsidP="005A20B1">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Finančno z</w:t>
      </w:r>
      <w:r w:rsidRPr="00A3581A">
        <w:rPr>
          <w:rFonts w:ascii="Lucida Sans Unicode" w:hAnsi="Lucida Sans Unicode" w:cs="Lucida Sans Unicode"/>
          <w:sz w:val="20"/>
          <w:szCs w:val="20"/>
        </w:rPr>
        <w:t xml:space="preserve">avarovanje za resnost ponudbe bo unovčeno v naslednjih primerih: </w:t>
      </w:r>
    </w:p>
    <w:p w14:paraId="25275BC5" w14:textId="77777777" w:rsidR="005A20B1" w:rsidRPr="00A3581A" w:rsidRDefault="005A20B1" w:rsidP="005A20B1">
      <w:pPr>
        <w:numPr>
          <w:ilvl w:val="0"/>
          <w:numId w:val="32"/>
        </w:numPr>
        <w:spacing w:after="0" w:line="240" w:lineRule="auto"/>
        <w:jc w:val="both"/>
        <w:rPr>
          <w:rFonts w:ascii="Lucida Sans Unicode" w:hAnsi="Lucida Sans Unicode" w:cs="Lucida Sans Unicode"/>
          <w:sz w:val="20"/>
          <w:szCs w:val="20"/>
        </w:rPr>
      </w:pPr>
      <w:r w:rsidRPr="00A3581A">
        <w:rPr>
          <w:rFonts w:ascii="Lucida Sans Unicode" w:hAnsi="Lucida Sans Unicode" w:cs="Lucida Sans Unicode"/>
          <w:sz w:val="20"/>
          <w:szCs w:val="20"/>
        </w:rPr>
        <w:t>če naročnik umakne ali spremeni ponudbo v času njene veljavnosti, navedene v ponudbi ali</w:t>
      </w:r>
    </w:p>
    <w:p w14:paraId="71F86C74" w14:textId="77777777" w:rsidR="005A20B1" w:rsidRPr="00A3581A" w:rsidRDefault="005A20B1" w:rsidP="005A20B1">
      <w:pPr>
        <w:numPr>
          <w:ilvl w:val="0"/>
          <w:numId w:val="32"/>
        </w:numPr>
        <w:spacing w:after="0" w:line="240" w:lineRule="auto"/>
        <w:jc w:val="both"/>
        <w:rPr>
          <w:rFonts w:ascii="Lucida Sans Unicode" w:hAnsi="Lucida Sans Unicode" w:cs="Lucida Sans Unicode"/>
          <w:sz w:val="20"/>
          <w:szCs w:val="20"/>
        </w:rPr>
      </w:pPr>
      <w:r w:rsidRPr="00A3581A">
        <w:rPr>
          <w:rFonts w:ascii="Lucida Sans Unicode" w:hAnsi="Lucida Sans Unicode" w:cs="Lucida Sans Unicode"/>
          <w:sz w:val="20"/>
          <w:szCs w:val="20"/>
        </w:rPr>
        <w:t>če naročnik, ki ga je upravičenec v času veljavnosti ponudbe obvestil o sprejetju njegove ponudbe:</w:t>
      </w:r>
    </w:p>
    <w:p w14:paraId="6265A0D0" w14:textId="77777777" w:rsidR="005A20B1" w:rsidRPr="00A3581A" w:rsidRDefault="005A20B1" w:rsidP="005A20B1">
      <w:pPr>
        <w:spacing w:after="0" w:line="240" w:lineRule="auto"/>
        <w:ind w:left="720"/>
        <w:jc w:val="both"/>
        <w:rPr>
          <w:rFonts w:ascii="Lucida Sans Unicode" w:hAnsi="Lucida Sans Unicode" w:cs="Lucida Sans Unicode"/>
          <w:sz w:val="20"/>
          <w:szCs w:val="20"/>
        </w:rPr>
      </w:pPr>
      <w:r w:rsidRPr="00A3581A">
        <w:rPr>
          <w:rFonts w:ascii="Lucida Sans Unicode" w:hAnsi="Lucida Sans Unicode" w:cs="Lucida Sans Unicode"/>
          <w:sz w:val="20"/>
          <w:szCs w:val="20"/>
        </w:rPr>
        <w:t>-ne izpolni, v roku, določenem s strani upravičenca ne podpiše pogodbe ali zavrne sklenitev pogodbe v skladu z določbami navodil ponudnikom ali</w:t>
      </w:r>
    </w:p>
    <w:p w14:paraId="6FD7435F" w14:textId="77777777" w:rsidR="005A20B1" w:rsidRPr="00A3581A" w:rsidRDefault="005A20B1" w:rsidP="005A20B1">
      <w:pPr>
        <w:spacing w:after="0" w:line="240" w:lineRule="auto"/>
        <w:ind w:left="720"/>
        <w:jc w:val="both"/>
        <w:rPr>
          <w:rFonts w:ascii="Lucida Sans Unicode" w:hAnsi="Lucida Sans Unicode" w:cs="Lucida Sans Unicode"/>
          <w:sz w:val="20"/>
          <w:szCs w:val="20"/>
        </w:rPr>
      </w:pPr>
      <w:r w:rsidRPr="00A3581A">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30407E5C" w14:textId="13AF6568" w:rsidR="005A20B1" w:rsidRPr="00A3581A" w:rsidRDefault="005A20B1" w:rsidP="005A20B1">
      <w:pPr>
        <w:spacing w:after="0" w:line="240" w:lineRule="auto"/>
        <w:ind w:left="720"/>
        <w:contextualSpacing/>
        <w:jc w:val="both"/>
        <w:rPr>
          <w:rFonts w:ascii="Lucida Sans Unicode" w:hAnsi="Lucida Sans Unicode" w:cs="Lucida Sans Unicode"/>
          <w:sz w:val="20"/>
          <w:szCs w:val="20"/>
        </w:rPr>
      </w:pPr>
      <w:r w:rsidRPr="00CE6D3D">
        <w:rPr>
          <w:rFonts w:ascii="Lucida Sans Unicode" w:hAnsi="Lucida Sans Unicode" w:cs="Lucida Sans Unicode"/>
          <w:sz w:val="20"/>
          <w:szCs w:val="20"/>
        </w:rPr>
        <w:t>-če ne predloži novega finančnega zavarovanja na poziv upravičena v primeru podaljšanja veljavnosti ponudbe.</w:t>
      </w:r>
    </w:p>
    <w:p w14:paraId="39620184" w14:textId="77777777" w:rsidR="004F7447" w:rsidRPr="00416F25" w:rsidRDefault="004F7447" w:rsidP="005A20B1">
      <w:pPr>
        <w:spacing w:after="0" w:line="240" w:lineRule="auto"/>
        <w:jc w:val="both"/>
        <w:rPr>
          <w:rFonts w:ascii="Lucida Sans Unicode" w:hAnsi="Lucida Sans Unicode" w:cs="Lucida Sans Unicode"/>
          <w:sz w:val="20"/>
          <w:szCs w:val="20"/>
        </w:rPr>
      </w:pPr>
    </w:p>
    <w:p w14:paraId="73F66334" w14:textId="77777777" w:rsidR="00855E21" w:rsidRPr="00416F25" w:rsidRDefault="00855E21" w:rsidP="005A20B1">
      <w:pPr>
        <w:spacing w:after="0" w:line="240" w:lineRule="auto"/>
        <w:jc w:val="both"/>
        <w:rPr>
          <w:rFonts w:ascii="Lucida Sans Unicode" w:hAnsi="Lucida Sans Unicode" w:cs="Lucida Sans Unicode"/>
          <w:sz w:val="20"/>
          <w:szCs w:val="20"/>
        </w:rPr>
      </w:pPr>
      <w:r w:rsidRPr="00416F25">
        <w:rPr>
          <w:rFonts w:ascii="Lucida Sans Unicode" w:hAnsi="Lucida Sans Unicode" w:cs="Lucida Sans Unicode"/>
          <w:sz w:val="20"/>
          <w:szCs w:val="20"/>
        </w:rPr>
        <w:t>V primeru, če ponudba zahtevanega zavarovanja za resnost ponudbe ne bo vsebovala ali ta ne bo skladna z zahtevami razpisne dokumentacije ali vzorcem iz razpisne dokumentacije, bo naročnik tako ponudbo kot nedopustno izločil iz postopka nadaljnjega ocenjevanja ponudb.</w:t>
      </w:r>
    </w:p>
    <w:p w14:paraId="4E48B654" w14:textId="77777777" w:rsidR="00855E21" w:rsidRPr="00416F25" w:rsidRDefault="00855E21" w:rsidP="005A20B1">
      <w:pPr>
        <w:spacing w:after="0" w:line="240" w:lineRule="auto"/>
        <w:contextualSpacing/>
        <w:jc w:val="both"/>
        <w:rPr>
          <w:rFonts w:ascii="Lucida Sans Unicode" w:eastAsiaTheme="minorEastAsia" w:hAnsi="Lucida Sans Unicode" w:cs="Lucida Sans Unicode"/>
          <w:sz w:val="20"/>
          <w:szCs w:val="20"/>
          <w:lang w:eastAsia="sl-SI"/>
        </w:rPr>
      </w:pPr>
    </w:p>
    <w:p w14:paraId="25C36A05" w14:textId="6A29DA08" w:rsidR="00EF4571" w:rsidRDefault="00536CF7" w:rsidP="005A20B1">
      <w:pPr>
        <w:pStyle w:val="Naslov2"/>
        <w:spacing w:before="0" w:after="0" w:line="240" w:lineRule="auto"/>
        <w:rPr>
          <w:rFonts w:ascii="Lucida Sans Unicode" w:hAnsi="Lucida Sans Unicode" w:cs="Lucida Sans Unicode"/>
          <w:sz w:val="20"/>
          <w:szCs w:val="20"/>
        </w:rPr>
      </w:pPr>
      <w:bookmarkStart w:id="38" w:name="_Toc402336692"/>
      <w:bookmarkStart w:id="39" w:name="_Toc53641354"/>
      <w:r w:rsidRPr="00416F25">
        <w:rPr>
          <w:rFonts w:ascii="Lucida Sans Unicode" w:hAnsi="Lucida Sans Unicode" w:cs="Lucida Sans Unicode"/>
          <w:sz w:val="20"/>
          <w:szCs w:val="20"/>
        </w:rPr>
        <w:t>1</w:t>
      </w:r>
      <w:r w:rsidR="00542AF7" w:rsidRPr="00416F25">
        <w:rPr>
          <w:rFonts w:ascii="Lucida Sans Unicode" w:hAnsi="Lucida Sans Unicode" w:cs="Lucida Sans Unicode"/>
          <w:sz w:val="20"/>
          <w:szCs w:val="20"/>
        </w:rPr>
        <w:t>2</w:t>
      </w:r>
      <w:r w:rsidR="00EF4571" w:rsidRPr="00416F25">
        <w:rPr>
          <w:rFonts w:ascii="Lucida Sans Unicode" w:hAnsi="Lucida Sans Unicode" w:cs="Lucida Sans Unicode"/>
          <w:sz w:val="20"/>
          <w:szCs w:val="20"/>
        </w:rPr>
        <w:t>.2. Finančno zavarovanje za dobro izvedbo pogodbenih obveznosti</w:t>
      </w:r>
      <w:bookmarkEnd w:id="38"/>
      <w:bookmarkEnd w:id="39"/>
    </w:p>
    <w:p w14:paraId="629E5EE3" w14:textId="77777777" w:rsidR="005A20B1" w:rsidRPr="005A20B1" w:rsidRDefault="005A20B1" w:rsidP="005A20B1">
      <w:pPr>
        <w:spacing w:after="0" w:line="240" w:lineRule="auto"/>
        <w:rPr>
          <w:lang w:eastAsia="sl-SI"/>
        </w:rPr>
      </w:pPr>
    </w:p>
    <w:p w14:paraId="54C6F7C4" w14:textId="532A099D" w:rsidR="001128B5" w:rsidRPr="00416F25" w:rsidRDefault="001128B5" w:rsidP="005A20B1">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AF0755">
        <w:rPr>
          <w:rFonts w:ascii="Lucida Sans Unicode" w:eastAsia="Times New Roman" w:hAnsi="Lucida Sans Unicode" w:cs="Lucida Sans Unicode"/>
          <w:kern w:val="3"/>
          <w:sz w:val="20"/>
          <w:szCs w:val="20"/>
          <w:lang w:eastAsia="sl-SI"/>
        </w:rPr>
        <w:t>Izbrani ponudnik mora najpozneje v roku osmih (8) dni po sklenitvi pogodbe kot pogoj za</w:t>
      </w:r>
      <w:r w:rsidRPr="00416F25">
        <w:rPr>
          <w:rFonts w:ascii="Lucida Sans Unicode" w:eastAsia="Times New Roman" w:hAnsi="Lucida Sans Unicode" w:cs="Lucida Sans Unicode"/>
          <w:kern w:val="3"/>
          <w:sz w:val="20"/>
          <w:szCs w:val="20"/>
          <w:lang w:eastAsia="sl-SI"/>
        </w:rPr>
        <w:t xml:space="preserve"> veljavnost pogodbe izročiti naročniku bančno garancijo </w:t>
      </w:r>
      <w:r w:rsidR="005A20B1">
        <w:rPr>
          <w:rFonts w:ascii="Lucida Sans Unicode" w:eastAsia="Times New Roman" w:hAnsi="Lucida Sans Unicode" w:cs="Lucida Sans Unicode"/>
          <w:kern w:val="3"/>
          <w:sz w:val="20"/>
          <w:szCs w:val="20"/>
          <w:lang w:eastAsia="sl-SI"/>
        </w:rPr>
        <w:t xml:space="preserve">ali kavcijsko zavarovanje </w:t>
      </w:r>
      <w:r w:rsidRPr="00416F25">
        <w:rPr>
          <w:rFonts w:ascii="Lucida Sans Unicode" w:eastAsia="Times New Roman" w:hAnsi="Lucida Sans Unicode" w:cs="Lucida Sans Unicode"/>
          <w:kern w:val="3"/>
          <w:sz w:val="20"/>
          <w:szCs w:val="20"/>
          <w:lang w:eastAsia="sl-SI"/>
        </w:rPr>
        <w:t xml:space="preserve">za dobro izvedbo pogodbenih obveznosti v višini </w:t>
      </w:r>
      <w:r w:rsidR="00AF16BE" w:rsidRPr="00416F25">
        <w:rPr>
          <w:rFonts w:ascii="Lucida Sans Unicode" w:hAnsi="Lucida Sans Unicode" w:cs="Lucida Sans Unicode"/>
          <w:sz w:val="20"/>
          <w:szCs w:val="20"/>
          <w:lang w:eastAsia="sl-SI"/>
        </w:rPr>
        <w:t xml:space="preserve">5% </w:t>
      </w:r>
      <w:r w:rsidR="00F7691A" w:rsidRPr="00416F25">
        <w:rPr>
          <w:rFonts w:ascii="Lucida Sans Unicode" w:hAnsi="Lucida Sans Unicode" w:cs="Lucida Sans Unicode"/>
          <w:sz w:val="20"/>
          <w:szCs w:val="20"/>
          <w:lang w:eastAsia="sl-SI"/>
        </w:rPr>
        <w:t xml:space="preserve">ponudbene vrednosti </w:t>
      </w:r>
      <w:r w:rsidR="00CE6D3D">
        <w:rPr>
          <w:rFonts w:ascii="Lucida Sans Unicode" w:hAnsi="Lucida Sans Unicode" w:cs="Lucida Sans Unicode"/>
          <w:sz w:val="20"/>
          <w:szCs w:val="20"/>
          <w:lang w:eastAsia="sl-SI"/>
        </w:rPr>
        <w:t>z</w:t>
      </w:r>
      <w:r w:rsidR="00F7691A" w:rsidRPr="00416F25">
        <w:rPr>
          <w:rFonts w:ascii="Lucida Sans Unicode" w:hAnsi="Lucida Sans Unicode" w:cs="Lucida Sans Unicode"/>
          <w:sz w:val="20"/>
          <w:szCs w:val="20"/>
          <w:lang w:eastAsia="sl-SI"/>
        </w:rPr>
        <w:t xml:space="preserve"> DDV</w:t>
      </w:r>
      <w:r w:rsidRPr="00416F25">
        <w:rPr>
          <w:rFonts w:ascii="Lucida Sans Unicode" w:eastAsia="Times New Roman" w:hAnsi="Lucida Sans Unicode" w:cs="Lucida Sans Unicode"/>
          <w:kern w:val="3"/>
          <w:sz w:val="20"/>
          <w:szCs w:val="20"/>
          <w:lang w:eastAsia="sl-SI"/>
        </w:rPr>
        <w:t>.</w:t>
      </w:r>
    </w:p>
    <w:p w14:paraId="701BEBA6" w14:textId="77777777" w:rsidR="001128B5" w:rsidRPr="00416F25" w:rsidRDefault="001128B5" w:rsidP="005A20B1">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7A2C2A26" w14:textId="086226B0" w:rsidR="001128B5" w:rsidRPr="00416F25" w:rsidRDefault="001128B5" w:rsidP="005A20B1">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r w:rsidRPr="00CE6D3D">
        <w:rPr>
          <w:rFonts w:ascii="Lucida Sans Unicode" w:eastAsia="Times New Roman" w:hAnsi="Lucida Sans Unicode" w:cs="Lucida Sans Unicode"/>
          <w:kern w:val="3"/>
          <w:sz w:val="20"/>
          <w:szCs w:val="20"/>
          <w:lang w:eastAsia="sl-SI"/>
        </w:rPr>
        <w:t xml:space="preserve">Ponudnik mora v ponudbeni dokumentaciji na obrazcu </w:t>
      </w:r>
      <w:r w:rsidR="00CE6D3D" w:rsidRPr="00CE6D3D">
        <w:rPr>
          <w:rFonts w:ascii="Lucida Sans" w:hAnsi="Lucida Sans" w:cs="Arial"/>
          <w:i/>
          <w:kern w:val="3"/>
          <w:sz w:val="20"/>
          <w:szCs w:val="20"/>
        </w:rPr>
        <w:t>Izjava o predlo</w:t>
      </w:r>
      <w:r w:rsidR="00CE6D3D" w:rsidRPr="00CE6D3D">
        <w:rPr>
          <w:rFonts w:cs="Calibri"/>
          <w:i/>
          <w:kern w:val="3"/>
          <w:sz w:val="20"/>
          <w:szCs w:val="20"/>
        </w:rPr>
        <w:t>ž</w:t>
      </w:r>
      <w:r w:rsidR="00CE6D3D" w:rsidRPr="00CE6D3D">
        <w:rPr>
          <w:rFonts w:ascii="Lucida Sans" w:hAnsi="Lucida Sans" w:cs="Arial"/>
          <w:i/>
          <w:kern w:val="3"/>
          <w:sz w:val="20"/>
          <w:szCs w:val="20"/>
        </w:rPr>
        <w:t>itvi finan</w:t>
      </w:r>
      <w:r w:rsidR="00CE6D3D" w:rsidRPr="00CE6D3D">
        <w:rPr>
          <w:rFonts w:cs="Calibri"/>
          <w:i/>
          <w:kern w:val="3"/>
          <w:sz w:val="20"/>
          <w:szCs w:val="20"/>
        </w:rPr>
        <w:t>č</w:t>
      </w:r>
      <w:r w:rsidR="00CE6D3D" w:rsidRPr="00CE6D3D">
        <w:rPr>
          <w:rFonts w:ascii="Lucida Sans" w:hAnsi="Lucida Sans" w:cs="Arial"/>
          <w:i/>
          <w:kern w:val="3"/>
          <w:sz w:val="20"/>
          <w:szCs w:val="20"/>
        </w:rPr>
        <w:t>nega zavarovanja za dobro izvedbo pogodbenih obveznosti</w:t>
      </w:r>
      <w:r w:rsidR="00CE6D3D" w:rsidRPr="00CE6D3D">
        <w:rPr>
          <w:rFonts w:ascii="Lucida Sans" w:hAnsi="Lucida Sans" w:cs="Arial"/>
          <w:kern w:val="3"/>
          <w:sz w:val="20"/>
          <w:szCs w:val="20"/>
        </w:rPr>
        <w:t xml:space="preserve"> </w:t>
      </w:r>
      <w:r w:rsidRPr="00CE6D3D">
        <w:rPr>
          <w:rFonts w:ascii="Lucida Sans Unicode" w:eastAsia="Times New Roman" w:hAnsi="Lucida Sans Unicode" w:cs="Lucida Sans Unicode"/>
          <w:b/>
          <w:kern w:val="3"/>
          <w:sz w:val="20"/>
          <w:szCs w:val="20"/>
          <w:lang w:eastAsia="sl-SI"/>
        </w:rPr>
        <w:t xml:space="preserve">predložiti lastno izjavo, </w:t>
      </w:r>
      <w:r w:rsidRPr="00CE6D3D">
        <w:rPr>
          <w:rFonts w:ascii="Lucida Sans Unicode" w:eastAsia="Times New Roman" w:hAnsi="Lucida Sans Unicode" w:cs="Lucida Sans Unicode"/>
          <w:kern w:val="3"/>
          <w:sz w:val="20"/>
          <w:szCs w:val="20"/>
          <w:lang w:eastAsia="sl-SI"/>
        </w:rPr>
        <w:t xml:space="preserve">da bo v osmih </w:t>
      </w:r>
      <w:r w:rsidRPr="00CE6D3D">
        <w:rPr>
          <w:rFonts w:ascii="Lucida Sans Unicode" w:eastAsia="Times New Roman" w:hAnsi="Lucida Sans Unicode" w:cs="Lucida Sans Unicode"/>
          <w:kern w:val="3"/>
          <w:sz w:val="20"/>
          <w:szCs w:val="20"/>
          <w:lang w:eastAsia="sl-SI"/>
        </w:rPr>
        <w:lastRenderedPageBreak/>
        <w:t>(8) dneh po sklenitvi pogodbe naročniku izročil bančno garancijo</w:t>
      </w:r>
      <w:r w:rsidR="005A20B1" w:rsidRPr="00CE6D3D">
        <w:rPr>
          <w:rFonts w:ascii="Lucida Sans Unicode" w:eastAsia="Times New Roman" w:hAnsi="Lucida Sans Unicode" w:cs="Lucida Sans Unicode"/>
          <w:kern w:val="3"/>
          <w:sz w:val="20"/>
          <w:szCs w:val="20"/>
          <w:lang w:eastAsia="sl-SI"/>
        </w:rPr>
        <w:t xml:space="preserve"> ali kavcijsko zavarovanje</w:t>
      </w:r>
      <w:r w:rsidRPr="00CE6D3D">
        <w:rPr>
          <w:rFonts w:ascii="Lucida Sans Unicode" w:eastAsia="Times New Roman" w:hAnsi="Lucida Sans Unicode" w:cs="Lucida Sans Unicode"/>
          <w:kern w:val="3"/>
          <w:sz w:val="20"/>
          <w:szCs w:val="20"/>
          <w:lang w:eastAsia="sl-SI"/>
        </w:rPr>
        <w:t xml:space="preserve"> za dobro izvedbo pogodbenih</w:t>
      </w:r>
      <w:r w:rsidRPr="00CE6D3D">
        <w:rPr>
          <w:rFonts w:ascii="Lucida Sans Unicode" w:eastAsia="Times New Roman" w:hAnsi="Lucida Sans Unicode" w:cs="Lucida Sans Unicode"/>
          <w:b/>
          <w:kern w:val="3"/>
          <w:sz w:val="20"/>
          <w:szCs w:val="20"/>
          <w:lang w:eastAsia="sl-SI"/>
        </w:rPr>
        <w:t xml:space="preserve"> </w:t>
      </w:r>
      <w:r w:rsidRPr="00CE6D3D">
        <w:rPr>
          <w:rFonts w:ascii="Lucida Sans Unicode" w:eastAsia="Times New Roman" w:hAnsi="Lucida Sans Unicode" w:cs="Lucida Sans Unicode"/>
          <w:kern w:val="3"/>
          <w:sz w:val="20"/>
          <w:szCs w:val="20"/>
          <w:lang w:eastAsia="sl-SI"/>
        </w:rPr>
        <w:t xml:space="preserve">obveznosti in ponudnik </w:t>
      </w:r>
      <w:r w:rsidRPr="00CE6D3D">
        <w:rPr>
          <w:rFonts w:ascii="Lucida Sans Unicode" w:eastAsia="Times New Roman" w:hAnsi="Lucida Sans Unicode" w:cs="Lucida Sans Unicode"/>
          <w:b/>
          <w:kern w:val="3"/>
          <w:sz w:val="20"/>
          <w:szCs w:val="20"/>
          <w:lang w:eastAsia="sl-SI"/>
        </w:rPr>
        <w:t xml:space="preserve">podpiše ter ožigosa </w:t>
      </w:r>
      <w:r w:rsidRPr="00CE6D3D">
        <w:rPr>
          <w:rFonts w:ascii="Lucida Sans Unicode" w:eastAsia="Times New Roman" w:hAnsi="Lucida Sans Unicode" w:cs="Lucida Sans Unicode"/>
          <w:kern w:val="3"/>
          <w:sz w:val="20"/>
          <w:szCs w:val="20"/>
          <w:lang w:eastAsia="sl-SI"/>
        </w:rPr>
        <w:t xml:space="preserve">obrazec </w:t>
      </w:r>
      <w:r w:rsidR="00AF0755" w:rsidRPr="00CE6D3D">
        <w:rPr>
          <w:rFonts w:ascii="Lucida Sans Unicode" w:eastAsia="Times New Roman" w:hAnsi="Lucida Sans Unicode" w:cs="Lucida Sans Unicode"/>
          <w:i/>
          <w:kern w:val="3"/>
          <w:sz w:val="20"/>
          <w:szCs w:val="20"/>
          <w:lang w:eastAsia="sl-SI"/>
        </w:rPr>
        <w:t>Finančno zavarovanje</w:t>
      </w:r>
      <w:r w:rsidRPr="00CE6D3D">
        <w:rPr>
          <w:rFonts w:ascii="Lucida Sans Unicode" w:eastAsia="Times New Roman" w:hAnsi="Lucida Sans Unicode" w:cs="Lucida Sans Unicode"/>
          <w:i/>
          <w:kern w:val="3"/>
          <w:sz w:val="20"/>
          <w:szCs w:val="20"/>
          <w:lang w:eastAsia="sl-SI"/>
        </w:rPr>
        <w:t xml:space="preserve"> za dobro izvedbo pogodbenih obveznosti.</w:t>
      </w:r>
      <w:r w:rsidRPr="00CE6D3D">
        <w:rPr>
          <w:rFonts w:ascii="Lucida Sans Unicode" w:eastAsia="Times New Roman" w:hAnsi="Lucida Sans Unicode" w:cs="Lucida Sans Unicode"/>
          <w:kern w:val="3"/>
          <w:sz w:val="20"/>
          <w:szCs w:val="20"/>
          <w:lang w:eastAsia="sl-SI"/>
        </w:rPr>
        <w:t xml:space="preserve"> Garancija</w:t>
      </w:r>
      <w:r w:rsidR="005A20B1" w:rsidRPr="00CE6D3D">
        <w:rPr>
          <w:rFonts w:ascii="Lucida Sans Unicode" w:eastAsia="Times New Roman" w:hAnsi="Lucida Sans Unicode" w:cs="Lucida Sans Unicode"/>
          <w:kern w:val="3"/>
          <w:sz w:val="20"/>
          <w:szCs w:val="20"/>
          <w:lang w:eastAsia="sl-SI"/>
        </w:rPr>
        <w:t>/zavarovanje</w:t>
      </w:r>
      <w:r w:rsidRPr="00CE6D3D">
        <w:rPr>
          <w:rFonts w:ascii="Lucida Sans Unicode" w:eastAsia="Times New Roman" w:hAnsi="Lucida Sans Unicode" w:cs="Lucida Sans Unicode"/>
          <w:kern w:val="3"/>
          <w:sz w:val="20"/>
          <w:szCs w:val="20"/>
          <w:lang w:eastAsia="sl-SI"/>
        </w:rPr>
        <w:t xml:space="preserve"> mora biti veljavna najmanj 40 dni po koncu veljavnosti pogodbe za izvedbo predmeta javnega naročila</w:t>
      </w:r>
      <w:r w:rsidR="00DB2699" w:rsidRPr="00CE6D3D">
        <w:rPr>
          <w:rFonts w:ascii="Lucida Sans Unicode" w:eastAsia="Times New Roman" w:hAnsi="Lucida Sans Unicode" w:cs="Lucida Sans Unicode"/>
          <w:kern w:val="3"/>
          <w:sz w:val="20"/>
          <w:szCs w:val="20"/>
          <w:lang w:eastAsia="sl-SI"/>
        </w:rPr>
        <w:t>, z možnostjo podaljšanja.</w:t>
      </w:r>
      <w:r w:rsidR="00DB2699" w:rsidRPr="00416F25">
        <w:rPr>
          <w:rFonts w:ascii="Lucida Sans Unicode" w:eastAsia="Times New Roman" w:hAnsi="Lucida Sans Unicode" w:cs="Lucida Sans Unicode"/>
          <w:kern w:val="3"/>
          <w:sz w:val="20"/>
          <w:szCs w:val="20"/>
          <w:lang w:eastAsia="sl-SI"/>
        </w:rPr>
        <w:t xml:space="preserve"> </w:t>
      </w:r>
    </w:p>
    <w:p w14:paraId="0B59F4E9" w14:textId="45F8891B" w:rsidR="00F7691A" w:rsidRPr="00416F25" w:rsidRDefault="00F7691A" w:rsidP="005A20B1">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6B687300" w14:textId="3D7AF51A" w:rsidR="00EF4571" w:rsidRDefault="00D20BEE" w:rsidP="005A20B1">
      <w:pPr>
        <w:spacing w:after="0" w:line="240" w:lineRule="auto"/>
        <w:contextualSpacing/>
        <w:jc w:val="both"/>
        <w:outlineLvl w:val="0"/>
        <w:rPr>
          <w:rFonts w:ascii="Lucida Sans Unicode" w:hAnsi="Lucida Sans Unicode" w:cs="Lucida Sans Unicode"/>
          <w:b/>
          <w:sz w:val="20"/>
          <w:szCs w:val="20"/>
        </w:rPr>
      </w:pPr>
      <w:bookmarkStart w:id="40" w:name="_Ref355957080"/>
      <w:bookmarkStart w:id="41" w:name="_Ref355961069"/>
      <w:bookmarkStart w:id="42" w:name="_Ref355961152"/>
      <w:bookmarkStart w:id="43" w:name="_Toc402336693"/>
      <w:r w:rsidRPr="00416F25">
        <w:rPr>
          <w:rFonts w:ascii="Lucida Sans Unicode" w:hAnsi="Lucida Sans Unicode" w:cs="Lucida Sans Unicode"/>
          <w:b/>
          <w:sz w:val="20"/>
          <w:szCs w:val="20"/>
        </w:rPr>
        <w:t>1</w:t>
      </w:r>
      <w:r w:rsidR="00542AF7" w:rsidRPr="00416F25">
        <w:rPr>
          <w:rFonts w:ascii="Lucida Sans Unicode" w:hAnsi="Lucida Sans Unicode" w:cs="Lucida Sans Unicode"/>
          <w:b/>
          <w:sz w:val="20"/>
          <w:szCs w:val="20"/>
        </w:rPr>
        <w:t>3</w:t>
      </w:r>
      <w:r w:rsidR="00D42122" w:rsidRPr="00416F25">
        <w:rPr>
          <w:rFonts w:ascii="Lucida Sans Unicode" w:hAnsi="Lucida Sans Unicode" w:cs="Lucida Sans Unicode"/>
          <w:b/>
          <w:sz w:val="20"/>
          <w:szCs w:val="20"/>
        </w:rPr>
        <w:t>.</w:t>
      </w:r>
      <w:r w:rsidR="00EF4571" w:rsidRPr="00416F25">
        <w:rPr>
          <w:rFonts w:ascii="Lucida Sans Unicode" w:hAnsi="Lucida Sans Unicode" w:cs="Lucida Sans Unicode"/>
          <w:b/>
          <w:sz w:val="20"/>
          <w:szCs w:val="20"/>
        </w:rPr>
        <w:t xml:space="preserve"> </w:t>
      </w:r>
      <w:r w:rsidR="00864239" w:rsidRPr="00416F25">
        <w:rPr>
          <w:rFonts w:ascii="Lucida Sans Unicode" w:hAnsi="Lucida Sans Unicode" w:cs="Lucida Sans Unicode"/>
          <w:b/>
          <w:sz w:val="20"/>
          <w:szCs w:val="20"/>
        </w:rPr>
        <w:t>Razlogi za izključitev in p</w:t>
      </w:r>
      <w:r w:rsidR="00EF4571" w:rsidRPr="00416F25">
        <w:rPr>
          <w:rFonts w:ascii="Lucida Sans Unicode" w:hAnsi="Lucida Sans Unicode" w:cs="Lucida Sans Unicode"/>
          <w:b/>
          <w:sz w:val="20"/>
          <w:szCs w:val="20"/>
        </w:rPr>
        <w:t xml:space="preserve">ogoji za </w:t>
      </w:r>
      <w:r w:rsidR="00864239" w:rsidRPr="00416F25">
        <w:rPr>
          <w:rFonts w:ascii="Lucida Sans Unicode" w:hAnsi="Lucida Sans Unicode" w:cs="Lucida Sans Unicode"/>
          <w:b/>
          <w:sz w:val="20"/>
          <w:szCs w:val="20"/>
        </w:rPr>
        <w:t>priznanje sposobnosti</w:t>
      </w:r>
      <w:bookmarkEnd w:id="40"/>
      <w:bookmarkEnd w:id="41"/>
      <w:bookmarkEnd w:id="42"/>
      <w:bookmarkEnd w:id="43"/>
    </w:p>
    <w:p w14:paraId="3119AE14" w14:textId="77777777" w:rsidR="005A20B1" w:rsidRPr="00416F25" w:rsidRDefault="005A20B1" w:rsidP="005A20B1">
      <w:pPr>
        <w:spacing w:after="0" w:line="240" w:lineRule="auto"/>
        <w:jc w:val="both"/>
        <w:rPr>
          <w:rFonts w:ascii="Lucida Sans Unicode" w:hAnsi="Lucida Sans Unicode" w:cs="Lucida Sans Unicode"/>
          <w:b/>
          <w:sz w:val="20"/>
          <w:szCs w:val="20"/>
        </w:rPr>
      </w:pPr>
    </w:p>
    <w:p w14:paraId="6FBAF51E" w14:textId="77777777" w:rsidR="005A20B1" w:rsidRPr="00C652BD" w:rsidRDefault="005A20B1" w:rsidP="005A20B1">
      <w:pPr>
        <w:jc w:val="both"/>
        <w:rPr>
          <w:rFonts w:ascii="Lucida Sans Unicode" w:hAnsi="Lucida Sans Unicode" w:cs="Lucida Sans Unicode"/>
          <w:sz w:val="20"/>
          <w:szCs w:val="20"/>
        </w:rPr>
      </w:pPr>
      <w:bookmarkStart w:id="44" w:name="_Toc53641355"/>
      <w:r w:rsidRPr="00C652BD">
        <w:rPr>
          <w:rFonts w:ascii="Lucida Sans Unicode" w:hAnsi="Lucida Sans Unicode" w:cs="Lucida Sans Unicode"/>
          <w:sz w:val="20"/>
          <w:szCs w:val="20"/>
        </w:rPr>
        <w:t xml:space="preserve">Za ugotavljanje sposobnosti mora gospodarski subjekt izpolnjevati pogoje in zahteve skladno z določbami ZJN-3 in določbami razpisne dokumentacije. </w:t>
      </w:r>
    </w:p>
    <w:p w14:paraId="129B5218" w14:textId="77777777" w:rsidR="005A20B1" w:rsidRDefault="005A20B1" w:rsidP="005A20B1">
      <w:pPr>
        <w:autoSpaceDE w:val="0"/>
        <w:autoSpaceDN w:val="0"/>
        <w:adjustRightInd w:val="0"/>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V skladu s tretjim odstavkom 47. člena ZJN-3 naročniku ni treba preveriti obstoja in vsebine navedb v ponudbi, razen če dvomi o resničnosti ponudnikovih izjav. Naročnik ima pravico od ponudnika v primeru preverjanja ponudbe in ponudnika v skladu z določili ZJN-3 zahtevati dokazila ali soglasja, ki bodo izkazovala, da je obstoj in vsebina navedb v ponudbi ponudnika resnična, ponudnik pa jih je dolžan predložiti v postavljenem roku. Naročnik si pridržuje pravico, da za potrebe preverjanja priznanja sposobnosti od ponudnikov po prejemu ponudb zahteva predložitev dodatne dokumentacije v postavljenem roku. </w:t>
      </w:r>
    </w:p>
    <w:p w14:paraId="53BC2BB1" w14:textId="77777777" w:rsidR="005A20B1" w:rsidRPr="00CD301B" w:rsidRDefault="005A20B1" w:rsidP="005A20B1">
      <w:pPr>
        <w:autoSpaceDE w:val="0"/>
        <w:autoSpaceDN w:val="0"/>
        <w:adjustRightInd w:val="0"/>
        <w:jc w:val="both"/>
        <w:rPr>
          <w:rFonts w:ascii="Lucida Sans Unicode" w:hAnsi="Lucida Sans Unicode" w:cs="Lucida Sans Unicode"/>
          <w:color w:val="000000"/>
          <w:sz w:val="20"/>
          <w:szCs w:val="20"/>
        </w:rPr>
      </w:pPr>
      <w:r w:rsidRPr="00701C1F">
        <w:rPr>
          <w:rFonts w:ascii="Lucida Sans Unicode" w:hAnsi="Lucida Sans Unicode" w:cs="Lucida Sans Unicode"/>
          <w:color w:val="000000"/>
          <w:sz w:val="20"/>
          <w:szCs w:val="20"/>
        </w:rPr>
        <w:t>Če država članica ali tretja država dokumentov in potrdil iz te točke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3C02FDA" w14:textId="47DB4DD7" w:rsidR="005A20B1" w:rsidRDefault="005A20B1" w:rsidP="005A20B1">
      <w:pPr>
        <w:jc w:val="both"/>
        <w:rPr>
          <w:rFonts w:ascii="Lucida Sans Unicode" w:hAnsi="Lucida Sans Unicode" w:cs="Lucida Sans Unicode"/>
          <w:color w:val="000000"/>
          <w:sz w:val="20"/>
          <w:szCs w:val="20"/>
        </w:rPr>
      </w:pPr>
      <w:r w:rsidRPr="00D1756E">
        <w:rPr>
          <w:rFonts w:ascii="Lucida Sans Unicode" w:hAnsi="Lucida Sans Unicode" w:cs="Lucida Sans Unicode"/>
          <w:color w:val="000000"/>
          <w:sz w:val="20"/>
          <w:szCs w:val="20"/>
        </w:rPr>
        <w:t xml:space="preserve">Naročnik bo iz postopka javnega naročanja izločil ponudnika, ki bo izpolnjeval naslednje razloge za </w:t>
      </w:r>
      <w:r w:rsidRPr="005A20B1">
        <w:rPr>
          <w:rFonts w:ascii="Lucida Sans Unicode" w:hAnsi="Lucida Sans Unicode" w:cs="Lucida Sans Unicode"/>
          <w:color w:val="000000"/>
          <w:sz w:val="20"/>
          <w:szCs w:val="20"/>
        </w:rPr>
        <w:t>izključitev:</w:t>
      </w:r>
    </w:p>
    <w:bookmarkEnd w:id="44"/>
    <w:p w14:paraId="359F2CF9" w14:textId="63F7A9DA" w:rsidR="00864239" w:rsidRDefault="005A20B1" w:rsidP="005A20B1">
      <w:pPr>
        <w:pStyle w:val="Naslov2"/>
        <w:spacing w:before="0" w:after="0" w:line="240" w:lineRule="auto"/>
        <w:rPr>
          <w:rFonts w:ascii="Lucida Sans Unicode" w:hAnsi="Lucida Sans Unicode" w:cs="Lucida Sans Unicode"/>
          <w:sz w:val="20"/>
          <w:szCs w:val="20"/>
        </w:rPr>
      </w:pPr>
      <w:r w:rsidRPr="005A20B1">
        <w:rPr>
          <w:rFonts w:ascii="Lucida Sans Unicode" w:hAnsi="Lucida Sans Unicode" w:cs="Lucida Sans Unicode"/>
          <w:sz w:val="20"/>
          <w:szCs w:val="20"/>
        </w:rPr>
        <w:t>RAZLOGI ZA IZKLJUČITEV</w:t>
      </w:r>
    </w:p>
    <w:p w14:paraId="2F3C0BE7" w14:textId="77777777" w:rsidR="00AF0755" w:rsidRPr="00AF0755" w:rsidRDefault="00AF0755" w:rsidP="00AF0755">
      <w:pPr>
        <w:rPr>
          <w:lang w:eastAsia="sl-SI"/>
        </w:rPr>
      </w:pPr>
    </w:p>
    <w:p w14:paraId="571F223C" w14:textId="709A7D88" w:rsidR="005A20B1" w:rsidRPr="00AF0755" w:rsidRDefault="005A20B1" w:rsidP="00AF0755">
      <w:pPr>
        <w:spacing w:after="0" w:line="240" w:lineRule="auto"/>
        <w:contextualSpacing/>
        <w:jc w:val="both"/>
        <w:outlineLvl w:val="0"/>
        <w:rPr>
          <w:rFonts w:ascii="Lucida Sans Unicode" w:hAnsi="Lucida Sans Unicode" w:cs="Lucida Sans Unicode"/>
          <w:b/>
          <w:sz w:val="20"/>
          <w:szCs w:val="20"/>
        </w:rPr>
      </w:pPr>
      <w:r w:rsidRPr="00AF0755">
        <w:rPr>
          <w:rFonts w:ascii="Lucida Sans Unicode" w:hAnsi="Lucida Sans Unicode" w:cs="Lucida Sans Unicode"/>
          <w:b/>
          <w:sz w:val="20"/>
          <w:szCs w:val="20"/>
        </w:rPr>
        <w:t>-</w:t>
      </w:r>
      <w:r w:rsidRPr="00AF0755">
        <w:rPr>
          <w:rFonts w:ascii="Lucida Sans Unicode" w:hAnsi="Lucida Sans Unicode" w:cs="Lucida Sans Unicode"/>
          <w:b/>
          <w:sz w:val="20"/>
          <w:szCs w:val="20"/>
        </w:rPr>
        <w:tab/>
        <w:t>Predhodna nekaznovanost</w:t>
      </w:r>
    </w:p>
    <w:p w14:paraId="4F78496B" w14:textId="77777777" w:rsidR="005A20B1" w:rsidRPr="005A20B1" w:rsidRDefault="005A20B1" w:rsidP="005A20B1">
      <w:pPr>
        <w:spacing w:after="0" w:line="240" w:lineRule="auto"/>
        <w:rPr>
          <w:rFonts w:ascii="Lucida Sans Unicode" w:hAnsi="Lucida Sans Unicode" w:cs="Lucida Sans Unicode"/>
          <w:color w:val="000000"/>
          <w:sz w:val="20"/>
          <w:szCs w:val="20"/>
        </w:rPr>
      </w:pPr>
    </w:p>
    <w:p w14:paraId="00E07B0E" w14:textId="12A55302" w:rsidR="005A20B1" w:rsidRPr="005A20B1" w:rsidRDefault="005A20B1" w:rsidP="008D73BB">
      <w:pPr>
        <w:spacing w:after="0" w:line="240" w:lineRule="auto"/>
        <w:jc w:val="both"/>
        <w:rPr>
          <w:rFonts w:ascii="Lucida Sans Unicode" w:hAnsi="Lucida Sans Unicode" w:cs="Lucida Sans Unicode"/>
          <w:color w:val="000000"/>
          <w:sz w:val="20"/>
          <w:szCs w:val="20"/>
        </w:rPr>
      </w:pPr>
      <w:r w:rsidRPr="005A20B1">
        <w:rPr>
          <w:rFonts w:ascii="Lucida Sans Unicode" w:hAnsi="Lucida Sans Unicode" w:cs="Lucida Sans Unicode"/>
          <w:color w:val="000000"/>
          <w:sz w:val="20"/>
          <w:szCs w:val="20"/>
        </w:rPr>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kaznivih dejanj, ki</w:t>
      </w:r>
      <w:r w:rsidR="008D73BB">
        <w:rPr>
          <w:rFonts w:ascii="Lucida Sans Unicode" w:hAnsi="Lucida Sans Unicode" w:cs="Lucida Sans Unicode"/>
          <w:color w:val="000000"/>
          <w:sz w:val="20"/>
          <w:szCs w:val="20"/>
        </w:rPr>
        <w:t xml:space="preserve"> </w:t>
      </w:r>
      <w:r w:rsidRPr="005A20B1">
        <w:rPr>
          <w:rFonts w:ascii="Lucida Sans Unicode" w:hAnsi="Lucida Sans Unicode" w:cs="Lucida Sans Unicode"/>
          <w:color w:val="000000"/>
          <w:sz w:val="20"/>
          <w:szCs w:val="20"/>
        </w:rPr>
        <w:t>so opredeljena v Kazenskem zakoniku (Ur. l. RS, št. 50/12 - uradno prečiščeno besedilo in 54/15; v nadaljnjem besedilu: KZ-1) in taksativno našteta v 1. odst. 75. členu ZJN-3.</w:t>
      </w:r>
    </w:p>
    <w:p w14:paraId="3EDD7BB6" w14:textId="77777777" w:rsidR="005A20B1" w:rsidRPr="005A20B1" w:rsidRDefault="005A20B1" w:rsidP="005A20B1">
      <w:pPr>
        <w:spacing w:after="0" w:line="240" w:lineRule="auto"/>
        <w:rPr>
          <w:rFonts w:ascii="Lucida Sans Unicode" w:hAnsi="Lucida Sans Unicode" w:cs="Lucida Sans Unicode"/>
          <w:color w:val="000000"/>
          <w:sz w:val="20"/>
          <w:szCs w:val="20"/>
        </w:rPr>
      </w:pPr>
    </w:p>
    <w:p w14:paraId="51DFD4BA" w14:textId="77777777" w:rsidR="005A20B1" w:rsidRPr="005A20B1" w:rsidRDefault="005A20B1" w:rsidP="005A20B1">
      <w:pPr>
        <w:pStyle w:val="Odstavekseznama"/>
        <w:widowControl w:val="0"/>
        <w:numPr>
          <w:ilvl w:val="0"/>
          <w:numId w:val="34"/>
        </w:numPr>
        <w:suppressAutoHyphens/>
        <w:spacing w:before="0"/>
        <w:ind w:left="426" w:hanging="142"/>
        <w:rPr>
          <w:rFonts w:ascii="Lucida Sans Unicode" w:hAnsi="Lucida Sans Unicode" w:cs="Lucida Sans Unicode"/>
          <w:i/>
          <w:szCs w:val="20"/>
        </w:rPr>
      </w:pPr>
      <w:r w:rsidRPr="005A20B1">
        <w:rPr>
          <w:rFonts w:ascii="Lucida Sans Unicode" w:hAnsi="Lucida Sans Unicode" w:cs="Lucida Sans Unicode"/>
          <w:b/>
          <w:szCs w:val="20"/>
        </w:rPr>
        <w:t xml:space="preserve">DOKAZILA: </w:t>
      </w:r>
      <w:r w:rsidRPr="005A20B1">
        <w:rPr>
          <w:rFonts w:ascii="Lucida Sans Unicode" w:hAnsi="Lucida Sans Unicode" w:cs="Lucida Sans Unicode"/>
          <w:szCs w:val="20"/>
        </w:rPr>
        <w:t xml:space="preserve">Ponudnik/partner/podizvajalec izpolni ESPD obrazec in predloži(jo) izpolnjena pooblastila </w:t>
      </w:r>
      <w:r w:rsidRPr="005A20B1">
        <w:rPr>
          <w:rFonts w:ascii="Lucida Sans Unicode" w:hAnsi="Lucida Sans Unicode" w:cs="Lucida Sans Unicode"/>
          <w:i/>
          <w:szCs w:val="20"/>
        </w:rPr>
        <w:t>Pooblastilo za pridobitev potrdila iz kazenske evidence – za fizične osebe in Pooblastilo za pridobitev potrdila iz kazenske evidence – za pravne osebe</w:t>
      </w:r>
    </w:p>
    <w:p w14:paraId="12F0C02F" w14:textId="77777777" w:rsidR="005A20B1" w:rsidRPr="005A20B1" w:rsidRDefault="005A20B1" w:rsidP="005A20B1">
      <w:pPr>
        <w:pStyle w:val="Odstavekseznama"/>
        <w:widowControl w:val="0"/>
        <w:tabs>
          <w:tab w:val="left" w:pos="426"/>
        </w:tabs>
        <w:spacing w:before="0"/>
        <w:ind w:left="0"/>
        <w:rPr>
          <w:rFonts w:ascii="Lucida Sans Unicode" w:hAnsi="Lucida Sans Unicode" w:cs="Lucida Sans Unicode"/>
          <w:b/>
          <w:szCs w:val="20"/>
        </w:rPr>
      </w:pPr>
    </w:p>
    <w:p w14:paraId="39099208" w14:textId="6B6E3669" w:rsidR="005A20B1" w:rsidRDefault="005A20B1" w:rsidP="005A20B1">
      <w:pPr>
        <w:pStyle w:val="Odstavekseznama"/>
        <w:widowControl w:val="0"/>
        <w:tabs>
          <w:tab w:val="left" w:pos="426"/>
        </w:tabs>
        <w:spacing w:before="0"/>
        <w:ind w:left="0"/>
        <w:rPr>
          <w:rFonts w:ascii="Lucida Sans Unicode" w:hAnsi="Lucida Sans Unicode" w:cs="Lucida Sans Unicode"/>
          <w:i/>
          <w:szCs w:val="20"/>
        </w:rPr>
      </w:pPr>
      <w:r w:rsidRPr="005A20B1">
        <w:rPr>
          <w:rFonts w:ascii="Lucida Sans Unicode" w:hAnsi="Lucida Sans Unicode" w:cs="Lucida Sans Unicode"/>
          <w:i/>
          <w:szCs w:val="20"/>
        </w:rPr>
        <w:t>Razlog za izključitev se nanaša v primeru skupne ponudbe na vsakega izmed partnerjev, v primeru nastopa s podizvajalci pa tudi za podizvajalce. Razlog za izključitev se nanaša tudi za gospodarske subjekte, na kapacitete katerih se ponudnik sklicuje.</w:t>
      </w:r>
    </w:p>
    <w:p w14:paraId="7E2A4D4E" w14:textId="77777777" w:rsidR="008D73BB" w:rsidRPr="005A20B1" w:rsidRDefault="008D73BB" w:rsidP="005A20B1">
      <w:pPr>
        <w:pStyle w:val="Odstavekseznama"/>
        <w:widowControl w:val="0"/>
        <w:tabs>
          <w:tab w:val="left" w:pos="426"/>
        </w:tabs>
        <w:spacing w:before="0"/>
        <w:ind w:left="0"/>
        <w:rPr>
          <w:rFonts w:ascii="Lucida Sans Unicode" w:hAnsi="Lucida Sans Unicode" w:cs="Lucida Sans Unicode"/>
          <w:szCs w:val="20"/>
        </w:rPr>
      </w:pPr>
    </w:p>
    <w:p w14:paraId="3F341745" w14:textId="77777777" w:rsidR="005A20B1" w:rsidRPr="00AF0755" w:rsidRDefault="005A20B1" w:rsidP="004F3903">
      <w:pPr>
        <w:spacing w:after="0" w:line="240" w:lineRule="auto"/>
        <w:ind w:left="709" w:hanging="709"/>
        <w:contextualSpacing/>
        <w:jc w:val="both"/>
        <w:outlineLvl w:val="0"/>
        <w:rPr>
          <w:rFonts w:ascii="Lucida Sans Unicode" w:hAnsi="Lucida Sans Unicode" w:cs="Lucida Sans Unicode"/>
          <w:b/>
          <w:sz w:val="20"/>
          <w:szCs w:val="20"/>
        </w:rPr>
      </w:pPr>
      <w:r w:rsidRPr="00AF0755">
        <w:rPr>
          <w:rFonts w:ascii="Lucida Sans Unicode" w:hAnsi="Lucida Sans Unicode" w:cs="Lucida Sans Unicode"/>
          <w:b/>
          <w:sz w:val="20"/>
          <w:szCs w:val="20"/>
        </w:rPr>
        <w:t>-</w:t>
      </w:r>
      <w:r w:rsidRPr="00AF0755">
        <w:rPr>
          <w:rFonts w:ascii="Lucida Sans Unicode" w:hAnsi="Lucida Sans Unicode" w:cs="Lucida Sans Unicode"/>
          <w:b/>
          <w:sz w:val="20"/>
          <w:szCs w:val="20"/>
        </w:rPr>
        <w:tab/>
        <w:t xml:space="preserve">Uvrstitev na seznam ponudnikov z negativnimi referencami in evidenco poslovnih subjektov iz </w:t>
      </w:r>
      <w:proofErr w:type="spellStart"/>
      <w:r w:rsidRPr="00AF0755">
        <w:rPr>
          <w:rFonts w:ascii="Lucida Sans Unicode" w:hAnsi="Lucida Sans Unicode" w:cs="Lucida Sans Unicode"/>
          <w:b/>
          <w:sz w:val="20"/>
          <w:szCs w:val="20"/>
        </w:rPr>
        <w:t>ZIntPK</w:t>
      </w:r>
      <w:proofErr w:type="spellEnd"/>
    </w:p>
    <w:p w14:paraId="4C6D8E27" w14:textId="77777777" w:rsidR="005A20B1" w:rsidRPr="005A20B1" w:rsidRDefault="005A20B1" w:rsidP="005A20B1">
      <w:pPr>
        <w:spacing w:after="0" w:line="240" w:lineRule="auto"/>
        <w:rPr>
          <w:rFonts w:ascii="Lucida Sans Unicode" w:hAnsi="Lucida Sans Unicode" w:cs="Lucida Sans Unicode"/>
          <w:bCs/>
          <w:color w:val="000000"/>
          <w:sz w:val="20"/>
          <w:szCs w:val="20"/>
        </w:rPr>
      </w:pPr>
    </w:p>
    <w:p w14:paraId="21F35113" w14:textId="77777777" w:rsidR="005A20B1" w:rsidRPr="005A20B1" w:rsidRDefault="005A20B1" w:rsidP="008D73BB">
      <w:pPr>
        <w:spacing w:after="0" w:line="240" w:lineRule="auto"/>
        <w:jc w:val="both"/>
        <w:rPr>
          <w:rFonts w:ascii="Lucida Sans Unicode" w:hAnsi="Lucida Sans Unicode" w:cs="Lucida Sans Unicode"/>
          <w:sz w:val="20"/>
          <w:szCs w:val="20"/>
        </w:rPr>
      </w:pPr>
      <w:r w:rsidRPr="005A20B1">
        <w:rPr>
          <w:rFonts w:ascii="Lucida Sans Unicode" w:hAnsi="Lucida Sans Unicode" w:cs="Lucida Sans Unicode"/>
          <w:bCs/>
          <w:color w:val="000000"/>
          <w:sz w:val="20"/>
          <w:szCs w:val="20"/>
        </w:rPr>
        <w:t>Naročnik bo iz sodelovanja v postopku javnega naročanja izključil gospodarski subjekt, če je ponudnik na dan, ko poteče rok za oddajo ponudbe izločen iz postopkov oddaje javnih naročil zaradi uvrstitve v evidenco gospodarskih subjektov z negativnimi referencami.</w:t>
      </w:r>
    </w:p>
    <w:p w14:paraId="0E7A16C1" w14:textId="77777777" w:rsidR="005A20B1" w:rsidRPr="005A20B1" w:rsidRDefault="005A20B1" w:rsidP="005A20B1">
      <w:pPr>
        <w:spacing w:after="0" w:line="240" w:lineRule="auto"/>
        <w:rPr>
          <w:rFonts w:ascii="Lucida Sans Unicode" w:hAnsi="Lucida Sans Unicode" w:cs="Lucida Sans Unicode"/>
          <w:bCs/>
          <w:i/>
          <w:color w:val="000000"/>
          <w:sz w:val="20"/>
          <w:szCs w:val="20"/>
        </w:rPr>
      </w:pPr>
    </w:p>
    <w:p w14:paraId="7CC79D36" w14:textId="77777777" w:rsidR="005A20B1" w:rsidRPr="005A20B1" w:rsidRDefault="005A20B1" w:rsidP="008D73BB">
      <w:pPr>
        <w:spacing w:after="0" w:line="240" w:lineRule="auto"/>
        <w:jc w:val="both"/>
        <w:rPr>
          <w:rFonts w:ascii="Lucida Sans Unicode" w:hAnsi="Lucida Sans Unicode" w:cs="Lucida Sans Unicode"/>
          <w:sz w:val="20"/>
          <w:szCs w:val="20"/>
        </w:rPr>
      </w:pPr>
      <w:r w:rsidRPr="005A20B1">
        <w:rPr>
          <w:rFonts w:ascii="Lucida Sans Unicode" w:hAnsi="Lucida Sans Unicode" w:cs="Lucida Sans Unicode"/>
          <w:bCs/>
          <w:i/>
          <w:color w:val="000000"/>
          <w:sz w:val="20"/>
          <w:szCs w:val="20"/>
        </w:rPr>
        <w:t>Razlog za izključitev se nanaša v primeru skupne ponudbe na vsakega izmed partnerjev, v primeru nastopa s podizvajalci pa tudi za podizvajalce.</w:t>
      </w:r>
    </w:p>
    <w:p w14:paraId="10E71C2D" w14:textId="77777777" w:rsidR="005A20B1" w:rsidRPr="005A20B1" w:rsidRDefault="005A20B1" w:rsidP="008D73BB">
      <w:pPr>
        <w:spacing w:after="0" w:line="240" w:lineRule="auto"/>
        <w:jc w:val="both"/>
        <w:rPr>
          <w:rFonts w:ascii="Lucida Sans Unicode" w:hAnsi="Lucida Sans Unicode" w:cs="Lucida Sans Unicode"/>
          <w:bCs/>
          <w:i/>
          <w:color w:val="000000"/>
          <w:sz w:val="20"/>
          <w:szCs w:val="20"/>
        </w:rPr>
      </w:pPr>
    </w:p>
    <w:p w14:paraId="0D30B20F" w14:textId="77777777" w:rsidR="005A20B1" w:rsidRPr="005A20B1" w:rsidRDefault="005A20B1" w:rsidP="008D73BB">
      <w:pPr>
        <w:spacing w:after="0" w:line="240" w:lineRule="auto"/>
        <w:ind w:left="426" w:hanging="284"/>
        <w:jc w:val="both"/>
        <w:rPr>
          <w:rFonts w:ascii="Lucida Sans Unicode" w:hAnsi="Lucida Sans Unicode" w:cs="Lucida Sans Unicode"/>
          <w:sz w:val="20"/>
          <w:szCs w:val="20"/>
        </w:rPr>
      </w:pPr>
      <w:r w:rsidRPr="005A20B1">
        <w:rPr>
          <w:rFonts w:ascii="Lucida Sans Unicode" w:hAnsi="Lucida Sans Unicode" w:cs="Lucida Sans Unicode"/>
          <w:bCs/>
          <w:color w:val="000000"/>
          <w:sz w:val="20"/>
          <w:szCs w:val="20"/>
        </w:rPr>
        <w:t xml:space="preserve">- </w:t>
      </w:r>
      <w:r w:rsidRPr="005A20B1">
        <w:rPr>
          <w:rFonts w:ascii="Lucida Sans Unicode" w:hAnsi="Lucida Sans Unicode" w:cs="Lucida Sans Unicode"/>
          <w:b/>
          <w:sz w:val="20"/>
          <w:szCs w:val="20"/>
        </w:rPr>
        <w:t xml:space="preserve">DOKAZILA: </w:t>
      </w:r>
      <w:r w:rsidRPr="005A20B1">
        <w:rPr>
          <w:rFonts w:ascii="Lucida Sans Unicode" w:hAnsi="Lucida Sans Unicode" w:cs="Lucida Sans Unicode"/>
          <w:bCs/>
          <w:color w:val="000000"/>
          <w:sz w:val="20"/>
          <w:szCs w:val="20"/>
        </w:rPr>
        <w:t>Ponudnik/partner/podizvajalec izpolni ESPD obrazec oz. Krovna izjava ponudnika</w:t>
      </w:r>
    </w:p>
    <w:p w14:paraId="202B9669" w14:textId="77777777" w:rsidR="005A20B1" w:rsidRPr="005A20B1" w:rsidRDefault="005A20B1" w:rsidP="008D73BB">
      <w:pPr>
        <w:spacing w:after="0" w:line="240" w:lineRule="auto"/>
        <w:jc w:val="both"/>
        <w:rPr>
          <w:rFonts w:ascii="Lucida Sans Unicode" w:hAnsi="Lucida Sans Unicode" w:cs="Lucida Sans Unicode"/>
          <w:b/>
          <w:bCs/>
          <w:color w:val="000000"/>
          <w:sz w:val="20"/>
          <w:szCs w:val="20"/>
        </w:rPr>
      </w:pPr>
    </w:p>
    <w:p w14:paraId="4335ED05" w14:textId="1AC94E87" w:rsidR="005A20B1" w:rsidRPr="005A20B1" w:rsidRDefault="005A20B1" w:rsidP="008D73BB">
      <w:pPr>
        <w:spacing w:after="0" w:line="240" w:lineRule="auto"/>
        <w:jc w:val="both"/>
        <w:rPr>
          <w:rFonts w:ascii="Lucida Sans Unicode" w:hAnsi="Lucida Sans Unicode" w:cs="Lucida Sans Unicode"/>
          <w:sz w:val="20"/>
          <w:szCs w:val="20"/>
        </w:rPr>
      </w:pPr>
      <w:r w:rsidRPr="005A20B1">
        <w:rPr>
          <w:rFonts w:ascii="Lucida Sans Unicode" w:hAnsi="Lucida Sans Unicode" w:cs="Lucida Sans Unicode"/>
          <w:bCs/>
          <w:color w:val="000000"/>
          <w:sz w:val="20"/>
          <w:szCs w:val="20"/>
        </w:rPr>
        <w:t xml:space="preserve">Ponudnik ne sme biti uvrščen v evidenco poslovnih subjektov iz 35. člena Zakona o integriteti in preprečevanju korupcije (Ur. l. RS, št. </w:t>
      </w:r>
      <w:hyperlink r:id="rId13" w:tooltip="Zakon o integriteti in preprečevanju korupcije (ZIntPK) (Uradni list RS, št. 45-2226/2010)" w:history="1">
        <w:r w:rsidR="00AC01AB" w:rsidRPr="00AC01AB">
          <w:rPr>
            <w:rFonts w:ascii="Lucida Sans Unicode" w:hAnsi="Lucida Sans Unicode" w:cs="Lucida Sans Unicode"/>
            <w:bCs/>
            <w:color w:val="000000"/>
            <w:sz w:val="20"/>
            <w:szCs w:val="20"/>
          </w:rPr>
          <w:t>45/2010</w:t>
        </w:r>
      </w:hyperlink>
      <w:r w:rsidR="00AC01AB" w:rsidRPr="00AC01AB">
        <w:rPr>
          <w:rFonts w:ascii="Lucida Sans Unicode" w:hAnsi="Lucida Sans Unicode" w:cs="Lucida Sans Unicode"/>
          <w:bCs/>
          <w:color w:val="000000"/>
          <w:sz w:val="20"/>
          <w:szCs w:val="20"/>
        </w:rPr>
        <w:t xml:space="preserve"> s sprem in </w:t>
      </w:r>
      <w:proofErr w:type="spellStart"/>
      <w:r w:rsidR="00AC01AB" w:rsidRPr="00AC01AB">
        <w:rPr>
          <w:rFonts w:ascii="Lucida Sans Unicode" w:hAnsi="Lucida Sans Unicode" w:cs="Lucida Sans Unicode"/>
          <w:bCs/>
          <w:color w:val="000000"/>
          <w:sz w:val="20"/>
          <w:szCs w:val="20"/>
        </w:rPr>
        <w:t>dopol</w:t>
      </w:r>
      <w:proofErr w:type="spellEnd"/>
      <w:r w:rsidR="00AC01AB" w:rsidRPr="00AC01AB">
        <w:rPr>
          <w:rFonts w:ascii="Lucida Sans Unicode" w:hAnsi="Lucida Sans Unicode" w:cs="Lucida Sans Unicode"/>
          <w:bCs/>
          <w:color w:val="000000"/>
          <w:sz w:val="20"/>
          <w:szCs w:val="20"/>
        </w:rPr>
        <w:t>.</w:t>
      </w:r>
      <w:r w:rsidRPr="005A20B1">
        <w:rPr>
          <w:rFonts w:ascii="Lucida Sans Unicode" w:hAnsi="Lucida Sans Unicode" w:cs="Lucida Sans Unicode"/>
          <w:bCs/>
          <w:color w:val="000000"/>
          <w:sz w:val="20"/>
          <w:szCs w:val="20"/>
        </w:rPr>
        <w:t xml:space="preserve">; v nadaljevanju: </w:t>
      </w:r>
      <w:proofErr w:type="spellStart"/>
      <w:r w:rsidRPr="005A20B1">
        <w:rPr>
          <w:rFonts w:ascii="Lucida Sans Unicode" w:hAnsi="Lucida Sans Unicode" w:cs="Lucida Sans Unicode"/>
          <w:bCs/>
          <w:color w:val="000000"/>
          <w:sz w:val="20"/>
          <w:szCs w:val="20"/>
        </w:rPr>
        <w:t>ZIntPK</w:t>
      </w:r>
      <w:proofErr w:type="spellEnd"/>
      <w:r w:rsidRPr="005A20B1">
        <w:rPr>
          <w:rFonts w:ascii="Lucida Sans Unicode" w:hAnsi="Lucida Sans Unicode" w:cs="Lucida Sans Unicode"/>
          <w:bCs/>
          <w:color w:val="000000"/>
          <w:sz w:val="20"/>
          <w:szCs w:val="20"/>
        </w:rPr>
        <w:t>).</w:t>
      </w:r>
    </w:p>
    <w:p w14:paraId="06D2BF79" w14:textId="77777777" w:rsidR="005A20B1" w:rsidRPr="005A20B1" w:rsidRDefault="005A20B1" w:rsidP="005A20B1">
      <w:pPr>
        <w:spacing w:after="0" w:line="240" w:lineRule="auto"/>
        <w:rPr>
          <w:rFonts w:ascii="Lucida Sans Unicode" w:hAnsi="Lucida Sans Unicode" w:cs="Lucida Sans Unicode"/>
          <w:bCs/>
          <w:i/>
          <w:color w:val="000000"/>
          <w:sz w:val="20"/>
          <w:szCs w:val="20"/>
        </w:rPr>
      </w:pPr>
    </w:p>
    <w:p w14:paraId="5E083296" w14:textId="77777777" w:rsidR="005A20B1" w:rsidRPr="005A20B1" w:rsidRDefault="005A20B1" w:rsidP="008D73BB">
      <w:pPr>
        <w:spacing w:after="0" w:line="240" w:lineRule="auto"/>
        <w:jc w:val="both"/>
        <w:rPr>
          <w:rFonts w:ascii="Lucida Sans Unicode" w:hAnsi="Lucida Sans Unicode" w:cs="Lucida Sans Unicode"/>
          <w:sz w:val="20"/>
          <w:szCs w:val="20"/>
        </w:rPr>
      </w:pPr>
      <w:r w:rsidRPr="005A20B1">
        <w:rPr>
          <w:rFonts w:ascii="Lucida Sans Unicode" w:hAnsi="Lucida Sans Unicode" w:cs="Lucida Sans Unicode"/>
          <w:bCs/>
          <w:i/>
          <w:color w:val="000000"/>
          <w:sz w:val="20"/>
          <w:szCs w:val="20"/>
        </w:rPr>
        <w:t>Razlog za izključitev se nanaša v primeru skupne ponudbe na vsakega izmed partnerjev, v primeru nastopa s podizvajalci pa tudi za podizvajalce.</w:t>
      </w:r>
    </w:p>
    <w:p w14:paraId="7B899615" w14:textId="77777777" w:rsidR="005A20B1" w:rsidRPr="005A20B1" w:rsidRDefault="005A20B1" w:rsidP="005A20B1">
      <w:pPr>
        <w:spacing w:after="0" w:line="240" w:lineRule="auto"/>
        <w:rPr>
          <w:rFonts w:ascii="Lucida Sans Unicode" w:hAnsi="Lucida Sans Unicode" w:cs="Lucida Sans Unicode"/>
          <w:bCs/>
          <w:i/>
          <w:color w:val="000000"/>
          <w:sz w:val="20"/>
          <w:szCs w:val="20"/>
        </w:rPr>
      </w:pPr>
    </w:p>
    <w:p w14:paraId="684F8B8D" w14:textId="77777777" w:rsidR="005A20B1" w:rsidRPr="005A20B1" w:rsidRDefault="005A20B1" w:rsidP="005A20B1">
      <w:pPr>
        <w:pStyle w:val="Odstavekseznama"/>
        <w:numPr>
          <w:ilvl w:val="0"/>
          <w:numId w:val="34"/>
        </w:numPr>
        <w:suppressAutoHyphens/>
        <w:spacing w:before="0"/>
        <w:ind w:left="426" w:hanging="284"/>
        <w:contextualSpacing w:val="0"/>
        <w:rPr>
          <w:rFonts w:ascii="Lucida Sans Unicode" w:hAnsi="Lucida Sans Unicode" w:cs="Lucida Sans Unicode"/>
          <w:szCs w:val="20"/>
        </w:rPr>
      </w:pPr>
      <w:r w:rsidRPr="005A20B1">
        <w:rPr>
          <w:rFonts w:ascii="Lucida Sans Unicode" w:hAnsi="Lucida Sans Unicode" w:cs="Lucida Sans Unicode"/>
          <w:b/>
          <w:szCs w:val="20"/>
        </w:rPr>
        <w:t xml:space="preserve">DOKAZILA: </w:t>
      </w:r>
      <w:r w:rsidRPr="005A20B1">
        <w:rPr>
          <w:rFonts w:ascii="Lucida Sans Unicode" w:hAnsi="Lucida Sans Unicode" w:cs="Lucida Sans Unicode"/>
          <w:szCs w:val="20"/>
        </w:rPr>
        <w:t>Po</w:t>
      </w:r>
      <w:r w:rsidRPr="005A20B1">
        <w:rPr>
          <w:rFonts w:ascii="Lucida Sans Unicode" w:hAnsi="Lucida Sans Unicode" w:cs="Lucida Sans Unicode"/>
          <w:szCs w:val="20"/>
          <w:lang w:eastAsia="en-US"/>
        </w:rPr>
        <w:t xml:space="preserve">nudnik/partner/podizvajalec izpolni ESPD obrazec oz. </w:t>
      </w:r>
      <w:r w:rsidRPr="005A20B1">
        <w:rPr>
          <w:rFonts w:ascii="Lucida Sans Unicode" w:hAnsi="Lucida Sans Unicode" w:cs="Lucida Sans Unicode"/>
          <w:szCs w:val="20"/>
        </w:rPr>
        <w:t>Krovno izjavo ponudnika</w:t>
      </w:r>
    </w:p>
    <w:p w14:paraId="4EA99E07" w14:textId="77777777" w:rsidR="005A20B1" w:rsidRPr="005A20B1" w:rsidRDefault="005A20B1" w:rsidP="005A20B1">
      <w:pPr>
        <w:spacing w:after="0" w:line="240" w:lineRule="auto"/>
        <w:rPr>
          <w:rFonts w:ascii="Lucida Sans Unicode" w:hAnsi="Lucida Sans Unicode" w:cs="Lucida Sans Unicode"/>
          <w:sz w:val="20"/>
          <w:szCs w:val="20"/>
          <w:highlight w:val="yellow"/>
        </w:rPr>
      </w:pPr>
    </w:p>
    <w:p w14:paraId="5C204B68" w14:textId="77777777" w:rsidR="005A20B1" w:rsidRPr="004F3903" w:rsidRDefault="005A20B1" w:rsidP="004F3903">
      <w:pPr>
        <w:spacing w:after="0" w:line="240" w:lineRule="auto"/>
        <w:ind w:left="709" w:hanging="709"/>
        <w:contextualSpacing/>
        <w:jc w:val="both"/>
        <w:outlineLvl w:val="0"/>
        <w:rPr>
          <w:rFonts w:ascii="Lucida Sans Unicode" w:hAnsi="Lucida Sans Unicode" w:cs="Lucida Sans Unicode"/>
          <w:b/>
          <w:sz w:val="20"/>
          <w:szCs w:val="20"/>
        </w:rPr>
      </w:pPr>
      <w:r w:rsidRPr="004F3903">
        <w:rPr>
          <w:rFonts w:ascii="Lucida Sans Unicode" w:hAnsi="Lucida Sans Unicode" w:cs="Lucida Sans Unicode"/>
          <w:b/>
          <w:sz w:val="20"/>
          <w:szCs w:val="20"/>
        </w:rPr>
        <w:t>-</w:t>
      </w:r>
      <w:r w:rsidRPr="004F3903">
        <w:rPr>
          <w:rFonts w:ascii="Lucida Sans Unicode" w:hAnsi="Lucida Sans Unicode" w:cs="Lucida Sans Unicode"/>
          <w:b/>
          <w:sz w:val="20"/>
          <w:szCs w:val="20"/>
        </w:rPr>
        <w:tab/>
        <w:t>Neplačane davčne obveznosti in socialni prispevki</w:t>
      </w:r>
    </w:p>
    <w:p w14:paraId="4F99880F" w14:textId="77777777" w:rsidR="004F3903" w:rsidRDefault="004F3903" w:rsidP="004F3903">
      <w:pPr>
        <w:spacing w:after="0" w:line="240" w:lineRule="auto"/>
        <w:jc w:val="both"/>
        <w:rPr>
          <w:rFonts w:ascii="Lucida Sans Unicode" w:hAnsi="Lucida Sans Unicode" w:cs="Lucida Sans Unicode"/>
          <w:bCs/>
          <w:color w:val="000000"/>
          <w:sz w:val="20"/>
          <w:szCs w:val="20"/>
        </w:rPr>
      </w:pPr>
    </w:p>
    <w:p w14:paraId="511F7F3D" w14:textId="4ED4AA63" w:rsidR="005A20B1" w:rsidRPr="004F3903" w:rsidRDefault="005A20B1" w:rsidP="004F3903">
      <w:pPr>
        <w:spacing w:after="0" w:line="240" w:lineRule="auto"/>
        <w:jc w:val="both"/>
        <w:rPr>
          <w:rFonts w:ascii="Lucida Sans Unicode" w:hAnsi="Lucida Sans Unicode" w:cs="Lucida Sans Unicode"/>
          <w:bCs/>
          <w:color w:val="000000"/>
          <w:sz w:val="20"/>
          <w:szCs w:val="20"/>
        </w:rPr>
      </w:pPr>
      <w:r w:rsidRPr="004F3903">
        <w:rPr>
          <w:rFonts w:ascii="Lucida Sans Unicode" w:hAnsi="Lucida Sans Unicode" w:cs="Lucida Sans Unicode"/>
          <w:bCs/>
          <w:color w:val="000000"/>
          <w:sz w:val="20"/>
          <w:szCs w:val="20"/>
        </w:rPr>
        <w:t>Naročnik bo izključil ponudnika, če bo ugotovil, da ima ponudnik na dan oddaje ponudbe neplačane zapadle obveznosti v skladu z zakonom, ki ureja finančno upravo, ki jih pobira davčni organ v skladu s predpisi države, v kateri ima sedež, ali predpisi države naročnika, ki znašajo 50 eurov ali več. Kot neizpolnjevanje pogoja se šteje tudi, če na dan oddaje ponudbe ponudnik ni imel predloženih vseh obračunov davčnih odtegljajev za dohodke iz delovnega razmerja za obdobje zadnjih petih let do dne oddaje ponudbe ali prijave.</w:t>
      </w:r>
    </w:p>
    <w:p w14:paraId="406136E1"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p>
    <w:p w14:paraId="6C8328E8" w14:textId="0081A610" w:rsidR="005A20B1" w:rsidRPr="00CE6D3D" w:rsidRDefault="005A20B1" w:rsidP="00CE6D3D">
      <w:pPr>
        <w:pStyle w:val="Odstavekseznama"/>
        <w:numPr>
          <w:ilvl w:val="0"/>
          <w:numId w:val="34"/>
        </w:numPr>
        <w:suppressAutoHyphens/>
        <w:spacing w:before="0"/>
        <w:ind w:left="426" w:hanging="284"/>
        <w:contextualSpacing w:val="0"/>
        <w:rPr>
          <w:rFonts w:ascii="Lucida Sans Unicode" w:hAnsi="Lucida Sans Unicode" w:cs="Lucida Sans Unicode"/>
          <w:bCs/>
          <w:szCs w:val="20"/>
        </w:rPr>
      </w:pPr>
      <w:r w:rsidRPr="00CE6D3D">
        <w:rPr>
          <w:rFonts w:ascii="Lucida Sans Unicode" w:hAnsi="Lucida Sans Unicode" w:cs="Lucida Sans Unicode"/>
          <w:b/>
          <w:szCs w:val="20"/>
        </w:rPr>
        <w:t xml:space="preserve">DOKAZILA: </w:t>
      </w:r>
      <w:r w:rsidRPr="00CE6D3D">
        <w:rPr>
          <w:rFonts w:ascii="Lucida Sans Unicode" w:hAnsi="Lucida Sans Unicode" w:cs="Lucida Sans Unicode"/>
          <w:bCs/>
          <w:szCs w:val="20"/>
        </w:rPr>
        <w:t>Ponudnik/partner/podizvajalec izpolni ESPD obrazec</w:t>
      </w:r>
    </w:p>
    <w:p w14:paraId="7EC53DF2"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p>
    <w:p w14:paraId="6FE65BE1"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r w:rsidRPr="004F3903">
        <w:rPr>
          <w:rFonts w:ascii="Lucida Sans Unicode" w:hAnsi="Lucida Sans Unicode" w:cs="Lucida Sans Unicode"/>
          <w:bCs/>
          <w:color w:val="000000"/>
          <w:sz w:val="20"/>
          <w:szCs w:val="20"/>
        </w:rPr>
        <w:t>Razlog za izključitev se nanaša v primeru skupne ponudbe na vsakega izmed partnerjev, v primeru nastopa s podizvajalci pa tudi za podizvajalce. Razlog za izključitev se nanaša tudi za gospodarske subjekte, na kapacitete katerih se ponudnik sklicuje.</w:t>
      </w:r>
    </w:p>
    <w:p w14:paraId="735FC763" w14:textId="77777777" w:rsidR="005A20B1" w:rsidRPr="005A20B1" w:rsidRDefault="005A20B1" w:rsidP="005A20B1">
      <w:pPr>
        <w:pStyle w:val="Telobesedila"/>
        <w:spacing w:after="0" w:line="240" w:lineRule="auto"/>
        <w:rPr>
          <w:rFonts w:ascii="Lucida Sans Unicode" w:hAnsi="Lucida Sans Unicode" w:cs="Lucida Sans Unicode"/>
          <w:sz w:val="20"/>
          <w:szCs w:val="20"/>
        </w:rPr>
      </w:pPr>
    </w:p>
    <w:p w14:paraId="3C711C86" w14:textId="77777777" w:rsidR="005A20B1" w:rsidRPr="004F3903" w:rsidRDefault="005A20B1" w:rsidP="004F3903">
      <w:pPr>
        <w:spacing w:after="0" w:line="240" w:lineRule="auto"/>
        <w:ind w:left="709" w:hanging="709"/>
        <w:contextualSpacing/>
        <w:jc w:val="both"/>
        <w:outlineLvl w:val="0"/>
        <w:rPr>
          <w:rFonts w:ascii="Lucida Sans Unicode" w:hAnsi="Lucida Sans Unicode" w:cs="Lucida Sans Unicode"/>
          <w:b/>
          <w:sz w:val="20"/>
          <w:szCs w:val="20"/>
        </w:rPr>
      </w:pPr>
      <w:r w:rsidRPr="004F3903">
        <w:rPr>
          <w:rFonts w:ascii="Lucida Sans Unicode" w:hAnsi="Lucida Sans Unicode" w:cs="Lucida Sans Unicode"/>
          <w:b/>
          <w:sz w:val="20"/>
          <w:szCs w:val="20"/>
        </w:rPr>
        <w:t>-</w:t>
      </w:r>
      <w:r w:rsidRPr="004F3903">
        <w:rPr>
          <w:rFonts w:ascii="Lucida Sans Unicode" w:hAnsi="Lucida Sans Unicode" w:cs="Lucida Sans Unicode"/>
          <w:b/>
          <w:sz w:val="20"/>
          <w:szCs w:val="20"/>
        </w:rPr>
        <w:tab/>
        <w:t>Prekršek v zvezi s plačilom za delo</w:t>
      </w:r>
    </w:p>
    <w:p w14:paraId="00D38CFE" w14:textId="77777777" w:rsidR="004F3903" w:rsidRDefault="004F3903" w:rsidP="004F3903">
      <w:pPr>
        <w:spacing w:after="0" w:line="240" w:lineRule="auto"/>
        <w:jc w:val="both"/>
        <w:rPr>
          <w:rFonts w:ascii="Lucida Sans Unicode" w:hAnsi="Lucida Sans Unicode" w:cs="Lucida Sans Unicode"/>
          <w:bCs/>
          <w:color w:val="000000"/>
          <w:sz w:val="20"/>
          <w:szCs w:val="20"/>
        </w:rPr>
      </w:pPr>
    </w:p>
    <w:p w14:paraId="312E9149" w14:textId="30567BAE" w:rsidR="005A20B1" w:rsidRPr="004F3903" w:rsidRDefault="005A20B1" w:rsidP="004F3903">
      <w:pPr>
        <w:spacing w:after="0" w:line="240" w:lineRule="auto"/>
        <w:jc w:val="both"/>
        <w:rPr>
          <w:rFonts w:ascii="Lucida Sans Unicode" w:hAnsi="Lucida Sans Unicode" w:cs="Lucida Sans Unicode"/>
          <w:bCs/>
          <w:color w:val="000000"/>
          <w:sz w:val="20"/>
          <w:szCs w:val="20"/>
        </w:rPr>
      </w:pPr>
      <w:r w:rsidRPr="004F3903">
        <w:rPr>
          <w:rFonts w:ascii="Lucida Sans Unicode" w:hAnsi="Lucida Sans Unicode" w:cs="Lucida Sans Unicode"/>
          <w:bCs/>
          <w:color w:val="000000"/>
          <w:sz w:val="20"/>
          <w:szCs w:val="20"/>
        </w:rPr>
        <w:lastRenderedPageBreak/>
        <w:t>Naročnik bo iz sodelovanja v postopku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28876C2"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p>
    <w:p w14:paraId="2840D721"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r w:rsidRPr="004F3903">
        <w:rPr>
          <w:rFonts w:ascii="Lucida Sans Unicode" w:hAnsi="Lucida Sans Unicode" w:cs="Lucida Sans Unicode"/>
          <w:bCs/>
          <w:color w:val="000000"/>
          <w:sz w:val="20"/>
          <w:szCs w:val="20"/>
        </w:rPr>
        <w:t>-</w:t>
      </w:r>
      <w:r w:rsidRPr="004F3903">
        <w:rPr>
          <w:rFonts w:ascii="Lucida Sans Unicode" w:hAnsi="Lucida Sans Unicode" w:cs="Lucida Sans Unicode"/>
          <w:bCs/>
          <w:color w:val="000000"/>
          <w:sz w:val="20"/>
          <w:szCs w:val="20"/>
        </w:rPr>
        <w:tab/>
      </w:r>
      <w:r w:rsidRPr="004F3903">
        <w:rPr>
          <w:rFonts w:ascii="Lucida Sans Unicode" w:hAnsi="Lucida Sans Unicode" w:cs="Lucida Sans Unicode"/>
          <w:b/>
          <w:color w:val="000000"/>
          <w:sz w:val="20"/>
          <w:szCs w:val="20"/>
        </w:rPr>
        <w:t>DOKAZILA</w:t>
      </w:r>
      <w:r w:rsidRPr="004F3903">
        <w:rPr>
          <w:rFonts w:ascii="Lucida Sans Unicode" w:hAnsi="Lucida Sans Unicode" w:cs="Lucida Sans Unicode"/>
          <w:bCs/>
          <w:color w:val="000000"/>
          <w:sz w:val="20"/>
          <w:szCs w:val="20"/>
        </w:rPr>
        <w:t>: Ponudnik/partner/podizvajalec izpolni ESPD obrazec</w:t>
      </w:r>
    </w:p>
    <w:p w14:paraId="5A89E0FB"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p>
    <w:p w14:paraId="7688EEC6" w14:textId="77777777" w:rsidR="005A20B1" w:rsidRPr="00CE6D3D" w:rsidRDefault="005A20B1" w:rsidP="004F3903">
      <w:pPr>
        <w:spacing w:after="0" w:line="240" w:lineRule="auto"/>
        <w:jc w:val="both"/>
        <w:rPr>
          <w:rFonts w:ascii="Lucida Sans Unicode" w:hAnsi="Lucida Sans Unicode" w:cs="Lucida Sans Unicode"/>
          <w:bCs/>
          <w:i/>
          <w:iCs/>
          <w:color w:val="000000"/>
          <w:sz w:val="20"/>
          <w:szCs w:val="20"/>
        </w:rPr>
      </w:pPr>
      <w:r w:rsidRPr="00CE6D3D">
        <w:rPr>
          <w:rFonts w:ascii="Lucida Sans Unicode" w:hAnsi="Lucida Sans Unicode" w:cs="Lucida Sans Unicode"/>
          <w:bCs/>
          <w:i/>
          <w:iCs/>
          <w:color w:val="000000"/>
          <w:sz w:val="20"/>
          <w:szCs w:val="20"/>
        </w:rPr>
        <w:t>Razlog za izključitev se nanaša v primeru skupne ponudbe na vsakega izmed partnerjev, v primeru nastopa s podizvajalci pa tudi za podizvajalce. Razlog za izključitev se nanaša tudi za gospodarske subjekte, na kapacitete katerih se ponudnik sklicuje.</w:t>
      </w:r>
    </w:p>
    <w:p w14:paraId="7E3D09DA" w14:textId="77777777" w:rsidR="005A20B1" w:rsidRPr="005A20B1" w:rsidRDefault="005A20B1" w:rsidP="005A20B1">
      <w:pPr>
        <w:pStyle w:val="Telobesedila"/>
        <w:spacing w:after="0" w:line="240" w:lineRule="auto"/>
        <w:rPr>
          <w:rFonts w:ascii="Lucida Sans Unicode" w:hAnsi="Lucida Sans Unicode" w:cs="Lucida Sans Unicode"/>
          <w:sz w:val="20"/>
          <w:szCs w:val="20"/>
        </w:rPr>
      </w:pPr>
    </w:p>
    <w:p w14:paraId="06AFEE01" w14:textId="77777777" w:rsidR="005A20B1" w:rsidRPr="005A20B1" w:rsidRDefault="005A20B1" w:rsidP="005A20B1">
      <w:pPr>
        <w:pStyle w:val="Telobesedila"/>
        <w:spacing w:after="0" w:line="240" w:lineRule="auto"/>
        <w:rPr>
          <w:rFonts w:ascii="Lucida Sans Unicode" w:hAnsi="Lucida Sans Unicode" w:cs="Lucida Sans Unicode"/>
          <w:color w:val="000000"/>
          <w:sz w:val="20"/>
          <w:szCs w:val="20"/>
        </w:rPr>
      </w:pPr>
      <w:r w:rsidRPr="005A20B1">
        <w:rPr>
          <w:rFonts w:ascii="Lucida Sans Unicode" w:hAnsi="Lucida Sans Unicode" w:cs="Lucida Sans Unicode"/>
          <w:color w:val="000000"/>
          <w:sz w:val="20"/>
          <w:szCs w:val="20"/>
        </w:rPr>
        <w:t>Ponudnik lahko uveljavlja popravni mehanizem.</w:t>
      </w:r>
    </w:p>
    <w:p w14:paraId="264A4EF1" w14:textId="77777777" w:rsidR="005A20B1" w:rsidRPr="005A20B1" w:rsidRDefault="005A20B1" w:rsidP="005A20B1">
      <w:pPr>
        <w:pStyle w:val="Telobesedila"/>
        <w:spacing w:after="0" w:line="240" w:lineRule="auto"/>
        <w:rPr>
          <w:rFonts w:ascii="Lucida Sans Unicode" w:hAnsi="Lucida Sans Unicode" w:cs="Lucida Sans Unicode"/>
          <w:sz w:val="20"/>
          <w:szCs w:val="20"/>
        </w:rPr>
      </w:pPr>
    </w:p>
    <w:p w14:paraId="0BC33E55" w14:textId="77777777" w:rsidR="005A20B1" w:rsidRPr="004F3903" w:rsidRDefault="005A20B1" w:rsidP="004F3903">
      <w:pPr>
        <w:spacing w:after="0" w:line="240" w:lineRule="auto"/>
        <w:ind w:left="709" w:hanging="709"/>
        <w:contextualSpacing/>
        <w:jc w:val="both"/>
        <w:outlineLvl w:val="0"/>
        <w:rPr>
          <w:rFonts w:ascii="Lucida Sans Unicode" w:hAnsi="Lucida Sans Unicode" w:cs="Lucida Sans Unicode"/>
          <w:b/>
          <w:sz w:val="20"/>
          <w:szCs w:val="20"/>
        </w:rPr>
      </w:pPr>
      <w:r w:rsidRPr="004F3903">
        <w:rPr>
          <w:rFonts w:ascii="Lucida Sans Unicode" w:hAnsi="Lucida Sans Unicode" w:cs="Lucida Sans Unicode"/>
          <w:b/>
          <w:sz w:val="20"/>
          <w:szCs w:val="20"/>
        </w:rPr>
        <w:t>-</w:t>
      </w:r>
      <w:r w:rsidRPr="004F3903">
        <w:rPr>
          <w:rFonts w:ascii="Lucida Sans Unicode" w:hAnsi="Lucida Sans Unicode" w:cs="Lucida Sans Unicode"/>
          <w:b/>
          <w:sz w:val="20"/>
          <w:szCs w:val="20"/>
        </w:rPr>
        <w:tab/>
        <w:t xml:space="preserve">Dajanje zavajajočih razlag in </w:t>
      </w:r>
      <w:proofErr w:type="spellStart"/>
      <w:r w:rsidRPr="004F3903">
        <w:rPr>
          <w:rFonts w:ascii="Lucida Sans Unicode" w:hAnsi="Lucida Sans Unicode" w:cs="Lucida Sans Unicode"/>
          <w:b/>
          <w:sz w:val="20"/>
          <w:szCs w:val="20"/>
        </w:rPr>
        <w:t>nepredložitev</w:t>
      </w:r>
      <w:proofErr w:type="spellEnd"/>
      <w:r w:rsidRPr="004F3903">
        <w:rPr>
          <w:rFonts w:ascii="Lucida Sans Unicode" w:hAnsi="Lucida Sans Unicode" w:cs="Lucida Sans Unicode"/>
          <w:b/>
          <w:sz w:val="20"/>
          <w:szCs w:val="20"/>
        </w:rPr>
        <w:t xml:space="preserve"> dokazil</w:t>
      </w:r>
    </w:p>
    <w:p w14:paraId="6C5650FF" w14:textId="77777777" w:rsidR="00CE6D3D" w:rsidRDefault="00CE6D3D" w:rsidP="004F3903">
      <w:pPr>
        <w:spacing w:after="0" w:line="240" w:lineRule="auto"/>
        <w:jc w:val="both"/>
        <w:rPr>
          <w:rFonts w:ascii="Lucida Sans Unicode" w:hAnsi="Lucida Sans Unicode" w:cs="Lucida Sans Unicode"/>
          <w:bCs/>
          <w:color w:val="000000"/>
          <w:sz w:val="20"/>
          <w:szCs w:val="20"/>
        </w:rPr>
      </w:pPr>
    </w:p>
    <w:p w14:paraId="5EA2005D" w14:textId="0EBFBA2F" w:rsidR="005A20B1" w:rsidRPr="004F3903" w:rsidRDefault="005A20B1" w:rsidP="004F3903">
      <w:pPr>
        <w:spacing w:after="0" w:line="240" w:lineRule="auto"/>
        <w:jc w:val="both"/>
        <w:rPr>
          <w:rFonts w:ascii="Lucida Sans Unicode" w:hAnsi="Lucida Sans Unicode" w:cs="Lucida Sans Unicode"/>
          <w:bCs/>
          <w:color w:val="000000"/>
          <w:sz w:val="20"/>
          <w:szCs w:val="20"/>
        </w:rPr>
      </w:pPr>
      <w:r w:rsidRPr="004F3903">
        <w:rPr>
          <w:rFonts w:ascii="Lucida Sans Unicode" w:hAnsi="Lucida Sans Unicode" w:cs="Lucida Sans Unicode"/>
          <w:bCs/>
          <w:color w:val="000000"/>
          <w:sz w:val="20"/>
          <w:szCs w:val="20"/>
        </w:rPr>
        <w:t>Naročnik bo iz postopka javnega naročanja izločil ponudnika, če je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14:paraId="07F4E5CD"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p>
    <w:p w14:paraId="5920A02B"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r w:rsidRPr="004F3903">
        <w:rPr>
          <w:rFonts w:ascii="Lucida Sans Unicode" w:hAnsi="Lucida Sans Unicode" w:cs="Lucida Sans Unicode"/>
          <w:bCs/>
          <w:color w:val="000000"/>
          <w:sz w:val="20"/>
          <w:szCs w:val="20"/>
        </w:rPr>
        <w:t>-</w:t>
      </w:r>
      <w:r w:rsidRPr="004F3903">
        <w:rPr>
          <w:rFonts w:ascii="Lucida Sans Unicode" w:hAnsi="Lucida Sans Unicode" w:cs="Lucida Sans Unicode"/>
          <w:bCs/>
          <w:color w:val="000000"/>
          <w:sz w:val="20"/>
          <w:szCs w:val="20"/>
        </w:rPr>
        <w:tab/>
      </w:r>
      <w:r w:rsidRPr="004F3903">
        <w:rPr>
          <w:rFonts w:ascii="Lucida Sans Unicode" w:hAnsi="Lucida Sans Unicode" w:cs="Lucida Sans Unicode"/>
          <w:b/>
          <w:color w:val="000000"/>
          <w:sz w:val="20"/>
          <w:szCs w:val="20"/>
        </w:rPr>
        <w:t>DOKAZILA</w:t>
      </w:r>
      <w:r w:rsidRPr="004F3903">
        <w:rPr>
          <w:rFonts w:ascii="Lucida Sans Unicode" w:hAnsi="Lucida Sans Unicode" w:cs="Lucida Sans Unicode"/>
          <w:bCs/>
          <w:color w:val="000000"/>
          <w:sz w:val="20"/>
          <w:szCs w:val="20"/>
        </w:rPr>
        <w:t>: Ponudnik/partner/podizvajalec izpolni ESPD obrazec oz. Krovna izjava ponudnika</w:t>
      </w:r>
    </w:p>
    <w:p w14:paraId="53AD8263"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p>
    <w:p w14:paraId="426FF7F7" w14:textId="77777777" w:rsidR="005A20B1" w:rsidRPr="00CE6D3D" w:rsidRDefault="005A20B1" w:rsidP="004F3903">
      <w:pPr>
        <w:spacing w:after="0" w:line="240" w:lineRule="auto"/>
        <w:jc w:val="both"/>
        <w:rPr>
          <w:rFonts w:ascii="Lucida Sans Unicode" w:hAnsi="Lucida Sans Unicode" w:cs="Lucida Sans Unicode"/>
          <w:bCs/>
          <w:i/>
          <w:iCs/>
          <w:color w:val="000000"/>
          <w:sz w:val="20"/>
          <w:szCs w:val="20"/>
        </w:rPr>
      </w:pPr>
      <w:r w:rsidRPr="00CE6D3D">
        <w:rPr>
          <w:rFonts w:ascii="Lucida Sans Unicode" w:hAnsi="Lucida Sans Unicode" w:cs="Lucida Sans Unicode"/>
          <w:bCs/>
          <w:i/>
          <w:iCs/>
          <w:color w:val="000000"/>
          <w:sz w:val="20"/>
          <w:szCs w:val="20"/>
        </w:rPr>
        <w:t>Pogoj se nanaša v primeru skupne ponudbe na vsakega izmed partnerjev, v primeru nastopa s podizvajalci pa tudi na podizvajalce.</w:t>
      </w:r>
    </w:p>
    <w:p w14:paraId="344A7467" w14:textId="77777777" w:rsidR="004F3903" w:rsidRDefault="004F3903" w:rsidP="004F3903">
      <w:pPr>
        <w:spacing w:after="0" w:line="240" w:lineRule="auto"/>
        <w:ind w:left="709" w:hanging="709"/>
        <w:contextualSpacing/>
        <w:jc w:val="both"/>
        <w:outlineLvl w:val="0"/>
        <w:rPr>
          <w:rFonts w:ascii="Lucida Sans Unicode" w:hAnsi="Lucida Sans Unicode" w:cs="Lucida Sans Unicode"/>
          <w:b/>
          <w:sz w:val="20"/>
          <w:szCs w:val="20"/>
        </w:rPr>
      </w:pPr>
    </w:p>
    <w:p w14:paraId="7FFE62F3" w14:textId="3E96A526" w:rsidR="005A20B1" w:rsidRPr="004F3903" w:rsidRDefault="005A20B1" w:rsidP="004F3903">
      <w:pPr>
        <w:spacing w:after="0" w:line="240" w:lineRule="auto"/>
        <w:ind w:left="709" w:hanging="709"/>
        <w:contextualSpacing/>
        <w:jc w:val="both"/>
        <w:outlineLvl w:val="0"/>
        <w:rPr>
          <w:rFonts w:ascii="Lucida Sans Unicode" w:hAnsi="Lucida Sans Unicode" w:cs="Lucida Sans Unicode"/>
          <w:b/>
          <w:sz w:val="20"/>
          <w:szCs w:val="20"/>
        </w:rPr>
      </w:pPr>
      <w:r w:rsidRPr="004F3903">
        <w:rPr>
          <w:rFonts w:ascii="Lucida Sans Unicode" w:hAnsi="Lucida Sans Unicode" w:cs="Lucida Sans Unicode"/>
          <w:b/>
          <w:sz w:val="20"/>
          <w:szCs w:val="20"/>
        </w:rPr>
        <w:t>-</w:t>
      </w:r>
      <w:r w:rsidRPr="004F3903">
        <w:rPr>
          <w:rFonts w:ascii="Lucida Sans Unicode" w:hAnsi="Lucida Sans Unicode" w:cs="Lucida Sans Unicode"/>
          <w:b/>
          <w:sz w:val="20"/>
          <w:szCs w:val="20"/>
        </w:rPr>
        <w:tab/>
        <w:t>Stanje insolventnosti</w:t>
      </w:r>
    </w:p>
    <w:p w14:paraId="17288301" w14:textId="77777777" w:rsidR="004F3903" w:rsidRDefault="004F3903" w:rsidP="004F3903">
      <w:pPr>
        <w:spacing w:after="0" w:line="240" w:lineRule="auto"/>
        <w:jc w:val="both"/>
        <w:rPr>
          <w:rFonts w:ascii="Lucida Sans Unicode" w:hAnsi="Lucida Sans Unicode" w:cs="Lucida Sans Unicode"/>
          <w:bCs/>
          <w:color w:val="000000"/>
          <w:sz w:val="20"/>
          <w:szCs w:val="20"/>
        </w:rPr>
      </w:pPr>
    </w:p>
    <w:p w14:paraId="3A4312B1" w14:textId="3A1D7544" w:rsidR="005A20B1" w:rsidRPr="004F3903" w:rsidRDefault="005A20B1" w:rsidP="004F3903">
      <w:pPr>
        <w:spacing w:after="0" w:line="240" w:lineRule="auto"/>
        <w:jc w:val="both"/>
        <w:rPr>
          <w:rFonts w:ascii="Lucida Sans Unicode" w:hAnsi="Lucida Sans Unicode" w:cs="Lucida Sans Unicode"/>
          <w:bCs/>
          <w:color w:val="000000"/>
          <w:sz w:val="20"/>
          <w:szCs w:val="20"/>
        </w:rPr>
      </w:pPr>
      <w:r w:rsidRPr="004F3903">
        <w:rPr>
          <w:rFonts w:ascii="Lucida Sans Unicode" w:hAnsi="Lucida Sans Unicode" w:cs="Lucida Sans Unicode"/>
          <w:bCs/>
          <w:color w:val="000000"/>
          <w:sz w:val="20"/>
          <w:szCs w:val="20"/>
        </w:rPr>
        <w:t>Naročnik bo iz postopka javnega naročanja izločil ponudnika, nad katerim se je začel postopek zaradi insolventnosti ali prisilnega prenehanja po zakonu, ki ureja postopek zaradi insolventnosti in prisilnega prenehanja, ali postopek likvidacije po zakonu, ki ureja gospodarske družbe, njegova sredstva ali poslovanje upravlja upravitelj ali sodišče, njegove poslovne dejavnosti so začasno ustavljene, v skladu s predpisi druge države se je nad njim začel postopek oziroma nastal položaj z enakimi pravnimi posledicami.</w:t>
      </w:r>
    </w:p>
    <w:p w14:paraId="3A30F5E7"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p>
    <w:p w14:paraId="03568473" w14:textId="21A7D4AD" w:rsidR="005A20B1" w:rsidRPr="004F3903" w:rsidRDefault="005A20B1" w:rsidP="004F3903">
      <w:pPr>
        <w:pStyle w:val="Odstavekseznama"/>
        <w:numPr>
          <w:ilvl w:val="0"/>
          <w:numId w:val="34"/>
        </w:numPr>
        <w:suppressAutoHyphens/>
        <w:spacing w:before="0"/>
        <w:ind w:left="426" w:hanging="284"/>
        <w:contextualSpacing w:val="0"/>
        <w:rPr>
          <w:rFonts w:ascii="Lucida Sans Unicode" w:hAnsi="Lucida Sans Unicode" w:cs="Lucida Sans Unicode"/>
          <w:b/>
          <w:szCs w:val="20"/>
        </w:rPr>
      </w:pPr>
      <w:r w:rsidRPr="004F3903">
        <w:rPr>
          <w:rFonts w:ascii="Lucida Sans Unicode" w:hAnsi="Lucida Sans Unicode" w:cs="Lucida Sans Unicode"/>
          <w:b/>
          <w:szCs w:val="20"/>
        </w:rPr>
        <w:t xml:space="preserve">DOKAZILA: </w:t>
      </w:r>
      <w:r w:rsidRPr="004F3903">
        <w:rPr>
          <w:rFonts w:ascii="Lucida Sans Unicode" w:hAnsi="Lucida Sans Unicode" w:cs="Lucida Sans Unicode"/>
          <w:bCs/>
          <w:szCs w:val="20"/>
        </w:rPr>
        <w:t>Ponudnik/partner/podizvajalec izpolni ESPD obrazec</w:t>
      </w:r>
    </w:p>
    <w:p w14:paraId="2923E7FA" w14:textId="77777777" w:rsidR="005A20B1" w:rsidRPr="004F3903" w:rsidRDefault="005A20B1" w:rsidP="004F3903">
      <w:pPr>
        <w:spacing w:after="0" w:line="240" w:lineRule="auto"/>
        <w:jc w:val="both"/>
        <w:rPr>
          <w:rFonts w:ascii="Lucida Sans Unicode" w:hAnsi="Lucida Sans Unicode" w:cs="Lucida Sans Unicode"/>
          <w:bCs/>
          <w:color w:val="000000"/>
          <w:sz w:val="20"/>
          <w:szCs w:val="20"/>
        </w:rPr>
      </w:pPr>
    </w:p>
    <w:p w14:paraId="61871E23" w14:textId="77777777" w:rsidR="005A20B1" w:rsidRPr="00CE6D3D" w:rsidRDefault="005A20B1" w:rsidP="004F3903">
      <w:pPr>
        <w:spacing w:after="0" w:line="240" w:lineRule="auto"/>
        <w:jc w:val="both"/>
        <w:rPr>
          <w:rFonts w:ascii="Lucida Sans Unicode" w:hAnsi="Lucida Sans Unicode" w:cs="Lucida Sans Unicode"/>
          <w:bCs/>
          <w:i/>
          <w:iCs/>
          <w:color w:val="000000"/>
          <w:sz w:val="20"/>
          <w:szCs w:val="20"/>
        </w:rPr>
      </w:pPr>
      <w:r w:rsidRPr="00CE6D3D">
        <w:rPr>
          <w:rFonts w:ascii="Lucida Sans Unicode" w:hAnsi="Lucida Sans Unicode" w:cs="Lucida Sans Unicode"/>
          <w:bCs/>
          <w:i/>
          <w:iCs/>
          <w:color w:val="000000"/>
          <w:sz w:val="20"/>
          <w:szCs w:val="20"/>
        </w:rPr>
        <w:t>Pogoj se nanaša v primeru skupne ponudbe na vsakega izmed partnerjev, v primeru nastopa s podizvajalci pa tudi na podizvajalce.</w:t>
      </w:r>
    </w:p>
    <w:p w14:paraId="614FC72C" w14:textId="77777777" w:rsidR="00524195" w:rsidRPr="005A20B1" w:rsidRDefault="00524195" w:rsidP="005A20B1">
      <w:pPr>
        <w:spacing w:after="0" w:line="240" w:lineRule="auto"/>
        <w:jc w:val="both"/>
        <w:rPr>
          <w:rFonts w:ascii="Lucida Sans Unicode" w:hAnsi="Lucida Sans Unicode" w:cs="Lucida Sans Unicode"/>
          <w:sz w:val="20"/>
          <w:szCs w:val="20"/>
        </w:rPr>
      </w:pPr>
    </w:p>
    <w:p w14:paraId="0486ECF8" w14:textId="1613A0CA" w:rsidR="00512BD2" w:rsidRDefault="00512BD2" w:rsidP="005A20B1">
      <w:pPr>
        <w:spacing w:after="0" w:line="240" w:lineRule="auto"/>
        <w:jc w:val="both"/>
        <w:rPr>
          <w:rFonts w:ascii="Lucida Sans Unicode" w:hAnsi="Lucida Sans Unicode" w:cs="Lucida Sans Unicode"/>
          <w:sz w:val="20"/>
          <w:szCs w:val="20"/>
        </w:rPr>
      </w:pPr>
    </w:p>
    <w:p w14:paraId="0A0C163D" w14:textId="0CBDE620" w:rsidR="00DC12D3" w:rsidRDefault="00DC12D3" w:rsidP="005A20B1">
      <w:pPr>
        <w:spacing w:after="0" w:line="240" w:lineRule="auto"/>
        <w:jc w:val="both"/>
        <w:rPr>
          <w:rFonts w:ascii="Lucida Sans Unicode" w:hAnsi="Lucida Sans Unicode" w:cs="Lucida Sans Unicode"/>
          <w:sz w:val="20"/>
          <w:szCs w:val="20"/>
        </w:rPr>
      </w:pPr>
    </w:p>
    <w:p w14:paraId="6C32036F" w14:textId="77777777" w:rsidR="00DC12D3" w:rsidRPr="005A20B1" w:rsidRDefault="00DC12D3" w:rsidP="005A20B1">
      <w:pPr>
        <w:spacing w:after="0" w:line="240" w:lineRule="auto"/>
        <w:jc w:val="both"/>
        <w:rPr>
          <w:rFonts w:ascii="Lucida Sans Unicode" w:hAnsi="Lucida Sans Unicode" w:cs="Lucida Sans Unicode"/>
          <w:sz w:val="20"/>
          <w:szCs w:val="20"/>
        </w:rPr>
      </w:pPr>
    </w:p>
    <w:p w14:paraId="473DAACE" w14:textId="77777777" w:rsidR="00524195" w:rsidRPr="00416F25" w:rsidRDefault="00524195" w:rsidP="002B7208">
      <w:pPr>
        <w:spacing w:line="360" w:lineRule="auto"/>
        <w:jc w:val="both"/>
        <w:rPr>
          <w:rFonts w:ascii="Lucida Sans Unicode" w:hAnsi="Lucida Sans Unicode" w:cs="Lucida Sans Unicode"/>
          <w:b/>
          <w:sz w:val="20"/>
          <w:szCs w:val="20"/>
        </w:rPr>
      </w:pPr>
      <w:r w:rsidRPr="00416F25">
        <w:rPr>
          <w:rFonts w:ascii="Lucida Sans Unicode" w:hAnsi="Lucida Sans Unicode" w:cs="Lucida Sans Unicode"/>
          <w:b/>
          <w:sz w:val="20"/>
          <w:szCs w:val="20"/>
        </w:rPr>
        <w:t>POGOJI ZA SODELOVANJE</w:t>
      </w:r>
    </w:p>
    <w:p w14:paraId="23CE69F8" w14:textId="6C43BF22" w:rsidR="00864239" w:rsidRPr="00416F25" w:rsidRDefault="00864239" w:rsidP="00041DED">
      <w:pPr>
        <w:pStyle w:val="Naslov2"/>
        <w:numPr>
          <w:ilvl w:val="0"/>
          <w:numId w:val="9"/>
        </w:numPr>
        <w:spacing w:line="360" w:lineRule="auto"/>
        <w:rPr>
          <w:rFonts w:ascii="Lucida Sans Unicode" w:hAnsi="Lucida Sans Unicode" w:cs="Lucida Sans Unicode"/>
          <w:sz w:val="20"/>
          <w:szCs w:val="20"/>
        </w:rPr>
      </w:pPr>
      <w:bookmarkStart w:id="45" w:name="_Toc53641361"/>
      <w:r w:rsidRPr="00416F25">
        <w:rPr>
          <w:rFonts w:ascii="Lucida Sans Unicode" w:hAnsi="Lucida Sans Unicode" w:cs="Lucida Sans Unicode"/>
          <w:sz w:val="20"/>
          <w:szCs w:val="20"/>
        </w:rPr>
        <w:t>Registracija dejavnosti</w:t>
      </w:r>
      <w:bookmarkEnd w:id="45"/>
    </w:p>
    <w:p w14:paraId="22B41A6D" w14:textId="77777777" w:rsidR="00041DED" w:rsidRPr="000D1C17" w:rsidRDefault="00041DED" w:rsidP="00041DED">
      <w:r w:rsidRPr="000D1C17">
        <w:rPr>
          <w:rFonts w:ascii="Lucida Sans Unicode" w:hAnsi="Lucida Sans Unicode" w:cs="Lucida Sans Unicode"/>
          <w:bCs/>
          <w:kern w:val="2"/>
          <w:sz w:val="20"/>
          <w:szCs w:val="20"/>
        </w:rPr>
        <w:t>Ponudnik mora imeti registrirano dejavnost, ki je predmet javnega naročila ter razpolaga s potrebnimi veljavnimi dovoljenji za opravljanje te dejavnosti.</w:t>
      </w:r>
    </w:p>
    <w:p w14:paraId="62FC1D82" w14:textId="77777777" w:rsidR="00041DED" w:rsidRPr="000D1C17" w:rsidRDefault="00041DED" w:rsidP="00041DED">
      <w:pPr>
        <w:pStyle w:val="Odstavekseznama"/>
        <w:numPr>
          <w:ilvl w:val="0"/>
          <w:numId w:val="34"/>
        </w:numPr>
        <w:suppressAutoHyphens/>
        <w:spacing w:before="0"/>
        <w:ind w:left="426" w:hanging="284"/>
        <w:contextualSpacing w:val="0"/>
      </w:pPr>
      <w:bookmarkStart w:id="46" w:name="_Hlk36571660"/>
      <w:r w:rsidRPr="000D1C17">
        <w:rPr>
          <w:rFonts w:ascii="Lucida Sans" w:hAnsi="Lucida Sans" w:cs="Lucida Sans"/>
          <w:b/>
          <w:szCs w:val="20"/>
        </w:rPr>
        <w:t xml:space="preserve">DOKAZILA: </w:t>
      </w:r>
      <w:bookmarkEnd w:id="46"/>
      <w:r w:rsidRPr="000D1C17">
        <w:rPr>
          <w:rFonts w:ascii="Lucida Sans Unicode" w:hAnsi="Lucida Sans Unicode" w:cs="Lucida Sans Unicode"/>
          <w:bCs/>
          <w:kern w:val="2"/>
          <w:szCs w:val="20"/>
        </w:rPr>
        <w:t>Ponudnik izpolni ESPD obrazec oz. Krovno izjavo ponudnika</w:t>
      </w:r>
    </w:p>
    <w:p w14:paraId="7D04F823" w14:textId="77777777" w:rsidR="00041DED" w:rsidRPr="000D1C17" w:rsidRDefault="00041DED" w:rsidP="00041DED">
      <w:pPr>
        <w:rPr>
          <w:rFonts w:ascii="Lucida Sans Unicode" w:hAnsi="Lucida Sans Unicode" w:cs="Lucida Sans Unicode"/>
          <w:b/>
          <w:bCs/>
          <w:kern w:val="2"/>
          <w:sz w:val="20"/>
          <w:szCs w:val="20"/>
        </w:rPr>
      </w:pPr>
    </w:p>
    <w:p w14:paraId="42B056D8" w14:textId="136E9E7B" w:rsidR="00041DED" w:rsidRDefault="00041DED" w:rsidP="00041DED">
      <w:pPr>
        <w:rPr>
          <w:rFonts w:ascii="Lucida Sans Unicode" w:hAnsi="Lucida Sans Unicode" w:cs="Lucida Sans Unicode"/>
          <w:bCs/>
          <w:i/>
          <w:kern w:val="2"/>
          <w:sz w:val="20"/>
          <w:szCs w:val="20"/>
        </w:rPr>
      </w:pPr>
      <w:r w:rsidRPr="000D1C17">
        <w:rPr>
          <w:rFonts w:ascii="Lucida Sans Unicode" w:hAnsi="Lucida Sans Unicode" w:cs="Lucida Sans Unicode"/>
          <w:bCs/>
          <w:i/>
          <w:kern w:val="2"/>
          <w:sz w:val="20"/>
          <w:szCs w:val="20"/>
        </w:rPr>
        <w:t>Pogoj se nanaša v primeru skupne ponudbe na vsakega izmed partnerjev, v primeru nastopa s podizvajalci pa tudi na podizvajalce.</w:t>
      </w:r>
    </w:p>
    <w:p w14:paraId="631C4B07" w14:textId="6FB87BB4" w:rsidR="00966100" w:rsidRPr="00416F25" w:rsidRDefault="00966100" w:rsidP="00041DED">
      <w:pPr>
        <w:pStyle w:val="Naslov2"/>
        <w:numPr>
          <w:ilvl w:val="0"/>
          <w:numId w:val="9"/>
        </w:numPr>
        <w:spacing w:line="360" w:lineRule="auto"/>
        <w:rPr>
          <w:rFonts w:ascii="Lucida Sans Unicode" w:hAnsi="Lucida Sans Unicode" w:cs="Lucida Sans Unicode"/>
          <w:sz w:val="20"/>
          <w:szCs w:val="20"/>
        </w:rPr>
      </w:pPr>
      <w:bookmarkStart w:id="47" w:name="_Toc53641362"/>
      <w:r w:rsidRPr="00416F25">
        <w:rPr>
          <w:rFonts w:ascii="Lucida Sans Unicode" w:hAnsi="Lucida Sans Unicode" w:cs="Lucida Sans Unicode"/>
          <w:sz w:val="20"/>
          <w:szCs w:val="20"/>
        </w:rPr>
        <w:t>Višina prihodkov</w:t>
      </w:r>
      <w:r w:rsidR="00E568AF" w:rsidRPr="00416F25">
        <w:rPr>
          <w:rFonts w:ascii="Lucida Sans Unicode" w:hAnsi="Lucida Sans Unicode" w:cs="Lucida Sans Unicode"/>
          <w:sz w:val="20"/>
          <w:szCs w:val="20"/>
        </w:rPr>
        <w:t xml:space="preserve"> od prodaje</w:t>
      </w:r>
      <w:bookmarkEnd w:id="47"/>
    </w:p>
    <w:p w14:paraId="4F7730B2" w14:textId="74271622" w:rsidR="00E568AF" w:rsidRPr="00041DED" w:rsidRDefault="00E568AF" w:rsidP="00041DED">
      <w:pPr>
        <w:jc w:val="both"/>
        <w:rPr>
          <w:rFonts w:ascii="Lucida Sans Unicode" w:hAnsi="Lucida Sans Unicode" w:cs="Lucida Sans Unicode"/>
          <w:bCs/>
          <w:kern w:val="2"/>
          <w:sz w:val="20"/>
          <w:szCs w:val="20"/>
        </w:rPr>
      </w:pPr>
      <w:r w:rsidRPr="00041DED">
        <w:rPr>
          <w:rFonts w:ascii="Lucida Sans Unicode" w:hAnsi="Lucida Sans Unicode" w:cs="Lucida Sans Unicode"/>
          <w:bCs/>
          <w:kern w:val="2"/>
          <w:sz w:val="20"/>
          <w:szCs w:val="20"/>
        </w:rPr>
        <w:t>Ponudnik, ki se prijavlja</w:t>
      </w:r>
      <w:r w:rsidR="00456EA2" w:rsidRPr="00041DED">
        <w:rPr>
          <w:rFonts w:ascii="Lucida Sans Unicode" w:hAnsi="Lucida Sans Unicode" w:cs="Lucida Sans Unicode"/>
          <w:bCs/>
          <w:kern w:val="2"/>
          <w:sz w:val="20"/>
          <w:szCs w:val="20"/>
        </w:rPr>
        <w:t>,</w:t>
      </w:r>
      <w:r w:rsidRPr="00041DED">
        <w:rPr>
          <w:rFonts w:ascii="Lucida Sans Unicode" w:hAnsi="Lucida Sans Unicode" w:cs="Lucida Sans Unicode"/>
          <w:bCs/>
          <w:kern w:val="2"/>
          <w:sz w:val="20"/>
          <w:szCs w:val="20"/>
        </w:rPr>
        <w:t xml:space="preserve"> mora imeti vsakoletni čisti prihodek od prodaje v zadnjih treh letih (zadnja tri poslovna leta</w:t>
      </w:r>
      <w:r w:rsidR="00456EA2" w:rsidRPr="00041DED">
        <w:rPr>
          <w:rFonts w:ascii="Lucida Sans Unicode" w:hAnsi="Lucida Sans Unicode" w:cs="Lucida Sans Unicode"/>
          <w:bCs/>
          <w:kern w:val="2"/>
          <w:sz w:val="20"/>
          <w:szCs w:val="20"/>
        </w:rPr>
        <w:t>,</w:t>
      </w:r>
      <w:r w:rsidRPr="00041DED">
        <w:rPr>
          <w:rFonts w:ascii="Lucida Sans Unicode" w:hAnsi="Lucida Sans Unicode" w:cs="Lucida Sans Unicode"/>
          <w:bCs/>
          <w:kern w:val="2"/>
          <w:sz w:val="20"/>
          <w:szCs w:val="20"/>
        </w:rPr>
        <w:t xml:space="preserve"> za kater</w:t>
      </w:r>
      <w:r w:rsidR="00456EA2" w:rsidRPr="00041DED">
        <w:rPr>
          <w:rFonts w:ascii="Lucida Sans Unicode" w:hAnsi="Lucida Sans Unicode" w:cs="Lucida Sans Unicode"/>
          <w:bCs/>
          <w:kern w:val="2"/>
          <w:sz w:val="20"/>
          <w:szCs w:val="20"/>
        </w:rPr>
        <w:t>a</w:t>
      </w:r>
      <w:r w:rsidRPr="00041DED">
        <w:rPr>
          <w:rFonts w:ascii="Lucida Sans Unicode" w:hAnsi="Lucida Sans Unicode" w:cs="Lucida Sans Unicode"/>
          <w:bCs/>
          <w:kern w:val="2"/>
          <w:sz w:val="20"/>
          <w:szCs w:val="20"/>
        </w:rPr>
        <w:t xml:space="preserve"> je ponudnik v času oddaje ponudbe dolžan predložiti računovodske izkaze v javno objavo), oziroma od ustanovitve, v kolikor podjetje posluje krajši čas, najmanj v </w:t>
      </w:r>
      <w:r w:rsidRPr="00CE6EEE">
        <w:rPr>
          <w:rFonts w:ascii="Lucida Sans Unicode" w:hAnsi="Lucida Sans Unicode" w:cs="Lucida Sans Unicode"/>
          <w:bCs/>
          <w:kern w:val="2"/>
          <w:sz w:val="20"/>
          <w:szCs w:val="20"/>
        </w:rPr>
        <w:t xml:space="preserve">višini </w:t>
      </w:r>
      <w:r w:rsidR="00BD0408" w:rsidRPr="00CE6EEE">
        <w:rPr>
          <w:rFonts w:ascii="Lucida Sans Unicode" w:hAnsi="Lucida Sans Unicode" w:cs="Lucida Sans Unicode"/>
          <w:bCs/>
          <w:kern w:val="2"/>
          <w:sz w:val="20"/>
          <w:szCs w:val="20"/>
        </w:rPr>
        <w:t>3</w:t>
      </w:r>
      <w:r w:rsidR="005E01F2" w:rsidRPr="00CE6EEE">
        <w:rPr>
          <w:rFonts w:ascii="Lucida Sans Unicode" w:hAnsi="Lucida Sans Unicode" w:cs="Lucida Sans Unicode"/>
          <w:bCs/>
          <w:kern w:val="2"/>
          <w:sz w:val="20"/>
          <w:szCs w:val="20"/>
        </w:rPr>
        <w:t>50</w:t>
      </w:r>
      <w:r w:rsidR="006A6231" w:rsidRPr="00CE6EEE">
        <w:rPr>
          <w:rFonts w:ascii="Lucida Sans Unicode" w:hAnsi="Lucida Sans Unicode" w:cs="Lucida Sans Unicode"/>
          <w:bCs/>
          <w:kern w:val="2"/>
          <w:sz w:val="20"/>
          <w:szCs w:val="20"/>
        </w:rPr>
        <w:t>.000,00 EUR</w:t>
      </w:r>
      <w:r w:rsidR="00BB7B3E" w:rsidRPr="00CE6EEE">
        <w:rPr>
          <w:rFonts w:ascii="Lucida Sans Unicode" w:hAnsi="Lucida Sans Unicode" w:cs="Lucida Sans Unicode"/>
          <w:bCs/>
          <w:kern w:val="2"/>
          <w:sz w:val="20"/>
          <w:szCs w:val="20"/>
        </w:rPr>
        <w:t xml:space="preserve"> letno</w:t>
      </w:r>
      <w:r w:rsidRPr="00CE6EEE">
        <w:rPr>
          <w:rFonts w:ascii="Lucida Sans Unicode" w:hAnsi="Lucida Sans Unicode" w:cs="Lucida Sans Unicode"/>
          <w:bCs/>
          <w:kern w:val="2"/>
          <w:sz w:val="20"/>
          <w:szCs w:val="20"/>
        </w:rPr>
        <w:t>.</w:t>
      </w:r>
    </w:p>
    <w:p w14:paraId="2A93FEBF" w14:textId="3886EB5C" w:rsidR="00E568AF" w:rsidRPr="00416F25" w:rsidRDefault="00E568AF" w:rsidP="002B7208">
      <w:pPr>
        <w:autoSpaceDE w:val="0"/>
        <w:autoSpaceDN w:val="0"/>
        <w:adjustRightInd w:val="0"/>
        <w:spacing w:line="360" w:lineRule="auto"/>
        <w:jc w:val="both"/>
        <w:rPr>
          <w:rFonts w:ascii="Lucida Sans Unicode" w:hAnsi="Lucida Sans Unicode" w:cs="Lucida Sans Unicode"/>
          <w:sz w:val="20"/>
          <w:szCs w:val="20"/>
        </w:rPr>
      </w:pPr>
      <w:r w:rsidRPr="00416F25">
        <w:rPr>
          <w:rFonts w:ascii="Lucida Sans Unicode" w:eastAsia="Arial Unicode MS" w:hAnsi="Lucida Sans Unicode" w:cs="Lucida Sans Unicode"/>
          <w:b/>
          <w:kern w:val="3"/>
          <w:sz w:val="20"/>
          <w:szCs w:val="20"/>
          <w:lang w:eastAsia="zh-CN" w:bidi="hi-IN"/>
        </w:rPr>
        <w:t>DOKAZIL</w:t>
      </w:r>
      <w:r w:rsidR="00BE324A" w:rsidRPr="00416F25">
        <w:rPr>
          <w:rFonts w:ascii="Lucida Sans Unicode" w:eastAsia="Arial Unicode MS" w:hAnsi="Lucida Sans Unicode" w:cs="Lucida Sans Unicode"/>
          <w:b/>
          <w:kern w:val="3"/>
          <w:sz w:val="20"/>
          <w:szCs w:val="20"/>
          <w:lang w:eastAsia="zh-CN" w:bidi="hi-IN"/>
        </w:rPr>
        <w:t>A</w:t>
      </w:r>
      <w:r w:rsidRPr="00416F25">
        <w:rPr>
          <w:rFonts w:ascii="Lucida Sans Unicode" w:eastAsia="Arial Unicode MS" w:hAnsi="Lucida Sans Unicode" w:cs="Lucida Sans Unicode"/>
          <w:kern w:val="3"/>
          <w:sz w:val="20"/>
          <w:szCs w:val="20"/>
          <w:lang w:eastAsia="zh-CN" w:bidi="hi-IN"/>
        </w:rPr>
        <w:t>: Ponudnik izpolni ESPD obrazec</w:t>
      </w:r>
      <w:r w:rsidR="005E01F2" w:rsidRPr="00416F25">
        <w:rPr>
          <w:rFonts w:ascii="Lucida Sans Unicode" w:eastAsia="Arial Unicode MS" w:hAnsi="Lucida Sans Unicode" w:cs="Lucida Sans Unicode"/>
          <w:kern w:val="3"/>
          <w:sz w:val="20"/>
          <w:szCs w:val="20"/>
          <w:lang w:eastAsia="zh-CN" w:bidi="hi-IN"/>
        </w:rPr>
        <w:t xml:space="preserve"> </w:t>
      </w:r>
    </w:p>
    <w:p w14:paraId="0AA0B650" w14:textId="41AA6788" w:rsidR="00E568AF" w:rsidRDefault="00E568AF" w:rsidP="00041DED">
      <w:pPr>
        <w:rPr>
          <w:rFonts w:ascii="Lucida Sans Unicode" w:hAnsi="Lucida Sans Unicode" w:cs="Lucida Sans Unicode"/>
          <w:bCs/>
          <w:kern w:val="2"/>
          <w:sz w:val="20"/>
          <w:szCs w:val="20"/>
        </w:rPr>
      </w:pPr>
      <w:r w:rsidRPr="00C1746F">
        <w:rPr>
          <w:rFonts w:ascii="Lucida Sans Unicode" w:hAnsi="Lucida Sans Unicode" w:cs="Lucida Sans Unicode"/>
          <w:bCs/>
          <w:kern w:val="2"/>
          <w:sz w:val="20"/>
          <w:szCs w:val="20"/>
        </w:rPr>
        <w:t>Ponudniki, ki nimajo sedeža v Republiki Sloveniji, predložijo bilance uspeha in bilance stanja za zadnja tri leta oziroma druga dokazila o višini povprečnih letnih prihodkov. Samostojni podjetnik posameznik predloži</w:t>
      </w:r>
      <w:r w:rsidR="00456EA2" w:rsidRPr="00C1746F">
        <w:rPr>
          <w:rFonts w:ascii="Lucida Sans Unicode" w:hAnsi="Lucida Sans Unicode" w:cs="Lucida Sans Unicode"/>
          <w:bCs/>
          <w:kern w:val="2"/>
          <w:sz w:val="20"/>
          <w:szCs w:val="20"/>
        </w:rPr>
        <w:t xml:space="preserve"> bilanco stanja, bilanco uspeha</w:t>
      </w:r>
      <w:r w:rsidRPr="00C1746F">
        <w:rPr>
          <w:rFonts w:ascii="Lucida Sans Unicode" w:hAnsi="Lucida Sans Unicode" w:cs="Lucida Sans Unicode"/>
          <w:bCs/>
          <w:kern w:val="2"/>
          <w:sz w:val="20"/>
          <w:szCs w:val="20"/>
        </w:rPr>
        <w:t xml:space="preserve"> in izkaz poslovnega izida za navedena poslovna leta.</w:t>
      </w:r>
      <w:r w:rsidRPr="00041DED">
        <w:rPr>
          <w:rFonts w:ascii="Lucida Sans Unicode" w:hAnsi="Lucida Sans Unicode" w:cs="Lucida Sans Unicode"/>
          <w:bCs/>
          <w:kern w:val="2"/>
          <w:sz w:val="20"/>
          <w:szCs w:val="20"/>
        </w:rPr>
        <w:t xml:space="preserve"> </w:t>
      </w:r>
    </w:p>
    <w:p w14:paraId="779FBEA0" w14:textId="21A873FD" w:rsidR="00C1746F" w:rsidRPr="004F3903" w:rsidRDefault="00C1746F" w:rsidP="004F3903">
      <w:pPr>
        <w:pStyle w:val="Naslov2"/>
        <w:numPr>
          <w:ilvl w:val="0"/>
          <w:numId w:val="9"/>
        </w:numPr>
        <w:spacing w:line="360" w:lineRule="auto"/>
        <w:rPr>
          <w:rFonts w:ascii="Lucida Sans Unicode" w:hAnsi="Lucida Sans Unicode" w:cs="Lucida Sans Unicode"/>
          <w:sz w:val="20"/>
          <w:szCs w:val="20"/>
        </w:rPr>
      </w:pPr>
      <w:proofErr w:type="spellStart"/>
      <w:r w:rsidRPr="004F3903">
        <w:rPr>
          <w:rFonts w:ascii="Lucida Sans Unicode" w:hAnsi="Lucida Sans Unicode" w:cs="Lucida Sans Unicode"/>
          <w:sz w:val="20"/>
          <w:szCs w:val="20"/>
        </w:rPr>
        <w:t>Neblokada</w:t>
      </w:r>
      <w:proofErr w:type="spellEnd"/>
      <w:r w:rsidRPr="004F3903">
        <w:rPr>
          <w:rFonts w:ascii="Lucida Sans Unicode" w:hAnsi="Lucida Sans Unicode" w:cs="Lucida Sans Unicode"/>
          <w:sz w:val="20"/>
          <w:szCs w:val="20"/>
        </w:rPr>
        <w:t xml:space="preserve"> transakcijskih računov</w:t>
      </w:r>
    </w:p>
    <w:p w14:paraId="0EBE9F49" w14:textId="77777777" w:rsidR="00C1746F" w:rsidRDefault="00C1746F" w:rsidP="00C1746F">
      <w:pPr>
        <w:spacing w:after="0" w:line="240" w:lineRule="auto"/>
        <w:jc w:val="both"/>
        <w:rPr>
          <w:rFonts w:ascii="Lucida Sans Unicode" w:hAnsi="Lucida Sans Unicode" w:cs="Lucida Sans Unicode"/>
          <w:sz w:val="20"/>
          <w:szCs w:val="20"/>
        </w:rPr>
      </w:pPr>
      <w:r w:rsidRPr="005A20B1">
        <w:rPr>
          <w:rFonts w:ascii="Lucida Sans Unicode" w:hAnsi="Lucida Sans Unicode" w:cs="Lucida Sans Unicode"/>
          <w:sz w:val="20"/>
          <w:szCs w:val="20"/>
        </w:rPr>
        <w:t>Ponudnik mora izkazati, da v zadnjih šestih mesecih od datuma objave obvestila o naročilu na Portalu javnih naročil ni imel blokiranega nobenega od svojih transakcijskih računov.</w:t>
      </w:r>
    </w:p>
    <w:p w14:paraId="41F17E26" w14:textId="77777777" w:rsidR="00C1746F" w:rsidRPr="005A20B1" w:rsidRDefault="00C1746F" w:rsidP="00C1746F">
      <w:pPr>
        <w:spacing w:after="0" w:line="240" w:lineRule="auto"/>
        <w:jc w:val="both"/>
        <w:rPr>
          <w:rFonts w:ascii="Lucida Sans Unicode" w:hAnsi="Lucida Sans Unicode" w:cs="Lucida Sans Unicode"/>
          <w:sz w:val="20"/>
          <w:szCs w:val="20"/>
        </w:rPr>
      </w:pPr>
    </w:p>
    <w:p w14:paraId="68814E58" w14:textId="77777777" w:rsidR="00C1746F" w:rsidRPr="005A20B1" w:rsidRDefault="00C1746F" w:rsidP="00C1746F">
      <w:pPr>
        <w:spacing w:after="0" w:line="240" w:lineRule="auto"/>
        <w:jc w:val="both"/>
        <w:rPr>
          <w:rFonts w:ascii="Lucida Sans Unicode" w:hAnsi="Lucida Sans Unicode" w:cs="Lucida Sans Unicode"/>
          <w:b/>
          <w:sz w:val="20"/>
          <w:szCs w:val="20"/>
        </w:rPr>
      </w:pPr>
      <w:r w:rsidRPr="005A20B1">
        <w:rPr>
          <w:rFonts w:ascii="Lucida Sans Unicode" w:hAnsi="Lucida Sans Unicode" w:cs="Lucida Sans Unicode"/>
          <w:b/>
          <w:sz w:val="20"/>
          <w:szCs w:val="20"/>
        </w:rPr>
        <w:t>DOKAZILA:</w:t>
      </w:r>
    </w:p>
    <w:p w14:paraId="43A77E4E" w14:textId="77777777" w:rsidR="00C1746F" w:rsidRPr="005A20B1" w:rsidRDefault="00C1746F" w:rsidP="00C1746F">
      <w:pPr>
        <w:pStyle w:val="Odstavekseznama"/>
        <w:widowControl w:val="0"/>
        <w:numPr>
          <w:ilvl w:val="0"/>
          <w:numId w:val="9"/>
        </w:numPr>
        <w:spacing w:before="0"/>
        <w:contextualSpacing w:val="0"/>
        <w:rPr>
          <w:rFonts w:ascii="Lucida Sans Unicode" w:hAnsi="Lucida Sans Unicode" w:cs="Lucida Sans Unicode"/>
          <w:szCs w:val="20"/>
        </w:rPr>
      </w:pPr>
      <w:r w:rsidRPr="005A20B1">
        <w:rPr>
          <w:rFonts w:ascii="Lucida Sans Unicode" w:hAnsi="Lucida Sans Unicode" w:cs="Lucida Sans Unicode"/>
          <w:szCs w:val="20"/>
        </w:rPr>
        <w:t xml:space="preserve">Ponudnik/partner/podizvajalec izpolni ESPD obrazec in predloži ustrezen BON obrazec ali potrdila vseh bank, v katerih je imel </w:t>
      </w:r>
      <w:r w:rsidRPr="008D73BB">
        <w:rPr>
          <w:rFonts w:ascii="Lucida Sans Unicode" w:hAnsi="Lucida Sans Unicode" w:cs="Lucida Sans Unicode"/>
          <w:szCs w:val="20"/>
        </w:rPr>
        <w:t>ponudnik zadnjih šestih mesecih</w:t>
      </w:r>
      <w:r w:rsidRPr="005A20B1">
        <w:rPr>
          <w:rFonts w:ascii="Lucida Sans Unicode" w:hAnsi="Lucida Sans Unicode" w:cs="Lucida Sans Unicode"/>
          <w:szCs w:val="20"/>
        </w:rPr>
        <w:t xml:space="preserve"> od datuma objave obvestila o naročilu odrte transakcijske račune</w:t>
      </w:r>
    </w:p>
    <w:p w14:paraId="4F0253DE" w14:textId="77777777" w:rsidR="00C1746F" w:rsidRDefault="00C1746F" w:rsidP="00041DED">
      <w:pPr>
        <w:rPr>
          <w:rFonts w:ascii="Lucida Sans Unicode" w:hAnsi="Lucida Sans Unicode" w:cs="Lucida Sans Unicode"/>
          <w:bCs/>
          <w:kern w:val="2"/>
          <w:sz w:val="20"/>
          <w:szCs w:val="20"/>
        </w:rPr>
      </w:pPr>
    </w:p>
    <w:p w14:paraId="527ED522" w14:textId="7DAD2D5F" w:rsidR="00883F72" w:rsidRDefault="00883F72" w:rsidP="00041DED">
      <w:pPr>
        <w:pStyle w:val="Naslov2"/>
        <w:numPr>
          <w:ilvl w:val="0"/>
          <w:numId w:val="9"/>
        </w:numPr>
        <w:spacing w:before="0" w:after="0" w:line="240" w:lineRule="auto"/>
        <w:rPr>
          <w:rFonts w:ascii="Lucida Sans Unicode" w:hAnsi="Lucida Sans Unicode" w:cs="Lucida Sans Unicode"/>
          <w:sz w:val="20"/>
          <w:szCs w:val="20"/>
        </w:rPr>
      </w:pPr>
      <w:bookmarkStart w:id="48" w:name="_Toc443902468"/>
      <w:bookmarkStart w:id="49" w:name="_Toc53641363"/>
      <w:r w:rsidRPr="00416F25">
        <w:rPr>
          <w:rFonts w:ascii="Lucida Sans Unicode" w:hAnsi="Lucida Sans Unicode" w:cs="Lucida Sans Unicode"/>
          <w:sz w:val="20"/>
          <w:szCs w:val="20"/>
        </w:rPr>
        <w:t>Reference</w:t>
      </w:r>
      <w:bookmarkEnd w:id="48"/>
      <w:bookmarkEnd w:id="49"/>
    </w:p>
    <w:p w14:paraId="4B2FBE89" w14:textId="77777777" w:rsidR="00041DED" w:rsidRDefault="00041DED" w:rsidP="00041DED">
      <w:pPr>
        <w:spacing w:after="0" w:line="240" w:lineRule="auto"/>
        <w:jc w:val="both"/>
        <w:rPr>
          <w:rFonts w:ascii="Lucida Sans Unicode" w:hAnsi="Lucida Sans Unicode" w:cs="Lucida Sans Unicode"/>
          <w:sz w:val="20"/>
          <w:szCs w:val="20"/>
        </w:rPr>
      </w:pPr>
    </w:p>
    <w:p w14:paraId="5BA2C0B6" w14:textId="562E5996" w:rsidR="00BD0408" w:rsidRPr="00416F25" w:rsidRDefault="00BD0408" w:rsidP="00041DED">
      <w:pPr>
        <w:spacing w:after="0" w:line="240" w:lineRule="auto"/>
        <w:jc w:val="both"/>
        <w:rPr>
          <w:rFonts w:ascii="Lucida Sans Unicode" w:hAnsi="Lucida Sans Unicode" w:cs="Lucida Sans Unicode"/>
          <w:kern w:val="3"/>
          <w:sz w:val="20"/>
          <w:szCs w:val="20"/>
          <w:lang w:eastAsia="zh-CN"/>
        </w:rPr>
      </w:pPr>
      <w:r w:rsidRPr="00740BF8">
        <w:rPr>
          <w:rFonts w:ascii="Lucida Sans Unicode" w:hAnsi="Lucida Sans Unicode" w:cs="Lucida Sans Unicode"/>
          <w:sz w:val="20"/>
          <w:szCs w:val="20"/>
        </w:rPr>
        <w:lastRenderedPageBreak/>
        <w:t xml:space="preserve">Naročnik bo priznal usposobljenost ponudniku, ki bo izkazal, da je v </w:t>
      </w:r>
      <w:r w:rsidRPr="00740BF8">
        <w:rPr>
          <w:rFonts w:ascii="Lucida Sans Unicode" w:eastAsia="Times New Roman" w:hAnsi="Lucida Sans Unicode" w:cs="Lucida Sans Unicode"/>
          <w:sz w:val="20"/>
          <w:szCs w:val="20"/>
        </w:rPr>
        <w:t xml:space="preserve">zadnjih treh letih pred objavo obvestila o </w:t>
      </w:r>
      <w:r w:rsidRPr="00416F25">
        <w:rPr>
          <w:rFonts w:ascii="Lucida Sans Unicode" w:hAnsi="Lucida Sans Unicode" w:cs="Lucida Sans Unicode"/>
          <w:sz w:val="20"/>
          <w:szCs w:val="20"/>
        </w:rPr>
        <w:t xml:space="preserve">naročilu izvajal storitve strojnega čiščenja kanalizacije in snemanja, </w:t>
      </w:r>
      <w:r w:rsidRPr="00416F25">
        <w:rPr>
          <w:rFonts w:ascii="Lucida Sans Unicode" w:hAnsi="Lucida Sans Unicode" w:cs="Lucida Sans Unicode"/>
          <w:kern w:val="3"/>
          <w:sz w:val="20"/>
          <w:szCs w:val="20"/>
          <w:lang w:eastAsia="zh-CN"/>
        </w:rPr>
        <w:t>pri čemer je tri</w:t>
      </w:r>
      <w:r w:rsidR="00041DED">
        <w:rPr>
          <w:rFonts w:ascii="Lucida Sans Unicode" w:hAnsi="Lucida Sans Unicode" w:cs="Lucida Sans Unicode"/>
          <w:kern w:val="3"/>
          <w:sz w:val="20"/>
          <w:szCs w:val="20"/>
          <w:lang w:eastAsia="zh-CN"/>
        </w:rPr>
        <w:t>l</w:t>
      </w:r>
      <w:r w:rsidRPr="00416F25">
        <w:rPr>
          <w:rFonts w:ascii="Lucida Sans Unicode" w:hAnsi="Lucida Sans Unicode" w:cs="Lucida Sans Unicode"/>
          <w:kern w:val="3"/>
          <w:sz w:val="20"/>
          <w:szCs w:val="20"/>
          <w:lang w:eastAsia="zh-CN"/>
        </w:rPr>
        <w:t>etna vrednost iz naslova navedenih dejavnosti znašala</w:t>
      </w:r>
      <w:r w:rsidR="004A7A7D">
        <w:rPr>
          <w:rFonts w:ascii="Lucida Sans Unicode" w:hAnsi="Lucida Sans Unicode" w:cs="Lucida Sans Unicode"/>
          <w:kern w:val="3"/>
          <w:sz w:val="20"/>
          <w:szCs w:val="20"/>
          <w:lang w:eastAsia="zh-CN"/>
        </w:rPr>
        <w:t xml:space="preserve"> skupno</w:t>
      </w:r>
      <w:r w:rsidRPr="00416F25">
        <w:rPr>
          <w:rFonts w:ascii="Lucida Sans Unicode" w:hAnsi="Lucida Sans Unicode" w:cs="Lucida Sans Unicode"/>
          <w:kern w:val="3"/>
          <w:sz w:val="20"/>
          <w:szCs w:val="20"/>
          <w:lang w:eastAsia="zh-CN"/>
        </w:rPr>
        <w:t xml:space="preserve"> vsaj </w:t>
      </w:r>
      <w:r w:rsidR="00F677EC">
        <w:rPr>
          <w:rFonts w:ascii="Lucida Sans Unicode" w:hAnsi="Lucida Sans Unicode" w:cs="Lucida Sans Unicode"/>
          <w:kern w:val="3"/>
          <w:sz w:val="20"/>
          <w:szCs w:val="20"/>
          <w:lang w:eastAsia="zh-CN"/>
        </w:rPr>
        <w:t>10</w:t>
      </w:r>
      <w:r w:rsidRPr="00416F25">
        <w:rPr>
          <w:rFonts w:ascii="Lucida Sans Unicode" w:hAnsi="Lucida Sans Unicode" w:cs="Lucida Sans Unicode"/>
          <w:kern w:val="3"/>
          <w:sz w:val="20"/>
          <w:szCs w:val="20"/>
          <w:lang w:eastAsia="zh-CN"/>
        </w:rPr>
        <w:t xml:space="preserve">0.000,00 EUR (brez DDV). Ponudnik mora za triletno obdobje izkazati, da je znotraj storitev, opravljenih v posameznem letu izvedel: </w:t>
      </w:r>
    </w:p>
    <w:p w14:paraId="0DC7DE03" w14:textId="1FED3E62" w:rsidR="00BD0408" w:rsidRPr="004A7A7D" w:rsidRDefault="00BD0408" w:rsidP="00041DED">
      <w:pPr>
        <w:pStyle w:val="Default"/>
        <w:tabs>
          <w:tab w:val="left" w:pos="323"/>
        </w:tabs>
        <w:ind w:left="142" w:right="113"/>
        <w:jc w:val="both"/>
        <w:rPr>
          <w:rFonts w:ascii="Lucida Sans Unicode" w:hAnsi="Lucida Sans Unicode" w:cs="Lucida Sans Unicode"/>
          <w:sz w:val="20"/>
          <w:szCs w:val="20"/>
        </w:rPr>
      </w:pPr>
      <w:r w:rsidRPr="00416F25">
        <w:rPr>
          <w:rFonts w:ascii="Lucida Sans Unicode" w:hAnsi="Lucida Sans Unicode" w:cs="Lucida Sans Unicode"/>
          <w:color w:val="auto"/>
          <w:kern w:val="3"/>
          <w:sz w:val="20"/>
          <w:szCs w:val="20"/>
          <w:lang w:eastAsia="zh-CN"/>
        </w:rPr>
        <w:t>- povprečno vsaj 10</w:t>
      </w:r>
      <w:r w:rsidR="008539EF">
        <w:rPr>
          <w:rFonts w:ascii="Lucida Sans Unicode" w:hAnsi="Lucida Sans Unicode" w:cs="Lucida Sans Unicode"/>
          <w:color w:val="auto"/>
          <w:kern w:val="3"/>
          <w:sz w:val="20"/>
          <w:szCs w:val="20"/>
          <w:lang w:eastAsia="zh-CN"/>
        </w:rPr>
        <w:t xml:space="preserve"> </w:t>
      </w:r>
      <w:r w:rsidRPr="00416F25">
        <w:rPr>
          <w:rFonts w:ascii="Lucida Sans Unicode" w:hAnsi="Lucida Sans Unicode" w:cs="Lucida Sans Unicode"/>
          <w:color w:val="auto"/>
          <w:kern w:val="3"/>
          <w:sz w:val="20"/>
          <w:szCs w:val="20"/>
          <w:lang w:eastAsia="zh-CN"/>
        </w:rPr>
        <w:t>km ter v zadnjem letu vsaj 20</w:t>
      </w:r>
      <w:r w:rsidR="008539EF">
        <w:rPr>
          <w:rFonts w:ascii="Lucida Sans Unicode" w:hAnsi="Lucida Sans Unicode" w:cs="Lucida Sans Unicode"/>
          <w:color w:val="auto"/>
          <w:kern w:val="3"/>
          <w:sz w:val="20"/>
          <w:szCs w:val="20"/>
          <w:lang w:eastAsia="zh-CN"/>
        </w:rPr>
        <w:t xml:space="preserve"> </w:t>
      </w:r>
      <w:r w:rsidRPr="00416F25">
        <w:rPr>
          <w:rFonts w:ascii="Lucida Sans Unicode" w:hAnsi="Lucida Sans Unicode" w:cs="Lucida Sans Unicode"/>
          <w:color w:val="auto"/>
          <w:kern w:val="3"/>
          <w:sz w:val="20"/>
          <w:szCs w:val="20"/>
          <w:lang w:eastAsia="zh-CN"/>
        </w:rPr>
        <w:t>km strojnega čiščenja kanalizacije,</w:t>
      </w:r>
    </w:p>
    <w:p w14:paraId="479CCF0A" w14:textId="6237A79D" w:rsidR="00BD0408" w:rsidRPr="004A7A7D" w:rsidRDefault="00BD0408" w:rsidP="00041DED">
      <w:pPr>
        <w:pStyle w:val="Default"/>
        <w:tabs>
          <w:tab w:val="left" w:pos="323"/>
        </w:tabs>
        <w:ind w:left="142" w:right="113"/>
        <w:jc w:val="both"/>
        <w:rPr>
          <w:rFonts w:ascii="Lucida Sans Unicode" w:hAnsi="Lucida Sans Unicode" w:cs="Lucida Sans Unicode"/>
          <w:sz w:val="20"/>
          <w:szCs w:val="20"/>
        </w:rPr>
      </w:pPr>
      <w:r w:rsidRPr="00740BF8">
        <w:rPr>
          <w:rFonts w:ascii="Lucida Sans Unicode" w:hAnsi="Lucida Sans Unicode" w:cs="Lucida Sans Unicode"/>
          <w:color w:val="auto"/>
          <w:kern w:val="3"/>
          <w:sz w:val="20"/>
          <w:szCs w:val="20"/>
          <w:lang w:eastAsia="zh-CN"/>
        </w:rPr>
        <w:t>- povprečno vsaj 10</w:t>
      </w:r>
      <w:r w:rsidR="008539EF">
        <w:rPr>
          <w:rFonts w:ascii="Lucida Sans Unicode" w:hAnsi="Lucida Sans Unicode" w:cs="Lucida Sans Unicode"/>
          <w:color w:val="auto"/>
          <w:kern w:val="3"/>
          <w:sz w:val="20"/>
          <w:szCs w:val="20"/>
          <w:lang w:eastAsia="zh-CN"/>
        </w:rPr>
        <w:t xml:space="preserve"> </w:t>
      </w:r>
      <w:r w:rsidRPr="00740BF8">
        <w:rPr>
          <w:rFonts w:ascii="Lucida Sans Unicode" w:hAnsi="Lucida Sans Unicode" w:cs="Lucida Sans Unicode"/>
          <w:color w:val="auto"/>
          <w:kern w:val="3"/>
          <w:sz w:val="20"/>
          <w:szCs w:val="20"/>
          <w:lang w:eastAsia="zh-CN"/>
        </w:rPr>
        <w:t>km ter v zadnjem letu vsaj 20</w:t>
      </w:r>
      <w:r w:rsidR="008539EF">
        <w:rPr>
          <w:rFonts w:ascii="Lucida Sans Unicode" w:hAnsi="Lucida Sans Unicode" w:cs="Lucida Sans Unicode"/>
          <w:color w:val="auto"/>
          <w:kern w:val="3"/>
          <w:sz w:val="20"/>
          <w:szCs w:val="20"/>
          <w:lang w:eastAsia="zh-CN"/>
        </w:rPr>
        <w:t xml:space="preserve"> </w:t>
      </w:r>
      <w:r w:rsidRPr="00740BF8">
        <w:rPr>
          <w:rFonts w:ascii="Lucida Sans Unicode" w:hAnsi="Lucida Sans Unicode" w:cs="Lucida Sans Unicode"/>
          <w:color w:val="auto"/>
          <w:kern w:val="3"/>
          <w:sz w:val="20"/>
          <w:szCs w:val="20"/>
          <w:lang w:eastAsia="zh-CN"/>
        </w:rPr>
        <w:t>km snemanja</w:t>
      </w:r>
      <w:r w:rsidR="00CE6EEE">
        <w:rPr>
          <w:rFonts w:ascii="Lucida Sans Unicode" w:hAnsi="Lucida Sans Unicode" w:cs="Lucida Sans Unicode"/>
          <w:color w:val="auto"/>
          <w:kern w:val="3"/>
          <w:sz w:val="20"/>
          <w:szCs w:val="20"/>
          <w:lang w:eastAsia="zh-CN"/>
        </w:rPr>
        <w:t xml:space="preserve"> kanalizacije</w:t>
      </w:r>
      <w:r w:rsidRPr="00740BF8">
        <w:rPr>
          <w:rFonts w:ascii="Lucida Sans Unicode" w:hAnsi="Lucida Sans Unicode" w:cs="Lucida Sans Unicode"/>
          <w:color w:val="auto"/>
          <w:kern w:val="3"/>
          <w:sz w:val="20"/>
          <w:szCs w:val="20"/>
          <w:lang w:eastAsia="zh-CN"/>
        </w:rPr>
        <w:t>.</w:t>
      </w:r>
    </w:p>
    <w:p w14:paraId="6D0AFF9A" w14:textId="77777777" w:rsidR="007E3462" w:rsidRPr="004A7A7D" w:rsidRDefault="007E3462" w:rsidP="00041DED">
      <w:pPr>
        <w:pStyle w:val="Odstavekseznama"/>
        <w:tabs>
          <w:tab w:val="left" w:pos="323"/>
        </w:tabs>
        <w:spacing w:before="0"/>
        <w:ind w:left="101" w:right="113"/>
        <w:rPr>
          <w:rFonts w:ascii="Lucida Sans Unicode" w:hAnsi="Lucida Sans Unicode" w:cs="Lucida Sans Unicode"/>
          <w:szCs w:val="20"/>
        </w:rPr>
      </w:pPr>
    </w:p>
    <w:p w14:paraId="6C7725F5" w14:textId="0E9F7538" w:rsidR="0003194A" w:rsidRPr="004A7A7D" w:rsidRDefault="0003194A" w:rsidP="00041DED">
      <w:pPr>
        <w:spacing w:after="0" w:line="240" w:lineRule="auto"/>
        <w:jc w:val="both"/>
        <w:rPr>
          <w:rFonts w:ascii="Lucida Sans Unicode" w:hAnsi="Lucida Sans Unicode" w:cs="Lucida Sans Unicode"/>
          <w:i/>
          <w:sz w:val="20"/>
          <w:szCs w:val="20"/>
        </w:rPr>
      </w:pPr>
      <w:r w:rsidRPr="004F3903">
        <w:rPr>
          <w:rFonts w:ascii="Lucida Sans Unicode" w:hAnsi="Lucida Sans Unicode" w:cs="Lucida Sans Unicode"/>
          <w:i/>
          <w:sz w:val="20"/>
          <w:szCs w:val="20"/>
        </w:rPr>
        <w:t>Pogoj lahko ponudnik izpolni skupaj s partnerji ali s podizvajalci.</w:t>
      </w:r>
      <w:r w:rsidR="008539EF">
        <w:rPr>
          <w:rFonts w:ascii="Lucida Sans Unicode" w:hAnsi="Lucida Sans Unicode" w:cs="Lucida Sans Unicode"/>
          <w:i/>
          <w:sz w:val="20"/>
          <w:szCs w:val="20"/>
        </w:rPr>
        <w:t xml:space="preserve"> </w:t>
      </w:r>
    </w:p>
    <w:p w14:paraId="31F8176C" w14:textId="77777777" w:rsidR="0003194A" w:rsidRPr="004F3903" w:rsidRDefault="0003194A" w:rsidP="00041DED">
      <w:pPr>
        <w:spacing w:after="0" w:line="240" w:lineRule="auto"/>
        <w:jc w:val="both"/>
        <w:rPr>
          <w:rFonts w:ascii="Lucida Sans Unicode" w:hAnsi="Lucida Sans Unicode" w:cs="Lucida Sans Unicode"/>
          <w:b/>
          <w:bCs/>
          <w:i/>
          <w:sz w:val="20"/>
          <w:szCs w:val="20"/>
        </w:rPr>
      </w:pPr>
    </w:p>
    <w:p w14:paraId="15A767F9" w14:textId="77777777" w:rsidR="0003194A" w:rsidRPr="004A7A7D" w:rsidRDefault="0003194A" w:rsidP="00041DED">
      <w:pPr>
        <w:spacing w:after="0" w:line="240" w:lineRule="auto"/>
        <w:jc w:val="both"/>
        <w:rPr>
          <w:rFonts w:ascii="Lucida Sans Unicode" w:hAnsi="Lucida Sans Unicode" w:cs="Lucida Sans Unicode"/>
          <w:sz w:val="20"/>
          <w:szCs w:val="20"/>
        </w:rPr>
      </w:pPr>
      <w:r w:rsidRPr="004A7A7D">
        <w:rPr>
          <w:rFonts w:ascii="Lucida Sans Unicode" w:hAnsi="Lucida Sans Unicode" w:cs="Lucida Sans Unicode"/>
          <w:sz w:val="20"/>
          <w:szCs w:val="20"/>
        </w:rPr>
        <w:t xml:space="preserve">Subjekt, ki daje referenco mora biti tudi dejanski izvajalec storitev po pogodbi, sklenjeni na podlagi tega javnega naročila. </w:t>
      </w:r>
    </w:p>
    <w:p w14:paraId="524C77D9" w14:textId="77777777" w:rsidR="0003194A" w:rsidRPr="004A7A7D" w:rsidRDefault="0003194A" w:rsidP="00041DED">
      <w:pPr>
        <w:spacing w:after="0" w:line="240" w:lineRule="auto"/>
        <w:jc w:val="both"/>
        <w:rPr>
          <w:rFonts w:ascii="Lucida Sans Unicode" w:eastAsia="Times New Roman" w:hAnsi="Lucida Sans Unicode" w:cs="Lucida Sans Unicode"/>
          <w:sz w:val="20"/>
          <w:szCs w:val="20"/>
          <w:lang w:eastAsia="sl-SI"/>
        </w:rPr>
      </w:pPr>
    </w:p>
    <w:p w14:paraId="5A9EA91B" w14:textId="5885694E" w:rsidR="00341A32" w:rsidRDefault="00BE324A" w:rsidP="00041DED">
      <w:pPr>
        <w:spacing w:after="0" w:line="240" w:lineRule="auto"/>
        <w:jc w:val="both"/>
        <w:rPr>
          <w:rFonts w:ascii="Lucida Sans Unicode" w:eastAsia="Times New Roman" w:hAnsi="Lucida Sans Unicode" w:cs="Lucida Sans Unicode"/>
          <w:iCs/>
          <w:sz w:val="20"/>
          <w:szCs w:val="20"/>
          <w:lang w:eastAsia="sl-SI"/>
        </w:rPr>
      </w:pPr>
      <w:r w:rsidRPr="004A7A7D">
        <w:rPr>
          <w:rFonts w:ascii="Lucida Sans Unicode" w:hAnsi="Lucida Sans Unicode" w:cs="Lucida Sans Unicode"/>
          <w:b/>
          <w:iCs/>
          <w:sz w:val="20"/>
          <w:szCs w:val="20"/>
          <w:lang w:eastAsia="sl-SI"/>
        </w:rPr>
        <w:t>DOKAZILA</w:t>
      </w:r>
      <w:r w:rsidR="00341A32" w:rsidRPr="004A7A7D">
        <w:rPr>
          <w:rFonts w:ascii="Lucida Sans Unicode" w:hAnsi="Lucida Sans Unicode" w:cs="Lucida Sans Unicode"/>
          <w:b/>
          <w:iCs/>
          <w:sz w:val="20"/>
          <w:szCs w:val="20"/>
          <w:lang w:eastAsia="sl-SI"/>
        </w:rPr>
        <w:t xml:space="preserve">: </w:t>
      </w:r>
      <w:r w:rsidR="00341A32" w:rsidRPr="004A7A7D">
        <w:rPr>
          <w:rFonts w:ascii="Lucida Sans Unicode" w:hAnsi="Lucida Sans Unicode" w:cs="Lucida Sans Unicode"/>
          <w:sz w:val="20"/>
          <w:szCs w:val="20"/>
          <w:lang w:eastAsia="sl-SI"/>
        </w:rPr>
        <w:t xml:space="preserve">Ponudnik </w:t>
      </w:r>
      <w:r w:rsidRPr="004A7A7D">
        <w:rPr>
          <w:rFonts w:ascii="Lucida Sans Unicode" w:hAnsi="Lucida Sans Unicode" w:cs="Lucida Sans Unicode"/>
          <w:sz w:val="20"/>
          <w:szCs w:val="20"/>
          <w:lang w:eastAsia="sl-SI"/>
        </w:rPr>
        <w:t xml:space="preserve">vpiše podatke v ESPD obrazec in </w:t>
      </w:r>
      <w:r w:rsidR="00341A32" w:rsidRPr="004A7A7D">
        <w:rPr>
          <w:rFonts w:ascii="Lucida Sans Unicode" w:hAnsi="Lucida Sans Unicode" w:cs="Lucida Sans Unicode"/>
          <w:sz w:val="20"/>
          <w:szCs w:val="20"/>
          <w:lang w:eastAsia="sl-SI"/>
        </w:rPr>
        <w:t xml:space="preserve">izpolni obrazec </w:t>
      </w:r>
      <w:r w:rsidR="00341A32" w:rsidRPr="004A7A7D">
        <w:rPr>
          <w:rFonts w:ascii="Lucida Sans Unicode" w:hAnsi="Lucida Sans Unicode" w:cs="Lucida Sans Unicode"/>
          <w:i/>
          <w:sz w:val="20"/>
          <w:szCs w:val="20"/>
          <w:lang w:eastAsia="sl-SI"/>
        </w:rPr>
        <w:t xml:space="preserve">Reference </w:t>
      </w:r>
      <w:r w:rsidR="00341A32" w:rsidRPr="004A7A7D">
        <w:rPr>
          <w:rFonts w:ascii="Lucida Sans Unicode" w:hAnsi="Lucida Sans Unicode" w:cs="Lucida Sans Unicode"/>
          <w:b/>
          <w:sz w:val="20"/>
          <w:szCs w:val="20"/>
          <w:lang w:eastAsia="sl-SI"/>
        </w:rPr>
        <w:t>in</w:t>
      </w:r>
      <w:r w:rsidR="00341A32" w:rsidRPr="004A7A7D">
        <w:rPr>
          <w:rFonts w:ascii="Lucida Sans Unicode" w:hAnsi="Lucida Sans Unicode" w:cs="Lucida Sans Unicode"/>
          <w:sz w:val="20"/>
          <w:szCs w:val="20"/>
          <w:lang w:eastAsia="sl-SI"/>
        </w:rPr>
        <w:t xml:space="preserve"> </w:t>
      </w:r>
      <w:r w:rsidR="00341A32" w:rsidRPr="004A7A7D">
        <w:rPr>
          <w:rFonts w:ascii="Lucida Sans Unicode" w:eastAsia="Times New Roman" w:hAnsi="Lucida Sans Unicode" w:cs="Lucida Sans Unicode"/>
          <w:iCs/>
          <w:sz w:val="20"/>
          <w:szCs w:val="20"/>
          <w:lang w:eastAsia="sl-SI"/>
        </w:rPr>
        <w:t xml:space="preserve">za vsako vpisano referenco v izjavi predložiti dokazilo v obliki potrdila, ki ga izda pristojni organ </w:t>
      </w:r>
      <w:r w:rsidR="00341A32" w:rsidRPr="004F3903">
        <w:rPr>
          <w:rFonts w:ascii="Lucida Sans Unicode" w:eastAsia="Times New Roman" w:hAnsi="Lucida Sans Unicode" w:cs="Lucida Sans Unicode"/>
          <w:iCs/>
          <w:sz w:val="20"/>
          <w:szCs w:val="20"/>
          <w:lang w:eastAsia="sl-SI"/>
        </w:rPr>
        <w:t xml:space="preserve">naročnika oziroma zasebna družba ali zasebnik ali na obrazcih, ki po vsebini vsebujejo podatke iz obrazca </w:t>
      </w:r>
      <w:r w:rsidR="00341A32" w:rsidRPr="004F3903">
        <w:rPr>
          <w:rFonts w:ascii="Lucida Sans Unicode" w:eastAsia="Times New Roman" w:hAnsi="Lucida Sans Unicode" w:cs="Lucida Sans Unicode"/>
          <w:i/>
          <w:iCs/>
          <w:sz w:val="20"/>
          <w:szCs w:val="20"/>
          <w:lang w:eastAsia="sl-SI"/>
        </w:rPr>
        <w:t>Potrdilo o referenčnem projektu.</w:t>
      </w:r>
      <w:r w:rsidR="00341A32" w:rsidRPr="004A7A7D">
        <w:rPr>
          <w:rFonts w:ascii="Lucida Sans Unicode" w:eastAsia="Times New Roman" w:hAnsi="Lucida Sans Unicode" w:cs="Lucida Sans Unicode"/>
          <w:i/>
          <w:iCs/>
          <w:sz w:val="20"/>
          <w:szCs w:val="20"/>
          <w:lang w:eastAsia="sl-SI"/>
        </w:rPr>
        <w:t xml:space="preserve"> </w:t>
      </w:r>
      <w:r w:rsidR="00341A32" w:rsidRPr="004A7A7D">
        <w:rPr>
          <w:rFonts w:ascii="Lucida Sans Unicode" w:eastAsia="Times New Roman" w:hAnsi="Lucida Sans Unicode" w:cs="Lucida Sans Unicode"/>
          <w:iCs/>
          <w:sz w:val="20"/>
          <w:szCs w:val="20"/>
          <w:lang w:eastAsia="sl-SI"/>
        </w:rPr>
        <w:t xml:space="preserve">  </w:t>
      </w:r>
    </w:p>
    <w:p w14:paraId="18EE7514" w14:textId="629DF635" w:rsidR="008539EF" w:rsidRDefault="008539EF" w:rsidP="00041DED">
      <w:pPr>
        <w:spacing w:after="0" w:line="240" w:lineRule="auto"/>
        <w:jc w:val="both"/>
        <w:rPr>
          <w:rFonts w:ascii="Lucida Sans Unicode" w:hAnsi="Lucida Sans Unicode" w:cs="Lucida Sans Unicode"/>
          <w:sz w:val="20"/>
          <w:szCs w:val="20"/>
        </w:rPr>
      </w:pPr>
    </w:p>
    <w:p w14:paraId="13CA5285" w14:textId="0F0E492D" w:rsidR="00C87AD4" w:rsidRDefault="00C87AD4" w:rsidP="008539EF">
      <w:pPr>
        <w:pStyle w:val="Naslov2"/>
        <w:numPr>
          <w:ilvl w:val="0"/>
          <w:numId w:val="9"/>
        </w:numPr>
        <w:spacing w:before="0" w:after="0" w:line="240" w:lineRule="auto"/>
        <w:rPr>
          <w:rFonts w:ascii="Lucida Sans Unicode" w:hAnsi="Lucida Sans Unicode" w:cs="Lucida Sans Unicode"/>
          <w:sz w:val="20"/>
          <w:szCs w:val="20"/>
        </w:rPr>
      </w:pPr>
      <w:bookmarkStart w:id="50" w:name="_Toc53641364"/>
      <w:r w:rsidRPr="004A7A7D">
        <w:rPr>
          <w:rFonts w:ascii="Lucida Sans Unicode" w:hAnsi="Lucida Sans Unicode" w:cs="Lucida Sans Unicode"/>
          <w:sz w:val="20"/>
          <w:szCs w:val="20"/>
        </w:rPr>
        <w:t xml:space="preserve"> Bonitetna ocena</w:t>
      </w:r>
      <w:bookmarkEnd w:id="50"/>
    </w:p>
    <w:p w14:paraId="76BC484D" w14:textId="77777777" w:rsidR="008539EF" w:rsidRDefault="008539EF" w:rsidP="00041DED">
      <w:pPr>
        <w:pStyle w:val="Default"/>
        <w:spacing w:line="312" w:lineRule="auto"/>
        <w:jc w:val="both"/>
        <w:rPr>
          <w:rFonts w:ascii="Lucida Sans" w:hAnsi="Lucida Sans" w:cs="Arial"/>
          <w:color w:val="auto"/>
          <w:sz w:val="20"/>
        </w:rPr>
      </w:pPr>
    </w:p>
    <w:p w14:paraId="1A21F470" w14:textId="279ABFC9" w:rsidR="00041DED" w:rsidRDefault="00041DED" w:rsidP="00041DED">
      <w:pPr>
        <w:pStyle w:val="Default"/>
        <w:spacing w:line="312" w:lineRule="auto"/>
        <w:jc w:val="both"/>
        <w:rPr>
          <w:rFonts w:ascii="Lucida Sans" w:hAnsi="Lucida Sans" w:cs="Arial"/>
          <w:color w:val="auto"/>
          <w:sz w:val="20"/>
        </w:rPr>
      </w:pPr>
      <w:r w:rsidRPr="005E5179">
        <w:rPr>
          <w:rFonts w:ascii="Lucida Sans" w:hAnsi="Lucida Sans" w:cs="Arial"/>
          <w:color w:val="auto"/>
          <w:sz w:val="20"/>
        </w:rPr>
        <w:t xml:space="preserve">Ponudnik mora imeti bonitetno oceno </w:t>
      </w:r>
      <w:r w:rsidRPr="004F3903">
        <w:rPr>
          <w:rFonts w:ascii="Lucida Sans" w:hAnsi="Lucida Sans" w:cs="Arial"/>
          <w:color w:val="auto"/>
          <w:sz w:val="20"/>
        </w:rPr>
        <w:t>od SB1 do SB5</w:t>
      </w:r>
      <w:r w:rsidRPr="00F11094">
        <w:rPr>
          <w:rFonts w:ascii="Lucida Sans" w:hAnsi="Lucida Sans" w:cs="Arial"/>
          <w:color w:val="auto"/>
          <w:sz w:val="20"/>
        </w:rPr>
        <w:t>.</w:t>
      </w:r>
      <w:r w:rsidRPr="005E5179">
        <w:rPr>
          <w:rFonts w:ascii="Lucida Sans" w:hAnsi="Lucida Sans" w:cs="Arial"/>
          <w:color w:val="auto"/>
          <w:sz w:val="20"/>
        </w:rPr>
        <w:t xml:space="preserve"> Ponudnik lahko predlo</w:t>
      </w:r>
      <w:r w:rsidRPr="005E5179">
        <w:rPr>
          <w:rFonts w:cs="Calibri"/>
          <w:color w:val="auto"/>
          <w:sz w:val="20"/>
        </w:rPr>
        <w:t>ž</w:t>
      </w:r>
      <w:r w:rsidRPr="005E5179">
        <w:rPr>
          <w:rFonts w:ascii="Lucida Sans" w:hAnsi="Lucida Sans" w:cs="Arial"/>
          <w:color w:val="auto"/>
          <w:sz w:val="20"/>
        </w:rPr>
        <w:t xml:space="preserve">i tudi bonitetno oceno drugih institucij, ki so pripravljene na podlagi metodologije Basel II, pri </w:t>
      </w:r>
      <w:r w:rsidRPr="005E5179">
        <w:rPr>
          <w:rFonts w:cs="Calibri"/>
          <w:color w:val="auto"/>
          <w:sz w:val="20"/>
        </w:rPr>
        <w:t>č</w:t>
      </w:r>
      <w:r w:rsidRPr="005E5179">
        <w:rPr>
          <w:rFonts w:ascii="Lucida Sans" w:hAnsi="Lucida Sans" w:cs="Arial"/>
          <w:color w:val="auto"/>
          <w:sz w:val="20"/>
        </w:rPr>
        <w:t>emer bo naro</w:t>
      </w:r>
      <w:r w:rsidRPr="005E5179">
        <w:rPr>
          <w:rFonts w:cs="Calibri"/>
          <w:color w:val="auto"/>
          <w:sz w:val="20"/>
        </w:rPr>
        <w:t>č</w:t>
      </w:r>
      <w:r w:rsidRPr="005E5179">
        <w:rPr>
          <w:rFonts w:ascii="Lucida Sans" w:hAnsi="Lucida Sans" w:cs="Arial"/>
          <w:color w:val="auto"/>
          <w:sz w:val="20"/>
        </w:rPr>
        <w:t>nik ponudniku kot ustrezno oceno priznal tisto oceno, ki sodi v zgornjih 50% ocen po lestvici, ki jo uporablja posamezna finan</w:t>
      </w:r>
      <w:r w:rsidRPr="005E5179">
        <w:rPr>
          <w:rFonts w:cs="Calibri"/>
          <w:color w:val="auto"/>
          <w:sz w:val="20"/>
        </w:rPr>
        <w:t>č</w:t>
      </w:r>
      <w:r w:rsidRPr="005E5179">
        <w:rPr>
          <w:rFonts w:ascii="Lucida Sans" w:hAnsi="Lucida Sans" w:cs="Arial"/>
          <w:color w:val="auto"/>
          <w:sz w:val="20"/>
        </w:rPr>
        <w:t>na institucija pri dolo</w:t>
      </w:r>
      <w:r w:rsidRPr="005E5179">
        <w:rPr>
          <w:rFonts w:cs="Calibri"/>
          <w:color w:val="auto"/>
          <w:sz w:val="20"/>
        </w:rPr>
        <w:t>č</w:t>
      </w:r>
      <w:r w:rsidRPr="005E5179">
        <w:rPr>
          <w:rFonts w:ascii="Lucida Sans" w:hAnsi="Lucida Sans" w:cs="Arial"/>
          <w:color w:val="auto"/>
          <w:sz w:val="20"/>
        </w:rPr>
        <w:t xml:space="preserve">anju bonitetnih ocen na podlagi navedene metodologije. </w:t>
      </w:r>
    </w:p>
    <w:p w14:paraId="30007789" w14:textId="77777777" w:rsidR="00041DED" w:rsidRPr="005E5179" w:rsidRDefault="00041DED" w:rsidP="00041DED">
      <w:pPr>
        <w:pStyle w:val="Default"/>
        <w:spacing w:line="312" w:lineRule="auto"/>
        <w:jc w:val="both"/>
        <w:rPr>
          <w:rFonts w:ascii="Lucida Sans" w:hAnsi="Lucida Sans" w:cs="Arial"/>
          <w:color w:val="auto"/>
          <w:sz w:val="20"/>
        </w:rPr>
      </w:pPr>
    </w:p>
    <w:p w14:paraId="23AB373E" w14:textId="77777777" w:rsidR="00041DED" w:rsidRPr="00123BD1" w:rsidRDefault="00041DED" w:rsidP="00041DED">
      <w:pPr>
        <w:spacing w:after="0" w:line="312" w:lineRule="auto"/>
        <w:jc w:val="both"/>
        <w:rPr>
          <w:rFonts w:ascii="Lucida Sans" w:hAnsi="Lucida Sans" w:cs="Arial"/>
          <w:snapToGrid w:val="0"/>
          <w:sz w:val="20"/>
          <w:szCs w:val="20"/>
        </w:rPr>
      </w:pPr>
      <w:r w:rsidRPr="00123BD1">
        <w:rPr>
          <w:rFonts w:ascii="Lucida Sans" w:hAnsi="Lucida Sans" w:cs="Arial"/>
          <w:snapToGrid w:val="0"/>
          <w:sz w:val="20"/>
          <w:szCs w:val="20"/>
        </w:rPr>
        <w:t>Ponudbe ponudnikov z bonitetno oceno SB6 do SB10, oz. z bonitetami, ki ne sodijo v zgornjih 50% ocen na lestvici, bodo izlo</w:t>
      </w:r>
      <w:r w:rsidRPr="004F3903">
        <w:rPr>
          <w:rFonts w:ascii="Lucida Sans Unicode" w:hAnsi="Lucida Sans Unicode" w:cs="Lucida Sans Unicode"/>
          <w:snapToGrid w:val="0"/>
          <w:sz w:val="20"/>
          <w:szCs w:val="20"/>
        </w:rPr>
        <w:t>č</w:t>
      </w:r>
      <w:r w:rsidRPr="00123BD1">
        <w:rPr>
          <w:rFonts w:ascii="Lucida Sans" w:hAnsi="Lucida Sans" w:cs="Arial"/>
          <w:snapToGrid w:val="0"/>
          <w:sz w:val="20"/>
          <w:szCs w:val="20"/>
        </w:rPr>
        <w:t xml:space="preserve">ene kot nepravilne. </w:t>
      </w:r>
    </w:p>
    <w:p w14:paraId="7A731518" w14:textId="77777777" w:rsidR="00041DED" w:rsidRPr="00123BD1" w:rsidRDefault="00041DED" w:rsidP="00041DED">
      <w:pPr>
        <w:autoSpaceDE w:val="0"/>
        <w:autoSpaceDN w:val="0"/>
        <w:adjustRightInd w:val="0"/>
        <w:spacing w:after="0" w:line="312" w:lineRule="auto"/>
        <w:jc w:val="both"/>
        <w:rPr>
          <w:rFonts w:ascii="Lucida Sans" w:hAnsi="Lucida Sans" w:cs="Arial"/>
          <w:snapToGrid w:val="0"/>
          <w:sz w:val="20"/>
          <w:szCs w:val="20"/>
        </w:rPr>
      </w:pPr>
    </w:p>
    <w:p w14:paraId="2BFD362D" w14:textId="29B9A4FC" w:rsidR="00041DED" w:rsidRPr="00041DED" w:rsidRDefault="00041DED" w:rsidP="00041DED">
      <w:pPr>
        <w:pStyle w:val="Odstavekseznama"/>
        <w:numPr>
          <w:ilvl w:val="0"/>
          <w:numId w:val="9"/>
        </w:numPr>
        <w:tabs>
          <w:tab w:val="center" w:pos="4536"/>
          <w:tab w:val="right" w:pos="9072"/>
        </w:tabs>
        <w:spacing w:line="312" w:lineRule="auto"/>
        <w:rPr>
          <w:rFonts w:ascii="Lucida Sans" w:hAnsi="Lucida Sans" w:cs="Arial"/>
          <w:b/>
          <w:szCs w:val="20"/>
        </w:rPr>
      </w:pPr>
      <w:r w:rsidRPr="00041DED">
        <w:rPr>
          <w:rFonts w:ascii="Lucida Sans" w:hAnsi="Lucida Sans" w:cs="Arial"/>
          <w:b/>
          <w:szCs w:val="20"/>
        </w:rPr>
        <w:t>DOKAZILA:</w:t>
      </w:r>
      <w:r w:rsidRPr="00041DED">
        <w:rPr>
          <w:rFonts w:ascii="Lucida Sans" w:hAnsi="Lucida Sans" w:cs="Arial"/>
          <w:szCs w:val="20"/>
        </w:rPr>
        <w:t xml:space="preserve"> Ponudnik </w:t>
      </w:r>
      <w:r w:rsidRPr="00041DED">
        <w:rPr>
          <w:rFonts w:ascii="Lucida Sans" w:eastAsia="Arial Unicode MS" w:hAnsi="Lucida Sans" w:cs="Arial"/>
          <w:kern w:val="3"/>
          <w:szCs w:val="20"/>
          <w:lang w:eastAsia="zh-CN" w:bidi="hi-IN"/>
        </w:rPr>
        <w:t>izpolni ESPD obrazec</w:t>
      </w:r>
      <w:r w:rsidRPr="00041DED">
        <w:rPr>
          <w:rFonts w:ascii="Lucida Sans" w:hAnsi="Lucida Sans" w:cs="Arial"/>
          <w:szCs w:val="20"/>
        </w:rPr>
        <w:t xml:space="preserve"> in predlo</w:t>
      </w:r>
      <w:r w:rsidRPr="00041DED">
        <w:rPr>
          <w:rFonts w:cs="Calibri"/>
          <w:szCs w:val="20"/>
        </w:rPr>
        <w:t>ž</w:t>
      </w:r>
      <w:r w:rsidRPr="00041DED">
        <w:rPr>
          <w:rFonts w:ascii="Lucida Sans" w:hAnsi="Lucida Sans" w:cs="Arial"/>
          <w:szCs w:val="20"/>
        </w:rPr>
        <w:t>i ustrezen BON obrazec ali drug ustrezen obrazec iz katerega je razvidna bonitetna ocena za zadnje poslovno leto.</w:t>
      </w:r>
    </w:p>
    <w:p w14:paraId="24328EF1" w14:textId="77777777" w:rsidR="00041DED" w:rsidRDefault="00041DED" w:rsidP="00041DED">
      <w:pPr>
        <w:autoSpaceDE w:val="0"/>
        <w:autoSpaceDN w:val="0"/>
        <w:adjustRightInd w:val="0"/>
        <w:spacing w:after="0" w:line="312" w:lineRule="auto"/>
        <w:rPr>
          <w:rFonts w:ascii="Lucida Sans" w:hAnsi="Lucida Sans" w:cs="Arial"/>
          <w:i/>
          <w:iCs/>
          <w:sz w:val="20"/>
          <w:szCs w:val="20"/>
        </w:rPr>
      </w:pPr>
    </w:p>
    <w:p w14:paraId="2C142AF3" w14:textId="16BE78F2" w:rsidR="00041DED" w:rsidRPr="005E5179" w:rsidRDefault="00041DED" w:rsidP="00041DED">
      <w:pPr>
        <w:autoSpaceDE w:val="0"/>
        <w:autoSpaceDN w:val="0"/>
        <w:adjustRightInd w:val="0"/>
        <w:spacing w:after="0" w:line="312" w:lineRule="auto"/>
        <w:rPr>
          <w:rFonts w:ascii="Lucida Sans" w:hAnsi="Lucida Sans" w:cs="Arial"/>
          <w:i/>
          <w:iCs/>
          <w:sz w:val="20"/>
          <w:szCs w:val="20"/>
        </w:rPr>
      </w:pPr>
      <w:r w:rsidRPr="005E5179">
        <w:rPr>
          <w:rFonts w:ascii="Lucida Sans" w:hAnsi="Lucida Sans" w:cs="Arial"/>
          <w:i/>
          <w:iCs/>
          <w:sz w:val="20"/>
          <w:szCs w:val="20"/>
        </w:rPr>
        <w:t>V primeru skupne ponudbe mora pogoj izpolniti vsak izmed partnerjev.</w:t>
      </w:r>
    </w:p>
    <w:p w14:paraId="51004CA7" w14:textId="20BD7476" w:rsidR="00D44639" w:rsidRPr="004A7A7D" w:rsidRDefault="000B4E4D" w:rsidP="008539EF">
      <w:pPr>
        <w:pStyle w:val="Naslov2"/>
        <w:numPr>
          <w:ilvl w:val="0"/>
          <w:numId w:val="9"/>
        </w:numPr>
        <w:spacing w:line="360" w:lineRule="auto"/>
        <w:rPr>
          <w:rFonts w:ascii="Lucida Sans Unicode" w:hAnsi="Lucida Sans Unicode" w:cs="Lucida Sans Unicode"/>
          <w:sz w:val="20"/>
          <w:szCs w:val="20"/>
        </w:rPr>
      </w:pPr>
      <w:bookmarkStart w:id="51" w:name="_Toc53641365"/>
      <w:r w:rsidRPr="004A7A7D">
        <w:rPr>
          <w:rFonts w:ascii="Lucida Sans Unicode" w:hAnsi="Lucida Sans Unicode" w:cs="Lucida Sans Unicode"/>
          <w:sz w:val="20"/>
          <w:szCs w:val="20"/>
        </w:rPr>
        <w:t>Tehnična</w:t>
      </w:r>
      <w:r w:rsidR="00D44639" w:rsidRPr="004A7A7D">
        <w:rPr>
          <w:rFonts w:ascii="Lucida Sans Unicode" w:hAnsi="Lucida Sans Unicode" w:cs="Lucida Sans Unicode"/>
          <w:sz w:val="20"/>
          <w:szCs w:val="20"/>
        </w:rPr>
        <w:t xml:space="preserve"> usposobljenost</w:t>
      </w:r>
      <w:bookmarkEnd w:id="51"/>
    </w:p>
    <w:p w14:paraId="138974DE" w14:textId="605FA21D" w:rsidR="000B4E4D" w:rsidRPr="004A7A7D" w:rsidRDefault="000B4E4D" w:rsidP="008539EF">
      <w:pPr>
        <w:pStyle w:val="Odstavekseznama"/>
        <w:widowControl w:val="0"/>
        <w:tabs>
          <w:tab w:val="left" w:pos="280"/>
        </w:tabs>
        <w:spacing w:before="0"/>
        <w:ind w:left="0"/>
        <w:contextualSpacing w:val="0"/>
        <w:rPr>
          <w:rFonts w:ascii="Lucida Sans Unicode" w:hAnsi="Lucida Sans Unicode" w:cs="Lucida Sans Unicode"/>
          <w:szCs w:val="20"/>
        </w:rPr>
      </w:pPr>
      <w:r w:rsidRPr="004A7A7D">
        <w:rPr>
          <w:rFonts w:ascii="Lucida Sans Unicode" w:hAnsi="Lucida Sans Unicode" w:cs="Lucida Sans Unicode"/>
          <w:szCs w:val="20"/>
        </w:rPr>
        <w:t>Naročnik bo priznal sposobnost ponudniku, ki bo izkazal, da razpolaga</w:t>
      </w:r>
      <w:r w:rsidR="009B544A" w:rsidRPr="004A7A7D">
        <w:rPr>
          <w:rFonts w:ascii="Lucida Sans Unicode" w:hAnsi="Lucida Sans Unicode" w:cs="Lucida Sans Unicode"/>
          <w:szCs w:val="20"/>
        </w:rPr>
        <w:t xml:space="preserve"> </w:t>
      </w:r>
      <w:r w:rsidR="00130856">
        <w:rPr>
          <w:rFonts w:ascii="Lucida Sans Unicode" w:hAnsi="Lucida Sans Unicode" w:cs="Lucida Sans Unicode"/>
          <w:szCs w:val="20"/>
        </w:rPr>
        <w:t xml:space="preserve">z </w:t>
      </w:r>
      <w:r w:rsidR="009B544A" w:rsidRPr="004A7A7D">
        <w:rPr>
          <w:rFonts w:ascii="Lucida Sans Unicode" w:hAnsi="Lucida Sans Unicode" w:cs="Lucida Sans Unicode"/>
          <w:szCs w:val="20"/>
        </w:rPr>
        <w:t>n</w:t>
      </w:r>
      <w:r w:rsidRPr="004A7A7D">
        <w:rPr>
          <w:rFonts w:ascii="Lucida Sans Unicode" w:hAnsi="Lucida Sans Unicode" w:cs="Lucida Sans Unicode"/>
          <w:szCs w:val="20"/>
        </w:rPr>
        <w:t>aslednj</w:t>
      </w:r>
      <w:r w:rsidR="009B544A" w:rsidRPr="004A7A7D">
        <w:rPr>
          <w:rFonts w:ascii="Lucida Sans Unicode" w:hAnsi="Lucida Sans Unicode" w:cs="Lucida Sans Unicode"/>
          <w:szCs w:val="20"/>
        </w:rPr>
        <w:t>imi</w:t>
      </w:r>
      <w:r w:rsidRPr="004A7A7D">
        <w:rPr>
          <w:rFonts w:ascii="Lucida Sans Unicode" w:hAnsi="Lucida Sans Unicode" w:cs="Lucida Sans Unicode"/>
          <w:szCs w:val="20"/>
        </w:rPr>
        <w:t xml:space="preserve"> obvezn</w:t>
      </w:r>
      <w:r w:rsidR="009B544A" w:rsidRPr="004A7A7D">
        <w:rPr>
          <w:rFonts w:ascii="Lucida Sans Unicode" w:hAnsi="Lucida Sans Unicode" w:cs="Lucida Sans Unicode"/>
          <w:szCs w:val="20"/>
        </w:rPr>
        <w:t>imi</w:t>
      </w:r>
      <w:r w:rsidRPr="004A7A7D">
        <w:rPr>
          <w:rFonts w:ascii="Lucida Sans Unicode" w:hAnsi="Lucida Sans Unicode" w:cs="Lucida Sans Unicode"/>
          <w:szCs w:val="20"/>
        </w:rPr>
        <w:t xml:space="preserve"> tehničn</w:t>
      </w:r>
      <w:r w:rsidR="009B544A" w:rsidRPr="004A7A7D">
        <w:rPr>
          <w:rFonts w:ascii="Lucida Sans Unicode" w:hAnsi="Lucida Sans Unicode" w:cs="Lucida Sans Unicode"/>
          <w:szCs w:val="20"/>
        </w:rPr>
        <w:t>imi</w:t>
      </w:r>
      <w:r w:rsidRPr="004A7A7D">
        <w:rPr>
          <w:rFonts w:ascii="Lucida Sans Unicode" w:hAnsi="Lucida Sans Unicode" w:cs="Lucida Sans Unicode"/>
          <w:szCs w:val="20"/>
        </w:rPr>
        <w:t xml:space="preserve"> sredstv</w:t>
      </w:r>
      <w:r w:rsidR="009B544A" w:rsidRPr="004A7A7D">
        <w:rPr>
          <w:rFonts w:ascii="Lucida Sans Unicode" w:hAnsi="Lucida Sans Unicode" w:cs="Lucida Sans Unicode"/>
          <w:szCs w:val="20"/>
        </w:rPr>
        <w:t>i</w:t>
      </w:r>
      <w:r w:rsidRPr="004A7A7D">
        <w:rPr>
          <w:rFonts w:ascii="Lucida Sans Unicode" w:hAnsi="Lucida Sans Unicode" w:cs="Lucida Sans Unicode"/>
          <w:szCs w:val="20"/>
        </w:rPr>
        <w:t>:</w:t>
      </w:r>
    </w:p>
    <w:p w14:paraId="747BB46D" w14:textId="5676825B" w:rsidR="00BD0408" w:rsidRPr="00416F25" w:rsidRDefault="00BD0408" w:rsidP="008539EF">
      <w:pPr>
        <w:pStyle w:val="Odstavekseznama"/>
        <w:widowControl w:val="0"/>
        <w:spacing w:before="0"/>
        <w:ind w:left="0" w:right="115"/>
        <w:rPr>
          <w:rFonts w:ascii="Lucida Sans Unicode" w:hAnsi="Lucida Sans Unicode" w:cs="Lucida Sans Unicode"/>
          <w:szCs w:val="20"/>
        </w:rPr>
      </w:pPr>
      <w:r w:rsidRPr="00740BF8">
        <w:rPr>
          <w:rFonts w:ascii="Lucida Sans Unicode" w:hAnsi="Lucida Sans Unicode" w:cs="Lucida Sans Unicode"/>
          <w:szCs w:val="20"/>
        </w:rPr>
        <w:t xml:space="preserve">- </w:t>
      </w:r>
      <w:r w:rsidR="004A7A7D">
        <w:rPr>
          <w:rFonts w:ascii="Lucida Sans Unicode" w:hAnsi="Lucida Sans Unicode" w:cs="Lucida Sans Unicode"/>
          <w:szCs w:val="20"/>
        </w:rPr>
        <w:t>m</w:t>
      </w:r>
      <w:r w:rsidRPr="00740BF8">
        <w:rPr>
          <w:rFonts w:ascii="Lucida Sans Unicode" w:hAnsi="Lucida Sans Unicode" w:cs="Lucida Sans Unicode"/>
          <w:szCs w:val="20"/>
        </w:rPr>
        <w:t>inimalno 1 kombinirano specialno vozilo Kanal-jet, ki omogoča hkratno visokotlačno čiščenje in črpanj</w:t>
      </w:r>
      <w:r w:rsidR="00130856">
        <w:rPr>
          <w:rFonts w:ascii="Lucida Sans Unicode" w:hAnsi="Lucida Sans Unicode" w:cs="Lucida Sans Unicode"/>
          <w:szCs w:val="20"/>
        </w:rPr>
        <w:t>e</w:t>
      </w:r>
      <w:r w:rsidRPr="00740BF8">
        <w:rPr>
          <w:rFonts w:ascii="Lucida Sans Unicode" w:hAnsi="Lucida Sans Unicode" w:cs="Lucida Sans Unicode"/>
          <w:szCs w:val="20"/>
        </w:rPr>
        <w:t xml:space="preserve"> usedlin. </w:t>
      </w:r>
      <w:r w:rsidRPr="00416F25">
        <w:rPr>
          <w:rFonts w:ascii="Lucida Sans Unicode" w:hAnsi="Lucida Sans Unicode" w:cs="Lucida Sans Unicode"/>
          <w:szCs w:val="20"/>
        </w:rPr>
        <w:t xml:space="preserve">Minimalne zahteve za kombinirano specialno vozilo: </w:t>
      </w:r>
    </w:p>
    <w:p w14:paraId="48C59EE7" w14:textId="77777777" w:rsidR="00BD0408" w:rsidRPr="004A7A7D" w:rsidRDefault="00BD0408" w:rsidP="008539EF">
      <w:pPr>
        <w:pStyle w:val="Odstavekseznama"/>
        <w:widowControl w:val="0"/>
        <w:numPr>
          <w:ilvl w:val="1"/>
          <w:numId w:val="18"/>
        </w:numPr>
        <w:tabs>
          <w:tab w:val="left" w:pos="810"/>
        </w:tabs>
        <w:spacing w:before="0"/>
        <w:ind w:right="115"/>
        <w:rPr>
          <w:rFonts w:ascii="Lucida Sans Unicode" w:hAnsi="Lucida Sans Unicode" w:cs="Lucida Sans Unicode"/>
          <w:szCs w:val="20"/>
        </w:rPr>
      </w:pPr>
      <w:r w:rsidRPr="004A7A7D">
        <w:rPr>
          <w:rFonts w:ascii="Lucida Sans Unicode" w:hAnsi="Lucida Sans Unicode" w:cs="Lucida Sans Unicode"/>
          <w:szCs w:val="20"/>
        </w:rPr>
        <w:t xml:space="preserve">visokotlačna črpalka: </w:t>
      </w:r>
    </w:p>
    <w:p w14:paraId="70083F2D" w14:textId="4226F7EC" w:rsidR="00BD0408" w:rsidRPr="004A7A7D" w:rsidRDefault="00BD0408" w:rsidP="008539EF">
      <w:pPr>
        <w:widowControl w:val="0"/>
        <w:tabs>
          <w:tab w:val="left" w:pos="810"/>
        </w:tabs>
        <w:spacing w:after="0" w:line="240" w:lineRule="auto"/>
        <w:ind w:left="992" w:right="113"/>
        <w:rPr>
          <w:rFonts w:ascii="Lucida Sans Unicode" w:hAnsi="Lucida Sans Unicode" w:cs="Lucida Sans Unicode"/>
          <w:sz w:val="20"/>
          <w:szCs w:val="20"/>
        </w:rPr>
      </w:pPr>
      <w:r w:rsidRPr="004A7A7D">
        <w:rPr>
          <w:rFonts w:ascii="Lucida Sans Unicode" w:hAnsi="Lucida Sans Unicode" w:cs="Lucida Sans Unicode"/>
          <w:sz w:val="20"/>
          <w:szCs w:val="20"/>
        </w:rPr>
        <w:t>- min pretok 120</w:t>
      </w:r>
      <w:r w:rsidR="00130856">
        <w:rPr>
          <w:rFonts w:ascii="Lucida Sans Unicode" w:hAnsi="Lucida Sans Unicode" w:cs="Lucida Sans Unicode"/>
          <w:sz w:val="20"/>
          <w:szCs w:val="20"/>
        </w:rPr>
        <w:t xml:space="preserve"> </w:t>
      </w:r>
      <w:r w:rsidRPr="006E3A8C">
        <w:rPr>
          <w:rFonts w:ascii="Lucida Sans Unicode" w:hAnsi="Lucida Sans Unicode" w:cs="Lucida Sans Unicode"/>
          <w:sz w:val="20"/>
          <w:szCs w:val="20"/>
        </w:rPr>
        <w:t>l/</w:t>
      </w:r>
      <w:r w:rsidRPr="00047FDA">
        <w:rPr>
          <w:rFonts w:ascii="Lucida Sans Unicode" w:hAnsi="Lucida Sans Unicode" w:cs="Lucida Sans Unicode"/>
          <w:sz w:val="20"/>
          <w:szCs w:val="20"/>
        </w:rPr>
        <w:t>min</w:t>
      </w:r>
      <w:r w:rsidRPr="004F3903">
        <w:rPr>
          <w:rFonts w:ascii="Lucida Sans Unicode" w:hAnsi="Lucida Sans Unicode" w:cs="Lucida Sans Unicode"/>
          <w:sz w:val="20"/>
          <w:szCs w:val="20"/>
          <w:vertAlign w:val="subscript"/>
        </w:rPr>
        <w:t xml:space="preserve"> </w:t>
      </w:r>
    </w:p>
    <w:p w14:paraId="606DCD92" w14:textId="6DC08D11" w:rsidR="00BD0408" w:rsidRPr="004A7A7D" w:rsidRDefault="00BD0408" w:rsidP="008539EF">
      <w:pPr>
        <w:widowControl w:val="0"/>
        <w:tabs>
          <w:tab w:val="left" w:pos="810"/>
        </w:tabs>
        <w:spacing w:after="0" w:line="240" w:lineRule="auto"/>
        <w:ind w:left="992" w:right="113"/>
        <w:rPr>
          <w:rFonts w:ascii="Lucida Sans Unicode" w:hAnsi="Lucida Sans Unicode" w:cs="Lucida Sans Unicode"/>
          <w:sz w:val="20"/>
          <w:szCs w:val="20"/>
        </w:rPr>
      </w:pPr>
      <w:r w:rsidRPr="004A7A7D">
        <w:rPr>
          <w:rFonts w:ascii="Lucida Sans Unicode" w:hAnsi="Lucida Sans Unicode" w:cs="Lucida Sans Unicode"/>
          <w:sz w:val="20"/>
          <w:szCs w:val="20"/>
        </w:rPr>
        <w:t>- min tlak 160 barov</w:t>
      </w:r>
    </w:p>
    <w:p w14:paraId="6F744915" w14:textId="6C01F318" w:rsidR="00BD0408" w:rsidRPr="004A7A7D" w:rsidRDefault="00BD0408" w:rsidP="008539EF">
      <w:pPr>
        <w:widowControl w:val="0"/>
        <w:tabs>
          <w:tab w:val="left" w:pos="810"/>
        </w:tabs>
        <w:spacing w:after="0" w:line="240" w:lineRule="auto"/>
        <w:ind w:left="992" w:right="113"/>
        <w:rPr>
          <w:rFonts w:ascii="Lucida Sans Unicode" w:hAnsi="Lucida Sans Unicode" w:cs="Lucida Sans Unicode"/>
          <w:sz w:val="20"/>
          <w:szCs w:val="20"/>
        </w:rPr>
      </w:pPr>
      <w:r w:rsidRPr="004A7A7D">
        <w:rPr>
          <w:rFonts w:ascii="Lucida Sans Unicode" w:hAnsi="Lucida Sans Unicode" w:cs="Lucida Sans Unicode"/>
          <w:sz w:val="20"/>
          <w:szCs w:val="20"/>
        </w:rPr>
        <w:lastRenderedPageBreak/>
        <w:t>- min zaloga vode 3</w:t>
      </w:r>
      <w:r w:rsidR="00130856">
        <w:rPr>
          <w:rFonts w:ascii="Lucida Sans Unicode" w:hAnsi="Lucida Sans Unicode" w:cs="Lucida Sans Unicode"/>
          <w:sz w:val="20"/>
          <w:szCs w:val="20"/>
        </w:rPr>
        <w:t xml:space="preserve"> </w:t>
      </w:r>
      <w:r w:rsidRPr="004A7A7D">
        <w:rPr>
          <w:rFonts w:ascii="Lucida Sans Unicode" w:hAnsi="Lucida Sans Unicode" w:cs="Lucida Sans Unicode"/>
          <w:sz w:val="20"/>
          <w:szCs w:val="20"/>
        </w:rPr>
        <w:t>m</w:t>
      </w:r>
      <w:r w:rsidRPr="004F3903">
        <w:rPr>
          <w:rFonts w:ascii="Lucida Sans Unicode" w:hAnsi="Lucida Sans Unicode" w:cs="Lucida Sans Unicode"/>
          <w:sz w:val="20"/>
          <w:szCs w:val="20"/>
          <w:vertAlign w:val="superscript"/>
        </w:rPr>
        <w:t>3</w:t>
      </w:r>
    </w:p>
    <w:p w14:paraId="5B248BCF" w14:textId="4B31B5E1" w:rsidR="00BD0408" w:rsidRPr="004A7A7D" w:rsidRDefault="00BD0408" w:rsidP="008539EF">
      <w:pPr>
        <w:pStyle w:val="Odstavekseznama"/>
        <w:widowControl w:val="0"/>
        <w:numPr>
          <w:ilvl w:val="0"/>
          <w:numId w:val="29"/>
        </w:numPr>
        <w:tabs>
          <w:tab w:val="left" w:pos="810"/>
        </w:tabs>
        <w:spacing w:before="0"/>
        <w:ind w:left="851" w:right="115"/>
        <w:rPr>
          <w:rFonts w:ascii="Lucida Sans Unicode" w:hAnsi="Lucida Sans Unicode" w:cs="Lucida Sans Unicode"/>
          <w:szCs w:val="20"/>
        </w:rPr>
      </w:pPr>
      <w:r w:rsidRPr="004A7A7D">
        <w:rPr>
          <w:rFonts w:ascii="Lucida Sans Unicode" w:hAnsi="Lucida Sans Unicode" w:cs="Lucida Sans Unicode"/>
          <w:szCs w:val="20"/>
        </w:rPr>
        <w:t>šobe: primerne za čiščenje kanalov premera od 100 do 1400</w:t>
      </w:r>
      <w:r w:rsidR="006E3A8C">
        <w:rPr>
          <w:rFonts w:ascii="Lucida Sans Unicode" w:hAnsi="Lucida Sans Unicode" w:cs="Lucida Sans Unicode"/>
          <w:szCs w:val="20"/>
        </w:rPr>
        <w:t xml:space="preserve"> </w:t>
      </w:r>
      <w:r w:rsidRPr="004A7A7D">
        <w:rPr>
          <w:rFonts w:ascii="Lucida Sans Unicode" w:hAnsi="Lucida Sans Unicode" w:cs="Lucida Sans Unicode"/>
          <w:szCs w:val="20"/>
        </w:rPr>
        <w:t>mm</w:t>
      </w:r>
    </w:p>
    <w:p w14:paraId="241474AB" w14:textId="21D7E22C" w:rsidR="00BD0408" w:rsidRPr="004A7A7D" w:rsidRDefault="00BD0408" w:rsidP="008539EF">
      <w:pPr>
        <w:pStyle w:val="Odstavekseznama"/>
        <w:widowControl w:val="0"/>
        <w:numPr>
          <w:ilvl w:val="0"/>
          <w:numId w:val="29"/>
        </w:numPr>
        <w:tabs>
          <w:tab w:val="left" w:pos="810"/>
        </w:tabs>
        <w:spacing w:before="0"/>
        <w:ind w:left="851" w:right="115"/>
        <w:rPr>
          <w:rFonts w:ascii="Lucida Sans Unicode" w:hAnsi="Lucida Sans Unicode" w:cs="Lucida Sans Unicode"/>
          <w:szCs w:val="20"/>
        </w:rPr>
      </w:pPr>
      <w:r w:rsidRPr="004A7A7D">
        <w:rPr>
          <w:rFonts w:ascii="Lucida Sans Unicode" w:hAnsi="Lucida Sans Unicode" w:cs="Lucida Sans Unicode"/>
          <w:szCs w:val="20"/>
        </w:rPr>
        <w:t>Dolžina tlačne cevi na stroju min 100</w:t>
      </w:r>
      <w:r w:rsidR="00130856">
        <w:rPr>
          <w:rFonts w:ascii="Lucida Sans Unicode" w:hAnsi="Lucida Sans Unicode" w:cs="Lucida Sans Unicode"/>
          <w:szCs w:val="20"/>
        </w:rPr>
        <w:t xml:space="preserve"> </w:t>
      </w:r>
      <w:r w:rsidRPr="004A7A7D">
        <w:rPr>
          <w:rFonts w:ascii="Lucida Sans Unicode" w:hAnsi="Lucida Sans Unicode" w:cs="Lucida Sans Unicode"/>
          <w:szCs w:val="20"/>
        </w:rPr>
        <w:t>m</w:t>
      </w:r>
    </w:p>
    <w:p w14:paraId="3FCC9040" w14:textId="77777777" w:rsidR="00BD0408" w:rsidRPr="004A7A7D" w:rsidRDefault="00BD0408" w:rsidP="008539EF">
      <w:pPr>
        <w:pStyle w:val="Odstavekseznama"/>
        <w:widowControl w:val="0"/>
        <w:numPr>
          <w:ilvl w:val="0"/>
          <w:numId w:val="29"/>
        </w:numPr>
        <w:tabs>
          <w:tab w:val="left" w:pos="810"/>
        </w:tabs>
        <w:spacing w:before="0"/>
        <w:ind w:left="851" w:right="115"/>
        <w:rPr>
          <w:rFonts w:ascii="Lucida Sans Unicode" w:hAnsi="Lucida Sans Unicode" w:cs="Lucida Sans Unicode"/>
          <w:szCs w:val="20"/>
        </w:rPr>
      </w:pPr>
      <w:r w:rsidRPr="004A7A7D">
        <w:rPr>
          <w:rFonts w:ascii="Lucida Sans Unicode" w:hAnsi="Lucida Sans Unicode" w:cs="Lucida Sans Unicode"/>
          <w:szCs w:val="20"/>
        </w:rPr>
        <w:t xml:space="preserve">vakuumska črpalka: </w:t>
      </w:r>
    </w:p>
    <w:p w14:paraId="25C6AFB5" w14:textId="720C6E99" w:rsidR="00BD0408" w:rsidRDefault="00BD0408" w:rsidP="008539EF">
      <w:pPr>
        <w:pStyle w:val="Odstavekseznama"/>
        <w:widowControl w:val="0"/>
        <w:tabs>
          <w:tab w:val="left" w:pos="810"/>
        </w:tabs>
        <w:spacing w:before="0"/>
        <w:ind w:left="993" w:right="115"/>
        <w:rPr>
          <w:rFonts w:ascii="Lucida Sans Unicode" w:hAnsi="Lucida Sans Unicode" w:cs="Lucida Sans Unicode"/>
          <w:szCs w:val="20"/>
        </w:rPr>
      </w:pPr>
      <w:r w:rsidRPr="004A7A7D">
        <w:rPr>
          <w:rFonts w:ascii="Lucida Sans Unicode" w:hAnsi="Lucida Sans Unicode" w:cs="Lucida Sans Unicode"/>
          <w:szCs w:val="20"/>
        </w:rPr>
        <w:t>- min pretok zraka 300</w:t>
      </w:r>
      <w:r w:rsidR="00130856">
        <w:rPr>
          <w:rFonts w:ascii="Lucida Sans Unicode" w:hAnsi="Lucida Sans Unicode" w:cs="Lucida Sans Unicode"/>
          <w:szCs w:val="20"/>
        </w:rPr>
        <w:t xml:space="preserve"> </w:t>
      </w:r>
      <w:r w:rsidRPr="004A7A7D">
        <w:rPr>
          <w:rFonts w:ascii="Lucida Sans Unicode" w:hAnsi="Lucida Sans Unicode" w:cs="Lucida Sans Unicode"/>
          <w:szCs w:val="20"/>
        </w:rPr>
        <w:t>m</w:t>
      </w:r>
      <w:r w:rsidRPr="004F3903">
        <w:rPr>
          <w:rFonts w:ascii="Lucida Sans Unicode" w:hAnsi="Lucida Sans Unicode" w:cs="Lucida Sans Unicode"/>
          <w:szCs w:val="20"/>
          <w:vertAlign w:val="superscript"/>
        </w:rPr>
        <w:t>3</w:t>
      </w:r>
      <w:r w:rsidRPr="004A7A7D">
        <w:rPr>
          <w:rFonts w:ascii="Lucida Sans Unicode" w:hAnsi="Lucida Sans Unicode" w:cs="Lucida Sans Unicode"/>
          <w:szCs w:val="20"/>
        </w:rPr>
        <w:t>/h</w:t>
      </w:r>
    </w:p>
    <w:p w14:paraId="17898A57" w14:textId="77777777" w:rsidR="008539EF" w:rsidRPr="004A7A7D" w:rsidRDefault="008539EF" w:rsidP="008539EF">
      <w:pPr>
        <w:pStyle w:val="Odstavekseznama"/>
        <w:widowControl w:val="0"/>
        <w:tabs>
          <w:tab w:val="left" w:pos="810"/>
        </w:tabs>
        <w:spacing w:before="0"/>
        <w:ind w:left="993" w:right="115"/>
        <w:rPr>
          <w:rFonts w:ascii="Lucida Sans Unicode" w:hAnsi="Lucida Sans Unicode" w:cs="Lucida Sans Unicode"/>
          <w:szCs w:val="20"/>
        </w:rPr>
      </w:pPr>
    </w:p>
    <w:p w14:paraId="7FF6C0BC" w14:textId="301ED34C" w:rsidR="003B6812" w:rsidRDefault="00BD0408" w:rsidP="008539EF">
      <w:pPr>
        <w:pStyle w:val="Odstavekseznama"/>
        <w:widowControl w:val="0"/>
        <w:spacing w:before="0"/>
        <w:ind w:left="0"/>
        <w:contextualSpacing w:val="0"/>
        <w:rPr>
          <w:rFonts w:ascii="Lucida Sans Unicode" w:hAnsi="Lucida Sans Unicode" w:cs="Lucida Sans Unicode"/>
          <w:szCs w:val="20"/>
        </w:rPr>
      </w:pPr>
      <w:r w:rsidRPr="004A7A7D">
        <w:rPr>
          <w:rFonts w:ascii="Lucida Sans Unicode" w:hAnsi="Lucida Sans Unicode" w:cs="Lucida Sans Unicode"/>
          <w:szCs w:val="20"/>
        </w:rPr>
        <w:t xml:space="preserve">- </w:t>
      </w:r>
      <w:r w:rsidR="004A7A7D">
        <w:rPr>
          <w:rFonts w:ascii="Lucida Sans Unicode" w:hAnsi="Lucida Sans Unicode" w:cs="Lucida Sans Unicode"/>
          <w:szCs w:val="20"/>
        </w:rPr>
        <w:t>m</w:t>
      </w:r>
      <w:r w:rsidRPr="004A7A7D">
        <w:rPr>
          <w:rFonts w:ascii="Lucida Sans Unicode" w:hAnsi="Lucida Sans Unicode" w:cs="Lucida Sans Unicode"/>
          <w:szCs w:val="20"/>
        </w:rPr>
        <w:t xml:space="preserve">inimalno 1 vozilo z opremo za snemanje kanalizacije. </w:t>
      </w:r>
      <w:r w:rsidR="004A7A7D">
        <w:rPr>
          <w:rFonts w:ascii="Lucida Sans Unicode" w:hAnsi="Lucida Sans Unicode" w:cs="Lucida Sans Unicode"/>
          <w:szCs w:val="20"/>
        </w:rPr>
        <w:t>Oprema za snemanje</w:t>
      </w:r>
      <w:r w:rsidR="00E1248F">
        <w:rPr>
          <w:rFonts w:ascii="Lucida Sans Unicode" w:hAnsi="Lucida Sans Unicode" w:cs="Lucida Sans Unicode"/>
          <w:szCs w:val="20"/>
        </w:rPr>
        <w:t xml:space="preserve"> opremljena s kamero s 4 kolesnim pogonom in minimalno dolžino kabla 300m. Oprema mora biti prilagojena za snemanje podzemnih vodov, </w:t>
      </w:r>
      <w:r w:rsidR="00CA6F05">
        <w:rPr>
          <w:rFonts w:ascii="Lucida Sans Unicode" w:hAnsi="Lucida Sans Unicode" w:cs="Lucida Sans Unicode"/>
          <w:szCs w:val="20"/>
        </w:rPr>
        <w:t xml:space="preserve">okroglih in pravokotnih profilov, </w:t>
      </w:r>
      <w:r w:rsidR="00E1248F">
        <w:rPr>
          <w:rFonts w:ascii="Lucida Sans Unicode" w:hAnsi="Lucida Sans Unicode" w:cs="Lucida Sans Unicode"/>
          <w:szCs w:val="20"/>
        </w:rPr>
        <w:t>z vrtljivo glavo, ki omogoča osvetlitev cevi in merjenje naklona cevi (senzor nagiba)</w:t>
      </w:r>
      <w:r w:rsidR="006E3A8C">
        <w:rPr>
          <w:rFonts w:ascii="Lucida Sans Unicode" w:hAnsi="Lucida Sans Unicode" w:cs="Lucida Sans Unicode"/>
          <w:szCs w:val="20"/>
        </w:rPr>
        <w:t>.</w:t>
      </w:r>
      <w:r w:rsidR="00E1248F">
        <w:rPr>
          <w:rFonts w:ascii="Lucida Sans Unicode" w:hAnsi="Lucida Sans Unicode" w:cs="Lucida Sans Unicode"/>
          <w:szCs w:val="20"/>
        </w:rPr>
        <w:t xml:space="preserve"> Prav tako mora oprema </w:t>
      </w:r>
      <w:r w:rsidR="004A7A7D">
        <w:rPr>
          <w:rFonts w:ascii="Lucida Sans Unicode" w:hAnsi="Lucida Sans Unicode" w:cs="Lucida Sans Unicode"/>
          <w:szCs w:val="20"/>
        </w:rPr>
        <w:t>omogočati tudi snemanje manjših profilov</w:t>
      </w:r>
      <w:r w:rsidR="003B6812">
        <w:rPr>
          <w:rFonts w:ascii="Lucida Sans Unicode" w:hAnsi="Lucida Sans Unicode" w:cs="Lucida Sans Unicode"/>
          <w:szCs w:val="20"/>
        </w:rPr>
        <w:t xml:space="preserve"> </w:t>
      </w:r>
      <w:r w:rsidR="00D90698">
        <w:rPr>
          <w:rFonts w:ascii="Lucida Sans Unicode" w:hAnsi="Lucida Sans Unicode" w:cs="Lucida Sans Unicode"/>
          <w:szCs w:val="20"/>
        </w:rPr>
        <w:t>od fi</w:t>
      </w:r>
      <w:r w:rsidR="006E3A8C">
        <w:rPr>
          <w:rFonts w:ascii="Lucida Sans Unicode" w:hAnsi="Lucida Sans Unicode" w:cs="Lucida Sans Unicode"/>
          <w:szCs w:val="20"/>
        </w:rPr>
        <w:t xml:space="preserve"> </w:t>
      </w:r>
      <w:r w:rsidR="00D90698">
        <w:rPr>
          <w:rFonts w:ascii="Lucida Sans Unicode" w:hAnsi="Lucida Sans Unicode" w:cs="Lucida Sans Unicode"/>
          <w:szCs w:val="20"/>
        </w:rPr>
        <w:t>100</w:t>
      </w:r>
      <w:r w:rsidR="006E3A8C">
        <w:rPr>
          <w:rFonts w:ascii="Lucida Sans Unicode" w:hAnsi="Lucida Sans Unicode" w:cs="Lucida Sans Unicode"/>
          <w:szCs w:val="20"/>
        </w:rPr>
        <w:t xml:space="preserve"> </w:t>
      </w:r>
      <w:r w:rsidR="00D90698">
        <w:rPr>
          <w:rFonts w:ascii="Lucida Sans Unicode" w:hAnsi="Lucida Sans Unicode" w:cs="Lucida Sans Unicode"/>
          <w:szCs w:val="20"/>
        </w:rPr>
        <w:t>mm</w:t>
      </w:r>
      <w:r w:rsidR="004A7A7D">
        <w:rPr>
          <w:rFonts w:ascii="Lucida Sans Unicode" w:hAnsi="Lucida Sans Unicode" w:cs="Lucida Sans Unicode"/>
          <w:szCs w:val="20"/>
        </w:rPr>
        <w:t xml:space="preserve"> </w:t>
      </w:r>
      <w:r w:rsidR="00E1248F">
        <w:rPr>
          <w:rFonts w:ascii="Lucida Sans Unicode" w:hAnsi="Lucida Sans Unicode" w:cs="Lucida Sans Unicode"/>
          <w:szCs w:val="20"/>
        </w:rPr>
        <w:t>naprej</w:t>
      </w:r>
      <w:r w:rsidR="004A7A7D">
        <w:rPr>
          <w:rFonts w:ascii="Lucida Sans Unicode" w:hAnsi="Lucida Sans Unicode" w:cs="Lucida Sans Unicode"/>
          <w:szCs w:val="20"/>
        </w:rPr>
        <w:t xml:space="preserve">. </w:t>
      </w:r>
      <w:r w:rsidRPr="004A7A7D">
        <w:rPr>
          <w:rFonts w:ascii="Lucida Sans Unicode" w:hAnsi="Lucida Sans Unicode" w:cs="Lucida Sans Unicode"/>
          <w:szCs w:val="20"/>
        </w:rPr>
        <w:t xml:space="preserve">Ponudnik mora </w:t>
      </w:r>
      <w:r w:rsidRPr="0084501C">
        <w:rPr>
          <w:rFonts w:ascii="Lucida Sans Unicode" w:hAnsi="Lucida Sans Unicode" w:cs="Lucida Sans Unicode"/>
          <w:szCs w:val="20"/>
        </w:rPr>
        <w:t>naročniku zagotoviti snemanje v skladu s SIST EN 13508-2</w:t>
      </w:r>
      <w:r w:rsidR="00BD43C8">
        <w:rPr>
          <w:rFonts w:ascii="Lucida Sans Unicode" w:hAnsi="Lucida Sans Unicode" w:cs="Lucida Sans Unicode"/>
          <w:szCs w:val="20"/>
        </w:rPr>
        <w:t>.</w:t>
      </w:r>
    </w:p>
    <w:p w14:paraId="44B273A2" w14:textId="77777777" w:rsidR="008539EF" w:rsidRPr="0084501C" w:rsidRDefault="008539EF" w:rsidP="008539EF">
      <w:pPr>
        <w:pStyle w:val="Odstavekseznama"/>
        <w:widowControl w:val="0"/>
        <w:spacing w:before="0"/>
        <w:ind w:left="0"/>
        <w:contextualSpacing w:val="0"/>
        <w:rPr>
          <w:rFonts w:ascii="Lucida Sans Unicode" w:hAnsi="Lucida Sans Unicode" w:cs="Lucida Sans Unicode"/>
          <w:szCs w:val="20"/>
        </w:rPr>
      </w:pPr>
    </w:p>
    <w:p w14:paraId="2776252E" w14:textId="3ACD8D91" w:rsidR="000A512E" w:rsidRPr="000A512E" w:rsidRDefault="000A512E" w:rsidP="008539EF">
      <w:pPr>
        <w:pStyle w:val="Telobesedila"/>
        <w:numPr>
          <w:ilvl w:val="0"/>
          <w:numId w:val="18"/>
        </w:numPr>
        <w:spacing w:after="0" w:line="240" w:lineRule="auto"/>
        <w:ind w:left="97" w:right="113" w:hanging="176"/>
        <w:jc w:val="both"/>
        <w:rPr>
          <w:rFonts w:ascii="Lucida Sans Unicode" w:hAnsi="Lucida Sans Unicode" w:cs="Lucida Sans Unicode"/>
          <w:sz w:val="20"/>
          <w:szCs w:val="20"/>
        </w:rPr>
      </w:pPr>
      <w:r w:rsidRPr="004F3903">
        <w:rPr>
          <w:rFonts w:ascii="Lucida Sans Unicode" w:hAnsi="Lucida Sans Unicode" w:cs="Lucida Sans Unicode"/>
          <w:sz w:val="20"/>
          <w:szCs w:val="20"/>
        </w:rPr>
        <w:t>vsa vozila ponudnika so opremljena s sistemom za spremljanje GPS pozicije in nadzor vozila usklajenem z</w:t>
      </w:r>
      <w:r w:rsidRPr="004F3903">
        <w:rPr>
          <w:rFonts w:ascii="Lucida Sans Unicode" w:hAnsi="Lucida Sans Unicode" w:cs="Lucida Sans Unicode"/>
          <w:spacing w:val="-8"/>
          <w:sz w:val="20"/>
          <w:szCs w:val="20"/>
        </w:rPr>
        <w:t xml:space="preserve"> </w:t>
      </w:r>
      <w:r w:rsidRPr="004F3903">
        <w:rPr>
          <w:rFonts w:ascii="Lucida Sans Unicode" w:hAnsi="Lucida Sans Unicode" w:cs="Lucida Sans Unicode"/>
          <w:sz w:val="20"/>
          <w:szCs w:val="20"/>
        </w:rPr>
        <w:t>naročnikovim.</w:t>
      </w:r>
      <w:r w:rsidRPr="000A512E">
        <w:rPr>
          <w:rFonts w:ascii="Lucida Sans Unicode" w:hAnsi="Lucida Sans Unicode" w:cs="Lucida Sans Unicode"/>
          <w:sz w:val="20"/>
          <w:szCs w:val="20"/>
        </w:rPr>
        <w:t xml:space="preserve"> Izvajalec</w:t>
      </w:r>
      <w:r w:rsidR="004F3903">
        <w:rPr>
          <w:rFonts w:ascii="Lucida Sans Unicode" w:hAnsi="Lucida Sans Unicode" w:cs="Lucida Sans Unicode"/>
          <w:sz w:val="20"/>
          <w:szCs w:val="20"/>
        </w:rPr>
        <w:t xml:space="preserve"> v ta namen</w:t>
      </w:r>
      <w:r w:rsidRPr="000A512E">
        <w:rPr>
          <w:rFonts w:ascii="Lucida Sans Unicode" w:hAnsi="Lucida Sans Unicode" w:cs="Lucida Sans Unicode"/>
          <w:sz w:val="20"/>
          <w:szCs w:val="20"/>
        </w:rPr>
        <w:t xml:space="preserve"> s podpisom ESPD obrazca in oddajo ponudbe izjavlja, da bo pred začetkom izvajanja storitev na lastne stroške opremil vsa vozila s sistemom za spremljanje pozicije in nadzor vozila s sistemom po izboru naročnika. Podpisana pogodba s ponudnikom storitev </w:t>
      </w:r>
      <w:proofErr w:type="spellStart"/>
      <w:r w:rsidRPr="000A512E">
        <w:rPr>
          <w:rFonts w:ascii="Lucida Sans Unicode" w:hAnsi="Lucida Sans Unicode" w:cs="Lucida Sans Unicode"/>
          <w:sz w:val="20"/>
          <w:szCs w:val="20"/>
        </w:rPr>
        <w:t>pozicioniranja</w:t>
      </w:r>
      <w:proofErr w:type="spellEnd"/>
      <w:r w:rsidRPr="000A512E">
        <w:rPr>
          <w:rFonts w:ascii="Lucida Sans Unicode" w:hAnsi="Lucida Sans Unicode" w:cs="Lucida Sans Unicode"/>
          <w:sz w:val="20"/>
          <w:szCs w:val="20"/>
        </w:rPr>
        <w:t xml:space="preserve"> je pogoj za podpis pogodbe.</w:t>
      </w:r>
    </w:p>
    <w:p w14:paraId="052CEC69" w14:textId="77777777" w:rsidR="000A512E" w:rsidRPr="0084501C" w:rsidRDefault="000A512E" w:rsidP="008539EF">
      <w:pPr>
        <w:pStyle w:val="Odstavekseznama"/>
        <w:widowControl w:val="0"/>
        <w:tabs>
          <w:tab w:val="left" w:pos="284"/>
        </w:tabs>
        <w:spacing w:before="0"/>
        <w:ind w:left="0"/>
        <w:contextualSpacing w:val="0"/>
        <w:rPr>
          <w:rFonts w:ascii="Lucida Sans Unicode" w:hAnsi="Lucida Sans Unicode" w:cs="Lucida Sans Unicode"/>
          <w:szCs w:val="20"/>
        </w:rPr>
      </w:pPr>
    </w:p>
    <w:p w14:paraId="4CEB71C7" w14:textId="0D0AE2AC" w:rsidR="008E409E" w:rsidRDefault="008E409E" w:rsidP="008539EF">
      <w:pPr>
        <w:shd w:val="clear" w:color="auto" w:fill="FFFFFF"/>
        <w:spacing w:after="0" w:line="240" w:lineRule="auto"/>
        <w:ind w:left="-77"/>
        <w:jc w:val="both"/>
        <w:rPr>
          <w:rFonts w:ascii="Lucida Sans Unicode" w:eastAsia="Times New Roman" w:hAnsi="Lucida Sans Unicode" w:cs="Lucida Sans Unicode"/>
          <w:sz w:val="20"/>
          <w:szCs w:val="20"/>
        </w:rPr>
      </w:pPr>
      <w:r w:rsidRPr="004A7A7D">
        <w:rPr>
          <w:rFonts w:ascii="Lucida Sans Unicode" w:eastAsia="Times New Roman" w:hAnsi="Lucida Sans Unicode" w:cs="Lucida Sans Unicode"/>
          <w:sz w:val="20"/>
          <w:szCs w:val="20"/>
        </w:rPr>
        <w:t>Ponudnik mora za kvalitetno izvedbo storitev zagotoviti tudi drugo potrebno opremo, ki v dokumentaciji ni navedena, je pa potrebna za učinkovito izvedbo posla.</w:t>
      </w:r>
    </w:p>
    <w:p w14:paraId="75A6ABA2" w14:textId="77777777" w:rsidR="008539EF" w:rsidRPr="004A7A7D" w:rsidRDefault="008539EF" w:rsidP="008539EF">
      <w:pPr>
        <w:shd w:val="clear" w:color="auto" w:fill="FFFFFF"/>
        <w:spacing w:after="0" w:line="240" w:lineRule="auto"/>
        <w:ind w:left="-77"/>
        <w:jc w:val="both"/>
        <w:rPr>
          <w:rFonts w:ascii="Lucida Sans Unicode" w:eastAsia="Times New Roman" w:hAnsi="Lucida Sans Unicode" w:cs="Lucida Sans Unicode"/>
          <w:sz w:val="20"/>
          <w:szCs w:val="20"/>
        </w:rPr>
      </w:pPr>
    </w:p>
    <w:p w14:paraId="7F78C32B" w14:textId="2B6A0FCE" w:rsidR="008E409E" w:rsidRPr="008539EF" w:rsidRDefault="00BE324A" w:rsidP="008539EF">
      <w:pPr>
        <w:pStyle w:val="Odstavekseznama"/>
        <w:numPr>
          <w:ilvl w:val="0"/>
          <w:numId w:val="18"/>
        </w:numPr>
        <w:rPr>
          <w:rFonts w:ascii="Lucida Sans Unicode" w:eastAsia="Times New Roman" w:hAnsi="Lucida Sans Unicode" w:cs="Lucida Sans Unicode"/>
          <w:szCs w:val="20"/>
        </w:rPr>
      </w:pPr>
      <w:r w:rsidRPr="008539EF">
        <w:rPr>
          <w:rFonts w:ascii="Lucida Sans Unicode" w:hAnsi="Lucida Sans Unicode" w:cs="Lucida Sans Unicode"/>
          <w:b/>
          <w:szCs w:val="20"/>
        </w:rPr>
        <w:t>DOKAZILA</w:t>
      </w:r>
      <w:r w:rsidR="00C46DC8" w:rsidRPr="008539EF">
        <w:rPr>
          <w:rFonts w:ascii="Lucida Sans Unicode" w:hAnsi="Lucida Sans Unicode" w:cs="Lucida Sans Unicode"/>
          <w:b/>
          <w:szCs w:val="20"/>
        </w:rPr>
        <w:t>:</w:t>
      </w:r>
      <w:r w:rsidR="00C46DC8" w:rsidRPr="008539EF">
        <w:rPr>
          <w:rFonts w:ascii="Lucida Sans Unicode" w:hAnsi="Lucida Sans Unicode" w:cs="Lucida Sans Unicode"/>
          <w:szCs w:val="20"/>
        </w:rPr>
        <w:t xml:space="preserve"> Ponudnik izpolni ES</w:t>
      </w:r>
      <w:r w:rsidR="006E3A8C">
        <w:rPr>
          <w:rFonts w:ascii="Lucida Sans Unicode" w:hAnsi="Lucida Sans Unicode" w:cs="Lucida Sans Unicode"/>
          <w:szCs w:val="20"/>
        </w:rPr>
        <w:t>P</w:t>
      </w:r>
      <w:r w:rsidR="00C46DC8" w:rsidRPr="008539EF">
        <w:rPr>
          <w:rFonts w:ascii="Lucida Sans Unicode" w:hAnsi="Lucida Sans Unicode" w:cs="Lucida Sans Unicode"/>
          <w:szCs w:val="20"/>
        </w:rPr>
        <w:t xml:space="preserve">D </w:t>
      </w:r>
      <w:r w:rsidR="00C46DC8" w:rsidRPr="008539EF">
        <w:rPr>
          <w:rFonts w:ascii="Lucida Sans Unicode" w:eastAsia="Times New Roman" w:hAnsi="Lucida Sans Unicode" w:cs="Lucida Sans Unicode"/>
          <w:szCs w:val="20"/>
        </w:rPr>
        <w:t xml:space="preserve">obrazec in </w:t>
      </w:r>
      <w:r w:rsidR="002B07AA" w:rsidRPr="008539EF">
        <w:rPr>
          <w:rFonts w:ascii="Lucida Sans Unicode" w:eastAsia="Times New Roman" w:hAnsi="Lucida Sans Unicode" w:cs="Lucida Sans Unicode"/>
          <w:szCs w:val="20"/>
        </w:rPr>
        <w:t>predloži prometno dovoljenje za vsako tovorno vozilo</w:t>
      </w:r>
      <w:r w:rsidR="008539EF" w:rsidRPr="008539EF">
        <w:rPr>
          <w:rFonts w:ascii="Lucida Sans Unicode" w:eastAsia="Times New Roman" w:hAnsi="Lucida Sans Unicode" w:cs="Lucida Sans Unicode"/>
          <w:szCs w:val="20"/>
        </w:rPr>
        <w:t>,</w:t>
      </w:r>
      <w:r w:rsidR="002B07AA" w:rsidRPr="008539EF">
        <w:rPr>
          <w:rFonts w:ascii="Lucida Sans Unicode" w:eastAsia="Times New Roman" w:hAnsi="Lucida Sans Unicode" w:cs="Lucida Sans Unicode"/>
          <w:szCs w:val="20"/>
        </w:rPr>
        <w:t xml:space="preserve"> hkrati izpolni obrazec </w:t>
      </w:r>
      <w:r w:rsidR="00CE6EEE">
        <w:rPr>
          <w:rFonts w:ascii="Lucida Sans Unicode" w:eastAsia="Times New Roman" w:hAnsi="Lucida Sans Unicode" w:cs="Lucida Sans Unicode"/>
          <w:szCs w:val="20"/>
        </w:rPr>
        <w:t>S</w:t>
      </w:r>
      <w:r w:rsidR="002B07AA" w:rsidRPr="008539EF">
        <w:rPr>
          <w:rFonts w:ascii="Lucida Sans Unicode" w:eastAsia="Times New Roman" w:hAnsi="Lucida Sans Unicode" w:cs="Lucida Sans Unicode"/>
          <w:szCs w:val="20"/>
        </w:rPr>
        <w:t xml:space="preserve">eznam </w:t>
      </w:r>
      <w:r w:rsidR="00F831CB">
        <w:rPr>
          <w:rFonts w:ascii="Lucida Sans Unicode" w:eastAsia="Times New Roman" w:hAnsi="Lucida Sans Unicode" w:cs="Lucida Sans Unicode"/>
          <w:szCs w:val="20"/>
        </w:rPr>
        <w:t>opreme</w:t>
      </w:r>
      <w:r w:rsidR="002B07AA" w:rsidRPr="008539EF">
        <w:rPr>
          <w:rFonts w:ascii="Lucida Sans Unicode" w:eastAsia="Times New Roman" w:hAnsi="Lucida Sans Unicode" w:cs="Lucida Sans Unicode"/>
          <w:szCs w:val="20"/>
        </w:rPr>
        <w:t>.</w:t>
      </w:r>
    </w:p>
    <w:p w14:paraId="02500CA0" w14:textId="77777777" w:rsidR="008539EF" w:rsidRPr="004A7A7D" w:rsidRDefault="008539EF" w:rsidP="008539EF">
      <w:pPr>
        <w:spacing w:after="0" w:line="240" w:lineRule="auto"/>
        <w:jc w:val="both"/>
        <w:rPr>
          <w:rFonts w:ascii="Lucida Sans Unicode" w:eastAsia="Times New Roman" w:hAnsi="Lucida Sans Unicode" w:cs="Lucida Sans Unicode"/>
          <w:sz w:val="20"/>
          <w:szCs w:val="20"/>
        </w:rPr>
      </w:pPr>
    </w:p>
    <w:p w14:paraId="56E44DB1" w14:textId="0942E598" w:rsidR="008E409E" w:rsidRPr="004A7A7D" w:rsidRDefault="008E409E" w:rsidP="008539EF">
      <w:pPr>
        <w:shd w:val="clear" w:color="auto" w:fill="FFFFFF"/>
        <w:spacing w:after="0" w:line="240" w:lineRule="auto"/>
        <w:jc w:val="both"/>
        <w:rPr>
          <w:rFonts w:ascii="Lucida Sans Unicode" w:eastAsia="Times New Roman" w:hAnsi="Lucida Sans Unicode" w:cs="Lucida Sans Unicode"/>
          <w:sz w:val="20"/>
          <w:szCs w:val="20"/>
          <w:lang w:eastAsia="sl-SI"/>
        </w:rPr>
      </w:pPr>
      <w:r w:rsidRPr="00DC12D3">
        <w:rPr>
          <w:rFonts w:ascii="Lucida Sans Unicode" w:eastAsia="Times New Roman" w:hAnsi="Lucida Sans Unicode" w:cs="Lucida Sans Unicode"/>
          <w:sz w:val="20"/>
          <w:szCs w:val="20"/>
          <w:lang w:eastAsia="sl-SI"/>
        </w:rPr>
        <w:t>Izkazovanje razpolaganj</w:t>
      </w:r>
      <w:r w:rsidR="008539EF" w:rsidRPr="00DC12D3">
        <w:rPr>
          <w:rFonts w:ascii="Lucida Sans Unicode" w:eastAsia="Times New Roman" w:hAnsi="Lucida Sans Unicode" w:cs="Lucida Sans Unicode"/>
          <w:sz w:val="20"/>
          <w:szCs w:val="20"/>
          <w:lang w:eastAsia="sl-SI"/>
        </w:rPr>
        <w:t>a</w:t>
      </w:r>
      <w:r w:rsidRPr="00DC12D3">
        <w:rPr>
          <w:rFonts w:ascii="Lucida Sans Unicode" w:eastAsia="Times New Roman" w:hAnsi="Lucida Sans Unicode" w:cs="Lucida Sans Unicode"/>
          <w:sz w:val="20"/>
          <w:szCs w:val="20"/>
          <w:lang w:eastAsia="sl-SI"/>
        </w:rPr>
        <w:t xml:space="preserve"> z ustrezno tehnično opremo se lahko izkaže na stvarnopravni ali obligacijsko pravni podlagi.</w:t>
      </w:r>
    </w:p>
    <w:p w14:paraId="0D236470" w14:textId="6EB2AA26" w:rsidR="009677F9" w:rsidRPr="0084501C" w:rsidRDefault="009677F9" w:rsidP="008539EF">
      <w:pPr>
        <w:pStyle w:val="Naslov2"/>
        <w:numPr>
          <w:ilvl w:val="0"/>
          <w:numId w:val="18"/>
        </w:numPr>
        <w:spacing w:line="360" w:lineRule="auto"/>
        <w:rPr>
          <w:rFonts w:ascii="Lucida Sans Unicode" w:hAnsi="Lucida Sans Unicode" w:cs="Lucida Sans Unicode"/>
          <w:sz w:val="20"/>
          <w:szCs w:val="20"/>
        </w:rPr>
      </w:pPr>
      <w:bookmarkStart w:id="52" w:name="_Toc392075540"/>
      <w:bookmarkStart w:id="53" w:name="_Toc53641366"/>
      <w:r w:rsidRPr="0084501C">
        <w:rPr>
          <w:rFonts w:ascii="Lucida Sans Unicode" w:hAnsi="Lucida Sans Unicode" w:cs="Lucida Sans Unicode"/>
          <w:sz w:val="20"/>
          <w:szCs w:val="20"/>
        </w:rPr>
        <w:t xml:space="preserve"> Izvedba predmeta v skladu s pravnimi predpisi, pravili stroke in navodili</w:t>
      </w:r>
      <w:bookmarkEnd w:id="52"/>
      <w:bookmarkEnd w:id="53"/>
    </w:p>
    <w:p w14:paraId="21D0DCE7" w14:textId="77777777" w:rsidR="009677F9" w:rsidRPr="008539EF" w:rsidRDefault="009677F9" w:rsidP="008539EF">
      <w:pPr>
        <w:shd w:val="clear" w:color="auto" w:fill="FFFFFF"/>
        <w:spacing w:after="0" w:line="240" w:lineRule="auto"/>
        <w:jc w:val="both"/>
        <w:rPr>
          <w:rFonts w:ascii="Lucida Sans Unicode" w:eastAsia="Times New Roman" w:hAnsi="Lucida Sans Unicode" w:cs="Lucida Sans Unicode"/>
          <w:sz w:val="20"/>
          <w:szCs w:val="20"/>
          <w:lang w:eastAsia="sl-SI"/>
        </w:rPr>
      </w:pPr>
      <w:r w:rsidRPr="008539EF">
        <w:rPr>
          <w:rFonts w:ascii="Lucida Sans Unicode" w:eastAsia="Times New Roman" w:hAnsi="Lucida Sans Unicode" w:cs="Lucida Sans Unicode"/>
          <w:sz w:val="20"/>
          <w:szCs w:val="20"/>
          <w:lang w:eastAsia="sl-SI"/>
        </w:rPr>
        <w:t xml:space="preserve">Ponudnik mora izvesti predmeta javnega naročila skladu s pravnimi predpisi, pravili stroke in navodili strokovnega nadzora in naročnika. Ponudnik se zavezuje, da bo pri izvedbi javnega naročila </w:t>
      </w:r>
      <w:r w:rsidRPr="0084501C">
        <w:rPr>
          <w:rFonts w:ascii="Lucida Sans Unicode" w:eastAsia="Times New Roman" w:hAnsi="Lucida Sans Unicode" w:cs="Lucida Sans Unicode"/>
          <w:sz w:val="20"/>
          <w:szCs w:val="20"/>
          <w:lang w:eastAsia="sl-SI"/>
        </w:rPr>
        <w:t>upošteval obveznosti, ki izhajajo iz predpisov o varstvu zaposlen</w:t>
      </w:r>
      <w:r w:rsidR="00A032B5" w:rsidRPr="0084501C">
        <w:rPr>
          <w:rFonts w:ascii="Lucida Sans Unicode" w:eastAsia="Times New Roman" w:hAnsi="Lucida Sans Unicode" w:cs="Lucida Sans Unicode"/>
          <w:sz w:val="20"/>
          <w:szCs w:val="20"/>
          <w:lang w:eastAsia="sl-SI"/>
        </w:rPr>
        <w:t>ih in ureditvi delovnih pogojev, predpisov s področja pre</w:t>
      </w:r>
      <w:r w:rsidR="004D0E2A" w:rsidRPr="0084501C">
        <w:rPr>
          <w:rFonts w:ascii="Lucida Sans Unicode" w:eastAsia="Times New Roman" w:hAnsi="Lucida Sans Unicode" w:cs="Lucida Sans Unicode"/>
          <w:sz w:val="20"/>
          <w:szCs w:val="20"/>
          <w:lang w:eastAsia="sl-SI"/>
        </w:rPr>
        <w:t>d</w:t>
      </w:r>
      <w:r w:rsidR="00A032B5" w:rsidRPr="0084501C">
        <w:rPr>
          <w:rFonts w:ascii="Lucida Sans Unicode" w:eastAsia="Times New Roman" w:hAnsi="Lucida Sans Unicode" w:cs="Lucida Sans Unicode"/>
          <w:sz w:val="20"/>
          <w:szCs w:val="20"/>
          <w:lang w:eastAsia="sl-SI"/>
        </w:rPr>
        <w:t>meta naročila in s področja, ki določajo postopanje glede na območje</w:t>
      </w:r>
      <w:r w:rsidR="004D0E2A" w:rsidRPr="0084501C">
        <w:rPr>
          <w:rFonts w:ascii="Lucida Sans Unicode" w:eastAsia="Times New Roman" w:hAnsi="Lucida Sans Unicode" w:cs="Lucida Sans Unicode"/>
          <w:sz w:val="20"/>
          <w:szCs w:val="20"/>
          <w:lang w:eastAsia="sl-SI"/>
        </w:rPr>
        <w:t xml:space="preserve"> izvajanja storitev</w:t>
      </w:r>
      <w:r w:rsidR="00A032B5" w:rsidRPr="0084501C">
        <w:rPr>
          <w:rFonts w:ascii="Lucida Sans Unicode" w:eastAsia="Times New Roman" w:hAnsi="Lucida Sans Unicode" w:cs="Lucida Sans Unicode"/>
          <w:sz w:val="20"/>
          <w:szCs w:val="20"/>
          <w:lang w:eastAsia="sl-SI"/>
        </w:rPr>
        <w:t xml:space="preserve">. </w:t>
      </w:r>
    </w:p>
    <w:p w14:paraId="64B756F1" w14:textId="77777777" w:rsidR="009677F9" w:rsidRPr="0084501C" w:rsidRDefault="009677F9" w:rsidP="003B6812">
      <w:pPr>
        <w:spacing w:after="0" w:line="360" w:lineRule="auto"/>
        <w:jc w:val="both"/>
        <w:rPr>
          <w:rFonts w:ascii="Lucida Sans Unicode" w:hAnsi="Lucida Sans Unicode" w:cs="Lucida Sans Unicode"/>
          <w:i/>
          <w:sz w:val="20"/>
          <w:szCs w:val="20"/>
        </w:rPr>
      </w:pPr>
    </w:p>
    <w:p w14:paraId="688F5143" w14:textId="77777777" w:rsidR="009677F9" w:rsidRPr="0084501C" w:rsidRDefault="009677F9" w:rsidP="003B6812">
      <w:pPr>
        <w:spacing w:line="360" w:lineRule="auto"/>
        <w:jc w:val="both"/>
        <w:rPr>
          <w:rFonts w:ascii="Lucida Sans Unicode" w:hAnsi="Lucida Sans Unicode" w:cs="Lucida Sans Unicode"/>
          <w:i/>
          <w:sz w:val="20"/>
          <w:szCs w:val="20"/>
        </w:rPr>
      </w:pPr>
      <w:bookmarkStart w:id="54" w:name="_Toc377644903"/>
      <w:bookmarkStart w:id="55" w:name="_Toc377669244"/>
      <w:r w:rsidRPr="0084501C">
        <w:rPr>
          <w:rFonts w:ascii="Lucida Sans Unicode" w:hAnsi="Lucida Sans Unicode" w:cs="Lucida Sans Unicode"/>
          <w:b/>
          <w:iCs/>
          <w:sz w:val="20"/>
          <w:szCs w:val="20"/>
        </w:rPr>
        <w:t>Dokazilo</w:t>
      </w:r>
      <w:r w:rsidRPr="0084501C">
        <w:rPr>
          <w:rFonts w:ascii="Lucida Sans Unicode" w:hAnsi="Lucida Sans Unicode" w:cs="Lucida Sans Unicode"/>
          <w:iCs/>
          <w:sz w:val="20"/>
          <w:szCs w:val="20"/>
        </w:rPr>
        <w:t xml:space="preserve">: </w:t>
      </w:r>
      <w:r w:rsidRPr="0084501C">
        <w:rPr>
          <w:rFonts w:ascii="Lucida Sans Unicode" w:hAnsi="Lucida Sans Unicode" w:cs="Lucida Sans Unicode"/>
          <w:sz w:val="20"/>
          <w:szCs w:val="20"/>
        </w:rPr>
        <w:t xml:space="preserve">Ponudnik potrdi izpolnjevanje pogoja s podpisom obrazca </w:t>
      </w:r>
      <w:bookmarkEnd w:id="54"/>
      <w:bookmarkEnd w:id="55"/>
      <w:r w:rsidR="00EA77E2" w:rsidRPr="0084501C">
        <w:rPr>
          <w:rFonts w:ascii="Lucida Sans Unicode" w:hAnsi="Lucida Sans Unicode" w:cs="Lucida Sans Unicode"/>
          <w:sz w:val="20"/>
          <w:szCs w:val="20"/>
        </w:rPr>
        <w:t>ESPD</w:t>
      </w:r>
    </w:p>
    <w:p w14:paraId="5D2D5EE4" w14:textId="77777777" w:rsidR="009677F9" w:rsidRPr="0084501C" w:rsidRDefault="009677F9" w:rsidP="003B6812">
      <w:pPr>
        <w:spacing w:after="0" w:line="360" w:lineRule="auto"/>
        <w:jc w:val="both"/>
        <w:rPr>
          <w:rFonts w:ascii="Lucida Sans Unicode" w:hAnsi="Lucida Sans Unicode" w:cs="Lucida Sans Unicode"/>
          <w:i/>
          <w:sz w:val="20"/>
          <w:szCs w:val="20"/>
        </w:rPr>
      </w:pPr>
      <w:r w:rsidRPr="0084501C">
        <w:rPr>
          <w:rFonts w:ascii="Lucida Sans Unicode" w:hAnsi="Lucida Sans Unicode" w:cs="Lucida Sans Unicode"/>
          <w:i/>
          <w:sz w:val="20"/>
          <w:szCs w:val="20"/>
        </w:rPr>
        <w:t>Pogoj mora izpolniti vsak izmed partnerjev.</w:t>
      </w:r>
    </w:p>
    <w:p w14:paraId="35D65C85" w14:textId="77777777" w:rsidR="00541E0D" w:rsidRPr="0084501C" w:rsidRDefault="00541E0D" w:rsidP="002B7208">
      <w:pPr>
        <w:spacing w:after="0" w:line="360" w:lineRule="auto"/>
        <w:rPr>
          <w:rFonts w:ascii="Lucida Sans Unicode" w:hAnsi="Lucida Sans Unicode" w:cs="Lucida Sans Unicode"/>
          <w:sz w:val="20"/>
          <w:szCs w:val="20"/>
          <w:lang w:eastAsia="sl-SI"/>
        </w:rPr>
      </w:pPr>
      <w:r w:rsidRPr="0084501C">
        <w:rPr>
          <w:rFonts w:ascii="Lucida Sans Unicode" w:hAnsi="Lucida Sans Unicode" w:cs="Lucida Sans Unicode"/>
          <w:sz w:val="20"/>
          <w:szCs w:val="20"/>
        </w:rPr>
        <w:br w:type="page"/>
      </w:r>
    </w:p>
    <w:p w14:paraId="1D838802" w14:textId="2C96E499" w:rsidR="00F10CA6" w:rsidRDefault="0004708B" w:rsidP="004F3903">
      <w:pPr>
        <w:spacing w:after="0" w:line="240" w:lineRule="auto"/>
        <w:contextualSpacing/>
        <w:jc w:val="both"/>
        <w:outlineLvl w:val="0"/>
        <w:rPr>
          <w:rFonts w:ascii="Lucida Sans Unicode" w:hAnsi="Lucida Sans Unicode" w:cs="Lucida Sans Unicode"/>
          <w:b/>
          <w:sz w:val="20"/>
          <w:szCs w:val="20"/>
        </w:rPr>
      </w:pPr>
      <w:bookmarkStart w:id="56" w:name="_Toc53641368"/>
      <w:r w:rsidRPr="004F3903">
        <w:rPr>
          <w:rFonts w:ascii="Lucida Sans Unicode" w:hAnsi="Lucida Sans Unicode" w:cs="Lucida Sans Unicode"/>
          <w:b/>
          <w:sz w:val="20"/>
          <w:szCs w:val="20"/>
        </w:rPr>
        <w:lastRenderedPageBreak/>
        <w:t xml:space="preserve">14. </w:t>
      </w:r>
      <w:r w:rsidR="00F10CA6" w:rsidRPr="004F3903">
        <w:rPr>
          <w:rFonts w:ascii="Lucida Sans Unicode" w:hAnsi="Lucida Sans Unicode" w:cs="Lucida Sans Unicode"/>
          <w:b/>
          <w:sz w:val="20"/>
          <w:szCs w:val="20"/>
        </w:rPr>
        <w:t>Tehnične zahteve in lastnosti predmeta naročila</w:t>
      </w:r>
      <w:bookmarkEnd w:id="56"/>
    </w:p>
    <w:p w14:paraId="33CC9594" w14:textId="77777777" w:rsidR="004F3903" w:rsidRPr="004F3903" w:rsidRDefault="004F3903" w:rsidP="004F3903">
      <w:pPr>
        <w:spacing w:after="0" w:line="240" w:lineRule="auto"/>
        <w:contextualSpacing/>
        <w:jc w:val="both"/>
        <w:outlineLvl w:val="0"/>
        <w:rPr>
          <w:rFonts w:ascii="Lucida Sans Unicode" w:hAnsi="Lucida Sans Unicode" w:cs="Lucida Sans Unicode"/>
          <w:b/>
          <w:sz w:val="20"/>
          <w:szCs w:val="20"/>
        </w:rPr>
      </w:pPr>
    </w:p>
    <w:tbl>
      <w:tblPr>
        <w:tblStyle w:val="Tabelamrea"/>
        <w:tblW w:w="0" w:type="auto"/>
        <w:tblLook w:val="04A0" w:firstRow="1" w:lastRow="0" w:firstColumn="1" w:lastColumn="0" w:noHBand="0" w:noVBand="1"/>
      </w:tblPr>
      <w:tblGrid>
        <w:gridCol w:w="8990"/>
      </w:tblGrid>
      <w:tr w:rsidR="000201AD" w:rsidRPr="0084501C" w14:paraId="096FDEC2" w14:textId="77777777" w:rsidTr="000201AD">
        <w:tc>
          <w:tcPr>
            <w:tcW w:w="8990" w:type="dxa"/>
          </w:tcPr>
          <w:p w14:paraId="1E38F085" w14:textId="5E7FAA2A" w:rsidR="000201AD" w:rsidRPr="0084501C" w:rsidRDefault="000201AD" w:rsidP="00F57B3E">
            <w:pPr>
              <w:spacing w:after="0" w:line="240" w:lineRule="auto"/>
              <w:jc w:val="both"/>
              <w:rPr>
                <w:rFonts w:ascii="Lucida Sans Unicode" w:hAnsi="Lucida Sans Unicode" w:cs="Lucida Sans Unicode"/>
                <w:sz w:val="20"/>
                <w:szCs w:val="20"/>
                <w:lang w:eastAsia="sl-SI"/>
              </w:rPr>
            </w:pPr>
            <w:r w:rsidRPr="0084501C">
              <w:rPr>
                <w:rFonts w:ascii="Lucida Sans Unicode" w:hAnsi="Lucida Sans Unicode" w:cs="Lucida Sans Unicode"/>
                <w:sz w:val="20"/>
                <w:szCs w:val="20"/>
                <w:lang w:eastAsia="sl-SI"/>
              </w:rPr>
              <w:t xml:space="preserve">Ponudnik naj pri pripravi ponudbe in izpolnitvi ponudbenega predračuna (EXCELL tabela) upošteva vse zahteve, ki so za posamezno postavko opisana v tem poglavju in preostalih delih razpisne dokumentacije. </w:t>
            </w:r>
          </w:p>
        </w:tc>
      </w:tr>
    </w:tbl>
    <w:p w14:paraId="23C1740C" w14:textId="77777777" w:rsidR="00826FEC" w:rsidRPr="0084501C" w:rsidRDefault="00826FEC" w:rsidP="00F57B3E">
      <w:pPr>
        <w:pStyle w:val="Telobesedila"/>
        <w:spacing w:after="0" w:line="240" w:lineRule="auto"/>
        <w:ind w:left="101" w:right="4825"/>
        <w:jc w:val="both"/>
        <w:rPr>
          <w:rFonts w:ascii="Lucida Sans Unicode" w:hAnsi="Lucida Sans Unicode" w:cs="Lucida Sans Unicode"/>
          <w:sz w:val="20"/>
          <w:szCs w:val="20"/>
        </w:rPr>
      </w:pPr>
    </w:p>
    <w:p w14:paraId="52C4AE6B" w14:textId="514A6EFD" w:rsidR="00412872" w:rsidRDefault="00412872" w:rsidP="00F57B3E">
      <w:pPr>
        <w:pStyle w:val="Odstavekseznama"/>
        <w:numPr>
          <w:ilvl w:val="0"/>
          <w:numId w:val="25"/>
        </w:numPr>
        <w:spacing w:before="0"/>
        <w:rPr>
          <w:rFonts w:ascii="Lucida Sans Unicode" w:hAnsi="Lucida Sans Unicode" w:cs="Lucida Sans Unicode"/>
          <w:b/>
          <w:szCs w:val="20"/>
        </w:rPr>
      </w:pPr>
      <w:r w:rsidRPr="00740BF8">
        <w:rPr>
          <w:rFonts w:ascii="Lucida Sans Unicode" w:hAnsi="Lucida Sans Unicode" w:cs="Lucida Sans Unicode"/>
          <w:b/>
          <w:szCs w:val="20"/>
        </w:rPr>
        <w:t>Strojno čiščenje kanalizaci</w:t>
      </w:r>
      <w:r w:rsidRPr="00416F25">
        <w:rPr>
          <w:rFonts w:ascii="Lucida Sans Unicode" w:hAnsi="Lucida Sans Unicode" w:cs="Lucida Sans Unicode"/>
          <w:b/>
          <w:szCs w:val="20"/>
        </w:rPr>
        <w:t xml:space="preserve">je v </w:t>
      </w:r>
      <w:r w:rsidR="005470E3">
        <w:rPr>
          <w:rFonts w:ascii="Lucida Sans Unicode" w:hAnsi="Lucida Sans Unicode" w:cs="Lucida Sans Unicode"/>
          <w:b/>
          <w:szCs w:val="20"/>
        </w:rPr>
        <w:t>o</w:t>
      </w:r>
      <w:r w:rsidRPr="00416F25">
        <w:rPr>
          <w:rFonts w:ascii="Lucida Sans Unicode" w:hAnsi="Lucida Sans Unicode" w:cs="Lucida Sans Unicode"/>
          <w:b/>
          <w:szCs w:val="20"/>
        </w:rPr>
        <w:t>bčinah Domžale, Mengeš, Trzin, Lukovica in Moravče, tj. v občinah</w:t>
      </w:r>
      <w:r w:rsidR="00157929" w:rsidRPr="003B6812">
        <w:rPr>
          <w:rFonts w:ascii="Lucida Sans Unicode" w:hAnsi="Lucida Sans Unicode" w:cs="Lucida Sans Unicode"/>
          <w:b/>
          <w:szCs w:val="20"/>
        </w:rPr>
        <w:t>,</w:t>
      </w:r>
      <w:r w:rsidRPr="003B6812">
        <w:rPr>
          <w:rFonts w:ascii="Lucida Sans Unicode" w:hAnsi="Lucida Sans Unicode" w:cs="Lucida Sans Unicode"/>
          <w:b/>
          <w:szCs w:val="20"/>
        </w:rPr>
        <w:t xml:space="preserve"> kjer je naročnik izvajalec obvezne javne gospodarske službe odvajanja in čiščenja odpadnih vod</w:t>
      </w:r>
      <w:r w:rsidR="00380F83">
        <w:rPr>
          <w:rFonts w:ascii="Lucida Sans Unicode" w:hAnsi="Lucida Sans Unicode" w:cs="Lucida Sans Unicode"/>
          <w:b/>
          <w:szCs w:val="20"/>
        </w:rPr>
        <w:t xml:space="preserve"> (POSTAVKA 1)</w:t>
      </w:r>
    </w:p>
    <w:p w14:paraId="79F23F2E" w14:textId="77777777" w:rsidR="005470E3" w:rsidRPr="003B6812" w:rsidRDefault="005470E3" w:rsidP="005470E3">
      <w:pPr>
        <w:pStyle w:val="Odstavekseznama"/>
        <w:spacing w:before="0"/>
        <w:rPr>
          <w:rFonts w:ascii="Lucida Sans Unicode" w:hAnsi="Lucida Sans Unicode" w:cs="Lucida Sans Unicode"/>
          <w:b/>
          <w:szCs w:val="20"/>
        </w:rPr>
      </w:pPr>
    </w:p>
    <w:p w14:paraId="40E6D1DC" w14:textId="11D2BC30" w:rsidR="00412872" w:rsidRPr="0084501C" w:rsidRDefault="00157929" w:rsidP="00F57B3E">
      <w:pPr>
        <w:pStyle w:val="Odstavekseznama"/>
        <w:spacing w:before="0"/>
        <w:rPr>
          <w:rFonts w:ascii="Lucida Sans Unicode" w:hAnsi="Lucida Sans Unicode" w:cs="Lucida Sans Unicode"/>
          <w:bCs/>
          <w:szCs w:val="20"/>
        </w:rPr>
      </w:pPr>
      <w:r w:rsidRPr="003B6812">
        <w:rPr>
          <w:rFonts w:ascii="Lucida Sans Unicode" w:hAnsi="Lucida Sans Unicode" w:cs="Lucida Sans Unicode"/>
          <w:bCs/>
          <w:szCs w:val="20"/>
        </w:rPr>
        <w:t>Visokotlačno čiščenje</w:t>
      </w:r>
      <w:r w:rsidR="00412872" w:rsidRPr="003B6812">
        <w:rPr>
          <w:rFonts w:ascii="Lucida Sans Unicode" w:hAnsi="Lucida Sans Unicode" w:cs="Lucida Sans Unicode"/>
          <w:bCs/>
          <w:szCs w:val="20"/>
        </w:rPr>
        <w:t xml:space="preserve"> kanalov z visokim pritiskom, črpanje usedlin, odvoz in predelava ali odvoz in deponiranje usedlin. </w:t>
      </w:r>
      <w:bookmarkStart w:id="57" w:name="_Hlk53493900"/>
      <w:r w:rsidR="00412872" w:rsidRPr="003B6812">
        <w:rPr>
          <w:rFonts w:ascii="Lucida Sans Unicode" w:hAnsi="Lucida Sans Unicode" w:cs="Lucida Sans Unicode"/>
          <w:bCs/>
          <w:szCs w:val="20"/>
        </w:rPr>
        <w:t xml:space="preserve">Storitev se izvaja s kombiniranim (visokotlačna črpalka in vakuumska črpalka) specialnim vozilom s potrebnimi </w:t>
      </w:r>
      <w:r w:rsidR="00780936" w:rsidRPr="003B6812">
        <w:rPr>
          <w:rFonts w:ascii="Lucida Sans Unicode" w:hAnsi="Lucida Sans Unicode" w:cs="Lucida Sans Unicode"/>
          <w:bCs/>
          <w:szCs w:val="20"/>
        </w:rPr>
        <w:t xml:space="preserve">upravljalci strojev in </w:t>
      </w:r>
      <w:r w:rsidR="00780936" w:rsidRPr="0084501C">
        <w:rPr>
          <w:rFonts w:ascii="Lucida Sans Unicode" w:hAnsi="Lucida Sans Unicode" w:cs="Lucida Sans Unicode"/>
          <w:bCs/>
          <w:szCs w:val="20"/>
        </w:rPr>
        <w:t>delavci.</w:t>
      </w:r>
      <w:bookmarkEnd w:id="57"/>
      <w:r w:rsidR="00780936" w:rsidRPr="0084501C">
        <w:rPr>
          <w:rFonts w:ascii="Lucida Sans Unicode" w:hAnsi="Lucida Sans Unicode" w:cs="Lucida Sans Unicode"/>
          <w:bCs/>
          <w:szCs w:val="20"/>
        </w:rPr>
        <w:t xml:space="preserve"> </w:t>
      </w:r>
      <w:r w:rsidR="00780936" w:rsidRPr="004F3903">
        <w:rPr>
          <w:rFonts w:ascii="Lucida Sans Unicode" w:hAnsi="Lucida Sans Unicode" w:cs="Lucida Sans Unicode"/>
          <w:bCs/>
          <w:szCs w:val="20"/>
        </w:rPr>
        <w:t xml:space="preserve">Strojno čiščenje se v </w:t>
      </w:r>
      <w:r w:rsidR="00DC4F25" w:rsidRPr="004F3903">
        <w:rPr>
          <w:rFonts w:ascii="Lucida Sans Unicode" w:hAnsi="Lucida Sans Unicode" w:cs="Lucida Sans Unicode"/>
          <w:bCs/>
          <w:szCs w:val="20"/>
        </w:rPr>
        <w:t>času</w:t>
      </w:r>
      <w:r w:rsidR="00780936" w:rsidRPr="004F3903">
        <w:rPr>
          <w:rFonts w:ascii="Lucida Sans Unicode" w:hAnsi="Lucida Sans Unicode" w:cs="Lucida Sans Unicode"/>
          <w:bCs/>
          <w:szCs w:val="20"/>
        </w:rPr>
        <w:t xml:space="preserve">, ko so temperature </w:t>
      </w:r>
      <w:r w:rsidR="004F3903" w:rsidRPr="004F3903">
        <w:rPr>
          <w:rFonts w:ascii="Lucida Sans Unicode" w:hAnsi="Lucida Sans Unicode" w:cs="Lucida Sans Unicode"/>
          <w:bCs/>
          <w:szCs w:val="20"/>
        </w:rPr>
        <w:t xml:space="preserve">po oceni naročnika </w:t>
      </w:r>
      <w:r w:rsidR="00780936" w:rsidRPr="004F3903">
        <w:rPr>
          <w:rFonts w:ascii="Lucida Sans Unicode" w:hAnsi="Lucida Sans Unicode" w:cs="Lucida Sans Unicode"/>
          <w:bCs/>
          <w:szCs w:val="20"/>
        </w:rPr>
        <w:t>prenizke, ne bo izvajalo. Prav tako se čiščenje ne bo izvajalo v dneh, ko bo zaradi padavin v kanalizaciji povečan</w:t>
      </w:r>
      <w:r w:rsidR="00780936" w:rsidRPr="0084501C">
        <w:rPr>
          <w:rFonts w:ascii="Lucida Sans Unicode" w:hAnsi="Lucida Sans Unicode" w:cs="Lucida Sans Unicode"/>
          <w:bCs/>
          <w:szCs w:val="20"/>
        </w:rPr>
        <w:t xml:space="preserve"> pretok vode. </w:t>
      </w:r>
    </w:p>
    <w:p w14:paraId="5147A021" w14:textId="7ECB79D5" w:rsidR="00780936" w:rsidRPr="0084501C" w:rsidRDefault="00224181" w:rsidP="00F57B3E">
      <w:pPr>
        <w:pStyle w:val="Odstavekseznama"/>
        <w:spacing w:before="0"/>
        <w:rPr>
          <w:rFonts w:ascii="Lucida Sans Unicode" w:hAnsi="Lucida Sans Unicode" w:cs="Lucida Sans Unicode"/>
          <w:bCs/>
          <w:szCs w:val="20"/>
        </w:rPr>
      </w:pPr>
      <w:r w:rsidRPr="0084501C">
        <w:rPr>
          <w:rFonts w:ascii="Lucida Sans Unicode" w:hAnsi="Lucida Sans Unicode" w:cs="Lucida Sans Unicode"/>
          <w:bCs/>
          <w:szCs w:val="20"/>
        </w:rPr>
        <w:t xml:space="preserve">Za vse faze dela bo moral izvajalec del izvajati ukrepe za zagotavljanje varnega in zdravega dela v skladu z veljavno zakonodajo. Naročnik iz naslova varstva in zdravja pri delu ne bo prevzel nobene odgovornosti. </w:t>
      </w:r>
    </w:p>
    <w:p w14:paraId="5F0DDEA2" w14:textId="30D00F0E" w:rsidR="00224181" w:rsidRPr="0084501C" w:rsidRDefault="00224181" w:rsidP="00F57B3E">
      <w:pPr>
        <w:pStyle w:val="Odstavekseznama"/>
        <w:spacing w:before="0"/>
        <w:rPr>
          <w:rFonts w:ascii="Lucida Sans Unicode" w:hAnsi="Lucida Sans Unicode" w:cs="Lucida Sans Unicode"/>
          <w:bCs/>
          <w:szCs w:val="20"/>
        </w:rPr>
      </w:pPr>
      <w:r w:rsidRPr="0084501C">
        <w:rPr>
          <w:rFonts w:ascii="Lucida Sans Unicode" w:hAnsi="Lucida Sans Unicode" w:cs="Lucida Sans Unicode"/>
          <w:bCs/>
          <w:szCs w:val="20"/>
        </w:rPr>
        <w:t>Voda za čiščenje se bo jemala iz javnega vodovodnega omrežja, ki je v upravljanju naročnika. Naročnik izbranemu izvajalcu del vode n</w:t>
      </w:r>
      <w:r w:rsidR="00ED724D">
        <w:rPr>
          <w:rFonts w:ascii="Lucida Sans Unicode" w:hAnsi="Lucida Sans Unicode" w:cs="Lucida Sans Unicode"/>
          <w:bCs/>
          <w:szCs w:val="20"/>
        </w:rPr>
        <w:t>e</w:t>
      </w:r>
      <w:r w:rsidRPr="0084501C">
        <w:rPr>
          <w:rFonts w:ascii="Lucida Sans Unicode" w:hAnsi="Lucida Sans Unicode" w:cs="Lucida Sans Unicode"/>
          <w:bCs/>
          <w:szCs w:val="20"/>
        </w:rPr>
        <w:t xml:space="preserve"> bo zaračunaval. Izbrani izvajalec bo lahko vodo jemal iz hidrantov, ki mu jih bo določil naročnik. </w:t>
      </w:r>
    </w:p>
    <w:p w14:paraId="631A4174" w14:textId="4BC28B07" w:rsidR="007D6134" w:rsidRDefault="00224181" w:rsidP="00F57B3E">
      <w:pPr>
        <w:pStyle w:val="Odstavekseznama"/>
        <w:spacing w:before="0"/>
        <w:rPr>
          <w:rFonts w:ascii="Lucida Sans Unicode" w:hAnsi="Lucida Sans Unicode" w:cs="Lucida Sans Unicode"/>
          <w:bCs/>
          <w:szCs w:val="20"/>
        </w:rPr>
      </w:pPr>
      <w:r w:rsidRPr="0084501C">
        <w:rPr>
          <w:rFonts w:ascii="Lucida Sans Unicode" w:hAnsi="Lucida Sans Unicode" w:cs="Lucida Sans Unicode"/>
          <w:bCs/>
          <w:szCs w:val="20"/>
        </w:rPr>
        <w:t>Izbrani izvajalec bo moral zagotoviti dežurstvo za nujne intervencije</w:t>
      </w:r>
      <w:r w:rsidR="005470E3">
        <w:rPr>
          <w:rFonts w:ascii="Lucida Sans Unicode" w:hAnsi="Lucida Sans Unicode" w:cs="Lucida Sans Unicode"/>
          <w:bCs/>
          <w:szCs w:val="20"/>
        </w:rPr>
        <w:t>,</w:t>
      </w:r>
      <w:r w:rsidRPr="0084501C">
        <w:rPr>
          <w:rFonts w:ascii="Lucida Sans Unicode" w:hAnsi="Lucida Sans Unicode" w:cs="Lucida Sans Unicode"/>
          <w:bCs/>
          <w:szCs w:val="20"/>
        </w:rPr>
        <w:t xml:space="preserve"> in sicer vse dni v letu</w:t>
      </w:r>
      <w:r w:rsidR="00FD3D2A">
        <w:rPr>
          <w:rFonts w:ascii="Lucida Sans Unicode" w:hAnsi="Lucida Sans Unicode" w:cs="Lucida Sans Unicode"/>
          <w:bCs/>
          <w:szCs w:val="20"/>
        </w:rPr>
        <w:t>, 24 ur na dan</w:t>
      </w:r>
      <w:r w:rsidRPr="0084501C">
        <w:rPr>
          <w:rFonts w:ascii="Lucida Sans Unicode" w:hAnsi="Lucida Sans Unicode" w:cs="Lucida Sans Unicode"/>
          <w:bCs/>
          <w:szCs w:val="20"/>
        </w:rPr>
        <w:t xml:space="preserve">. Intervencija se bo morala pričeti izvajati </w:t>
      </w:r>
      <w:r w:rsidR="00FD3D2A">
        <w:rPr>
          <w:rFonts w:ascii="Lucida Sans Unicode" w:hAnsi="Lucida Sans Unicode" w:cs="Lucida Sans Unicode"/>
          <w:bCs/>
          <w:szCs w:val="20"/>
        </w:rPr>
        <w:t>na lokaciji intervencijskega ukrepa</w:t>
      </w:r>
      <w:r w:rsidR="00FD3D2A" w:rsidRPr="0084501C">
        <w:rPr>
          <w:rFonts w:ascii="Lucida Sans Unicode" w:hAnsi="Lucida Sans Unicode" w:cs="Lucida Sans Unicode"/>
          <w:bCs/>
          <w:szCs w:val="20"/>
        </w:rPr>
        <w:t xml:space="preserve"> </w:t>
      </w:r>
      <w:r w:rsidRPr="0084501C">
        <w:rPr>
          <w:rFonts w:ascii="Lucida Sans Unicode" w:hAnsi="Lucida Sans Unicode" w:cs="Lucida Sans Unicode"/>
          <w:bCs/>
          <w:szCs w:val="20"/>
        </w:rPr>
        <w:t>v roku 2 (dveh) ur od poziva.</w:t>
      </w:r>
      <w:r w:rsidR="00CA6F05">
        <w:rPr>
          <w:rFonts w:ascii="Lucida Sans Unicode" w:hAnsi="Lucida Sans Unicode" w:cs="Lucida Sans Unicode"/>
          <w:bCs/>
          <w:szCs w:val="20"/>
        </w:rPr>
        <w:t xml:space="preserve"> </w:t>
      </w:r>
      <w:r w:rsidR="007D6134">
        <w:rPr>
          <w:rFonts w:ascii="Lucida Sans Unicode" w:hAnsi="Lucida Sans Unicode" w:cs="Lucida Sans Unicode"/>
          <w:bCs/>
          <w:szCs w:val="20"/>
        </w:rPr>
        <w:t>Začetek obračuna je prihod na lokacijo intervencije, konec, ko se intervencijski ukrep konča. Obračunski interval je 15</w:t>
      </w:r>
      <w:r w:rsidR="00FD3D2A">
        <w:rPr>
          <w:rFonts w:ascii="Lucida Sans Unicode" w:hAnsi="Lucida Sans Unicode" w:cs="Lucida Sans Unicode"/>
          <w:bCs/>
          <w:szCs w:val="20"/>
        </w:rPr>
        <w:t xml:space="preserve"> </w:t>
      </w:r>
      <w:r w:rsidR="007D6134">
        <w:rPr>
          <w:rFonts w:ascii="Lucida Sans Unicode" w:hAnsi="Lucida Sans Unicode" w:cs="Lucida Sans Unicode"/>
          <w:bCs/>
          <w:szCs w:val="20"/>
        </w:rPr>
        <w:t>min. Obračuna se efektivne ure in fiksni pribitek</w:t>
      </w:r>
      <w:r w:rsidR="005470E3">
        <w:rPr>
          <w:rFonts w:ascii="Lucida Sans Unicode" w:hAnsi="Lucida Sans Unicode" w:cs="Lucida Sans Unicode"/>
          <w:bCs/>
          <w:szCs w:val="20"/>
        </w:rPr>
        <w:t xml:space="preserve"> na intervencijo</w:t>
      </w:r>
      <w:r w:rsidR="007D6134">
        <w:rPr>
          <w:rFonts w:ascii="Lucida Sans Unicode" w:hAnsi="Lucida Sans Unicode" w:cs="Lucida Sans Unicode"/>
          <w:bCs/>
          <w:szCs w:val="20"/>
        </w:rPr>
        <w:t xml:space="preserve"> 30</w:t>
      </w:r>
      <w:r w:rsidR="005470E3">
        <w:rPr>
          <w:rFonts w:ascii="Lucida Sans Unicode" w:hAnsi="Lucida Sans Unicode" w:cs="Lucida Sans Unicode"/>
          <w:bCs/>
          <w:szCs w:val="20"/>
        </w:rPr>
        <w:t xml:space="preserve"> </w:t>
      </w:r>
      <w:r w:rsidR="007D6134">
        <w:rPr>
          <w:rFonts w:ascii="Lucida Sans Unicode" w:hAnsi="Lucida Sans Unicode" w:cs="Lucida Sans Unicode"/>
          <w:bCs/>
          <w:szCs w:val="20"/>
        </w:rPr>
        <w:t xml:space="preserve">min za manipulacijo vozila. </w:t>
      </w:r>
    </w:p>
    <w:p w14:paraId="2758E68A" w14:textId="77777777" w:rsidR="007D6134" w:rsidRDefault="007D6134" w:rsidP="00F57B3E">
      <w:pPr>
        <w:pStyle w:val="Odstavekseznama"/>
        <w:spacing w:before="0"/>
        <w:rPr>
          <w:rFonts w:ascii="Lucida Sans Unicode" w:hAnsi="Lucida Sans Unicode" w:cs="Lucida Sans Unicode"/>
          <w:bCs/>
          <w:szCs w:val="20"/>
        </w:rPr>
      </w:pPr>
    </w:p>
    <w:p w14:paraId="7AB54A7F" w14:textId="22299F29" w:rsidR="00224181" w:rsidRDefault="00224181" w:rsidP="00F57B3E">
      <w:pPr>
        <w:pStyle w:val="Odstavekseznama"/>
        <w:spacing w:before="0"/>
        <w:rPr>
          <w:rFonts w:ascii="Lucida Sans Unicode" w:hAnsi="Lucida Sans Unicode" w:cs="Lucida Sans Unicode"/>
          <w:bCs/>
          <w:szCs w:val="20"/>
        </w:rPr>
      </w:pPr>
      <w:r w:rsidRPr="0084501C">
        <w:rPr>
          <w:rFonts w:ascii="Lucida Sans Unicode" w:hAnsi="Lucida Sans Unicode" w:cs="Lucida Sans Unicode"/>
          <w:bCs/>
          <w:szCs w:val="20"/>
        </w:rPr>
        <w:t>Izbrani ponudnik bo moral vsak konec meseca izdelati in predati končno poročilo o izvedenih delih z vsemi pomembnimi podatki, kot so</w:t>
      </w:r>
      <w:r w:rsidR="00DC12D3">
        <w:rPr>
          <w:rFonts w:ascii="Lucida Sans Unicode" w:hAnsi="Lucida Sans Unicode" w:cs="Lucida Sans Unicode"/>
          <w:bCs/>
          <w:szCs w:val="20"/>
        </w:rPr>
        <w:t xml:space="preserve"> npr.</w:t>
      </w:r>
      <w:r w:rsidRPr="0084501C">
        <w:rPr>
          <w:rFonts w:ascii="Lucida Sans Unicode" w:hAnsi="Lucida Sans Unicode" w:cs="Lucida Sans Unicode"/>
          <w:bCs/>
          <w:szCs w:val="20"/>
        </w:rPr>
        <w:t xml:space="preserve"> dolžina očiščene kanalizacije</w:t>
      </w:r>
      <w:r w:rsidR="00047FDA">
        <w:rPr>
          <w:rFonts w:ascii="Lucida Sans Unicode" w:hAnsi="Lucida Sans Unicode" w:cs="Lucida Sans Unicode"/>
          <w:bCs/>
          <w:szCs w:val="20"/>
        </w:rPr>
        <w:t xml:space="preserve">, </w:t>
      </w:r>
      <w:r w:rsidRPr="0084501C">
        <w:rPr>
          <w:rFonts w:ascii="Lucida Sans Unicode" w:hAnsi="Lucida Sans Unicode" w:cs="Lucida Sans Unicode"/>
          <w:bCs/>
          <w:szCs w:val="20"/>
        </w:rPr>
        <w:t>poraba vode za čiščenje</w:t>
      </w:r>
      <w:r w:rsidR="00B96972">
        <w:rPr>
          <w:rFonts w:ascii="Lucida Sans Unicode" w:hAnsi="Lucida Sans Unicode" w:cs="Lucida Sans Unicode"/>
          <w:bCs/>
          <w:szCs w:val="20"/>
        </w:rPr>
        <w:t>.</w:t>
      </w:r>
    </w:p>
    <w:p w14:paraId="31CBA9AF" w14:textId="77777777" w:rsidR="00B96972" w:rsidRPr="0084501C" w:rsidRDefault="00B96972" w:rsidP="00F57B3E">
      <w:pPr>
        <w:pStyle w:val="Odstavekseznama"/>
        <w:spacing w:before="0"/>
        <w:rPr>
          <w:rFonts w:ascii="Lucida Sans Unicode" w:hAnsi="Lucida Sans Unicode" w:cs="Lucida Sans Unicode"/>
          <w:bCs/>
          <w:szCs w:val="20"/>
        </w:rPr>
      </w:pPr>
    </w:p>
    <w:p w14:paraId="2EF24CFB" w14:textId="704FAD06" w:rsidR="00224181" w:rsidRPr="0084501C" w:rsidRDefault="00A95A86" w:rsidP="00F57B3E">
      <w:pPr>
        <w:pStyle w:val="Odstavekseznama"/>
        <w:spacing w:before="0"/>
        <w:rPr>
          <w:rFonts w:ascii="Lucida Sans Unicode" w:hAnsi="Lucida Sans Unicode" w:cs="Lucida Sans Unicode"/>
          <w:bCs/>
          <w:szCs w:val="20"/>
        </w:rPr>
      </w:pPr>
      <w:r w:rsidRPr="00B96972">
        <w:rPr>
          <w:rFonts w:ascii="Lucida Sans Unicode" w:hAnsi="Lucida Sans Unicode" w:cs="Lucida Sans Unicode"/>
          <w:bCs/>
          <w:szCs w:val="20"/>
        </w:rPr>
        <w:t>V ponudbeno ceno so vključeni vsi stroški</w:t>
      </w:r>
      <w:r w:rsidR="00DC12D3" w:rsidRPr="00B96972">
        <w:rPr>
          <w:rFonts w:ascii="Lucida Sans Unicode" w:hAnsi="Lucida Sans Unicode" w:cs="Lucida Sans Unicode"/>
          <w:bCs/>
          <w:szCs w:val="20"/>
        </w:rPr>
        <w:t>, ki vplivajo na ceno, npr.</w:t>
      </w:r>
      <w:r w:rsidRPr="00B96972">
        <w:rPr>
          <w:rFonts w:ascii="Lucida Sans Unicode" w:hAnsi="Lucida Sans Unicode" w:cs="Lucida Sans Unicode"/>
          <w:bCs/>
          <w:szCs w:val="20"/>
        </w:rPr>
        <w:t xml:space="preserve"> manipulacije vozila, delovne sile, zaščitnih sredstev, predelave ali deponiranja usedlin ipd.</w:t>
      </w:r>
      <w:r w:rsidR="005470E3" w:rsidRPr="00B96972">
        <w:rPr>
          <w:rFonts w:ascii="Lucida Sans Unicode" w:hAnsi="Lucida Sans Unicode" w:cs="Lucida Sans Unicode"/>
          <w:bCs/>
          <w:szCs w:val="20"/>
        </w:rPr>
        <w:t>.</w:t>
      </w:r>
      <w:r w:rsidRPr="00B96972">
        <w:rPr>
          <w:rFonts w:ascii="Lucida Sans Unicode" w:hAnsi="Lucida Sans Unicode" w:cs="Lucida Sans Unicode"/>
          <w:bCs/>
          <w:szCs w:val="20"/>
        </w:rPr>
        <w:t xml:space="preserve"> </w:t>
      </w:r>
    </w:p>
    <w:p w14:paraId="20062D8F" w14:textId="146F81DC" w:rsidR="00157929" w:rsidRPr="00047FDA" w:rsidRDefault="00157929" w:rsidP="00F57B3E">
      <w:pPr>
        <w:pStyle w:val="Odstavekseznama"/>
        <w:spacing w:before="0"/>
        <w:rPr>
          <w:rFonts w:ascii="Lucida Sans Unicode" w:hAnsi="Lucida Sans Unicode" w:cs="Lucida Sans Unicode"/>
          <w:bCs/>
          <w:szCs w:val="20"/>
        </w:rPr>
      </w:pPr>
      <w:r w:rsidRPr="00DC12D3">
        <w:rPr>
          <w:rFonts w:ascii="Lucida Sans Unicode" w:hAnsi="Lucida Sans Unicode" w:cs="Lucida Sans Unicode"/>
          <w:bCs/>
          <w:szCs w:val="20"/>
        </w:rPr>
        <w:t>Obračun čiščenja kanalov in črpanja usedlin se bo vršil po cenah na tekoči meter očiščenega kanala</w:t>
      </w:r>
      <w:r w:rsidR="00FB073C" w:rsidRPr="00DC12D3">
        <w:rPr>
          <w:rFonts w:ascii="Lucida Sans Unicode" w:hAnsi="Lucida Sans Unicode" w:cs="Lucida Sans Unicode"/>
          <w:bCs/>
          <w:szCs w:val="20"/>
        </w:rPr>
        <w:t xml:space="preserve"> </w:t>
      </w:r>
      <w:r w:rsidR="00BB0BA1" w:rsidRPr="00DC12D3">
        <w:rPr>
          <w:rFonts w:ascii="Lucida Sans Unicode" w:hAnsi="Lucida Sans Unicode" w:cs="Lucida Sans Unicode"/>
          <w:bCs/>
          <w:szCs w:val="20"/>
        </w:rPr>
        <w:t>ob</w:t>
      </w:r>
      <w:r w:rsidR="00FB073C" w:rsidRPr="00DC12D3">
        <w:rPr>
          <w:rFonts w:ascii="Lucida Sans Unicode" w:hAnsi="Lucida Sans Unicode" w:cs="Lucida Sans Unicode"/>
          <w:bCs/>
          <w:szCs w:val="20"/>
        </w:rPr>
        <w:t xml:space="preserve"> predpostavki, da bo v </w:t>
      </w:r>
      <w:r w:rsidR="00AF6F84" w:rsidRPr="00DC12D3">
        <w:rPr>
          <w:rFonts w:ascii="Lucida Sans Unicode" w:hAnsi="Lucida Sans Unicode" w:cs="Lucida Sans Unicode"/>
          <w:bCs/>
          <w:szCs w:val="20"/>
        </w:rPr>
        <w:t xml:space="preserve">mešanem in meteornem sistemu kanalizacije </w:t>
      </w:r>
      <w:r w:rsidR="00FB073C" w:rsidRPr="00DC12D3">
        <w:rPr>
          <w:rFonts w:ascii="Lucida Sans Unicode" w:hAnsi="Lucida Sans Unicode" w:cs="Lucida Sans Unicode"/>
          <w:bCs/>
          <w:szCs w:val="20"/>
        </w:rPr>
        <w:t xml:space="preserve">do </w:t>
      </w:r>
      <w:r w:rsidR="00E4114B" w:rsidRPr="00DC12D3">
        <w:rPr>
          <w:rFonts w:ascii="Lucida Sans Unicode" w:hAnsi="Lucida Sans Unicode" w:cs="Lucida Sans Unicode"/>
          <w:bCs/>
          <w:szCs w:val="20"/>
        </w:rPr>
        <w:t>15</w:t>
      </w:r>
      <w:r w:rsidR="00FB073C" w:rsidRPr="00DC12D3">
        <w:rPr>
          <w:rFonts w:ascii="Lucida Sans Unicode" w:hAnsi="Lucida Sans Unicode" w:cs="Lucida Sans Unicode"/>
          <w:bCs/>
          <w:szCs w:val="20"/>
        </w:rPr>
        <w:t>% usedlin</w:t>
      </w:r>
      <w:r w:rsidR="00A95A86" w:rsidRPr="00DC12D3">
        <w:rPr>
          <w:rFonts w:ascii="Lucida Sans Unicode" w:hAnsi="Lucida Sans Unicode" w:cs="Lucida Sans Unicode"/>
          <w:bCs/>
          <w:szCs w:val="20"/>
        </w:rPr>
        <w:t xml:space="preserve"> (mešanica peska in mulja)</w:t>
      </w:r>
      <w:r w:rsidR="00B25669" w:rsidRPr="00DC12D3">
        <w:rPr>
          <w:rFonts w:ascii="Lucida Sans Unicode" w:hAnsi="Lucida Sans Unicode" w:cs="Lucida Sans Unicode"/>
          <w:bCs/>
          <w:szCs w:val="20"/>
        </w:rPr>
        <w:t xml:space="preserve"> profila kanala</w:t>
      </w:r>
      <w:r w:rsidR="00A95A86" w:rsidRPr="00DC12D3">
        <w:rPr>
          <w:rFonts w:ascii="Lucida Sans Unicode" w:hAnsi="Lucida Sans Unicode" w:cs="Lucida Sans Unicode"/>
          <w:bCs/>
          <w:szCs w:val="20"/>
        </w:rPr>
        <w:t xml:space="preserve"> </w:t>
      </w:r>
      <w:r w:rsidR="00AF6F84" w:rsidRPr="00DC12D3">
        <w:rPr>
          <w:rFonts w:ascii="Lucida Sans Unicode" w:hAnsi="Lucida Sans Unicode" w:cs="Lucida Sans Unicode"/>
          <w:bCs/>
          <w:szCs w:val="20"/>
        </w:rPr>
        <w:t>in 30% usedlin v fekalnem sistemu kanalizacije</w:t>
      </w:r>
      <w:r w:rsidR="00B25669" w:rsidRPr="00DC12D3">
        <w:rPr>
          <w:rFonts w:ascii="Lucida Sans Unicode" w:hAnsi="Lucida Sans Unicode" w:cs="Lucida Sans Unicode"/>
          <w:bCs/>
          <w:szCs w:val="20"/>
        </w:rPr>
        <w:t>, kar izvajalec dokazuje s posnetkom kamere.</w:t>
      </w:r>
      <w:r w:rsidR="00A95A86" w:rsidRPr="00DC12D3">
        <w:rPr>
          <w:rFonts w:ascii="Lucida Sans Unicode" w:hAnsi="Lucida Sans Unicode" w:cs="Lucida Sans Unicode"/>
          <w:bCs/>
          <w:szCs w:val="20"/>
        </w:rPr>
        <w:t xml:space="preserve"> </w:t>
      </w:r>
      <w:r w:rsidR="00BB0BA1" w:rsidRPr="00DC12D3">
        <w:rPr>
          <w:rFonts w:ascii="Lucida Sans Unicode" w:hAnsi="Lucida Sans Unicode" w:cs="Lucida Sans Unicode"/>
          <w:bCs/>
          <w:szCs w:val="20"/>
        </w:rPr>
        <w:t xml:space="preserve">V kolikor izvajalec s predložitvijo posnetka dokaže, da je v 80% odseka med dvema revizijskima jaškoma več kot </w:t>
      </w:r>
      <w:r w:rsidR="00E4114B" w:rsidRPr="00DC12D3">
        <w:rPr>
          <w:rFonts w:ascii="Lucida Sans Unicode" w:hAnsi="Lucida Sans Unicode" w:cs="Lucida Sans Unicode"/>
          <w:bCs/>
          <w:szCs w:val="20"/>
        </w:rPr>
        <w:t>15</w:t>
      </w:r>
      <w:r w:rsidR="00BB0BA1" w:rsidRPr="00DC12D3">
        <w:rPr>
          <w:rFonts w:ascii="Lucida Sans Unicode" w:hAnsi="Lucida Sans Unicode" w:cs="Lucida Sans Unicode"/>
          <w:bCs/>
          <w:szCs w:val="20"/>
        </w:rPr>
        <w:t>% usedlin</w:t>
      </w:r>
      <w:r w:rsidR="00AF6F84" w:rsidRPr="00DC12D3">
        <w:rPr>
          <w:rFonts w:ascii="Lucida Sans Unicode" w:hAnsi="Lucida Sans Unicode" w:cs="Lucida Sans Unicode"/>
          <w:bCs/>
          <w:szCs w:val="20"/>
        </w:rPr>
        <w:t xml:space="preserve"> za mešani ter meteorni in več kot 30% za fekalni sistem kanalizacije</w:t>
      </w:r>
      <w:r w:rsidR="00BB0BA1" w:rsidRPr="00DC12D3">
        <w:rPr>
          <w:rFonts w:ascii="Lucida Sans Unicode" w:hAnsi="Lucida Sans Unicode" w:cs="Lucida Sans Unicode"/>
          <w:bCs/>
          <w:szCs w:val="20"/>
        </w:rPr>
        <w:t>, se obračun vrši po dejansko porabljenem času</w:t>
      </w:r>
      <w:r w:rsidR="007D02B2" w:rsidRPr="00DC12D3">
        <w:rPr>
          <w:rFonts w:ascii="Lucida Sans Unicode" w:hAnsi="Lucida Sans Unicode" w:cs="Lucida Sans Unicode"/>
          <w:bCs/>
          <w:szCs w:val="20"/>
        </w:rPr>
        <w:t xml:space="preserve">, ter v takšnem primeru izbranemu ponudniku dodatno prizna tudi strošek snemanja. </w:t>
      </w:r>
    </w:p>
    <w:p w14:paraId="690B2585" w14:textId="7D6A5DBB" w:rsidR="00224181" w:rsidRPr="0084501C" w:rsidRDefault="00224181" w:rsidP="00F57B3E">
      <w:pPr>
        <w:pStyle w:val="Odstavekseznama"/>
        <w:spacing w:before="0"/>
        <w:rPr>
          <w:rFonts w:ascii="Lucida Sans Unicode" w:hAnsi="Lucida Sans Unicode" w:cs="Lucida Sans Unicode"/>
          <w:bCs/>
          <w:szCs w:val="20"/>
        </w:rPr>
      </w:pPr>
    </w:p>
    <w:p w14:paraId="1CB87B05" w14:textId="630BD29E" w:rsidR="000702B6" w:rsidRPr="003B6812" w:rsidRDefault="000702B6" w:rsidP="00F57B3E">
      <w:pPr>
        <w:pStyle w:val="Odstavekseznama"/>
        <w:numPr>
          <w:ilvl w:val="0"/>
          <w:numId w:val="25"/>
        </w:numPr>
        <w:spacing w:before="0"/>
        <w:rPr>
          <w:rFonts w:ascii="Lucida Sans Unicode" w:hAnsi="Lucida Sans Unicode" w:cs="Lucida Sans Unicode"/>
          <w:b/>
          <w:szCs w:val="20"/>
        </w:rPr>
      </w:pPr>
      <w:r w:rsidRPr="0084501C">
        <w:rPr>
          <w:rFonts w:ascii="Lucida Sans Unicode" w:hAnsi="Lucida Sans Unicode" w:cs="Lucida Sans Unicode"/>
          <w:b/>
          <w:szCs w:val="20"/>
        </w:rPr>
        <w:lastRenderedPageBreak/>
        <w:t>Strojno čiščenje</w:t>
      </w:r>
      <w:r w:rsidRPr="008C5279">
        <w:rPr>
          <w:rFonts w:ascii="Lucida Sans Unicode" w:hAnsi="Lucida Sans Unicode" w:cs="Lucida Sans Unicode"/>
          <w:szCs w:val="20"/>
        </w:rPr>
        <w:t xml:space="preserve"> </w:t>
      </w:r>
      <w:r w:rsidR="00321875" w:rsidRPr="00B83BB5">
        <w:rPr>
          <w:rFonts w:ascii="Lucida Sans Unicode" w:hAnsi="Lucida Sans Unicode" w:cs="Lucida Sans Unicode"/>
          <w:b/>
          <w:bCs/>
          <w:szCs w:val="20"/>
        </w:rPr>
        <w:t>pomožni</w:t>
      </w:r>
      <w:r w:rsidR="00B0599A">
        <w:rPr>
          <w:rFonts w:ascii="Lucida Sans Unicode" w:hAnsi="Lucida Sans Unicode" w:cs="Lucida Sans Unicode"/>
          <w:b/>
          <w:bCs/>
          <w:szCs w:val="20"/>
        </w:rPr>
        <w:t>h</w:t>
      </w:r>
      <w:r w:rsidR="00321875" w:rsidRPr="00B83BB5">
        <w:rPr>
          <w:rFonts w:ascii="Lucida Sans Unicode" w:hAnsi="Lucida Sans Unicode" w:cs="Lucida Sans Unicode"/>
          <w:b/>
          <w:bCs/>
          <w:szCs w:val="20"/>
        </w:rPr>
        <w:t xml:space="preserve"> objektov</w:t>
      </w:r>
      <w:r w:rsidR="00321875">
        <w:rPr>
          <w:rFonts w:ascii="Lucida Sans Unicode" w:hAnsi="Lucida Sans Unicode" w:cs="Lucida Sans Unicode"/>
          <w:szCs w:val="20"/>
        </w:rPr>
        <w:t xml:space="preserve"> </w:t>
      </w:r>
      <w:r w:rsidRPr="00740BF8">
        <w:rPr>
          <w:rFonts w:ascii="Lucida Sans Unicode" w:hAnsi="Lucida Sans Unicode" w:cs="Lucida Sans Unicode"/>
          <w:b/>
          <w:szCs w:val="20"/>
        </w:rPr>
        <w:t xml:space="preserve">kanalizacije </w:t>
      </w:r>
      <w:r w:rsidR="00B0599A">
        <w:rPr>
          <w:rFonts w:ascii="Lucida Sans Unicode" w:hAnsi="Lucida Sans Unicode" w:cs="Lucida Sans Unicode"/>
          <w:b/>
          <w:szCs w:val="20"/>
        </w:rPr>
        <w:t xml:space="preserve">v </w:t>
      </w:r>
      <w:r w:rsidR="007D02B2">
        <w:rPr>
          <w:rFonts w:ascii="Lucida Sans Unicode" w:hAnsi="Lucida Sans Unicode" w:cs="Lucida Sans Unicode"/>
          <w:b/>
          <w:szCs w:val="20"/>
        </w:rPr>
        <w:t>o</w:t>
      </w:r>
      <w:r w:rsidRPr="00740BF8">
        <w:rPr>
          <w:rFonts w:ascii="Lucida Sans Unicode" w:hAnsi="Lucida Sans Unicode" w:cs="Lucida Sans Unicode"/>
          <w:b/>
          <w:szCs w:val="20"/>
        </w:rPr>
        <w:t>b</w:t>
      </w:r>
      <w:r w:rsidRPr="00416F25">
        <w:rPr>
          <w:rFonts w:ascii="Lucida Sans Unicode" w:hAnsi="Lucida Sans Unicode" w:cs="Lucida Sans Unicode"/>
          <w:b/>
          <w:szCs w:val="20"/>
        </w:rPr>
        <w:t>činah Domžale, Mengeš, Trzin, Lukovica in Moravče, tj. v občinah</w:t>
      </w:r>
      <w:r w:rsidRPr="003B6812">
        <w:rPr>
          <w:rFonts w:ascii="Lucida Sans Unicode" w:hAnsi="Lucida Sans Unicode" w:cs="Lucida Sans Unicode"/>
          <w:b/>
          <w:szCs w:val="20"/>
        </w:rPr>
        <w:t>, kjer je naročnik izvajalec obvezne javne gospodarske službe odvajanja in čiščenja odpadnih vod</w:t>
      </w:r>
      <w:r w:rsidR="00380F83">
        <w:rPr>
          <w:rFonts w:ascii="Lucida Sans Unicode" w:hAnsi="Lucida Sans Unicode" w:cs="Lucida Sans Unicode"/>
          <w:b/>
          <w:szCs w:val="20"/>
        </w:rPr>
        <w:t xml:space="preserve"> (POSTAVKA 2)</w:t>
      </w:r>
    </w:p>
    <w:p w14:paraId="54F68205" w14:textId="579BD249" w:rsidR="00B0599A" w:rsidRPr="00B83BB5" w:rsidRDefault="000702B6" w:rsidP="00F57B3E">
      <w:pPr>
        <w:pStyle w:val="Odstavekseznama"/>
        <w:widowControl w:val="0"/>
        <w:tabs>
          <w:tab w:val="left" w:pos="810"/>
        </w:tabs>
        <w:spacing w:before="0"/>
        <w:ind w:right="115"/>
        <w:rPr>
          <w:rFonts w:ascii="Lucida Sans Unicode" w:hAnsi="Lucida Sans Unicode" w:cs="Lucida Sans Unicode"/>
          <w:bCs/>
        </w:rPr>
      </w:pPr>
      <w:r w:rsidRPr="00B83BB5">
        <w:rPr>
          <w:rFonts w:ascii="Lucida Sans Unicode" w:hAnsi="Lucida Sans Unicode" w:cs="Lucida Sans Unicode"/>
          <w:szCs w:val="20"/>
        </w:rPr>
        <w:t>Strojno čiščenje peskolovo</w:t>
      </w:r>
      <w:r w:rsidR="00336DDD" w:rsidRPr="00B83BB5">
        <w:rPr>
          <w:rFonts w:ascii="Lucida Sans Unicode" w:hAnsi="Lucida Sans Unicode" w:cs="Lucida Sans Unicode"/>
          <w:szCs w:val="20"/>
        </w:rPr>
        <w:t>v</w:t>
      </w:r>
      <w:r w:rsidR="00B83BB5" w:rsidRPr="00B83BB5">
        <w:rPr>
          <w:rFonts w:ascii="Lucida Sans Unicode" w:hAnsi="Lucida Sans Unicode" w:cs="Lucida Sans Unicode"/>
          <w:szCs w:val="20"/>
        </w:rPr>
        <w:t xml:space="preserve">  ter strojno rezkanje sprijetih sedimentov, črpanje</w:t>
      </w:r>
      <w:r w:rsidR="00B0599A" w:rsidRPr="00B83BB5">
        <w:rPr>
          <w:rFonts w:ascii="Lucida Sans Unicode" w:hAnsi="Lucida Sans Unicode" w:cs="Lucida Sans Unicode"/>
          <w:szCs w:val="20"/>
        </w:rPr>
        <w:t xml:space="preserve"> odvoz in predelava ali odvoz in deponiranje usedlin</w:t>
      </w:r>
      <w:r w:rsidR="00B83BB5" w:rsidRPr="00B83BB5">
        <w:rPr>
          <w:rFonts w:ascii="Lucida Sans Unicode" w:hAnsi="Lucida Sans Unicode" w:cs="Lucida Sans Unicode"/>
          <w:szCs w:val="20"/>
        </w:rPr>
        <w:t xml:space="preserve">. </w:t>
      </w:r>
      <w:r w:rsidR="00B0599A" w:rsidRPr="00B83BB5">
        <w:rPr>
          <w:rFonts w:ascii="Lucida Sans Unicode" w:hAnsi="Lucida Sans Unicode" w:cs="Lucida Sans Unicode"/>
        </w:rPr>
        <w:t xml:space="preserve">Strojno čiščenje razbremenilnikov visokih vod, zadrževalnih bazenov, usedalnikov, </w:t>
      </w:r>
      <w:r w:rsidRPr="00B83BB5">
        <w:rPr>
          <w:rFonts w:ascii="Lucida Sans Unicode" w:hAnsi="Lucida Sans Unicode" w:cs="Lucida Sans Unicode"/>
          <w:bCs/>
        </w:rPr>
        <w:t>črpanje usedlin</w:t>
      </w:r>
      <w:r w:rsidR="00B0599A" w:rsidRPr="00B83BB5">
        <w:rPr>
          <w:rFonts w:ascii="Lucida Sans Unicode" w:hAnsi="Lucida Sans Unicode" w:cs="Lucida Sans Unicode"/>
          <w:bCs/>
        </w:rPr>
        <w:t xml:space="preserve"> in zlivanje na mestih, ki jih bo določil naročnik. </w:t>
      </w:r>
    </w:p>
    <w:p w14:paraId="5144BE5F" w14:textId="55BB136A" w:rsidR="00336DDD" w:rsidRPr="008C5279" w:rsidRDefault="00B0599A" w:rsidP="00F57B3E">
      <w:pPr>
        <w:pStyle w:val="Odstavekseznama"/>
        <w:widowControl w:val="0"/>
        <w:tabs>
          <w:tab w:val="left" w:pos="810"/>
        </w:tabs>
        <w:spacing w:before="0"/>
        <w:ind w:right="115"/>
        <w:rPr>
          <w:rFonts w:ascii="Lucida Sans Unicode" w:hAnsi="Lucida Sans Unicode" w:cs="Lucida Sans Unicode"/>
          <w:bCs/>
          <w:szCs w:val="20"/>
        </w:rPr>
      </w:pPr>
      <w:r w:rsidRPr="00B83BB5">
        <w:rPr>
          <w:rFonts w:ascii="Lucida Sans Unicode" w:hAnsi="Lucida Sans Unicode" w:cs="Lucida Sans Unicode"/>
          <w:bCs/>
          <w:szCs w:val="20"/>
        </w:rPr>
        <w:t>Vse s</w:t>
      </w:r>
      <w:r w:rsidR="000702B6" w:rsidRPr="00B83BB5">
        <w:rPr>
          <w:rFonts w:ascii="Lucida Sans Unicode" w:hAnsi="Lucida Sans Unicode" w:cs="Lucida Sans Unicode"/>
          <w:bCs/>
          <w:szCs w:val="20"/>
        </w:rPr>
        <w:t>toritv</w:t>
      </w:r>
      <w:r w:rsidR="00047FDA">
        <w:rPr>
          <w:rFonts w:ascii="Lucida Sans Unicode" w:hAnsi="Lucida Sans Unicode" w:cs="Lucida Sans Unicode"/>
          <w:bCs/>
          <w:szCs w:val="20"/>
        </w:rPr>
        <w:t>e</w:t>
      </w:r>
      <w:r w:rsidR="000702B6" w:rsidRPr="00B83BB5">
        <w:rPr>
          <w:rFonts w:ascii="Lucida Sans Unicode" w:hAnsi="Lucida Sans Unicode" w:cs="Lucida Sans Unicode"/>
          <w:bCs/>
          <w:szCs w:val="20"/>
        </w:rPr>
        <w:t xml:space="preserve"> se izvaja s kombiniranim (visokotlačna črpalka in vakuumska črpalka)</w:t>
      </w:r>
      <w:r w:rsidR="000702B6" w:rsidRPr="008C5279">
        <w:rPr>
          <w:rFonts w:ascii="Lucida Sans Unicode" w:hAnsi="Lucida Sans Unicode" w:cs="Lucida Sans Unicode"/>
          <w:bCs/>
          <w:szCs w:val="20"/>
        </w:rPr>
        <w:t xml:space="preserve"> specialnim vozilom s potrebnimi upravljalci strojev in delavci. </w:t>
      </w:r>
    </w:p>
    <w:p w14:paraId="64D81C2E" w14:textId="701930E2" w:rsidR="000702B6" w:rsidRPr="008C5279" w:rsidRDefault="000702B6" w:rsidP="00F57B3E">
      <w:pPr>
        <w:pStyle w:val="Odstavekseznama"/>
        <w:widowControl w:val="0"/>
        <w:tabs>
          <w:tab w:val="left" w:pos="810"/>
        </w:tabs>
        <w:spacing w:before="0"/>
        <w:ind w:right="115"/>
        <w:rPr>
          <w:rFonts w:ascii="Lucida Sans Unicode" w:hAnsi="Lucida Sans Unicode" w:cs="Lucida Sans Unicode"/>
          <w:szCs w:val="20"/>
        </w:rPr>
      </w:pPr>
      <w:r w:rsidRPr="008C5279">
        <w:rPr>
          <w:rFonts w:ascii="Lucida Sans Unicode" w:hAnsi="Lucida Sans Unicode" w:cs="Lucida Sans Unicode"/>
          <w:szCs w:val="20"/>
        </w:rPr>
        <w:t xml:space="preserve">Storitve se bodo opravljale po predhodnem naročilu glede na potrebe naročnika. </w:t>
      </w:r>
    </w:p>
    <w:p w14:paraId="68013F34" w14:textId="30ECE0FE" w:rsidR="000702B6" w:rsidRPr="008C5279" w:rsidRDefault="000702B6" w:rsidP="00F57B3E">
      <w:pPr>
        <w:pStyle w:val="Odstavekseznama"/>
        <w:spacing w:before="0"/>
        <w:rPr>
          <w:rFonts w:ascii="Lucida Sans Unicode" w:hAnsi="Lucida Sans Unicode" w:cs="Lucida Sans Unicode"/>
          <w:bCs/>
          <w:szCs w:val="20"/>
        </w:rPr>
      </w:pPr>
      <w:r w:rsidRPr="008C5279">
        <w:rPr>
          <w:rFonts w:ascii="Lucida Sans Unicode" w:hAnsi="Lucida Sans Unicode" w:cs="Lucida Sans Unicode"/>
          <w:bCs/>
          <w:szCs w:val="20"/>
        </w:rPr>
        <w:t xml:space="preserve">Izbrani ponudnik bo moral vsak konec meseca izdelati in predati končno poročilo o izvedenih delih z vsemi pomembnimi podatki, kot so </w:t>
      </w:r>
      <w:r w:rsidR="00BD0408" w:rsidRPr="008C5279">
        <w:rPr>
          <w:rFonts w:ascii="Lucida Sans Unicode" w:hAnsi="Lucida Sans Unicode" w:cs="Lucida Sans Unicode"/>
          <w:bCs/>
          <w:szCs w:val="20"/>
        </w:rPr>
        <w:t>lokacije</w:t>
      </w:r>
      <w:r w:rsidR="00047FDA">
        <w:rPr>
          <w:rFonts w:ascii="Lucida Sans Unicode" w:hAnsi="Lucida Sans Unicode" w:cs="Lucida Sans Unicode"/>
          <w:bCs/>
          <w:szCs w:val="20"/>
        </w:rPr>
        <w:t>/tipi</w:t>
      </w:r>
      <w:r w:rsidRPr="008C5279">
        <w:rPr>
          <w:rFonts w:ascii="Lucida Sans Unicode" w:hAnsi="Lucida Sans Unicode" w:cs="Lucida Sans Unicode"/>
          <w:bCs/>
          <w:szCs w:val="20"/>
        </w:rPr>
        <w:t xml:space="preserve"> </w:t>
      </w:r>
      <w:r w:rsidR="00BD0408" w:rsidRPr="008C5279">
        <w:rPr>
          <w:rFonts w:ascii="Lucida Sans Unicode" w:hAnsi="Lucida Sans Unicode" w:cs="Lucida Sans Unicode"/>
          <w:bCs/>
          <w:szCs w:val="20"/>
        </w:rPr>
        <w:t>o</w:t>
      </w:r>
      <w:r w:rsidRPr="008C5279">
        <w:rPr>
          <w:rFonts w:ascii="Lucida Sans Unicode" w:hAnsi="Lucida Sans Unicode" w:cs="Lucida Sans Unicode"/>
          <w:bCs/>
          <w:szCs w:val="20"/>
        </w:rPr>
        <w:t>čiščen</w:t>
      </w:r>
      <w:r w:rsidR="00BD0408" w:rsidRPr="008C5279">
        <w:rPr>
          <w:rFonts w:ascii="Lucida Sans Unicode" w:hAnsi="Lucida Sans Unicode" w:cs="Lucida Sans Unicode"/>
          <w:bCs/>
          <w:szCs w:val="20"/>
        </w:rPr>
        <w:t>ih</w:t>
      </w:r>
      <w:r w:rsidRPr="008C5279">
        <w:rPr>
          <w:rFonts w:ascii="Lucida Sans Unicode" w:hAnsi="Lucida Sans Unicode" w:cs="Lucida Sans Unicode"/>
          <w:bCs/>
          <w:szCs w:val="20"/>
        </w:rPr>
        <w:t xml:space="preserve"> </w:t>
      </w:r>
      <w:r w:rsidR="00BD0408" w:rsidRPr="008C5279">
        <w:rPr>
          <w:rFonts w:ascii="Lucida Sans Unicode" w:hAnsi="Lucida Sans Unicode" w:cs="Lucida Sans Unicode"/>
          <w:bCs/>
          <w:szCs w:val="20"/>
        </w:rPr>
        <w:t>objektov</w:t>
      </w:r>
      <w:r w:rsidRPr="008C5279">
        <w:rPr>
          <w:rFonts w:ascii="Lucida Sans Unicode" w:hAnsi="Lucida Sans Unicode" w:cs="Lucida Sans Unicode"/>
          <w:bCs/>
          <w:szCs w:val="20"/>
        </w:rPr>
        <w:t>,  poraba vode za čiščenje</w:t>
      </w:r>
      <w:r w:rsidR="00047FDA">
        <w:rPr>
          <w:rFonts w:ascii="Lucida Sans Unicode" w:hAnsi="Lucida Sans Unicode" w:cs="Lucida Sans Unicode"/>
          <w:bCs/>
          <w:szCs w:val="20"/>
        </w:rPr>
        <w:t xml:space="preserve"> ipd.</w:t>
      </w:r>
      <w:r w:rsidRPr="008C5279">
        <w:rPr>
          <w:rFonts w:ascii="Lucida Sans Unicode" w:hAnsi="Lucida Sans Unicode" w:cs="Lucida Sans Unicode"/>
          <w:bCs/>
          <w:szCs w:val="20"/>
        </w:rPr>
        <w:t xml:space="preserve"> </w:t>
      </w:r>
    </w:p>
    <w:p w14:paraId="63AC7FAF" w14:textId="5A99B4D4" w:rsidR="000038A8" w:rsidRPr="00C808C3" w:rsidRDefault="000038A8" w:rsidP="000038A8">
      <w:pPr>
        <w:pStyle w:val="Odstavekseznama"/>
        <w:spacing w:before="0"/>
        <w:rPr>
          <w:rFonts w:ascii="Lucida Sans Unicode" w:hAnsi="Lucida Sans Unicode" w:cs="Lucida Sans Unicode"/>
          <w:bCs/>
          <w:szCs w:val="20"/>
        </w:rPr>
      </w:pPr>
      <w:r w:rsidRPr="00C808C3">
        <w:rPr>
          <w:rFonts w:ascii="Lucida Sans Unicode" w:hAnsi="Lucida Sans Unicode" w:cs="Lucida Sans Unicode"/>
          <w:bCs/>
          <w:szCs w:val="20"/>
        </w:rPr>
        <w:t xml:space="preserve">V ponudbeno ceno so vključeni vsi stroški </w:t>
      </w:r>
      <w:r w:rsidR="00C808C3" w:rsidRPr="00C808C3">
        <w:rPr>
          <w:rFonts w:ascii="Lucida Sans Unicode" w:hAnsi="Lucida Sans Unicode" w:cs="Lucida Sans Unicode"/>
          <w:bCs/>
          <w:szCs w:val="20"/>
        </w:rPr>
        <w:t xml:space="preserve">izvajanja storitev, </w:t>
      </w:r>
      <w:r w:rsidR="00B96972">
        <w:rPr>
          <w:rFonts w:ascii="Lucida Sans Unicode" w:hAnsi="Lucida Sans Unicode" w:cs="Lucida Sans Unicode"/>
          <w:bCs/>
          <w:szCs w:val="20"/>
        </w:rPr>
        <w:t xml:space="preserve">ki vplivajo na ceno, </w:t>
      </w:r>
      <w:r w:rsidR="00C808C3" w:rsidRPr="00C808C3">
        <w:rPr>
          <w:rFonts w:ascii="Lucida Sans Unicode" w:hAnsi="Lucida Sans Unicode" w:cs="Lucida Sans Unicode"/>
          <w:bCs/>
          <w:szCs w:val="20"/>
        </w:rPr>
        <w:t xml:space="preserve">vključno </w:t>
      </w:r>
      <w:r w:rsidRPr="00C808C3">
        <w:rPr>
          <w:rFonts w:ascii="Lucida Sans Unicode" w:hAnsi="Lucida Sans Unicode" w:cs="Lucida Sans Unicode"/>
          <w:bCs/>
          <w:szCs w:val="20"/>
        </w:rPr>
        <w:t xml:space="preserve">manipulacije vozila, delovne sile, zaščitnih sredstev, predelave ali deponiranja usedlin ipd.. </w:t>
      </w:r>
    </w:p>
    <w:p w14:paraId="3F582156" w14:textId="3F99EA14" w:rsidR="00E931D7" w:rsidRDefault="00E931D7" w:rsidP="00F57B3E">
      <w:pPr>
        <w:pStyle w:val="Odstavekseznama"/>
        <w:spacing w:before="0"/>
        <w:rPr>
          <w:rFonts w:ascii="Lucida Sans Unicode" w:hAnsi="Lucida Sans Unicode" w:cs="Lucida Sans Unicode"/>
          <w:bCs/>
          <w:szCs w:val="20"/>
        </w:rPr>
      </w:pPr>
      <w:r w:rsidRPr="00C808C3">
        <w:rPr>
          <w:rFonts w:ascii="Lucida Sans Unicode" w:hAnsi="Lucida Sans Unicode" w:cs="Lucida Sans Unicode"/>
          <w:bCs/>
          <w:szCs w:val="20"/>
        </w:rPr>
        <w:t>Začetek obračuna je prihod na lokacijo, konec, ko se dela konča. Obračunski interval je 15</w:t>
      </w:r>
      <w:r w:rsidR="007D02B2" w:rsidRPr="00C808C3">
        <w:rPr>
          <w:rFonts w:ascii="Lucida Sans Unicode" w:hAnsi="Lucida Sans Unicode" w:cs="Lucida Sans Unicode"/>
          <w:bCs/>
          <w:szCs w:val="20"/>
        </w:rPr>
        <w:t xml:space="preserve"> </w:t>
      </w:r>
      <w:r w:rsidRPr="00C808C3">
        <w:rPr>
          <w:rFonts w:ascii="Lucida Sans Unicode" w:hAnsi="Lucida Sans Unicode" w:cs="Lucida Sans Unicode"/>
          <w:bCs/>
          <w:szCs w:val="20"/>
        </w:rPr>
        <w:t>min. V primeru, da bo naročnik naroč</w:t>
      </w:r>
      <w:r w:rsidR="007D02B2" w:rsidRPr="00C808C3">
        <w:rPr>
          <w:rFonts w:ascii="Lucida Sans Unicode" w:hAnsi="Lucida Sans Unicode" w:cs="Lucida Sans Unicode"/>
          <w:bCs/>
          <w:szCs w:val="20"/>
        </w:rPr>
        <w:t>i</w:t>
      </w:r>
      <w:r w:rsidRPr="00C808C3">
        <w:rPr>
          <w:rFonts w:ascii="Lucida Sans Unicode" w:hAnsi="Lucida Sans Unicode" w:cs="Lucida Sans Unicode"/>
          <w:bCs/>
          <w:szCs w:val="20"/>
        </w:rPr>
        <w:t xml:space="preserve">l </w:t>
      </w:r>
      <w:r w:rsidR="007D02B2" w:rsidRPr="00C808C3">
        <w:rPr>
          <w:rFonts w:ascii="Lucida Sans Unicode" w:hAnsi="Lucida Sans Unicode" w:cs="Lucida Sans Unicode"/>
          <w:bCs/>
          <w:szCs w:val="20"/>
        </w:rPr>
        <w:t xml:space="preserve">storitev </w:t>
      </w:r>
      <w:r w:rsidRPr="00C808C3">
        <w:rPr>
          <w:rFonts w:ascii="Lucida Sans Unicode" w:hAnsi="Lucida Sans Unicode" w:cs="Lucida Sans Unicode"/>
          <w:bCs/>
          <w:szCs w:val="20"/>
        </w:rPr>
        <w:t>za manj kot dve efektivni uri, bo ponudniku priznal čas 30</w:t>
      </w:r>
      <w:r w:rsidR="007D02B2" w:rsidRPr="00C808C3">
        <w:rPr>
          <w:rFonts w:ascii="Lucida Sans Unicode" w:hAnsi="Lucida Sans Unicode" w:cs="Lucida Sans Unicode"/>
          <w:bCs/>
          <w:szCs w:val="20"/>
        </w:rPr>
        <w:t xml:space="preserve"> </w:t>
      </w:r>
      <w:r w:rsidRPr="00C808C3">
        <w:rPr>
          <w:rFonts w:ascii="Lucida Sans Unicode" w:hAnsi="Lucida Sans Unicode" w:cs="Lucida Sans Unicode"/>
          <w:bCs/>
          <w:szCs w:val="20"/>
        </w:rPr>
        <w:t>min za manipulacijo vozila.</w:t>
      </w:r>
      <w:r>
        <w:rPr>
          <w:rFonts w:ascii="Lucida Sans Unicode" w:hAnsi="Lucida Sans Unicode" w:cs="Lucida Sans Unicode"/>
          <w:bCs/>
          <w:szCs w:val="20"/>
        </w:rPr>
        <w:t xml:space="preserve"> </w:t>
      </w:r>
    </w:p>
    <w:p w14:paraId="1D7EA130" w14:textId="77777777" w:rsidR="00E931D7" w:rsidRDefault="00E931D7" w:rsidP="00F57B3E">
      <w:pPr>
        <w:pStyle w:val="Odstavekseznama"/>
        <w:spacing w:before="0"/>
        <w:rPr>
          <w:rFonts w:ascii="Lucida Sans Unicode" w:hAnsi="Lucida Sans Unicode" w:cs="Lucida Sans Unicode"/>
          <w:bCs/>
          <w:szCs w:val="20"/>
        </w:rPr>
      </w:pPr>
    </w:p>
    <w:p w14:paraId="21A1FF00" w14:textId="7514F5C4" w:rsidR="00047F92" w:rsidRPr="00380F83" w:rsidRDefault="00047F92" w:rsidP="00F57B3E">
      <w:pPr>
        <w:pStyle w:val="Odstavekseznama"/>
        <w:numPr>
          <w:ilvl w:val="0"/>
          <w:numId w:val="25"/>
        </w:numPr>
        <w:spacing w:before="0"/>
        <w:rPr>
          <w:rFonts w:ascii="Lucida Sans Unicode" w:hAnsi="Lucida Sans Unicode" w:cs="Lucida Sans Unicode"/>
          <w:b/>
          <w:szCs w:val="20"/>
        </w:rPr>
      </w:pPr>
      <w:r w:rsidRPr="008C5279">
        <w:rPr>
          <w:rFonts w:ascii="Lucida Sans Unicode" w:hAnsi="Lucida Sans Unicode" w:cs="Lucida Sans Unicode"/>
          <w:b/>
          <w:szCs w:val="20"/>
        </w:rPr>
        <w:t xml:space="preserve">Strojno čiščenje </w:t>
      </w:r>
      <w:r w:rsidR="00CC076B" w:rsidRPr="008C5279">
        <w:rPr>
          <w:rFonts w:ascii="Lucida Sans Unicode" w:hAnsi="Lucida Sans Unicode" w:cs="Lucida Sans Unicode"/>
          <w:b/>
          <w:szCs w:val="20"/>
        </w:rPr>
        <w:t>črpališč</w:t>
      </w:r>
      <w:r w:rsidRPr="008C5279">
        <w:rPr>
          <w:rFonts w:ascii="Lucida Sans Unicode" w:hAnsi="Lucida Sans Unicode" w:cs="Lucida Sans Unicode"/>
          <w:b/>
          <w:szCs w:val="20"/>
        </w:rPr>
        <w:t xml:space="preserve"> kanalizacije v </w:t>
      </w:r>
      <w:r w:rsidR="00FD3D2A">
        <w:rPr>
          <w:rFonts w:ascii="Lucida Sans Unicode" w:hAnsi="Lucida Sans Unicode" w:cs="Lucida Sans Unicode"/>
          <w:b/>
          <w:szCs w:val="20"/>
        </w:rPr>
        <w:t>o</w:t>
      </w:r>
      <w:r w:rsidRPr="008C5279">
        <w:rPr>
          <w:rFonts w:ascii="Lucida Sans Unicode" w:hAnsi="Lucida Sans Unicode" w:cs="Lucida Sans Unicode"/>
          <w:b/>
          <w:szCs w:val="20"/>
        </w:rPr>
        <w:t>bčinah Domžale, Mengeš, Trzin, Lukovica in Moravče, tj. v občinah, kjer je naročnik izvajalec obvezne javne gospodarske službe odvajanja in čiščenja odpadnih vod</w:t>
      </w:r>
      <w:r w:rsidR="00380F83">
        <w:rPr>
          <w:rFonts w:ascii="Lucida Sans Unicode" w:hAnsi="Lucida Sans Unicode" w:cs="Lucida Sans Unicode"/>
          <w:b/>
          <w:szCs w:val="20"/>
        </w:rPr>
        <w:t xml:space="preserve"> (POSTAVKA 3)</w:t>
      </w:r>
    </w:p>
    <w:p w14:paraId="57C29D4F" w14:textId="5D2A0ACA" w:rsidR="00B25669" w:rsidRDefault="00047F92" w:rsidP="00F57B3E">
      <w:pPr>
        <w:pStyle w:val="Odstavekseznama"/>
        <w:spacing w:before="0"/>
        <w:rPr>
          <w:rFonts w:ascii="Lucida Sans Unicode" w:hAnsi="Lucida Sans Unicode" w:cs="Lucida Sans Unicode"/>
          <w:bCs/>
          <w:szCs w:val="20"/>
        </w:rPr>
      </w:pPr>
      <w:r w:rsidRPr="008C5279">
        <w:rPr>
          <w:rFonts w:ascii="Lucida Sans Unicode" w:hAnsi="Lucida Sans Unicode" w:cs="Lucida Sans Unicode"/>
          <w:bCs/>
          <w:szCs w:val="20"/>
        </w:rPr>
        <w:t xml:space="preserve">Visokotlačno čiščenje </w:t>
      </w:r>
      <w:r w:rsidR="000A512E">
        <w:rPr>
          <w:rFonts w:ascii="Lucida Sans Unicode" w:hAnsi="Lucida Sans Unicode" w:cs="Lucida Sans Unicode"/>
          <w:bCs/>
          <w:szCs w:val="20"/>
        </w:rPr>
        <w:t xml:space="preserve">vseh vitalnih delov </w:t>
      </w:r>
      <w:r w:rsidR="00FB073C" w:rsidRPr="008C5279">
        <w:rPr>
          <w:rFonts w:ascii="Lucida Sans Unicode" w:hAnsi="Lucida Sans Unicode" w:cs="Lucida Sans Unicode"/>
          <w:bCs/>
          <w:szCs w:val="20"/>
        </w:rPr>
        <w:t>črpališč</w:t>
      </w:r>
      <w:r w:rsidR="000A512E">
        <w:rPr>
          <w:rFonts w:ascii="Lucida Sans Unicode" w:hAnsi="Lucida Sans Unicode" w:cs="Lucida Sans Unicode"/>
          <w:bCs/>
          <w:szCs w:val="20"/>
        </w:rPr>
        <w:t>a</w:t>
      </w:r>
      <w:r w:rsidRPr="008C5279">
        <w:rPr>
          <w:rFonts w:ascii="Lucida Sans Unicode" w:hAnsi="Lucida Sans Unicode" w:cs="Lucida Sans Unicode"/>
          <w:bCs/>
          <w:szCs w:val="20"/>
        </w:rPr>
        <w:t xml:space="preserve"> z visokim pritiskom</w:t>
      </w:r>
      <w:r w:rsidR="000A512E">
        <w:rPr>
          <w:rFonts w:ascii="Lucida Sans Unicode" w:hAnsi="Lucida Sans Unicode" w:cs="Lucida Sans Unicode"/>
          <w:bCs/>
          <w:szCs w:val="20"/>
        </w:rPr>
        <w:t xml:space="preserve">. Visokotlačno čiščenje sten črpališča, </w:t>
      </w:r>
      <w:r w:rsidR="000038A8">
        <w:rPr>
          <w:rFonts w:ascii="Lucida Sans Unicode" w:hAnsi="Lucida Sans Unicode" w:cs="Lucida Sans Unicode"/>
          <w:bCs/>
          <w:szCs w:val="20"/>
        </w:rPr>
        <w:t xml:space="preserve">vodil, </w:t>
      </w:r>
      <w:r w:rsidR="000A512E">
        <w:rPr>
          <w:rFonts w:ascii="Lucida Sans Unicode" w:hAnsi="Lucida Sans Unicode" w:cs="Lucida Sans Unicode"/>
          <w:bCs/>
          <w:szCs w:val="20"/>
        </w:rPr>
        <w:t>zgornjih delov črpalk s priključnimi kabli in verigami</w:t>
      </w:r>
      <w:r w:rsidR="000038A8">
        <w:rPr>
          <w:rFonts w:ascii="Lucida Sans Unicode" w:hAnsi="Lucida Sans Unicode" w:cs="Lucida Sans Unicode"/>
          <w:bCs/>
          <w:szCs w:val="20"/>
        </w:rPr>
        <w:t xml:space="preserve">. </w:t>
      </w:r>
      <w:r w:rsidR="000A512E">
        <w:rPr>
          <w:rFonts w:ascii="Lucida Sans Unicode" w:hAnsi="Lucida Sans Unicode" w:cs="Lucida Sans Unicode"/>
          <w:bCs/>
          <w:szCs w:val="20"/>
        </w:rPr>
        <w:t xml:space="preserve">Sondo/plovce se v času čiščenja ročno izvleče in očisti vseh nesnag (maščobe, krpe, lasje). </w:t>
      </w:r>
      <w:r w:rsidR="00B25669">
        <w:rPr>
          <w:rFonts w:ascii="Lucida Sans Unicode" w:hAnsi="Lucida Sans Unicode" w:cs="Lucida Sans Unicode"/>
          <w:bCs/>
          <w:szCs w:val="20"/>
        </w:rPr>
        <w:t>Po končanem visokotlačnem čiščenju se izčrpa</w:t>
      </w:r>
      <w:r w:rsidR="000A512E">
        <w:rPr>
          <w:rFonts w:ascii="Lucida Sans Unicode" w:hAnsi="Lucida Sans Unicode" w:cs="Lucida Sans Unicode"/>
          <w:bCs/>
          <w:szCs w:val="20"/>
        </w:rPr>
        <w:t xml:space="preserve"> vse plavin</w:t>
      </w:r>
      <w:r w:rsidR="00B25669">
        <w:rPr>
          <w:rFonts w:ascii="Lucida Sans Unicode" w:hAnsi="Lucida Sans Unicode" w:cs="Lucida Sans Unicode"/>
          <w:bCs/>
          <w:szCs w:val="20"/>
        </w:rPr>
        <w:t>e</w:t>
      </w:r>
      <w:r w:rsidR="000A512E">
        <w:rPr>
          <w:rFonts w:ascii="Lucida Sans Unicode" w:hAnsi="Lucida Sans Unicode" w:cs="Lucida Sans Unicode"/>
          <w:bCs/>
          <w:szCs w:val="20"/>
        </w:rPr>
        <w:t xml:space="preserve"> in usedlin</w:t>
      </w:r>
      <w:r w:rsidR="00B25669">
        <w:rPr>
          <w:rFonts w:ascii="Lucida Sans Unicode" w:hAnsi="Lucida Sans Unicode" w:cs="Lucida Sans Unicode"/>
          <w:bCs/>
          <w:szCs w:val="20"/>
        </w:rPr>
        <w:t>e</w:t>
      </w:r>
      <w:r w:rsidR="000A512E">
        <w:rPr>
          <w:rFonts w:ascii="Lucida Sans Unicode" w:hAnsi="Lucida Sans Unicode" w:cs="Lucida Sans Unicode"/>
          <w:bCs/>
          <w:szCs w:val="20"/>
        </w:rPr>
        <w:t xml:space="preserve"> na dnu črpališča, vključno s krpami, kosi maščobe in podobno. Pred čiščenje</w:t>
      </w:r>
      <w:r w:rsidR="00B83BB5">
        <w:rPr>
          <w:rFonts w:ascii="Lucida Sans Unicode" w:hAnsi="Lucida Sans Unicode" w:cs="Lucida Sans Unicode"/>
          <w:bCs/>
          <w:szCs w:val="20"/>
        </w:rPr>
        <w:t>m</w:t>
      </w:r>
      <w:r w:rsidR="000A512E">
        <w:rPr>
          <w:rFonts w:ascii="Lucida Sans Unicode" w:hAnsi="Lucida Sans Unicode" w:cs="Lucida Sans Unicode"/>
          <w:bCs/>
          <w:szCs w:val="20"/>
        </w:rPr>
        <w:t xml:space="preserve"> je potrebno črpališče </w:t>
      </w:r>
      <w:r w:rsidR="00B25669">
        <w:rPr>
          <w:rFonts w:ascii="Lucida Sans Unicode" w:hAnsi="Lucida Sans Unicode" w:cs="Lucida Sans Unicode"/>
          <w:bCs/>
          <w:szCs w:val="20"/>
        </w:rPr>
        <w:t xml:space="preserve">ugasniti preko stikal v elektro omari. Po čiščenju se črpališče v elektro omari vklopi v način avtomatskega delovanja. Čiščenje vključuje tudi odvoz načrpane vsebine črpališča na mesto, </w:t>
      </w:r>
      <w:r w:rsidR="003E0B10">
        <w:rPr>
          <w:rFonts w:ascii="Lucida Sans Unicode" w:hAnsi="Lucida Sans Unicode" w:cs="Lucida Sans Unicode"/>
          <w:bCs/>
          <w:szCs w:val="20"/>
        </w:rPr>
        <w:t>ki ga bo za posamezno črpališče določil naročnik, kjer bo izbrani ponudnik lahko vsebino posameznega črpališča zlil.</w:t>
      </w:r>
      <w:r w:rsidR="003E0B10" w:rsidDel="003E0B10">
        <w:rPr>
          <w:rFonts w:ascii="Lucida Sans Unicode" w:hAnsi="Lucida Sans Unicode" w:cs="Lucida Sans Unicode"/>
          <w:bCs/>
          <w:szCs w:val="20"/>
        </w:rPr>
        <w:t xml:space="preserve"> </w:t>
      </w:r>
    </w:p>
    <w:p w14:paraId="3E3FAF1B" w14:textId="7CE22844" w:rsidR="00047F92" w:rsidRPr="00ED724D" w:rsidRDefault="00047F92" w:rsidP="00F57B3E">
      <w:pPr>
        <w:pStyle w:val="Odstavekseznama"/>
        <w:spacing w:before="0"/>
        <w:rPr>
          <w:rFonts w:ascii="Lucida Sans Unicode" w:hAnsi="Lucida Sans Unicode" w:cs="Lucida Sans Unicode"/>
          <w:szCs w:val="20"/>
        </w:rPr>
      </w:pPr>
      <w:r w:rsidRPr="00ED724D">
        <w:rPr>
          <w:rFonts w:ascii="Lucida Sans Unicode" w:hAnsi="Lucida Sans Unicode" w:cs="Lucida Sans Unicode"/>
          <w:szCs w:val="20"/>
        </w:rPr>
        <w:t>Storitev se izvaja s kombiniranim (visokotlačna črpalka in vakuumska črpalka) specialnim vozilom</w:t>
      </w:r>
      <w:r w:rsidR="006F78FF">
        <w:rPr>
          <w:rFonts w:ascii="Lucida Sans Unicode" w:hAnsi="Lucida Sans Unicode" w:cs="Lucida Sans Unicode"/>
          <w:szCs w:val="20"/>
        </w:rPr>
        <w:t>,</w:t>
      </w:r>
      <w:r w:rsidRPr="00ED724D">
        <w:rPr>
          <w:rFonts w:ascii="Lucida Sans Unicode" w:hAnsi="Lucida Sans Unicode" w:cs="Lucida Sans Unicode"/>
          <w:szCs w:val="20"/>
        </w:rPr>
        <w:t xml:space="preserve"> s potrebnimi upravljalci strojev in delavci. Strojno čiščenje se ne bo izvajalo v dneh, ko bo zaradi padavin v objekte povečan dotok vode. </w:t>
      </w:r>
    </w:p>
    <w:p w14:paraId="2C2D6F22" w14:textId="77777777" w:rsidR="00047F92" w:rsidRPr="00416F25" w:rsidRDefault="00047F92" w:rsidP="00F57B3E">
      <w:pPr>
        <w:pStyle w:val="Odstavekseznama"/>
        <w:spacing w:before="0"/>
        <w:rPr>
          <w:rFonts w:ascii="Lucida Sans Unicode" w:hAnsi="Lucida Sans Unicode" w:cs="Lucida Sans Unicode"/>
          <w:bCs/>
          <w:szCs w:val="20"/>
        </w:rPr>
      </w:pPr>
      <w:r w:rsidRPr="00740BF8">
        <w:rPr>
          <w:rFonts w:ascii="Lucida Sans Unicode" w:hAnsi="Lucida Sans Unicode" w:cs="Lucida Sans Unicode"/>
          <w:bCs/>
          <w:szCs w:val="20"/>
        </w:rPr>
        <w:t xml:space="preserve">Za vse faze dela bo moral izvajalec del izvajati ukrepe za zagotavljanje varnega in zdravega dela v skladu z veljavno zakonodajo. Naročnik iz naslova varstva in zdravja pri delu ne </w:t>
      </w:r>
      <w:r w:rsidRPr="00416F25">
        <w:rPr>
          <w:rFonts w:ascii="Lucida Sans Unicode" w:hAnsi="Lucida Sans Unicode" w:cs="Lucida Sans Unicode"/>
          <w:bCs/>
          <w:szCs w:val="20"/>
        </w:rPr>
        <w:t xml:space="preserve">bo prevzel nobene odgovornosti. </w:t>
      </w:r>
    </w:p>
    <w:p w14:paraId="066A3749" w14:textId="77777777" w:rsidR="009C32EB" w:rsidRPr="003B6812" w:rsidRDefault="00047F92" w:rsidP="00F57B3E">
      <w:pPr>
        <w:pStyle w:val="Odstavekseznama"/>
        <w:spacing w:before="0"/>
        <w:rPr>
          <w:rFonts w:ascii="Lucida Sans Unicode" w:hAnsi="Lucida Sans Unicode" w:cs="Lucida Sans Unicode"/>
          <w:bCs/>
          <w:szCs w:val="20"/>
        </w:rPr>
      </w:pPr>
      <w:r w:rsidRPr="006F78FF">
        <w:rPr>
          <w:rFonts w:ascii="Lucida Sans Unicode" w:hAnsi="Lucida Sans Unicode" w:cs="Lucida Sans Unicode"/>
          <w:bCs/>
          <w:szCs w:val="20"/>
        </w:rPr>
        <w:t>Voda za čiščenje se bo jemala iz javnega vodovodnega omrežja, ki je v upravljanju naročnika. Naročnik izbranemu izvajalcu del vode n</w:t>
      </w:r>
      <w:r w:rsidR="009C32EB" w:rsidRPr="006F78FF">
        <w:rPr>
          <w:rFonts w:ascii="Lucida Sans Unicode" w:hAnsi="Lucida Sans Unicode" w:cs="Lucida Sans Unicode"/>
          <w:bCs/>
          <w:szCs w:val="20"/>
        </w:rPr>
        <w:t>e</w:t>
      </w:r>
      <w:r w:rsidRPr="006F78FF">
        <w:rPr>
          <w:rFonts w:ascii="Lucida Sans Unicode" w:hAnsi="Lucida Sans Unicode" w:cs="Lucida Sans Unicode"/>
          <w:bCs/>
          <w:szCs w:val="20"/>
        </w:rPr>
        <w:t xml:space="preserve"> bo zaračunaval. Izbrani izvajalec bo lahko vodo jemal iz hidrantov, ki mu jih bo določil naročnik.</w:t>
      </w:r>
      <w:r w:rsidRPr="003B6812">
        <w:rPr>
          <w:rFonts w:ascii="Lucida Sans Unicode" w:hAnsi="Lucida Sans Unicode" w:cs="Lucida Sans Unicode"/>
          <w:bCs/>
          <w:szCs w:val="20"/>
        </w:rPr>
        <w:t xml:space="preserve"> </w:t>
      </w:r>
    </w:p>
    <w:p w14:paraId="3D147CA5" w14:textId="079E6EC5" w:rsidR="00CC076B" w:rsidRPr="003B6812" w:rsidRDefault="00047F92" w:rsidP="00F57B3E">
      <w:pPr>
        <w:pStyle w:val="Odstavekseznama"/>
        <w:spacing w:before="0"/>
        <w:rPr>
          <w:rFonts w:ascii="Lucida Sans Unicode" w:hAnsi="Lucida Sans Unicode" w:cs="Lucida Sans Unicode"/>
          <w:bCs/>
          <w:szCs w:val="20"/>
        </w:rPr>
      </w:pPr>
      <w:r w:rsidRPr="003B6812">
        <w:rPr>
          <w:rFonts w:ascii="Lucida Sans Unicode" w:hAnsi="Lucida Sans Unicode" w:cs="Lucida Sans Unicode"/>
          <w:bCs/>
          <w:szCs w:val="20"/>
        </w:rPr>
        <w:t>Izbrani izvajalec bo moral zagotoviti dežurstvo za nujne intervencije</w:t>
      </w:r>
      <w:r w:rsidR="00FD3D2A">
        <w:rPr>
          <w:rFonts w:ascii="Lucida Sans Unicode" w:hAnsi="Lucida Sans Unicode" w:cs="Lucida Sans Unicode"/>
          <w:bCs/>
          <w:szCs w:val="20"/>
        </w:rPr>
        <w:t>,</w:t>
      </w:r>
      <w:r w:rsidRPr="003B6812">
        <w:rPr>
          <w:rFonts w:ascii="Lucida Sans Unicode" w:hAnsi="Lucida Sans Unicode" w:cs="Lucida Sans Unicode"/>
          <w:bCs/>
          <w:szCs w:val="20"/>
        </w:rPr>
        <w:t xml:space="preserve"> in sicer vse dni v letu</w:t>
      </w:r>
      <w:r w:rsidR="00FD3D2A">
        <w:rPr>
          <w:rFonts w:ascii="Lucida Sans Unicode" w:hAnsi="Lucida Sans Unicode" w:cs="Lucida Sans Unicode"/>
          <w:bCs/>
          <w:szCs w:val="20"/>
        </w:rPr>
        <w:t>, 24 ur na dan</w:t>
      </w:r>
      <w:r w:rsidRPr="003B6812">
        <w:rPr>
          <w:rFonts w:ascii="Lucida Sans Unicode" w:hAnsi="Lucida Sans Unicode" w:cs="Lucida Sans Unicode"/>
          <w:bCs/>
          <w:szCs w:val="20"/>
        </w:rPr>
        <w:t xml:space="preserve">. Intervencija se bo morala pričeti izvajati </w:t>
      </w:r>
      <w:r w:rsidR="00FD3D2A">
        <w:rPr>
          <w:rFonts w:ascii="Lucida Sans Unicode" w:hAnsi="Lucida Sans Unicode" w:cs="Lucida Sans Unicode"/>
          <w:bCs/>
          <w:szCs w:val="20"/>
        </w:rPr>
        <w:t xml:space="preserve">na lokaciji intervencijskega ukrepa </w:t>
      </w:r>
      <w:r w:rsidRPr="003B6812">
        <w:rPr>
          <w:rFonts w:ascii="Lucida Sans Unicode" w:hAnsi="Lucida Sans Unicode" w:cs="Lucida Sans Unicode"/>
          <w:bCs/>
          <w:szCs w:val="20"/>
        </w:rPr>
        <w:t>v roku 2 (dveh) ur od poziva.</w:t>
      </w:r>
    </w:p>
    <w:p w14:paraId="662E820E" w14:textId="4C32D910" w:rsidR="00FC4207" w:rsidRPr="00380F83" w:rsidRDefault="00FC4207" w:rsidP="00F57B3E">
      <w:pPr>
        <w:pStyle w:val="Odstavekseznama"/>
        <w:spacing w:before="0"/>
        <w:rPr>
          <w:rFonts w:ascii="Lucida Sans Unicode" w:hAnsi="Lucida Sans Unicode" w:cs="Lucida Sans Unicode"/>
          <w:bCs/>
          <w:szCs w:val="20"/>
        </w:rPr>
      </w:pPr>
      <w:r w:rsidRPr="003B6812">
        <w:rPr>
          <w:rFonts w:ascii="Lucida Sans Unicode" w:hAnsi="Lucida Sans Unicode" w:cs="Lucida Sans Unicode"/>
          <w:bCs/>
          <w:szCs w:val="20"/>
        </w:rPr>
        <w:lastRenderedPageBreak/>
        <w:t xml:space="preserve">Izbrani ponudnik bo moral </w:t>
      </w:r>
      <w:r w:rsidR="00BD0408" w:rsidRPr="003B6812">
        <w:rPr>
          <w:rFonts w:ascii="Lucida Sans Unicode" w:hAnsi="Lucida Sans Unicode" w:cs="Lucida Sans Unicode"/>
          <w:bCs/>
          <w:szCs w:val="20"/>
        </w:rPr>
        <w:t>za vsako črpališče</w:t>
      </w:r>
      <w:r w:rsidRPr="003B6812">
        <w:rPr>
          <w:rFonts w:ascii="Lucida Sans Unicode" w:hAnsi="Lucida Sans Unicode" w:cs="Lucida Sans Unicode"/>
          <w:bCs/>
          <w:szCs w:val="20"/>
        </w:rPr>
        <w:t xml:space="preserve"> izdelati in predati poročilo o izvedenih delih z vsemi pomembnimi podatki</w:t>
      </w:r>
      <w:r w:rsidR="00BD0408" w:rsidRPr="003B6812">
        <w:rPr>
          <w:rFonts w:ascii="Lucida Sans Unicode" w:hAnsi="Lucida Sans Unicode" w:cs="Lucida Sans Unicode"/>
          <w:bCs/>
          <w:szCs w:val="20"/>
        </w:rPr>
        <w:t xml:space="preserve">, vključno s fotodokumentacijo stanja pred in po čiščenju. </w:t>
      </w:r>
    </w:p>
    <w:p w14:paraId="553D5CD7" w14:textId="7036C1BC" w:rsidR="00047F92" w:rsidRDefault="00047F92" w:rsidP="00F57B3E">
      <w:pPr>
        <w:pStyle w:val="Odstavekseznama"/>
        <w:spacing w:before="0"/>
        <w:rPr>
          <w:rFonts w:ascii="Lucida Sans Unicode" w:hAnsi="Lucida Sans Unicode" w:cs="Lucida Sans Unicode"/>
          <w:bCs/>
          <w:szCs w:val="20"/>
        </w:rPr>
      </w:pPr>
      <w:r w:rsidRPr="00687BFA">
        <w:rPr>
          <w:rFonts w:ascii="Lucida Sans Unicode" w:hAnsi="Lucida Sans Unicode" w:cs="Lucida Sans Unicode"/>
          <w:bCs/>
          <w:szCs w:val="20"/>
        </w:rPr>
        <w:t xml:space="preserve">Obračun čiščenja </w:t>
      </w:r>
      <w:r w:rsidR="00FC4207" w:rsidRPr="00740BF8">
        <w:rPr>
          <w:rFonts w:ascii="Lucida Sans Unicode" w:hAnsi="Lucida Sans Unicode" w:cs="Lucida Sans Unicode"/>
          <w:bCs/>
          <w:szCs w:val="20"/>
        </w:rPr>
        <w:t>črpališč</w:t>
      </w:r>
      <w:r w:rsidRPr="00687BFA">
        <w:rPr>
          <w:rFonts w:ascii="Lucida Sans Unicode" w:hAnsi="Lucida Sans Unicode" w:cs="Lucida Sans Unicode"/>
          <w:bCs/>
          <w:szCs w:val="20"/>
        </w:rPr>
        <w:t xml:space="preserve"> in črpanja usedlin se bo vršil po </w:t>
      </w:r>
      <w:r w:rsidR="00FC4207" w:rsidRPr="00740BF8">
        <w:rPr>
          <w:rFonts w:ascii="Lucida Sans Unicode" w:hAnsi="Lucida Sans Unicode" w:cs="Lucida Sans Unicode"/>
          <w:bCs/>
          <w:szCs w:val="20"/>
        </w:rPr>
        <w:t>kosu</w:t>
      </w:r>
      <w:r w:rsidR="00FB073C" w:rsidRPr="00740BF8">
        <w:rPr>
          <w:rFonts w:ascii="Lucida Sans Unicode" w:hAnsi="Lucida Sans Unicode" w:cs="Lucida Sans Unicode"/>
          <w:bCs/>
          <w:szCs w:val="20"/>
        </w:rPr>
        <w:t>.</w:t>
      </w:r>
    </w:p>
    <w:p w14:paraId="7FB32E85" w14:textId="770DF86D" w:rsidR="00A8646A" w:rsidRDefault="00A8646A" w:rsidP="00F57B3E">
      <w:pPr>
        <w:pStyle w:val="Odstavekseznama"/>
        <w:spacing w:before="0"/>
        <w:rPr>
          <w:rFonts w:ascii="Lucida Sans Unicode" w:hAnsi="Lucida Sans Unicode" w:cs="Lucida Sans Unicode"/>
          <w:bCs/>
          <w:szCs w:val="20"/>
        </w:rPr>
      </w:pPr>
      <w:r w:rsidRPr="006F78FF">
        <w:rPr>
          <w:rFonts w:ascii="Lucida Sans Unicode" w:hAnsi="Lucida Sans Unicode" w:cs="Lucida Sans Unicode"/>
          <w:bCs/>
          <w:szCs w:val="20"/>
        </w:rPr>
        <w:t>V kolikor bo naročnik tekom veljavnosti pogodbe od lastnika omrežja prevzel v upravljanje še nova črpališča, se morajo storitve izvajati tudi na teh črpališčih.</w:t>
      </w:r>
      <w:r>
        <w:rPr>
          <w:rFonts w:ascii="Lucida Sans Unicode" w:hAnsi="Lucida Sans Unicode" w:cs="Lucida Sans Unicode"/>
          <w:bCs/>
          <w:szCs w:val="20"/>
        </w:rPr>
        <w:t xml:space="preserve"> </w:t>
      </w:r>
    </w:p>
    <w:p w14:paraId="7A4A83EB" w14:textId="77777777" w:rsidR="00FD3D2A" w:rsidRDefault="00FD3D2A" w:rsidP="00FD3D2A">
      <w:pPr>
        <w:pStyle w:val="Odstavekseznama"/>
        <w:spacing w:before="0"/>
        <w:rPr>
          <w:rFonts w:ascii="Lucida Sans Unicode" w:hAnsi="Lucida Sans Unicode" w:cs="Lucida Sans Unicode"/>
          <w:bCs/>
          <w:szCs w:val="20"/>
        </w:rPr>
      </w:pPr>
    </w:p>
    <w:p w14:paraId="185B1CE2" w14:textId="0C6E1E07" w:rsidR="00FD3D2A" w:rsidRPr="00FD3D2A" w:rsidRDefault="00B0599A" w:rsidP="00FD3D2A">
      <w:pPr>
        <w:pStyle w:val="Odstavekseznama"/>
        <w:spacing w:before="0"/>
        <w:rPr>
          <w:rFonts w:ascii="Lucida Sans Unicode" w:hAnsi="Lucida Sans Unicode" w:cs="Lucida Sans Unicode"/>
          <w:bCs/>
          <w:szCs w:val="20"/>
        </w:rPr>
      </w:pPr>
      <w:r>
        <w:rPr>
          <w:rFonts w:ascii="Lucida Sans Unicode" w:hAnsi="Lucida Sans Unicode" w:cs="Lucida Sans Unicode"/>
          <w:bCs/>
          <w:szCs w:val="20"/>
        </w:rPr>
        <w:t>Ponudnik si lahko v skladu s predhodnim dogovorom ogleda vsa črpališča</w:t>
      </w:r>
      <w:r w:rsidR="00FD3D2A">
        <w:rPr>
          <w:rFonts w:ascii="Lucida Sans Unicode" w:hAnsi="Lucida Sans Unicode" w:cs="Lucida Sans Unicode"/>
          <w:bCs/>
          <w:szCs w:val="20"/>
        </w:rPr>
        <w:t xml:space="preserve"> v upravljanju naročnika</w:t>
      </w:r>
      <w:r w:rsidR="00BA08D6">
        <w:rPr>
          <w:rFonts w:ascii="Lucida Sans Unicode" w:hAnsi="Lucida Sans Unicode" w:cs="Lucida Sans Unicode"/>
          <w:bCs/>
          <w:szCs w:val="20"/>
        </w:rPr>
        <w:t>, in sicer</w:t>
      </w:r>
      <w:r w:rsidR="00FD3D2A" w:rsidRPr="00FD3D2A">
        <w:rPr>
          <w:rFonts w:ascii="Lucida Sans Unicode" w:hAnsi="Lucida Sans Unicode" w:cs="Lucida Sans Unicode"/>
          <w:bCs/>
          <w:szCs w:val="20"/>
        </w:rPr>
        <w:t xml:space="preserve"> v delovnem dnevu</w:t>
      </w:r>
      <w:r w:rsidR="00BA08D6">
        <w:rPr>
          <w:rFonts w:ascii="Lucida Sans Unicode" w:hAnsi="Lucida Sans Unicode" w:cs="Lucida Sans Unicode"/>
          <w:bCs/>
          <w:szCs w:val="20"/>
        </w:rPr>
        <w:t xml:space="preserve"> od ponedeljka do petka,</w:t>
      </w:r>
      <w:r w:rsidR="00FD3D2A" w:rsidRPr="00FD3D2A">
        <w:rPr>
          <w:rFonts w:ascii="Lucida Sans Unicode" w:hAnsi="Lucida Sans Unicode" w:cs="Lucida Sans Unicode"/>
          <w:bCs/>
          <w:szCs w:val="20"/>
        </w:rPr>
        <w:t xml:space="preserve"> </w:t>
      </w:r>
      <w:r w:rsidR="00BA08D6">
        <w:rPr>
          <w:rFonts w:ascii="Lucida Sans Unicode" w:hAnsi="Lucida Sans Unicode" w:cs="Lucida Sans Unicode"/>
          <w:bCs/>
          <w:szCs w:val="20"/>
        </w:rPr>
        <w:t>med 7:00 in 14:30 uro</w:t>
      </w:r>
      <w:r w:rsidR="00BA08D6" w:rsidRPr="00FD3D2A">
        <w:rPr>
          <w:rFonts w:ascii="Lucida Sans Unicode" w:hAnsi="Lucida Sans Unicode" w:cs="Lucida Sans Unicode"/>
          <w:bCs/>
          <w:szCs w:val="20"/>
        </w:rPr>
        <w:t xml:space="preserve"> </w:t>
      </w:r>
      <w:r w:rsidR="00FD3D2A" w:rsidRPr="00FD3D2A">
        <w:rPr>
          <w:rFonts w:ascii="Lucida Sans Unicode" w:hAnsi="Lucida Sans Unicode" w:cs="Lucida Sans Unicode"/>
          <w:bCs/>
          <w:szCs w:val="20"/>
        </w:rPr>
        <w:t xml:space="preserve">znotraj roka, ki velja za oddajo ponudbe. Točen termin ogleda (datum, ura, zbirno mesto) ponudnik dogovori s kontaktno osebo </w:t>
      </w:r>
      <w:r w:rsidR="00BA08D6">
        <w:rPr>
          <w:rFonts w:ascii="Lucida Sans Unicode" w:hAnsi="Lucida Sans Unicode" w:cs="Lucida Sans Unicode"/>
          <w:bCs/>
          <w:szCs w:val="20"/>
        </w:rPr>
        <w:t>naročnika</w:t>
      </w:r>
      <w:r w:rsidR="00FD3D2A" w:rsidRPr="00FD3D2A">
        <w:rPr>
          <w:rFonts w:ascii="Lucida Sans Unicode" w:hAnsi="Lucida Sans Unicode" w:cs="Lucida Sans Unicode"/>
          <w:bCs/>
          <w:szCs w:val="20"/>
        </w:rPr>
        <w:t>.</w:t>
      </w:r>
    </w:p>
    <w:p w14:paraId="297FA033" w14:textId="77777777" w:rsidR="00E931D7" w:rsidRDefault="00E931D7" w:rsidP="00F57B3E">
      <w:pPr>
        <w:pStyle w:val="Odstavekseznama"/>
        <w:spacing w:before="0"/>
        <w:rPr>
          <w:rFonts w:ascii="Lucida Sans Unicode" w:hAnsi="Lucida Sans Unicode" w:cs="Lucida Sans Unicode"/>
          <w:bCs/>
          <w:szCs w:val="20"/>
        </w:rPr>
      </w:pPr>
    </w:p>
    <w:p w14:paraId="4895A828" w14:textId="53968A74" w:rsidR="004F1624" w:rsidRPr="00687BFA" w:rsidRDefault="00D10C28" w:rsidP="00F57B3E">
      <w:pPr>
        <w:pStyle w:val="Odstavekseznama"/>
        <w:numPr>
          <w:ilvl w:val="0"/>
          <w:numId w:val="25"/>
        </w:numPr>
        <w:spacing w:before="0"/>
        <w:rPr>
          <w:rFonts w:ascii="Lucida Sans Unicode" w:hAnsi="Lucida Sans Unicode" w:cs="Lucida Sans Unicode"/>
          <w:b/>
          <w:szCs w:val="20"/>
        </w:rPr>
      </w:pPr>
      <w:r w:rsidRPr="00687BFA">
        <w:rPr>
          <w:rFonts w:ascii="Lucida Sans Unicode" w:hAnsi="Lucida Sans Unicode" w:cs="Lucida Sans Unicode"/>
          <w:b/>
          <w:szCs w:val="20"/>
        </w:rPr>
        <w:t xml:space="preserve">Snemanje </w:t>
      </w:r>
      <w:r w:rsidR="004F1624" w:rsidRPr="00687BFA">
        <w:rPr>
          <w:rFonts w:ascii="Lucida Sans Unicode" w:hAnsi="Lucida Sans Unicode" w:cs="Lucida Sans Unicode"/>
          <w:b/>
          <w:szCs w:val="20"/>
        </w:rPr>
        <w:t xml:space="preserve">kanalizacije v </w:t>
      </w:r>
      <w:r w:rsidR="00BA08D6">
        <w:rPr>
          <w:rFonts w:ascii="Lucida Sans Unicode" w:hAnsi="Lucida Sans Unicode" w:cs="Lucida Sans Unicode"/>
          <w:b/>
          <w:szCs w:val="20"/>
        </w:rPr>
        <w:t>o</w:t>
      </w:r>
      <w:r w:rsidR="004F1624" w:rsidRPr="00687BFA">
        <w:rPr>
          <w:rFonts w:ascii="Lucida Sans Unicode" w:hAnsi="Lucida Sans Unicode" w:cs="Lucida Sans Unicode"/>
          <w:b/>
          <w:szCs w:val="20"/>
        </w:rPr>
        <w:t>bčinah Domžale, Mengeš, Trzin, Lukovica in Moravče, tj. v občinah, kjer je naročnik izvajalec obvezne javne gospodarske službe odvajanja in čiščenja odpadnih vod</w:t>
      </w:r>
      <w:r w:rsidR="00380F83" w:rsidRPr="00687BFA">
        <w:rPr>
          <w:rFonts w:ascii="Lucida Sans Unicode" w:hAnsi="Lucida Sans Unicode" w:cs="Lucida Sans Unicode"/>
          <w:b/>
          <w:szCs w:val="20"/>
        </w:rPr>
        <w:t xml:space="preserve"> (POSTAVKA 4)</w:t>
      </w:r>
    </w:p>
    <w:p w14:paraId="0D1A7ABC" w14:textId="3659D9B4" w:rsidR="004F1624" w:rsidRPr="00687BFA" w:rsidRDefault="00E931D7" w:rsidP="00F57B3E">
      <w:pPr>
        <w:pStyle w:val="Odstavekseznama"/>
        <w:spacing w:before="0"/>
        <w:rPr>
          <w:rFonts w:ascii="Lucida Sans Unicode" w:hAnsi="Lucida Sans Unicode" w:cs="Lucida Sans Unicode"/>
          <w:bCs/>
          <w:szCs w:val="20"/>
        </w:rPr>
      </w:pPr>
      <w:r>
        <w:rPr>
          <w:rFonts w:ascii="Lucida Sans Unicode" w:hAnsi="Lucida Sans Unicode" w:cs="Lucida Sans Unicode"/>
          <w:bCs/>
          <w:szCs w:val="20"/>
        </w:rPr>
        <w:t>Snemanje kanalizacije s TV kamero</w:t>
      </w:r>
      <w:r w:rsidR="00BA08D6">
        <w:rPr>
          <w:rFonts w:ascii="Lucida Sans Unicode" w:hAnsi="Lucida Sans Unicode" w:cs="Lucida Sans Unicode"/>
          <w:bCs/>
          <w:szCs w:val="20"/>
        </w:rPr>
        <w:t>,</w:t>
      </w:r>
      <w:r>
        <w:rPr>
          <w:rFonts w:ascii="Lucida Sans Unicode" w:hAnsi="Lucida Sans Unicode" w:cs="Lucida Sans Unicode"/>
          <w:bCs/>
          <w:szCs w:val="20"/>
        </w:rPr>
        <w:t xml:space="preserve"> vključno s podrobno </w:t>
      </w:r>
      <w:r w:rsidR="00414044">
        <w:rPr>
          <w:rFonts w:ascii="Lucida Sans Unicode" w:hAnsi="Lucida Sans Unicode" w:cs="Lucida Sans Unicode"/>
          <w:bCs/>
          <w:szCs w:val="20"/>
        </w:rPr>
        <w:t>pregledanimi</w:t>
      </w:r>
      <w:r>
        <w:rPr>
          <w:rFonts w:ascii="Lucida Sans Unicode" w:hAnsi="Lucida Sans Unicode" w:cs="Lucida Sans Unicode"/>
          <w:bCs/>
          <w:szCs w:val="20"/>
        </w:rPr>
        <w:t xml:space="preserve"> </w:t>
      </w:r>
      <w:r w:rsidR="00414044">
        <w:rPr>
          <w:rFonts w:ascii="Lucida Sans Unicode" w:hAnsi="Lucida Sans Unicode" w:cs="Lucida Sans Unicode"/>
          <w:bCs/>
          <w:szCs w:val="20"/>
        </w:rPr>
        <w:t xml:space="preserve">in v poročilu označenimi </w:t>
      </w:r>
      <w:r>
        <w:rPr>
          <w:rFonts w:ascii="Lucida Sans Unicode" w:hAnsi="Lucida Sans Unicode" w:cs="Lucida Sans Unicode"/>
          <w:bCs/>
          <w:szCs w:val="20"/>
        </w:rPr>
        <w:t>odcepi</w:t>
      </w:r>
      <w:r w:rsidR="00414044">
        <w:rPr>
          <w:rFonts w:ascii="Lucida Sans Unicode" w:hAnsi="Lucida Sans Unicode" w:cs="Lucida Sans Unicode"/>
          <w:bCs/>
          <w:szCs w:val="20"/>
        </w:rPr>
        <w:t xml:space="preserve"> (h</w:t>
      </w:r>
      <w:r>
        <w:rPr>
          <w:rFonts w:ascii="Lucida Sans Unicode" w:hAnsi="Lucida Sans Unicode" w:cs="Lucida Sans Unicode"/>
          <w:bCs/>
          <w:szCs w:val="20"/>
        </w:rPr>
        <w:t>išn</w:t>
      </w:r>
      <w:r w:rsidR="00414044">
        <w:rPr>
          <w:rFonts w:ascii="Lucida Sans Unicode" w:hAnsi="Lucida Sans Unicode" w:cs="Lucida Sans Unicode"/>
          <w:bCs/>
          <w:szCs w:val="20"/>
        </w:rPr>
        <w:t>i</w:t>
      </w:r>
      <w:r>
        <w:rPr>
          <w:rFonts w:ascii="Lucida Sans Unicode" w:hAnsi="Lucida Sans Unicode" w:cs="Lucida Sans Unicode"/>
          <w:bCs/>
          <w:szCs w:val="20"/>
        </w:rPr>
        <w:t xml:space="preserve"> priključk</w:t>
      </w:r>
      <w:r w:rsidR="00414044">
        <w:rPr>
          <w:rFonts w:ascii="Lucida Sans Unicode" w:hAnsi="Lucida Sans Unicode" w:cs="Lucida Sans Unicode"/>
          <w:bCs/>
          <w:szCs w:val="20"/>
        </w:rPr>
        <w:t>i, vpadniki ipd.)</w:t>
      </w:r>
      <w:r w:rsidR="00BA08D6">
        <w:rPr>
          <w:rFonts w:ascii="Lucida Sans Unicode" w:hAnsi="Lucida Sans Unicode" w:cs="Lucida Sans Unicode"/>
          <w:bCs/>
          <w:szCs w:val="20"/>
        </w:rPr>
        <w:t>,</w:t>
      </w:r>
      <w:r>
        <w:rPr>
          <w:rFonts w:ascii="Lucida Sans Unicode" w:hAnsi="Lucida Sans Unicode" w:cs="Lucida Sans Unicode"/>
          <w:bCs/>
          <w:szCs w:val="20"/>
        </w:rPr>
        <w:t xml:space="preserve"> </w:t>
      </w:r>
      <w:r w:rsidR="00414044">
        <w:rPr>
          <w:rFonts w:ascii="Lucida Sans Unicode" w:hAnsi="Lucida Sans Unicode" w:cs="Lucida Sans Unicode"/>
          <w:bCs/>
          <w:szCs w:val="20"/>
        </w:rPr>
        <w:t>ter vsemi napakami v kanalizaciji (korenine, razpoke, tujki, iztisnjena gumi tesnila ipd.)</w:t>
      </w:r>
      <w:r w:rsidR="00BA08D6">
        <w:rPr>
          <w:rFonts w:ascii="Lucida Sans Unicode" w:hAnsi="Lucida Sans Unicode" w:cs="Lucida Sans Unicode"/>
          <w:bCs/>
          <w:szCs w:val="20"/>
        </w:rPr>
        <w:t>,</w:t>
      </w:r>
      <w:r w:rsidR="00414044">
        <w:rPr>
          <w:rFonts w:ascii="Lucida Sans Unicode" w:hAnsi="Lucida Sans Unicode" w:cs="Lucida Sans Unicode"/>
          <w:bCs/>
          <w:szCs w:val="20"/>
        </w:rPr>
        <w:t xml:space="preserve"> s kategorizacijo posameznega odcepa oz. napake. </w:t>
      </w:r>
      <w:r w:rsidR="004F1624" w:rsidRPr="00687BFA">
        <w:rPr>
          <w:rFonts w:ascii="Lucida Sans Unicode" w:hAnsi="Lucida Sans Unicode" w:cs="Lucida Sans Unicode"/>
          <w:bCs/>
          <w:szCs w:val="20"/>
        </w:rPr>
        <w:t xml:space="preserve">Ponudnik mora naročniku zagotoviti: </w:t>
      </w:r>
    </w:p>
    <w:p w14:paraId="5FC40521" w14:textId="70A59672" w:rsidR="004F1624" w:rsidRPr="00687BFA" w:rsidRDefault="004F1624" w:rsidP="00B96972">
      <w:pPr>
        <w:pStyle w:val="Odstavekseznama"/>
        <w:numPr>
          <w:ilvl w:val="0"/>
          <w:numId w:val="9"/>
        </w:numPr>
        <w:spacing w:before="0"/>
        <w:ind w:left="1134"/>
        <w:rPr>
          <w:rFonts w:ascii="Lucida Sans Unicode" w:hAnsi="Lucida Sans Unicode" w:cs="Lucida Sans Unicode"/>
          <w:bCs/>
          <w:szCs w:val="20"/>
        </w:rPr>
      </w:pPr>
      <w:r w:rsidRPr="00687BFA">
        <w:rPr>
          <w:rFonts w:ascii="Lucida Sans Unicode" w:hAnsi="Lucida Sans Unicode" w:cs="Lucida Sans Unicode"/>
          <w:bCs/>
          <w:szCs w:val="20"/>
        </w:rPr>
        <w:t>snemanje kanalizacije s TV kamero po SIST EN 13508-2,</w:t>
      </w:r>
    </w:p>
    <w:p w14:paraId="3A22A0DC" w14:textId="5CB310BC" w:rsidR="004F1624" w:rsidRPr="00687BFA" w:rsidRDefault="004F1624" w:rsidP="00B96972">
      <w:pPr>
        <w:pStyle w:val="Odstavekseznama"/>
        <w:numPr>
          <w:ilvl w:val="0"/>
          <w:numId w:val="9"/>
        </w:numPr>
        <w:spacing w:before="0"/>
        <w:ind w:left="1134"/>
        <w:rPr>
          <w:rFonts w:ascii="Lucida Sans Unicode" w:hAnsi="Lucida Sans Unicode" w:cs="Lucida Sans Unicode"/>
          <w:bCs/>
          <w:szCs w:val="20"/>
        </w:rPr>
      </w:pPr>
      <w:r w:rsidRPr="00687BFA">
        <w:rPr>
          <w:rFonts w:ascii="Lucida Sans Unicode" w:hAnsi="Lucida Sans Unicode" w:cs="Lucida Sans Unicode"/>
          <w:bCs/>
          <w:szCs w:val="20"/>
        </w:rPr>
        <w:t>snemanje kanalizacije s TV kamero in hkratno snemanje podolžnih profilov (grafični izris podolžnih profilov)</w:t>
      </w:r>
      <w:r w:rsidR="00414044">
        <w:rPr>
          <w:rFonts w:ascii="Lucida Sans Unicode" w:hAnsi="Lucida Sans Unicode" w:cs="Lucida Sans Unicode"/>
          <w:bCs/>
          <w:szCs w:val="20"/>
        </w:rPr>
        <w:t>,</w:t>
      </w:r>
    </w:p>
    <w:p w14:paraId="596DAD94" w14:textId="5C95F036" w:rsidR="004F1624" w:rsidRDefault="004F1624" w:rsidP="00B96972">
      <w:pPr>
        <w:pStyle w:val="Odstavekseznama"/>
        <w:numPr>
          <w:ilvl w:val="0"/>
          <w:numId w:val="9"/>
        </w:numPr>
        <w:spacing w:before="0"/>
        <w:ind w:left="1134"/>
        <w:rPr>
          <w:rFonts w:ascii="Lucida Sans Unicode" w:hAnsi="Lucida Sans Unicode" w:cs="Lucida Sans Unicode"/>
          <w:bCs/>
          <w:szCs w:val="20"/>
        </w:rPr>
      </w:pPr>
      <w:r w:rsidRPr="00687BFA">
        <w:rPr>
          <w:rFonts w:ascii="Lucida Sans Unicode" w:hAnsi="Lucida Sans Unicode" w:cs="Lucida Sans Unicode"/>
          <w:bCs/>
          <w:szCs w:val="20"/>
        </w:rPr>
        <w:t>izdelavo poročila</w:t>
      </w:r>
      <w:r w:rsidR="0042395A">
        <w:rPr>
          <w:rFonts w:ascii="Lucida Sans Unicode" w:hAnsi="Lucida Sans Unicode" w:cs="Lucida Sans Unicode"/>
          <w:bCs/>
          <w:szCs w:val="20"/>
        </w:rPr>
        <w:t xml:space="preserve"> in predložitev na DVD</w:t>
      </w:r>
      <w:r w:rsidR="00414044">
        <w:rPr>
          <w:rFonts w:ascii="Lucida Sans Unicode" w:hAnsi="Lucida Sans Unicode" w:cs="Lucida Sans Unicode"/>
          <w:bCs/>
          <w:szCs w:val="20"/>
        </w:rPr>
        <w:t xml:space="preserve"> in</w:t>
      </w:r>
    </w:p>
    <w:p w14:paraId="57D0FEAE" w14:textId="0F91EBFD" w:rsidR="00414044" w:rsidRDefault="00414044" w:rsidP="00B96972">
      <w:pPr>
        <w:pStyle w:val="Odstavekseznama"/>
        <w:numPr>
          <w:ilvl w:val="0"/>
          <w:numId w:val="9"/>
        </w:numPr>
        <w:spacing w:before="0"/>
        <w:ind w:left="1134"/>
        <w:rPr>
          <w:rFonts w:ascii="Lucida Sans Unicode" w:hAnsi="Lucida Sans Unicode" w:cs="Lucida Sans Unicode"/>
          <w:bCs/>
          <w:szCs w:val="20"/>
        </w:rPr>
      </w:pPr>
      <w:r>
        <w:rPr>
          <w:rFonts w:ascii="Lucida Sans Unicode" w:hAnsi="Lucida Sans Unicode" w:cs="Lucida Sans Unicode"/>
          <w:bCs/>
          <w:szCs w:val="20"/>
        </w:rPr>
        <w:t>vnos digitalnih podatkov v sistem in po navodilih naročnika.</w:t>
      </w:r>
    </w:p>
    <w:p w14:paraId="6C170779" w14:textId="77777777" w:rsidR="003E0B10" w:rsidRDefault="003E0B10" w:rsidP="00B96972">
      <w:pPr>
        <w:pStyle w:val="Odstavekseznama"/>
        <w:spacing w:before="0"/>
        <w:ind w:left="1134"/>
        <w:rPr>
          <w:rFonts w:ascii="Lucida Sans Unicode" w:hAnsi="Lucida Sans Unicode" w:cs="Lucida Sans Unicode"/>
          <w:bCs/>
          <w:szCs w:val="20"/>
        </w:rPr>
      </w:pPr>
    </w:p>
    <w:p w14:paraId="7CC149C6" w14:textId="17602DEF" w:rsidR="003E0B10" w:rsidRPr="00A80EDF" w:rsidRDefault="003E0B10" w:rsidP="00B96972">
      <w:pPr>
        <w:pStyle w:val="Odstavekseznama"/>
        <w:numPr>
          <w:ilvl w:val="0"/>
          <w:numId w:val="9"/>
        </w:numPr>
        <w:spacing w:before="0"/>
        <w:ind w:left="1134"/>
        <w:rPr>
          <w:rFonts w:ascii="Lucida Sans Unicode" w:hAnsi="Lucida Sans Unicode" w:cs="Lucida Sans Unicode"/>
          <w:bCs/>
          <w:szCs w:val="20"/>
        </w:rPr>
      </w:pPr>
      <w:r w:rsidRPr="003E0B10">
        <w:rPr>
          <w:rFonts w:ascii="Lucida Sans Unicode" w:hAnsi="Lucida Sans Unicode" w:cs="Lucida Sans Unicode"/>
          <w:bCs/>
          <w:szCs w:val="20"/>
        </w:rPr>
        <w:t>Obračun se vrši na tekoči meter</w:t>
      </w:r>
      <w:r w:rsidRPr="0076511E">
        <w:rPr>
          <w:rFonts w:ascii="Lucida Sans Unicode" w:hAnsi="Lucida Sans Unicode" w:cs="Lucida Sans Unicode"/>
          <w:bCs/>
          <w:szCs w:val="20"/>
        </w:rPr>
        <w:t xml:space="preserve"> posnete kanalizacije glede na velikost profila</w:t>
      </w:r>
      <w:r w:rsidRPr="00A80EDF">
        <w:rPr>
          <w:rFonts w:ascii="Lucida Sans Unicode" w:hAnsi="Lucida Sans Unicode" w:cs="Lucida Sans Unicode"/>
          <w:bCs/>
          <w:szCs w:val="20"/>
        </w:rPr>
        <w:t xml:space="preserve">. Naročnik bo ponudniku priznal </w:t>
      </w:r>
      <w:r w:rsidR="00A80EDF" w:rsidRPr="00A80EDF">
        <w:rPr>
          <w:rFonts w:ascii="Lucida Sans Unicode" w:hAnsi="Lucida Sans Unicode" w:cs="Lucida Sans Unicode"/>
          <w:bCs/>
          <w:szCs w:val="20"/>
        </w:rPr>
        <w:t xml:space="preserve">po presoji naročnika </w:t>
      </w:r>
      <w:r w:rsidR="006F78FF" w:rsidRPr="00A80EDF">
        <w:rPr>
          <w:rFonts w:ascii="Lucida Sans Unicode" w:hAnsi="Lucida Sans Unicode" w:cs="Lucida Sans Unicode"/>
          <w:bCs/>
          <w:szCs w:val="20"/>
        </w:rPr>
        <w:t xml:space="preserve">utemeljeno </w:t>
      </w:r>
      <w:r w:rsidRPr="00A80EDF">
        <w:rPr>
          <w:rFonts w:ascii="Lucida Sans Unicode" w:hAnsi="Lucida Sans Unicode" w:cs="Lucida Sans Unicode"/>
          <w:bCs/>
          <w:szCs w:val="20"/>
        </w:rPr>
        <w:t>stojnino,</w:t>
      </w:r>
      <w:r w:rsidR="00A80EDF" w:rsidRPr="00A80EDF">
        <w:rPr>
          <w:rFonts w:ascii="Lucida Sans Unicode" w:hAnsi="Lucida Sans Unicode" w:cs="Lucida Sans Unicode"/>
          <w:bCs/>
          <w:szCs w:val="20"/>
        </w:rPr>
        <w:t xml:space="preserve"> </w:t>
      </w:r>
      <w:r w:rsidRPr="00A80EDF">
        <w:rPr>
          <w:rFonts w:ascii="Lucida Sans Unicode" w:hAnsi="Lucida Sans Unicode" w:cs="Lucida Sans Unicode"/>
          <w:bCs/>
          <w:szCs w:val="20"/>
        </w:rPr>
        <w:t>v kolikor le-ta po sprejetem</w:t>
      </w:r>
      <w:r w:rsidR="006F78FF" w:rsidRPr="00A80EDF">
        <w:rPr>
          <w:rFonts w:ascii="Lucida Sans Unicode" w:hAnsi="Lucida Sans Unicode" w:cs="Lucida Sans Unicode"/>
          <w:bCs/>
          <w:szCs w:val="20"/>
        </w:rPr>
        <w:t xml:space="preserve"> veljavnem</w:t>
      </w:r>
      <w:r w:rsidRPr="00A80EDF">
        <w:rPr>
          <w:rFonts w:ascii="Lucida Sans Unicode" w:hAnsi="Lucida Sans Unicode" w:cs="Lucida Sans Unicode"/>
          <w:bCs/>
          <w:szCs w:val="20"/>
        </w:rPr>
        <w:t xml:space="preserve"> naročilu ob</w:t>
      </w:r>
      <w:r w:rsidR="00A80EDF" w:rsidRPr="00A80EDF">
        <w:rPr>
          <w:rFonts w:ascii="Lucida Sans Unicode" w:hAnsi="Lucida Sans Unicode" w:cs="Lucida Sans Unicode"/>
          <w:bCs/>
          <w:szCs w:val="20"/>
        </w:rPr>
        <w:t xml:space="preserve"> prihodu na predvideno lokacijo ob</w:t>
      </w:r>
      <w:r w:rsidRPr="00A80EDF">
        <w:rPr>
          <w:rFonts w:ascii="Lucida Sans Unicode" w:hAnsi="Lucida Sans Unicode" w:cs="Lucida Sans Unicode"/>
          <w:bCs/>
          <w:szCs w:val="20"/>
        </w:rPr>
        <w:t xml:space="preserve"> določenem terminu ne bo mogel pričeti s snemanjem</w:t>
      </w:r>
      <w:r w:rsidR="006F78FF" w:rsidRPr="00A80EDF">
        <w:rPr>
          <w:rFonts w:ascii="Lucida Sans Unicode" w:hAnsi="Lucida Sans Unicode" w:cs="Lucida Sans Unicode"/>
          <w:bCs/>
          <w:szCs w:val="20"/>
        </w:rPr>
        <w:t xml:space="preserve"> iz r</w:t>
      </w:r>
      <w:r w:rsidR="00DF1507" w:rsidRPr="00A80EDF">
        <w:rPr>
          <w:rFonts w:ascii="Lucida Sans Unicode" w:hAnsi="Lucida Sans Unicode" w:cs="Lucida Sans Unicode"/>
          <w:bCs/>
          <w:szCs w:val="20"/>
        </w:rPr>
        <w:t>azlog</w:t>
      </w:r>
      <w:r w:rsidR="006F78FF" w:rsidRPr="00A80EDF">
        <w:rPr>
          <w:rFonts w:ascii="Lucida Sans Unicode" w:hAnsi="Lucida Sans Unicode" w:cs="Lucida Sans Unicode"/>
          <w:bCs/>
          <w:szCs w:val="20"/>
        </w:rPr>
        <w:t>ov</w:t>
      </w:r>
      <w:r w:rsidR="00DF1507" w:rsidRPr="00A80EDF">
        <w:rPr>
          <w:rFonts w:ascii="Lucida Sans Unicode" w:hAnsi="Lucida Sans Unicode" w:cs="Lucida Sans Unicode"/>
          <w:bCs/>
          <w:szCs w:val="20"/>
        </w:rPr>
        <w:t xml:space="preserve"> na strani</w:t>
      </w:r>
      <w:r w:rsidR="00A80EDF" w:rsidRPr="00A80EDF">
        <w:rPr>
          <w:rFonts w:ascii="Lucida Sans Unicode" w:hAnsi="Lucida Sans Unicode" w:cs="Lucida Sans Unicode"/>
          <w:bCs/>
          <w:szCs w:val="20"/>
        </w:rPr>
        <w:t xml:space="preserve"> naročnika in bo moral po naročilu naročnika počakati na tej lokaciji</w:t>
      </w:r>
      <w:r w:rsidRPr="00A80EDF">
        <w:rPr>
          <w:rFonts w:ascii="Lucida Sans Unicode" w:hAnsi="Lucida Sans Unicode" w:cs="Lucida Sans Unicode"/>
          <w:bCs/>
          <w:szCs w:val="20"/>
        </w:rPr>
        <w:t>. Naročnik bo</w:t>
      </w:r>
      <w:r w:rsidR="0076511E" w:rsidRPr="00A80EDF">
        <w:rPr>
          <w:rFonts w:ascii="Lucida Sans Unicode" w:hAnsi="Lucida Sans Unicode" w:cs="Lucida Sans Unicode"/>
          <w:bCs/>
          <w:szCs w:val="20"/>
        </w:rPr>
        <w:t xml:space="preserve"> z</w:t>
      </w:r>
      <w:r w:rsidR="0076511E">
        <w:rPr>
          <w:rFonts w:ascii="Lucida Sans Unicode" w:hAnsi="Lucida Sans Unicode" w:cs="Lucida Sans Unicode"/>
          <w:bCs/>
          <w:szCs w:val="20"/>
        </w:rPr>
        <w:t xml:space="preserve">a posamezna naročila </w:t>
      </w:r>
      <w:r w:rsidRPr="003E0B10">
        <w:rPr>
          <w:rFonts w:ascii="Lucida Sans Unicode" w:hAnsi="Lucida Sans Unicode" w:cs="Lucida Sans Unicode"/>
          <w:bCs/>
          <w:szCs w:val="20"/>
        </w:rPr>
        <w:t xml:space="preserve">za odseke </w:t>
      </w:r>
      <w:r w:rsidR="0076511E">
        <w:rPr>
          <w:rFonts w:ascii="Lucida Sans Unicode" w:hAnsi="Lucida Sans Unicode" w:cs="Lucida Sans Unicode"/>
          <w:bCs/>
          <w:szCs w:val="20"/>
        </w:rPr>
        <w:t xml:space="preserve">krajše od 50 metrov </w:t>
      </w:r>
      <w:r w:rsidRPr="003E0B10">
        <w:rPr>
          <w:rFonts w:ascii="Lucida Sans Unicode" w:hAnsi="Lucida Sans Unicode" w:cs="Lucida Sans Unicode"/>
          <w:bCs/>
          <w:szCs w:val="20"/>
        </w:rPr>
        <w:t>ne glede na profil</w:t>
      </w:r>
      <w:r w:rsidR="0076511E">
        <w:rPr>
          <w:rFonts w:ascii="Lucida Sans Unicode" w:hAnsi="Lucida Sans Unicode" w:cs="Lucida Sans Unicode"/>
          <w:bCs/>
          <w:szCs w:val="20"/>
        </w:rPr>
        <w:t xml:space="preserve"> </w:t>
      </w:r>
      <w:r w:rsidR="004A6CC0" w:rsidRPr="00A80EDF">
        <w:rPr>
          <w:rFonts w:ascii="Lucida Sans Unicode" w:hAnsi="Lucida Sans Unicode" w:cs="Lucida Sans Unicode"/>
          <w:bCs/>
          <w:szCs w:val="20"/>
        </w:rPr>
        <w:t xml:space="preserve">ter snemanje hišnih priključkov, </w:t>
      </w:r>
      <w:r w:rsidRPr="00A80EDF">
        <w:rPr>
          <w:rFonts w:ascii="Lucida Sans Unicode" w:hAnsi="Lucida Sans Unicode" w:cs="Lucida Sans Unicode"/>
          <w:bCs/>
          <w:szCs w:val="20"/>
        </w:rPr>
        <w:t>dela obračunal po kosu</w:t>
      </w:r>
      <w:r w:rsidR="004A6CC0" w:rsidRPr="00A80EDF">
        <w:rPr>
          <w:rFonts w:ascii="Lucida Sans Unicode" w:hAnsi="Lucida Sans Unicode" w:cs="Lucida Sans Unicode"/>
          <w:bCs/>
          <w:szCs w:val="20"/>
        </w:rPr>
        <w:t xml:space="preserve">, </w:t>
      </w:r>
      <w:r w:rsidR="0076511E" w:rsidRPr="00A80EDF">
        <w:rPr>
          <w:rFonts w:ascii="Lucida Sans Unicode" w:hAnsi="Lucida Sans Unicode" w:cs="Lucida Sans Unicode"/>
          <w:bCs/>
          <w:szCs w:val="20"/>
        </w:rPr>
        <w:t>izbrani ponudnik pa mora v ceno vključiti vse stroške manipulacije, priprave poročila</w:t>
      </w:r>
      <w:r w:rsidR="00A80EDF">
        <w:rPr>
          <w:rFonts w:ascii="Lucida Sans Unicode" w:hAnsi="Lucida Sans Unicode" w:cs="Lucida Sans Unicode"/>
          <w:bCs/>
          <w:szCs w:val="20"/>
        </w:rPr>
        <w:t>, stroški dela, opreme</w:t>
      </w:r>
      <w:r w:rsidR="0076511E" w:rsidRPr="00A80EDF">
        <w:rPr>
          <w:rFonts w:ascii="Lucida Sans Unicode" w:hAnsi="Lucida Sans Unicode" w:cs="Lucida Sans Unicode"/>
          <w:bCs/>
          <w:szCs w:val="20"/>
        </w:rPr>
        <w:t xml:space="preserve"> ipd.  </w:t>
      </w:r>
      <w:r w:rsidRPr="00A80EDF">
        <w:rPr>
          <w:rFonts w:ascii="Lucida Sans Unicode" w:hAnsi="Lucida Sans Unicode" w:cs="Lucida Sans Unicode"/>
          <w:bCs/>
          <w:szCs w:val="20"/>
        </w:rPr>
        <w:t xml:space="preserve"> </w:t>
      </w:r>
    </w:p>
    <w:p w14:paraId="1A4C8BE7" w14:textId="77777777" w:rsidR="004F1624" w:rsidRPr="00687BFA" w:rsidRDefault="004F1624" w:rsidP="00F57B3E">
      <w:pPr>
        <w:pStyle w:val="Odstavekseznama"/>
        <w:spacing w:before="0"/>
        <w:rPr>
          <w:rFonts w:ascii="Lucida Sans Unicode" w:hAnsi="Lucida Sans Unicode" w:cs="Lucida Sans Unicode"/>
          <w:bCs/>
          <w:szCs w:val="20"/>
        </w:rPr>
      </w:pPr>
    </w:p>
    <w:p w14:paraId="70E5A801" w14:textId="7BE5AD4C" w:rsidR="00D00C03" w:rsidRPr="00687BFA" w:rsidRDefault="00D00C03" w:rsidP="00F57B3E">
      <w:pPr>
        <w:spacing w:after="0" w:line="240" w:lineRule="auto"/>
        <w:rPr>
          <w:rFonts w:ascii="Lucida Sans Unicode" w:hAnsi="Lucida Sans Unicode" w:cs="Lucida Sans Unicode"/>
          <w:b/>
          <w:szCs w:val="20"/>
        </w:rPr>
      </w:pPr>
      <w:r w:rsidRPr="00687BFA">
        <w:rPr>
          <w:rFonts w:ascii="Lucida Sans Unicode" w:hAnsi="Lucida Sans Unicode" w:cs="Lucida Sans Unicode"/>
          <w:b/>
          <w:sz w:val="20"/>
          <w:szCs w:val="20"/>
          <w:lang w:eastAsia="sl-SI"/>
        </w:rPr>
        <w:t>Osnovne zahteve:</w:t>
      </w:r>
    </w:p>
    <w:p w14:paraId="14087DFF" w14:textId="77777777" w:rsidR="00F00DFB" w:rsidRPr="00687BFA" w:rsidRDefault="00F00DFB" w:rsidP="00F57B3E">
      <w:pPr>
        <w:autoSpaceDE w:val="0"/>
        <w:autoSpaceDN w:val="0"/>
        <w:adjustRightInd w:val="0"/>
        <w:spacing w:after="0" w:line="240" w:lineRule="auto"/>
        <w:ind w:left="708"/>
        <w:rPr>
          <w:rFonts w:ascii="Lucida Sans Unicode" w:hAnsi="Lucida Sans Unicode" w:cs="Lucida Sans Unicode"/>
          <w:b/>
          <w:sz w:val="20"/>
          <w:szCs w:val="20"/>
          <w:lang w:eastAsia="sl-SI"/>
        </w:rPr>
      </w:pPr>
    </w:p>
    <w:p w14:paraId="6B8EFC88" w14:textId="5F606BE8" w:rsidR="00FE7C44" w:rsidRDefault="00C808C3" w:rsidP="00A25B1E">
      <w:pPr>
        <w:autoSpaceDE w:val="0"/>
        <w:autoSpaceDN w:val="0"/>
        <w:adjustRightInd w:val="0"/>
        <w:spacing w:after="0" w:line="240" w:lineRule="auto"/>
        <w:jc w:val="both"/>
        <w:rPr>
          <w:rFonts w:ascii="Lucida Sans Unicode" w:hAnsi="Lucida Sans Unicode" w:cs="Lucida Sans Unicode"/>
          <w:sz w:val="20"/>
          <w:szCs w:val="20"/>
          <w:lang w:eastAsia="sl-SI"/>
        </w:rPr>
      </w:pPr>
      <w:r>
        <w:rPr>
          <w:rFonts w:ascii="Lucida Sans Unicode" w:hAnsi="Lucida Sans Unicode" w:cs="Lucida Sans Unicode"/>
          <w:sz w:val="20"/>
          <w:szCs w:val="20"/>
          <w:lang w:eastAsia="sl-SI"/>
        </w:rPr>
        <w:t xml:space="preserve">Zagotovljeno mora biti izvajanje storitev </w:t>
      </w:r>
      <w:r w:rsidR="00D00C03" w:rsidRPr="008B2E56">
        <w:rPr>
          <w:rFonts w:ascii="Lucida Sans Unicode" w:hAnsi="Lucida Sans Unicode" w:cs="Lucida Sans Unicode"/>
          <w:sz w:val="20"/>
          <w:szCs w:val="20"/>
          <w:lang w:eastAsia="sl-SI"/>
        </w:rPr>
        <w:t xml:space="preserve">od ponedeljka do petka med </w:t>
      </w:r>
      <w:r w:rsidR="00380F83" w:rsidRPr="008B2E56">
        <w:rPr>
          <w:rFonts w:ascii="Lucida Sans Unicode" w:hAnsi="Lucida Sans Unicode" w:cs="Lucida Sans Unicode"/>
          <w:sz w:val="20"/>
          <w:szCs w:val="20"/>
          <w:lang w:eastAsia="sl-SI"/>
        </w:rPr>
        <w:t>6</w:t>
      </w:r>
      <w:r w:rsidR="00121B68" w:rsidRPr="008B2E56">
        <w:rPr>
          <w:rFonts w:ascii="Lucida Sans Unicode" w:hAnsi="Lucida Sans Unicode" w:cs="Lucida Sans Unicode"/>
          <w:sz w:val="20"/>
          <w:szCs w:val="20"/>
          <w:lang w:eastAsia="sl-SI"/>
        </w:rPr>
        <w:t>:00</w:t>
      </w:r>
      <w:r w:rsidR="00D00C03" w:rsidRPr="008B2E56">
        <w:rPr>
          <w:rFonts w:ascii="Lucida Sans Unicode" w:hAnsi="Lucida Sans Unicode" w:cs="Lucida Sans Unicode"/>
          <w:sz w:val="20"/>
          <w:szCs w:val="20"/>
          <w:lang w:eastAsia="sl-SI"/>
        </w:rPr>
        <w:t xml:space="preserve"> in 1</w:t>
      </w:r>
      <w:r w:rsidR="00380F83" w:rsidRPr="008B2E56">
        <w:rPr>
          <w:rFonts w:ascii="Lucida Sans Unicode" w:hAnsi="Lucida Sans Unicode" w:cs="Lucida Sans Unicode"/>
          <w:sz w:val="20"/>
          <w:szCs w:val="20"/>
          <w:lang w:eastAsia="sl-SI"/>
        </w:rPr>
        <w:t>7</w:t>
      </w:r>
      <w:r w:rsidR="00121B68" w:rsidRPr="008B2E56">
        <w:rPr>
          <w:rFonts w:ascii="Lucida Sans Unicode" w:hAnsi="Lucida Sans Unicode" w:cs="Lucida Sans Unicode"/>
          <w:sz w:val="20"/>
          <w:szCs w:val="20"/>
          <w:lang w:eastAsia="sl-SI"/>
        </w:rPr>
        <w:t>:</w:t>
      </w:r>
      <w:r w:rsidR="00D00C03" w:rsidRPr="008B2E56">
        <w:rPr>
          <w:rFonts w:ascii="Lucida Sans Unicode" w:hAnsi="Lucida Sans Unicode" w:cs="Lucida Sans Unicode"/>
          <w:sz w:val="20"/>
          <w:szCs w:val="20"/>
          <w:lang w:eastAsia="sl-SI"/>
        </w:rPr>
        <w:t>00 uro</w:t>
      </w:r>
      <w:r w:rsidR="00687BFA" w:rsidRPr="008B2E56">
        <w:rPr>
          <w:rFonts w:ascii="Lucida Sans Unicode" w:hAnsi="Lucida Sans Unicode" w:cs="Lucida Sans Unicode"/>
          <w:sz w:val="20"/>
          <w:szCs w:val="20"/>
          <w:lang w:eastAsia="sl-SI"/>
        </w:rPr>
        <w:t xml:space="preserve"> oz</w:t>
      </w:r>
      <w:r w:rsidR="00F831CB">
        <w:rPr>
          <w:rFonts w:ascii="Lucida Sans Unicode" w:hAnsi="Lucida Sans Unicode" w:cs="Lucida Sans Unicode"/>
          <w:sz w:val="20"/>
          <w:szCs w:val="20"/>
          <w:lang w:eastAsia="sl-SI"/>
        </w:rPr>
        <w:t xml:space="preserve">iroma </w:t>
      </w:r>
      <w:r w:rsidR="008B2E56" w:rsidRPr="008B2E56">
        <w:rPr>
          <w:rFonts w:ascii="Lucida Sans Unicode" w:hAnsi="Lucida Sans Unicode" w:cs="Lucida Sans Unicode"/>
          <w:sz w:val="20"/>
          <w:szCs w:val="20"/>
          <w:lang w:eastAsia="sl-SI"/>
        </w:rPr>
        <w:t>v skladu s predhodnim dogovorom</w:t>
      </w:r>
      <w:r w:rsidR="006F78FF">
        <w:rPr>
          <w:rFonts w:ascii="Lucida Sans Unicode" w:hAnsi="Lucida Sans Unicode" w:cs="Lucida Sans Unicode"/>
          <w:sz w:val="20"/>
          <w:szCs w:val="20"/>
          <w:lang w:eastAsia="sl-SI"/>
        </w:rPr>
        <w:t xml:space="preserve"> glede na potrebe naročnika</w:t>
      </w:r>
      <w:r w:rsidR="00D00C03" w:rsidRPr="008B2E56">
        <w:rPr>
          <w:rFonts w:ascii="Lucida Sans Unicode" w:hAnsi="Lucida Sans Unicode" w:cs="Lucida Sans Unicode"/>
          <w:sz w:val="20"/>
          <w:szCs w:val="20"/>
          <w:lang w:eastAsia="sl-SI"/>
        </w:rPr>
        <w:t>.</w:t>
      </w:r>
      <w:r w:rsidR="00F00DFB" w:rsidRPr="008B2E56">
        <w:rPr>
          <w:rFonts w:ascii="Lucida Sans Unicode" w:hAnsi="Lucida Sans Unicode" w:cs="Lucida Sans Unicode"/>
          <w:sz w:val="20"/>
          <w:szCs w:val="20"/>
          <w:lang w:eastAsia="sl-SI"/>
        </w:rPr>
        <w:t xml:space="preserve"> </w:t>
      </w:r>
      <w:r w:rsidR="00D00C03" w:rsidRPr="008B2E56">
        <w:rPr>
          <w:rFonts w:ascii="Lucida Sans Unicode" w:hAnsi="Lucida Sans Unicode" w:cs="Lucida Sans Unicode"/>
          <w:sz w:val="20"/>
          <w:szCs w:val="20"/>
          <w:lang w:eastAsia="sl-SI"/>
        </w:rPr>
        <w:t>Kot priloga se k ra</w:t>
      </w:r>
      <w:r w:rsidR="00F00DFB" w:rsidRPr="008B2E56">
        <w:rPr>
          <w:rFonts w:ascii="Lucida Sans Unicode" w:hAnsi="Lucida Sans Unicode" w:cs="Lucida Sans Unicode"/>
          <w:sz w:val="20"/>
          <w:szCs w:val="20"/>
          <w:lang w:eastAsia="sl-SI"/>
        </w:rPr>
        <w:t>č</w:t>
      </w:r>
      <w:r w:rsidR="00D00C03" w:rsidRPr="008B2E56">
        <w:rPr>
          <w:rFonts w:ascii="Lucida Sans Unicode" w:hAnsi="Lucida Sans Unicode" w:cs="Lucida Sans Unicode"/>
          <w:sz w:val="20"/>
          <w:szCs w:val="20"/>
          <w:lang w:eastAsia="sl-SI"/>
        </w:rPr>
        <w:t xml:space="preserve">unu priložijo podpisane kopije </w:t>
      </w:r>
      <w:r w:rsidR="00F00DFB" w:rsidRPr="008B2E56">
        <w:rPr>
          <w:rFonts w:ascii="Lucida Sans Unicode" w:hAnsi="Lucida Sans Unicode" w:cs="Lucida Sans Unicode"/>
          <w:sz w:val="20"/>
          <w:szCs w:val="20"/>
          <w:lang w:eastAsia="sl-SI"/>
        </w:rPr>
        <w:t>delovnih nalogov (priloga e-računa).</w:t>
      </w:r>
      <w:r w:rsidR="009C261E" w:rsidRPr="008B2E56">
        <w:rPr>
          <w:rFonts w:ascii="Lucida Sans Unicode" w:hAnsi="Lucida Sans Unicode" w:cs="Lucida Sans Unicode"/>
          <w:sz w:val="20"/>
          <w:szCs w:val="20"/>
          <w:lang w:eastAsia="sl-SI"/>
        </w:rPr>
        <w:t xml:space="preserve"> </w:t>
      </w:r>
      <w:r w:rsidR="006E3ECD" w:rsidRPr="008B2E56">
        <w:rPr>
          <w:rFonts w:ascii="Lucida Sans Unicode" w:hAnsi="Lucida Sans Unicode" w:cs="Lucida Sans Unicode"/>
          <w:sz w:val="20"/>
          <w:szCs w:val="20"/>
          <w:lang w:eastAsia="sl-SI"/>
        </w:rPr>
        <w:t xml:space="preserve">Storitve  </w:t>
      </w:r>
      <w:r w:rsidR="0042395A" w:rsidRPr="008B2E56">
        <w:rPr>
          <w:rFonts w:ascii="Lucida Sans Unicode" w:hAnsi="Lucida Sans Unicode" w:cs="Lucida Sans Unicode"/>
          <w:sz w:val="20"/>
          <w:szCs w:val="20"/>
          <w:lang w:eastAsia="sl-SI"/>
        </w:rPr>
        <w:t xml:space="preserve">iz </w:t>
      </w:r>
      <w:r w:rsidR="006E3ECD" w:rsidRPr="008B2E56">
        <w:rPr>
          <w:rFonts w:ascii="Lucida Sans Unicode" w:hAnsi="Lucida Sans Unicode" w:cs="Lucida Sans Unicode"/>
          <w:sz w:val="20"/>
          <w:szCs w:val="20"/>
          <w:lang w:eastAsia="sl-SI"/>
        </w:rPr>
        <w:t>postavk</w:t>
      </w:r>
      <w:r w:rsidR="00F14684" w:rsidRPr="008B2E56">
        <w:rPr>
          <w:rFonts w:ascii="Lucida Sans Unicode" w:hAnsi="Lucida Sans Unicode" w:cs="Lucida Sans Unicode"/>
          <w:sz w:val="20"/>
          <w:szCs w:val="20"/>
          <w:lang w:eastAsia="sl-SI"/>
        </w:rPr>
        <w:t xml:space="preserve"> 1, 3 in</w:t>
      </w:r>
      <w:r w:rsidR="0042395A" w:rsidRPr="008B2E56">
        <w:rPr>
          <w:rFonts w:ascii="Lucida Sans Unicode" w:hAnsi="Lucida Sans Unicode" w:cs="Lucida Sans Unicode"/>
          <w:sz w:val="20"/>
          <w:szCs w:val="20"/>
          <w:lang w:eastAsia="sl-SI"/>
        </w:rPr>
        <w:t xml:space="preserve"> 4</w:t>
      </w:r>
      <w:r w:rsidR="006E3ECD" w:rsidRPr="008B2E56">
        <w:rPr>
          <w:rFonts w:ascii="Lucida Sans Unicode" w:hAnsi="Lucida Sans Unicode" w:cs="Lucida Sans Unicode"/>
          <w:sz w:val="20"/>
          <w:szCs w:val="20"/>
          <w:lang w:eastAsia="sl-SI"/>
        </w:rPr>
        <w:t xml:space="preserve"> se naročajo 24 ur v naprej</w:t>
      </w:r>
      <w:r w:rsidR="0042395A" w:rsidRPr="008B2E56">
        <w:rPr>
          <w:rFonts w:ascii="Lucida Sans Unicode" w:hAnsi="Lucida Sans Unicode" w:cs="Lucida Sans Unicode"/>
          <w:sz w:val="20"/>
          <w:szCs w:val="20"/>
          <w:lang w:eastAsia="sl-SI"/>
        </w:rPr>
        <w:t>, medtem ko je potrebno storitve iz postavke</w:t>
      </w:r>
      <w:r w:rsidR="00F14684" w:rsidRPr="008B2E56">
        <w:rPr>
          <w:rFonts w:ascii="Lucida Sans Unicode" w:hAnsi="Lucida Sans Unicode" w:cs="Lucida Sans Unicode"/>
          <w:sz w:val="20"/>
          <w:szCs w:val="20"/>
          <w:lang w:eastAsia="sl-SI"/>
        </w:rPr>
        <w:t xml:space="preserve"> </w:t>
      </w:r>
      <w:r w:rsidR="0042395A" w:rsidRPr="008B2E56">
        <w:rPr>
          <w:rFonts w:ascii="Lucida Sans Unicode" w:hAnsi="Lucida Sans Unicode" w:cs="Lucida Sans Unicode"/>
          <w:sz w:val="20"/>
          <w:szCs w:val="20"/>
          <w:lang w:eastAsia="sl-SI"/>
        </w:rPr>
        <w:t>2 realizirati v istem delovniku, v kolikor so dela naročena do 12. ure</w:t>
      </w:r>
      <w:r w:rsidR="00A25B1E" w:rsidRPr="008B2E56">
        <w:rPr>
          <w:rFonts w:ascii="Lucida Sans Unicode" w:hAnsi="Lucida Sans Unicode" w:cs="Lucida Sans Unicode"/>
          <w:sz w:val="20"/>
          <w:szCs w:val="20"/>
          <w:lang w:eastAsia="sl-SI"/>
        </w:rPr>
        <w:t>.</w:t>
      </w:r>
      <w:r w:rsidR="0042395A">
        <w:rPr>
          <w:rFonts w:ascii="Lucida Sans Unicode" w:hAnsi="Lucida Sans Unicode" w:cs="Lucida Sans Unicode"/>
          <w:sz w:val="20"/>
          <w:szCs w:val="20"/>
          <w:lang w:eastAsia="sl-SI"/>
        </w:rPr>
        <w:t xml:space="preserve"> </w:t>
      </w:r>
    </w:p>
    <w:p w14:paraId="070AD1CB" w14:textId="77777777" w:rsidR="008B2E56" w:rsidRPr="00687BFA" w:rsidRDefault="008B2E56" w:rsidP="00A25B1E">
      <w:pPr>
        <w:autoSpaceDE w:val="0"/>
        <w:autoSpaceDN w:val="0"/>
        <w:adjustRightInd w:val="0"/>
        <w:spacing w:after="0" w:line="240" w:lineRule="auto"/>
        <w:jc w:val="both"/>
        <w:rPr>
          <w:rFonts w:ascii="Lucida Sans Unicode" w:hAnsi="Lucida Sans Unicode" w:cs="Lucida Sans Unicode"/>
          <w:sz w:val="20"/>
          <w:szCs w:val="20"/>
          <w:lang w:eastAsia="sl-SI"/>
        </w:rPr>
      </w:pPr>
    </w:p>
    <w:p w14:paraId="054DDA7D" w14:textId="77777777" w:rsidR="008B2E56" w:rsidRDefault="008B2E56" w:rsidP="008B2E56">
      <w:pPr>
        <w:spacing w:after="0" w:line="240" w:lineRule="auto"/>
        <w:contextualSpacing/>
        <w:jc w:val="both"/>
        <w:outlineLvl w:val="0"/>
        <w:rPr>
          <w:rFonts w:ascii="Lucida Sans Unicode" w:hAnsi="Lucida Sans Unicode" w:cs="Lucida Sans Unicode"/>
          <w:b/>
          <w:sz w:val="20"/>
          <w:szCs w:val="20"/>
        </w:rPr>
      </w:pPr>
      <w:bookmarkStart w:id="58" w:name="_Toc53641369"/>
      <w:bookmarkStart w:id="59" w:name="_Toc402336728"/>
    </w:p>
    <w:p w14:paraId="6748556E" w14:textId="77777777" w:rsidR="008B2E56" w:rsidRDefault="008B2E56" w:rsidP="008B2E56">
      <w:pPr>
        <w:spacing w:after="0" w:line="240" w:lineRule="auto"/>
        <w:contextualSpacing/>
        <w:jc w:val="both"/>
        <w:outlineLvl w:val="0"/>
        <w:rPr>
          <w:rFonts w:ascii="Lucida Sans Unicode" w:hAnsi="Lucida Sans Unicode" w:cs="Lucida Sans Unicode"/>
          <w:b/>
          <w:sz w:val="20"/>
          <w:szCs w:val="20"/>
        </w:rPr>
      </w:pPr>
    </w:p>
    <w:p w14:paraId="3EA5E6F7" w14:textId="77777777" w:rsidR="008B2E56" w:rsidRDefault="008B2E56" w:rsidP="008B2E56">
      <w:pPr>
        <w:spacing w:after="0" w:line="240" w:lineRule="auto"/>
        <w:contextualSpacing/>
        <w:jc w:val="both"/>
        <w:outlineLvl w:val="0"/>
        <w:rPr>
          <w:rFonts w:ascii="Lucida Sans Unicode" w:hAnsi="Lucida Sans Unicode" w:cs="Lucida Sans Unicode"/>
          <w:b/>
          <w:sz w:val="20"/>
          <w:szCs w:val="20"/>
        </w:rPr>
      </w:pPr>
    </w:p>
    <w:p w14:paraId="273D5BCD" w14:textId="77777777" w:rsidR="008B2E56" w:rsidRDefault="008B2E56" w:rsidP="008B2E56">
      <w:pPr>
        <w:spacing w:after="0" w:line="240" w:lineRule="auto"/>
        <w:contextualSpacing/>
        <w:jc w:val="both"/>
        <w:outlineLvl w:val="0"/>
        <w:rPr>
          <w:rFonts w:ascii="Lucida Sans Unicode" w:hAnsi="Lucida Sans Unicode" w:cs="Lucida Sans Unicode"/>
          <w:b/>
          <w:sz w:val="20"/>
          <w:szCs w:val="20"/>
        </w:rPr>
      </w:pPr>
    </w:p>
    <w:p w14:paraId="197C60A1" w14:textId="7D9A65B9" w:rsidR="00187C4B" w:rsidRPr="008B2E56" w:rsidRDefault="00C13006" w:rsidP="008B2E56">
      <w:pPr>
        <w:spacing w:after="0" w:line="240" w:lineRule="auto"/>
        <w:contextualSpacing/>
        <w:jc w:val="both"/>
        <w:outlineLvl w:val="0"/>
        <w:rPr>
          <w:rFonts w:ascii="Lucida Sans Unicode" w:hAnsi="Lucida Sans Unicode" w:cs="Lucida Sans Unicode"/>
          <w:b/>
          <w:sz w:val="20"/>
          <w:szCs w:val="20"/>
        </w:rPr>
      </w:pPr>
      <w:r w:rsidRPr="008B2E56">
        <w:rPr>
          <w:rFonts w:ascii="Lucida Sans Unicode" w:hAnsi="Lucida Sans Unicode" w:cs="Lucida Sans Unicode"/>
          <w:b/>
          <w:sz w:val="20"/>
          <w:szCs w:val="20"/>
        </w:rPr>
        <w:t>1</w:t>
      </w:r>
      <w:r w:rsidR="0004708B" w:rsidRPr="008B2E56">
        <w:rPr>
          <w:rFonts w:ascii="Lucida Sans Unicode" w:hAnsi="Lucida Sans Unicode" w:cs="Lucida Sans Unicode"/>
          <w:b/>
          <w:sz w:val="20"/>
          <w:szCs w:val="20"/>
        </w:rPr>
        <w:t>5</w:t>
      </w:r>
      <w:r w:rsidR="0035169B" w:rsidRPr="008B2E56">
        <w:rPr>
          <w:rFonts w:ascii="Lucida Sans Unicode" w:hAnsi="Lucida Sans Unicode" w:cs="Lucida Sans Unicode"/>
          <w:b/>
          <w:sz w:val="20"/>
          <w:szCs w:val="20"/>
        </w:rPr>
        <w:t xml:space="preserve"> </w:t>
      </w:r>
      <w:r w:rsidRPr="008B2E56">
        <w:rPr>
          <w:rFonts w:ascii="Lucida Sans Unicode" w:hAnsi="Lucida Sans Unicode" w:cs="Lucida Sans Unicode"/>
          <w:b/>
          <w:sz w:val="20"/>
          <w:szCs w:val="20"/>
        </w:rPr>
        <w:t>Pravna podlaga</w:t>
      </w:r>
      <w:bookmarkEnd w:id="58"/>
    </w:p>
    <w:p w14:paraId="6E50F5A2" w14:textId="77777777" w:rsidR="008B2E56" w:rsidRDefault="008B2E56" w:rsidP="0035169B">
      <w:pPr>
        <w:rPr>
          <w:rFonts w:ascii="Lucida Sans Unicode" w:hAnsi="Lucida Sans Unicode" w:cs="Lucida Sans Unicode"/>
          <w:bCs/>
          <w:sz w:val="20"/>
          <w:szCs w:val="20"/>
        </w:rPr>
      </w:pPr>
      <w:bookmarkStart w:id="60" w:name="_Toc404938497"/>
      <w:bookmarkStart w:id="61" w:name="_Toc53641370"/>
    </w:p>
    <w:p w14:paraId="69A9F752" w14:textId="77F78908" w:rsidR="0035169B" w:rsidRPr="002F2D84" w:rsidRDefault="0035169B" w:rsidP="0035169B">
      <w:pPr>
        <w:rPr>
          <w:rFonts w:ascii="Lucida Sans Unicode" w:hAnsi="Lucida Sans Unicode" w:cs="Lucida Sans Unicode"/>
          <w:bCs/>
          <w:sz w:val="20"/>
          <w:szCs w:val="20"/>
        </w:rPr>
      </w:pPr>
      <w:r w:rsidRPr="002F2D84">
        <w:rPr>
          <w:rFonts w:ascii="Lucida Sans Unicode" w:hAnsi="Lucida Sans Unicode" w:cs="Lucida Sans Unicode"/>
          <w:bCs/>
          <w:sz w:val="20"/>
          <w:szCs w:val="20"/>
        </w:rPr>
        <w:t>Javno naročilo se izvaja skladno z določbami:</w:t>
      </w:r>
    </w:p>
    <w:p w14:paraId="131F9EF6" w14:textId="77777777" w:rsidR="00C1746F" w:rsidRPr="008317E5" w:rsidRDefault="00C1746F" w:rsidP="00C1746F">
      <w:pPr>
        <w:numPr>
          <w:ilvl w:val="0"/>
          <w:numId w:val="35"/>
        </w:numPr>
        <w:spacing w:after="0" w:line="240" w:lineRule="auto"/>
        <w:jc w:val="both"/>
        <w:rPr>
          <w:rFonts w:ascii="Lucida Sans Unicode" w:hAnsi="Lucida Sans Unicode" w:cs="Lucida Sans Unicode"/>
          <w:sz w:val="20"/>
        </w:rPr>
      </w:pPr>
      <w:r w:rsidRPr="008317E5">
        <w:rPr>
          <w:rFonts w:ascii="Lucida Sans Unicode" w:hAnsi="Lucida Sans Unicode" w:cs="Lucida Sans Unicode"/>
          <w:sz w:val="20"/>
        </w:rPr>
        <w:t>Zakona o javnem naročanju (Ur. l. RS, št.</w:t>
      </w:r>
      <w:r>
        <w:rPr>
          <w:rFonts w:ascii="Lucida Sans Unicode" w:hAnsi="Lucida Sans Unicode" w:cs="Lucida Sans Unicode"/>
          <w:sz w:val="20"/>
        </w:rPr>
        <w:t xml:space="preserve"> 91/15 in nadaljnji; v nadaljevanju: ZJN-3),</w:t>
      </w:r>
    </w:p>
    <w:p w14:paraId="3F220EBF" w14:textId="77777777" w:rsidR="00C1746F" w:rsidRPr="008317E5" w:rsidRDefault="00C1746F" w:rsidP="00C1746F">
      <w:pPr>
        <w:numPr>
          <w:ilvl w:val="0"/>
          <w:numId w:val="35"/>
        </w:numPr>
        <w:spacing w:after="0" w:line="240" w:lineRule="auto"/>
        <w:jc w:val="both"/>
        <w:rPr>
          <w:rFonts w:ascii="Lucida Sans Unicode" w:hAnsi="Lucida Sans Unicode" w:cs="Lucida Sans Unicode"/>
          <w:sz w:val="20"/>
        </w:rPr>
      </w:pPr>
      <w:r w:rsidRPr="008317E5">
        <w:rPr>
          <w:rFonts w:ascii="Lucida Sans Unicode" w:hAnsi="Lucida Sans Unicode" w:cs="Lucida Sans Unicode"/>
          <w:sz w:val="20"/>
        </w:rPr>
        <w:t>Zakona o pravnem varstvu v postopkih javnega naročanja (Ur. l. RS, št. 43/11 in nada</w:t>
      </w:r>
      <w:r>
        <w:rPr>
          <w:rFonts w:ascii="Lucida Sans Unicode" w:hAnsi="Lucida Sans Unicode" w:cs="Lucida Sans Unicode"/>
          <w:sz w:val="20"/>
        </w:rPr>
        <w:t>ljnji; v nadaljevanju: ZPVPJN),</w:t>
      </w:r>
    </w:p>
    <w:p w14:paraId="189C84E3" w14:textId="77777777" w:rsidR="00C1746F" w:rsidRDefault="00C1746F" w:rsidP="00C1746F">
      <w:pPr>
        <w:numPr>
          <w:ilvl w:val="0"/>
          <w:numId w:val="35"/>
        </w:numPr>
        <w:spacing w:after="0" w:line="240" w:lineRule="auto"/>
        <w:jc w:val="both"/>
        <w:rPr>
          <w:rFonts w:ascii="Lucida Sans Unicode" w:hAnsi="Lucida Sans Unicode" w:cs="Lucida Sans Unicode"/>
          <w:sz w:val="20"/>
        </w:rPr>
      </w:pPr>
      <w:r w:rsidRPr="008317E5">
        <w:rPr>
          <w:rFonts w:ascii="Lucida Sans Unicode" w:hAnsi="Lucida Sans Unicode" w:cs="Lucida Sans Unicode"/>
          <w:sz w:val="20"/>
        </w:rPr>
        <w:t xml:space="preserve">Obligacijskega zakonika (Ur. </w:t>
      </w:r>
      <w:r>
        <w:rPr>
          <w:rFonts w:ascii="Lucida Sans Unicode" w:hAnsi="Lucida Sans Unicode" w:cs="Lucida Sans Unicode"/>
          <w:sz w:val="20"/>
        </w:rPr>
        <w:t>l</w:t>
      </w:r>
      <w:r w:rsidRPr="008317E5">
        <w:rPr>
          <w:rFonts w:ascii="Lucida Sans Unicode" w:hAnsi="Lucida Sans Unicode" w:cs="Lucida Sans Unicode"/>
          <w:sz w:val="20"/>
        </w:rPr>
        <w:t xml:space="preserve">. RS, št. 83/2011 in </w:t>
      </w:r>
      <w:r>
        <w:rPr>
          <w:rFonts w:ascii="Lucida Sans Unicode" w:hAnsi="Lucida Sans Unicode" w:cs="Lucida Sans Unicode"/>
          <w:sz w:val="20"/>
        </w:rPr>
        <w:t>nadaljnji; v nadaljevanju: OZ),</w:t>
      </w:r>
    </w:p>
    <w:p w14:paraId="4ACFBE80" w14:textId="77777777" w:rsidR="00C1746F" w:rsidRPr="008317E5" w:rsidRDefault="00C1746F" w:rsidP="00C1746F">
      <w:pPr>
        <w:numPr>
          <w:ilvl w:val="0"/>
          <w:numId w:val="35"/>
        </w:numPr>
        <w:spacing w:after="0" w:line="240" w:lineRule="auto"/>
        <w:jc w:val="both"/>
        <w:rPr>
          <w:rFonts w:ascii="Lucida Sans Unicode" w:hAnsi="Lucida Sans Unicode" w:cs="Lucida Sans Unicode"/>
          <w:sz w:val="20"/>
        </w:rPr>
      </w:pPr>
      <w:r w:rsidRPr="008317E5">
        <w:rPr>
          <w:rFonts w:ascii="Lucida Sans Unicode" w:hAnsi="Lucida Sans Unicode" w:cs="Lucida Sans Unicode"/>
          <w:sz w:val="20"/>
        </w:rPr>
        <w:t xml:space="preserve">ostalih predpisov, ki temeljijo </w:t>
      </w:r>
      <w:r>
        <w:rPr>
          <w:rFonts w:ascii="Lucida Sans Unicode" w:hAnsi="Lucida Sans Unicode" w:cs="Lucida Sans Unicode"/>
          <w:sz w:val="20"/>
        </w:rPr>
        <w:t>na zgoraj navedenih zakonih ter</w:t>
      </w:r>
    </w:p>
    <w:p w14:paraId="1ECC1BC1" w14:textId="5E9CF007" w:rsidR="00C1746F" w:rsidRDefault="00C1746F" w:rsidP="00C1746F">
      <w:pPr>
        <w:numPr>
          <w:ilvl w:val="0"/>
          <w:numId w:val="35"/>
        </w:numPr>
        <w:spacing w:after="0" w:line="240" w:lineRule="auto"/>
        <w:jc w:val="both"/>
        <w:rPr>
          <w:rFonts w:ascii="Lucida Sans Unicode" w:hAnsi="Lucida Sans Unicode" w:cs="Lucida Sans Unicode"/>
          <w:sz w:val="20"/>
        </w:rPr>
      </w:pPr>
      <w:r w:rsidRPr="008317E5">
        <w:rPr>
          <w:rFonts w:ascii="Lucida Sans Unicode" w:hAnsi="Lucida Sans Unicode" w:cs="Lucida Sans Unicode"/>
          <w:sz w:val="20"/>
        </w:rPr>
        <w:t>ostalih predpisov, ki se nanašajo na predmet javnega naročila.</w:t>
      </w:r>
    </w:p>
    <w:p w14:paraId="45B11542" w14:textId="37FD3256" w:rsidR="008B2E56" w:rsidRDefault="008B2E56" w:rsidP="008B2E56">
      <w:pPr>
        <w:spacing w:after="0" w:line="240" w:lineRule="auto"/>
        <w:ind w:left="1080"/>
        <w:jc w:val="both"/>
        <w:rPr>
          <w:rFonts w:ascii="Lucida Sans Unicode" w:hAnsi="Lucida Sans Unicode" w:cs="Lucida Sans Unicode"/>
          <w:sz w:val="20"/>
        </w:rPr>
      </w:pPr>
    </w:p>
    <w:p w14:paraId="0780DE18" w14:textId="77777777" w:rsidR="008B2E56" w:rsidRPr="008317E5" w:rsidRDefault="008B2E56" w:rsidP="008B2E56">
      <w:pPr>
        <w:spacing w:after="0" w:line="240" w:lineRule="auto"/>
        <w:ind w:left="1080"/>
        <w:jc w:val="both"/>
        <w:rPr>
          <w:rFonts w:ascii="Lucida Sans Unicode" w:hAnsi="Lucida Sans Unicode" w:cs="Lucida Sans Unicode"/>
          <w:sz w:val="20"/>
        </w:rPr>
      </w:pPr>
    </w:p>
    <w:p w14:paraId="04B98B6F" w14:textId="495E9A01" w:rsidR="00187C4B" w:rsidRDefault="005E5179" w:rsidP="008B2E56">
      <w:pPr>
        <w:spacing w:after="0" w:line="240" w:lineRule="auto"/>
        <w:contextualSpacing/>
        <w:jc w:val="both"/>
        <w:outlineLvl w:val="0"/>
        <w:rPr>
          <w:rFonts w:ascii="Lucida Sans Unicode" w:hAnsi="Lucida Sans Unicode" w:cs="Lucida Sans Unicode"/>
          <w:b/>
          <w:sz w:val="20"/>
          <w:szCs w:val="20"/>
        </w:rPr>
      </w:pPr>
      <w:r w:rsidRPr="008B2E56">
        <w:rPr>
          <w:rFonts w:ascii="Lucida Sans Unicode" w:hAnsi="Lucida Sans Unicode" w:cs="Lucida Sans Unicode"/>
          <w:b/>
          <w:sz w:val="20"/>
          <w:szCs w:val="20"/>
        </w:rPr>
        <w:t>1</w:t>
      </w:r>
      <w:r w:rsidR="0004708B" w:rsidRPr="008B2E56">
        <w:rPr>
          <w:rFonts w:ascii="Lucida Sans Unicode" w:hAnsi="Lucida Sans Unicode" w:cs="Lucida Sans Unicode"/>
          <w:b/>
          <w:sz w:val="20"/>
          <w:szCs w:val="20"/>
        </w:rPr>
        <w:t>6</w:t>
      </w:r>
      <w:r w:rsidR="00187C4B" w:rsidRPr="008B2E56">
        <w:rPr>
          <w:rFonts w:ascii="Lucida Sans Unicode" w:hAnsi="Lucida Sans Unicode" w:cs="Lucida Sans Unicode"/>
          <w:b/>
          <w:sz w:val="20"/>
          <w:szCs w:val="20"/>
        </w:rPr>
        <w:t xml:space="preserve"> Pouk o pravnem sredstvu</w:t>
      </w:r>
      <w:bookmarkEnd w:id="60"/>
      <w:bookmarkEnd w:id="61"/>
    </w:p>
    <w:p w14:paraId="4D46FF64" w14:textId="77777777" w:rsidR="008B2E56" w:rsidRPr="008B2E56" w:rsidRDefault="008B2E56" w:rsidP="008B2E56">
      <w:pPr>
        <w:spacing w:after="0" w:line="240" w:lineRule="auto"/>
        <w:contextualSpacing/>
        <w:jc w:val="both"/>
        <w:outlineLvl w:val="0"/>
        <w:rPr>
          <w:rFonts w:ascii="Lucida Sans Unicode" w:hAnsi="Lucida Sans Unicode" w:cs="Lucida Sans Unicode"/>
          <w:b/>
          <w:sz w:val="20"/>
          <w:szCs w:val="20"/>
        </w:rPr>
      </w:pPr>
    </w:p>
    <w:p w14:paraId="5648710E" w14:textId="53EA0BBD" w:rsidR="0035169B" w:rsidRDefault="0035169B" w:rsidP="008B2E56">
      <w:pPr>
        <w:spacing w:after="0" w:line="240" w:lineRule="auto"/>
        <w:jc w:val="both"/>
        <w:rPr>
          <w:rFonts w:ascii="Lucida Sans Unicode" w:hAnsi="Lucida Sans Unicode" w:cs="Lucida Sans Unicode"/>
          <w:sz w:val="20"/>
          <w:szCs w:val="20"/>
        </w:rPr>
      </w:pPr>
      <w:bookmarkStart w:id="62" w:name="_Hlk503725256"/>
      <w:r w:rsidRPr="00D4425B">
        <w:rPr>
          <w:rFonts w:ascii="Lucida Sans Unicode" w:hAnsi="Lucida Sans Unicode" w:cs="Lucida Sans Unicode"/>
          <w:sz w:val="20"/>
          <w:szCs w:val="20"/>
        </w:rPr>
        <w:t xml:space="preserve">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so predmet javnega naročila blago in storitve in se javno naročilo oddaja po odprtem </w:t>
      </w:r>
      <w:r w:rsidRPr="0080377A">
        <w:rPr>
          <w:rFonts w:ascii="Lucida Sans Unicode" w:hAnsi="Lucida Sans Unicode" w:cs="Lucida Sans Unicode"/>
          <w:sz w:val="20"/>
          <w:szCs w:val="20"/>
        </w:rPr>
        <w:t xml:space="preserve">postopku </w:t>
      </w:r>
      <w:r>
        <w:rPr>
          <w:rFonts w:ascii="Lucida Sans Unicode" w:hAnsi="Lucida Sans Unicode" w:cs="Lucida Sans Unicode"/>
          <w:sz w:val="20"/>
          <w:szCs w:val="20"/>
        </w:rPr>
        <w:t>2</w:t>
      </w:r>
      <w:r w:rsidRPr="0080377A">
        <w:rPr>
          <w:rFonts w:ascii="Lucida Sans Unicode" w:hAnsi="Lucida Sans Unicode" w:cs="Lucida Sans Unicode"/>
          <w:sz w:val="20"/>
          <w:szCs w:val="20"/>
        </w:rPr>
        <w:t>.000,00 EUR.</w:t>
      </w:r>
      <w:r w:rsidRPr="00D4425B">
        <w:rPr>
          <w:rFonts w:ascii="Lucida Sans Unicode" w:hAnsi="Lucida Sans Unicode" w:cs="Lucida Sans Unicode"/>
          <w:sz w:val="20"/>
          <w:szCs w:val="20"/>
        </w:rPr>
        <w:t xml:space="preserve"> </w:t>
      </w:r>
      <w:bookmarkEnd w:id="62"/>
      <w:r w:rsidRPr="00D4425B">
        <w:rPr>
          <w:rFonts w:ascii="Lucida Sans Unicode" w:hAnsi="Lucida Sans Unicode" w:cs="Lucida Sans Unicode"/>
          <w:sz w:val="20"/>
          <w:szCs w:val="20"/>
        </w:rPr>
        <w:t>Taksa se plača na transakcijski račun odprt pri Banki Slovenije, Slovenska cesta 35, 1505 Ljubljana, Slovenija št. SI56 0110 0100 0358 802, SWIFT koda BS LJ SI 2X, IBAN SI56011001000358802 in sklic 11 16110-7111290XXXXXXLL. Zadnjih osem številk predstavlja številko objave na portalu javnih naročil, pri čemer oznaka X pomeni št. objave obvestila, oznaka L pa označbo leta. V kolikor je številka objave obvestila krajša od šestih znakov, se na manjkajoča mesta spredaj vpiše 0.</w:t>
      </w:r>
    </w:p>
    <w:p w14:paraId="54D12F3F" w14:textId="780E58B4" w:rsidR="008B2E56" w:rsidRDefault="008B2E56" w:rsidP="008B2E56">
      <w:pPr>
        <w:spacing w:after="0" w:line="240" w:lineRule="auto"/>
        <w:jc w:val="both"/>
        <w:rPr>
          <w:rFonts w:ascii="Lucida Sans Unicode" w:hAnsi="Lucida Sans Unicode" w:cs="Lucida Sans Unicode"/>
          <w:sz w:val="20"/>
          <w:szCs w:val="20"/>
        </w:rPr>
      </w:pPr>
    </w:p>
    <w:p w14:paraId="596DE2E8" w14:textId="77777777" w:rsidR="008B2E56" w:rsidRPr="00D4425B" w:rsidRDefault="008B2E56" w:rsidP="008B2E56">
      <w:pPr>
        <w:spacing w:after="0" w:line="240" w:lineRule="auto"/>
        <w:jc w:val="both"/>
        <w:rPr>
          <w:rFonts w:ascii="Lucida Sans Unicode" w:hAnsi="Lucida Sans Unicode" w:cs="Lucida Sans Unicode"/>
          <w:sz w:val="20"/>
          <w:szCs w:val="20"/>
        </w:rPr>
      </w:pPr>
    </w:p>
    <w:p w14:paraId="387ECE76" w14:textId="2232B5B8" w:rsidR="00187C4B" w:rsidRDefault="00A96526" w:rsidP="008B2E56">
      <w:pPr>
        <w:spacing w:after="0" w:line="240" w:lineRule="auto"/>
        <w:contextualSpacing/>
        <w:jc w:val="both"/>
        <w:outlineLvl w:val="0"/>
        <w:rPr>
          <w:rFonts w:ascii="Lucida Sans Unicode" w:hAnsi="Lucida Sans Unicode" w:cs="Lucida Sans Unicode"/>
          <w:b/>
          <w:sz w:val="20"/>
          <w:szCs w:val="20"/>
        </w:rPr>
      </w:pPr>
      <w:bookmarkStart w:id="63" w:name="_Toc404938498"/>
      <w:bookmarkStart w:id="64" w:name="_Toc53641371"/>
      <w:r w:rsidRPr="008B2E56">
        <w:rPr>
          <w:rFonts w:ascii="Lucida Sans Unicode" w:hAnsi="Lucida Sans Unicode" w:cs="Lucida Sans Unicode"/>
          <w:b/>
          <w:sz w:val="20"/>
          <w:szCs w:val="20"/>
        </w:rPr>
        <w:t>1</w:t>
      </w:r>
      <w:r w:rsidR="0004708B" w:rsidRPr="008B2E56">
        <w:rPr>
          <w:rFonts w:ascii="Lucida Sans Unicode" w:hAnsi="Lucida Sans Unicode" w:cs="Lucida Sans Unicode"/>
          <w:b/>
          <w:sz w:val="20"/>
          <w:szCs w:val="20"/>
        </w:rPr>
        <w:t>7</w:t>
      </w:r>
      <w:r w:rsidR="0035169B" w:rsidRPr="008B2E56">
        <w:rPr>
          <w:rFonts w:ascii="Lucida Sans Unicode" w:hAnsi="Lucida Sans Unicode" w:cs="Lucida Sans Unicode"/>
          <w:b/>
          <w:sz w:val="20"/>
          <w:szCs w:val="20"/>
        </w:rPr>
        <w:t xml:space="preserve"> </w:t>
      </w:r>
      <w:r w:rsidR="00187C4B" w:rsidRPr="008B2E56">
        <w:rPr>
          <w:rFonts w:ascii="Lucida Sans Unicode" w:hAnsi="Lucida Sans Unicode" w:cs="Lucida Sans Unicode"/>
          <w:b/>
          <w:sz w:val="20"/>
          <w:szCs w:val="20"/>
        </w:rPr>
        <w:t xml:space="preserve"> Vsebina ponudbene dokumentacije</w:t>
      </w:r>
      <w:bookmarkEnd w:id="63"/>
      <w:bookmarkEnd w:id="64"/>
      <w:r w:rsidR="00DC1671" w:rsidRPr="008B2E56">
        <w:rPr>
          <w:rFonts w:ascii="Lucida Sans Unicode" w:hAnsi="Lucida Sans Unicode" w:cs="Lucida Sans Unicode"/>
          <w:b/>
          <w:sz w:val="20"/>
          <w:szCs w:val="20"/>
        </w:rPr>
        <w:t xml:space="preserve"> in navodila za izpolnjevanje</w:t>
      </w:r>
    </w:p>
    <w:p w14:paraId="0E721FAD" w14:textId="77777777" w:rsidR="008B2E56" w:rsidRPr="008B2E56" w:rsidRDefault="008B2E56" w:rsidP="008B2E56">
      <w:pPr>
        <w:spacing w:after="0" w:line="240" w:lineRule="auto"/>
        <w:contextualSpacing/>
        <w:jc w:val="both"/>
        <w:outlineLvl w:val="0"/>
        <w:rPr>
          <w:rFonts w:ascii="Lucida Sans Unicode" w:hAnsi="Lucida Sans Unicode" w:cs="Lucida Sans Unicode"/>
          <w:b/>
          <w:sz w:val="20"/>
          <w:szCs w:val="20"/>
        </w:rPr>
      </w:pPr>
    </w:p>
    <w:p w14:paraId="2F2C35B6" w14:textId="6AB4B3CC" w:rsidR="00DC1671" w:rsidRPr="00DC1671" w:rsidRDefault="00DC1671" w:rsidP="00DC1671">
      <w:pPr>
        <w:spacing w:after="0" w:line="240" w:lineRule="auto"/>
        <w:jc w:val="both"/>
        <w:rPr>
          <w:rFonts w:ascii="Lucida Sans Unicode" w:hAnsi="Lucida Sans Unicode" w:cs="Lucida Sans Unicode"/>
          <w:sz w:val="20"/>
          <w:szCs w:val="20"/>
        </w:rPr>
      </w:pPr>
      <w:r w:rsidRPr="00DC1671">
        <w:rPr>
          <w:rFonts w:ascii="Lucida Sans Unicode" w:hAnsi="Lucida Sans Unicode" w:cs="Lucida Sans Unicode"/>
          <w:sz w:val="20"/>
          <w:szCs w:val="20"/>
        </w:rPr>
        <w:t xml:space="preserve">Ponudnik mora v svoji ponudbi priložiti ustrezno izpolnjene obrazce in ostale dokumente zahtevane v navodilih ponudnikom, vključno izpolnjen obrazec »ESPD« (za vse gospodarske subjekte v ponudbi), izpolnjen </w:t>
      </w:r>
      <w:r w:rsidRPr="00DC1671">
        <w:rPr>
          <w:rFonts w:ascii="Lucida Sans Unicode" w:hAnsi="Lucida Sans Unicode" w:cs="Lucida Sans Unicode"/>
          <w:b/>
          <w:bCs/>
          <w:sz w:val="20"/>
          <w:szCs w:val="20"/>
        </w:rPr>
        <w:t>Ponudbeni predračun</w:t>
      </w:r>
      <w:r w:rsidRPr="00DC1671">
        <w:rPr>
          <w:rFonts w:ascii="Lucida Sans Unicode" w:hAnsi="Lucida Sans Unicode" w:cs="Lucida Sans Unicode"/>
          <w:sz w:val="20"/>
          <w:szCs w:val="20"/>
        </w:rPr>
        <w:t xml:space="preserve"> in </w:t>
      </w:r>
      <w:r w:rsidRPr="00DC1671">
        <w:rPr>
          <w:rFonts w:ascii="Lucida Sans Unicode" w:hAnsi="Lucida Sans Unicode" w:cs="Lucida Sans Unicode"/>
          <w:b/>
          <w:bCs/>
          <w:sz w:val="20"/>
          <w:szCs w:val="20"/>
        </w:rPr>
        <w:t>Povzetek predračuna (rekapitulacija)</w:t>
      </w:r>
      <w:r w:rsidRPr="00DC1671">
        <w:rPr>
          <w:rFonts w:ascii="Lucida Sans Unicode" w:hAnsi="Lucida Sans Unicode" w:cs="Lucida Sans Unicode"/>
          <w:sz w:val="20"/>
          <w:szCs w:val="20"/>
        </w:rPr>
        <w:t>.</w:t>
      </w:r>
    </w:p>
    <w:p w14:paraId="4E154D53"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22444A90" w14:textId="77777777" w:rsidR="00DC1671" w:rsidRPr="00DC1671" w:rsidRDefault="00DC1671" w:rsidP="00DC1671">
      <w:pPr>
        <w:spacing w:after="0" w:line="240" w:lineRule="auto"/>
        <w:jc w:val="both"/>
        <w:rPr>
          <w:rFonts w:ascii="Lucida Sans Unicode" w:hAnsi="Lucida Sans Unicode" w:cs="Lucida Sans Unicode"/>
          <w:sz w:val="20"/>
          <w:szCs w:val="20"/>
        </w:rPr>
      </w:pPr>
      <w:r w:rsidRPr="00DC1671">
        <w:rPr>
          <w:rFonts w:ascii="Lucida Sans Unicode" w:hAnsi="Lucida Sans Unicode" w:cs="Lucida Sans Unicode"/>
          <w:sz w:val="20"/>
          <w:szCs w:val="20"/>
        </w:rPr>
        <w:lastRenderedPageBreak/>
        <w:t xml:space="preserve">Ponudniki v vseh zahtevanih obrazcih izpolnijo prazna polja in vsebine, ki so predvidene za vnos podatkov s strani ponudnikov. V kolikor posamezna prazna polja in vsebine ne pridejo v poštev za ponudbo, mora ponudnik ta mesta bodisi pustiti prazna, bodisi jasno označiti, da za ponudbo niso primerna (npr. prečrtati). Ponudnik mora v svoji ponudbi priložiti ustrezno izpolnjene obrazce in vse ostale zahtevane dokumente. </w:t>
      </w:r>
    </w:p>
    <w:p w14:paraId="30ED2EE2"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162C7343" w14:textId="77777777" w:rsidR="00DC1671" w:rsidRPr="00DC1671" w:rsidRDefault="00DC1671" w:rsidP="00DC1671">
      <w:pPr>
        <w:spacing w:after="0" w:line="240" w:lineRule="auto"/>
        <w:jc w:val="both"/>
        <w:rPr>
          <w:rFonts w:ascii="Lucida Sans Unicode" w:hAnsi="Lucida Sans Unicode" w:cs="Lucida Sans Unicode"/>
          <w:sz w:val="20"/>
          <w:szCs w:val="20"/>
        </w:rPr>
      </w:pPr>
      <w:r w:rsidRPr="00DC1671">
        <w:rPr>
          <w:rFonts w:ascii="Lucida Sans Unicode" w:hAnsi="Lucida Sans Unicode" w:cs="Lucida Sans Unicode"/>
          <w:sz w:val="20"/>
          <w:szCs w:val="20"/>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424E9F0A"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5D382A55" w14:textId="77777777" w:rsidR="00DC1671" w:rsidRPr="00DC1671" w:rsidRDefault="00DC1671" w:rsidP="00DC1671">
      <w:pPr>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Listine se izpolni, podpiše ter skenirane ponudnik predloži preko informacijskega sistema </w:t>
      </w:r>
      <w:proofErr w:type="spellStart"/>
      <w:r w:rsidRPr="00DC1671">
        <w:rPr>
          <w:rFonts w:ascii="Lucida Sans Unicode" w:hAnsi="Lucida Sans Unicode" w:cs="Lucida Sans Unicode"/>
          <w:sz w:val="20"/>
          <w:szCs w:val="20"/>
        </w:rPr>
        <w:t>eJN</w:t>
      </w:r>
      <w:proofErr w:type="spellEnd"/>
      <w:r w:rsidRPr="00DC1671">
        <w:rPr>
          <w:rFonts w:ascii="Lucida Sans Unicode" w:hAnsi="Lucida Sans Unicode" w:cs="Lucida Sans Unicode"/>
          <w:sz w:val="20"/>
          <w:szCs w:val="20"/>
        </w:rPr>
        <w:t>.</w:t>
      </w:r>
    </w:p>
    <w:p w14:paraId="4EBCE7B4"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4011C2A7" w14:textId="77777777" w:rsidR="00DC1671" w:rsidRPr="00DC1671" w:rsidRDefault="00DC1671" w:rsidP="00DC1671">
      <w:pPr>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Izpolnjen Obrazec POVZETEK PREDRAČUNA (REKAPITULACIJA) se preko </w:t>
      </w:r>
      <w:proofErr w:type="spellStart"/>
      <w:r w:rsidRPr="00DC1671">
        <w:rPr>
          <w:rFonts w:ascii="Lucida Sans Unicode" w:hAnsi="Lucida Sans Unicode" w:cs="Lucida Sans Unicode"/>
          <w:sz w:val="20"/>
          <w:szCs w:val="20"/>
        </w:rPr>
        <w:t>eJN</w:t>
      </w:r>
      <w:proofErr w:type="spellEnd"/>
      <w:r w:rsidRPr="00DC1671">
        <w:rPr>
          <w:rFonts w:ascii="Lucida Sans Unicode" w:hAnsi="Lucida Sans Unicode" w:cs="Lucida Sans Unicode"/>
          <w:sz w:val="20"/>
          <w:szCs w:val="20"/>
        </w:rPr>
        <w:t xml:space="preserve"> v </w:t>
      </w:r>
      <w:proofErr w:type="spellStart"/>
      <w:r w:rsidRPr="00DC1671">
        <w:rPr>
          <w:rFonts w:ascii="Lucida Sans Unicode" w:hAnsi="Lucida Sans Unicode" w:cs="Lucida Sans Unicode"/>
          <w:sz w:val="20"/>
          <w:szCs w:val="20"/>
        </w:rPr>
        <w:t>pdf</w:t>
      </w:r>
      <w:proofErr w:type="spellEnd"/>
      <w:r w:rsidRPr="00DC1671">
        <w:rPr>
          <w:rFonts w:ascii="Lucida Sans Unicode" w:hAnsi="Lucida Sans Unicode" w:cs="Lucida Sans Unicode"/>
          <w:sz w:val="20"/>
          <w:szCs w:val="20"/>
        </w:rPr>
        <w:t xml:space="preserve">. obliki predloži </w:t>
      </w:r>
      <w:r w:rsidRPr="00DC1671">
        <w:rPr>
          <w:rFonts w:ascii="Lucida Sans Unicode" w:hAnsi="Lucida Sans Unicode" w:cs="Lucida Sans Unicode"/>
          <w:b/>
          <w:sz w:val="20"/>
          <w:szCs w:val="20"/>
        </w:rPr>
        <w:t>v razdelek</w:t>
      </w:r>
      <w:r w:rsidRPr="00DC1671">
        <w:rPr>
          <w:rFonts w:ascii="Lucida Sans Unicode" w:hAnsi="Lucida Sans Unicode" w:cs="Lucida Sans Unicode"/>
          <w:sz w:val="20"/>
          <w:szCs w:val="20"/>
        </w:rPr>
        <w:t xml:space="preserve"> </w:t>
      </w:r>
      <w:r w:rsidRPr="00DC1671">
        <w:rPr>
          <w:rFonts w:ascii="Lucida Sans Unicode" w:hAnsi="Lucida Sans Unicode" w:cs="Lucida Sans Unicode"/>
          <w:b/>
          <w:sz w:val="20"/>
          <w:szCs w:val="20"/>
        </w:rPr>
        <w:t>»Predračun«,</w:t>
      </w:r>
      <w:r w:rsidRPr="00DC1671">
        <w:rPr>
          <w:rFonts w:ascii="Lucida Sans Unicode" w:hAnsi="Lucida Sans Unicode" w:cs="Lucida Sans Unicode"/>
          <w:sz w:val="20"/>
          <w:szCs w:val="20"/>
        </w:rPr>
        <w:t xml:space="preserve"> ki bo dostopen na javnem odpiranju.</w:t>
      </w:r>
    </w:p>
    <w:p w14:paraId="0465477B"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3C73DFBF" w14:textId="77777777" w:rsidR="00DC1671" w:rsidRPr="00DC1671" w:rsidRDefault="00DC1671" w:rsidP="00DC1671">
      <w:pPr>
        <w:spacing w:after="0" w:line="240" w:lineRule="auto"/>
        <w:jc w:val="both"/>
        <w:rPr>
          <w:rFonts w:ascii="Lucida Sans Unicode" w:hAnsi="Lucida Sans Unicode" w:cs="Lucida Sans Unicode"/>
        </w:rPr>
      </w:pPr>
      <w:bookmarkStart w:id="65" w:name="_Hlk511905322"/>
      <w:r w:rsidRPr="00DC1671">
        <w:rPr>
          <w:rFonts w:ascii="Lucida Sans Unicode" w:hAnsi="Lucida Sans Unicode" w:cs="Lucida Sans Unicode"/>
          <w:sz w:val="20"/>
          <w:szCs w:val="20"/>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DC1671">
        <w:rPr>
          <w:rFonts w:ascii="Lucida Sans Unicode" w:hAnsi="Lucida Sans Unicode" w:cs="Lucida Sans Unicode"/>
          <w:sz w:val="20"/>
          <w:szCs w:val="20"/>
        </w:rPr>
        <w:t>xml</w:t>
      </w:r>
      <w:proofErr w:type="spellEnd"/>
      <w:r w:rsidRPr="00DC1671">
        <w:rPr>
          <w:rFonts w:ascii="Lucida Sans Unicode" w:hAnsi="Lucida Sans Unicode" w:cs="Lucida Sans Unicode"/>
          <w:sz w:val="20"/>
          <w:szCs w:val="20"/>
        </w:rPr>
        <w:t xml:space="preserve">. obliki ali nepodpisan ESPD v </w:t>
      </w:r>
      <w:proofErr w:type="spellStart"/>
      <w:r w:rsidRPr="00DC1671">
        <w:rPr>
          <w:rFonts w:ascii="Lucida Sans Unicode" w:hAnsi="Lucida Sans Unicode" w:cs="Lucida Sans Unicode"/>
          <w:sz w:val="20"/>
          <w:szCs w:val="20"/>
        </w:rPr>
        <w:t>xml</w:t>
      </w:r>
      <w:proofErr w:type="spellEnd"/>
      <w:r w:rsidRPr="00DC1671">
        <w:rPr>
          <w:rFonts w:ascii="Lucida Sans Unicode" w:hAnsi="Lucida Sans Unicode" w:cs="Lucida Sans Unicode"/>
          <w:sz w:val="20"/>
          <w:szCs w:val="20"/>
        </w:rPr>
        <w:t xml:space="preserve">. obliki, </w:t>
      </w:r>
      <w:bookmarkStart w:id="66" w:name="_Hlk531606225"/>
      <w:r w:rsidRPr="00DC1671">
        <w:rPr>
          <w:rFonts w:ascii="Lucida Sans Unicode" w:hAnsi="Lucida Sans Unicode" w:cs="Lucida Sans Unicode"/>
          <w:sz w:val="20"/>
          <w:szCs w:val="20"/>
        </w:rPr>
        <w:t>pri čemer se v slednjem primeru v skladu Splošnimi pogoji uporabe informacijskega sistema e-JN šteje, da je oddan pravno zavezujoč dokument, ki ima enako veljavnost kot podpisan</w:t>
      </w:r>
      <w:bookmarkEnd w:id="66"/>
      <w:r w:rsidRPr="00DC1671">
        <w:rPr>
          <w:rFonts w:ascii="Lucida Sans Unicode" w:hAnsi="Lucida Sans Unicode" w:cs="Lucida Sans Unicode"/>
          <w:sz w:val="20"/>
          <w:szCs w:val="20"/>
        </w:rPr>
        <w:t>.</w:t>
      </w:r>
    </w:p>
    <w:p w14:paraId="445B86B7" w14:textId="77777777" w:rsidR="00DC1671" w:rsidRPr="00DC1671" w:rsidRDefault="00DC1671" w:rsidP="00DC1671">
      <w:pPr>
        <w:spacing w:after="0" w:line="240" w:lineRule="auto"/>
        <w:jc w:val="both"/>
        <w:rPr>
          <w:rFonts w:ascii="Lucida Sans Unicode" w:hAnsi="Lucida Sans Unicode" w:cs="Lucida Sans Unicode"/>
        </w:rPr>
      </w:pPr>
      <w:r w:rsidRPr="00DC1671">
        <w:rPr>
          <w:rFonts w:ascii="Lucida Sans Unicode" w:eastAsia="Lucida Sans Unicode" w:hAnsi="Lucida Sans Unicode" w:cs="Lucida Sans Unicode"/>
          <w:sz w:val="20"/>
          <w:szCs w:val="20"/>
        </w:rPr>
        <w:t xml:space="preserve"> </w:t>
      </w:r>
    </w:p>
    <w:bookmarkEnd w:id="65"/>
    <w:p w14:paraId="064BFCA4" w14:textId="77777777" w:rsidR="00DC1671" w:rsidRPr="00DC1671" w:rsidRDefault="00DC1671" w:rsidP="00DC1671">
      <w:pPr>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Za ostale sodelujoče ponudnik v razdelek »ESPD – ostali sodelujoči« priloži podpisane ESPD v </w:t>
      </w:r>
      <w:proofErr w:type="spellStart"/>
      <w:r w:rsidRPr="00DC1671">
        <w:rPr>
          <w:rFonts w:ascii="Lucida Sans Unicode" w:hAnsi="Lucida Sans Unicode" w:cs="Lucida Sans Unicode"/>
          <w:sz w:val="20"/>
          <w:szCs w:val="20"/>
        </w:rPr>
        <w:t>pdf</w:t>
      </w:r>
      <w:proofErr w:type="spellEnd"/>
      <w:r w:rsidRPr="00DC1671">
        <w:rPr>
          <w:rFonts w:ascii="Lucida Sans Unicode" w:hAnsi="Lucida Sans Unicode" w:cs="Lucida Sans Unicode"/>
          <w:sz w:val="20"/>
          <w:szCs w:val="20"/>
        </w:rPr>
        <w:t xml:space="preserve">. obliki, ali v elektronski obliki podpisan </w:t>
      </w:r>
      <w:proofErr w:type="spellStart"/>
      <w:r w:rsidRPr="00DC1671">
        <w:rPr>
          <w:rFonts w:ascii="Lucida Sans Unicode" w:hAnsi="Lucida Sans Unicode" w:cs="Lucida Sans Unicode"/>
          <w:sz w:val="20"/>
          <w:szCs w:val="20"/>
        </w:rPr>
        <w:t>xml</w:t>
      </w:r>
      <w:proofErr w:type="spellEnd"/>
      <w:r w:rsidRPr="00DC1671">
        <w:rPr>
          <w:rFonts w:ascii="Lucida Sans Unicode" w:hAnsi="Lucida Sans Unicode" w:cs="Lucida Sans Unicode"/>
          <w:sz w:val="20"/>
          <w:szCs w:val="20"/>
        </w:rPr>
        <w:t>.</w:t>
      </w:r>
    </w:p>
    <w:p w14:paraId="2C27D11B"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0E8DD520" w14:textId="77777777" w:rsidR="00DC1671" w:rsidRPr="00DC1671" w:rsidRDefault="00DC1671" w:rsidP="00DC1671">
      <w:pPr>
        <w:spacing w:after="0" w:line="240" w:lineRule="auto"/>
        <w:jc w:val="both"/>
        <w:rPr>
          <w:rFonts w:ascii="Lucida Sans Unicode" w:hAnsi="Lucida Sans Unicode" w:cs="Lucida Sans Unicode"/>
        </w:rPr>
      </w:pPr>
      <w:r w:rsidRPr="00DC1671">
        <w:rPr>
          <w:rFonts w:ascii="Lucida Sans Unicode" w:hAnsi="Lucida Sans Unicode" w:cs="Lucida Sans Unicode"/>
          <w:b/>
          <w:sz w:val="20"/>
          <w:szCs w:val="20"/>
        </w:rPr>
        <w:t>V razdelek »Druge priloge</w:t>
      </w:r>
      <w:r w:rsidRPr="00DC1671">
        <w:rPr>
          <w:rFonts w:ascii="Lucida Sans Unicode" w:hAnsi="Lucida Sans Unicode" w:cs="Lucida Sans Unicode"/>
          <w:sz w:val="20"/>
          <w:szCs w:val="20"/>
        </w:rPr>
        <w:t xml:space="preserve">« sistema </w:t>
      </w:r>
      <w:proofErr w:type="spellStart"/>
      <w:r w:rsidRPr="00DC1671">
        <w:rPr>
          <w:rFonts w:ascii="Lucida Sans Unicode" w:hAnsi="Lucida Sans Unicode" w:cs="Lucida Sans Unicode"/>
          <w:sz w:val="20"/>
          <w:szCs w:val="20"/>
        </w:rPr>
        <w:t>eJN</w:t>
      </w:r>
      <w:proofErr w:type="spellEnd"/>
      <w:r w:rsidRPr="00DC1671">
        <w:rPr>
          <w:rFonts w:ascii="Lucida Sans Unicode" w:hAnsi="Lucida Sans Unicode" w:cs="Lucida Sans Unicode"/>
          <w:sz w:val="20"/>
          <w:szCs w:val="20"/>
        </w:rPr>
        <w:t xml:space="preserve"> ponudnik naloži ostalo ponudbeno dokumentacijo, ki je zahtevana s to razpisno dokumentacijo, vključno Ponudbenim predračunom.</w:t>
      </w:r>
    </w:p>
    <w:p w14:paraId="7235D7B5"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16A1259B" w14:textId="77777777" w:rsidR="00DC1671" w:rsidRPr="00DC1671" w:rsidRDefault="00DC1671" w:rsidP="00DC1671">
      <w:pPr>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Ponudbena dokumentacija mora biti priložena v .</w:t>
      </w:r>
      <w:proofErr w:type="spellStart"/>
      <w:r w:rsidRPr="00DC1671">
        <w:rPr>
          <w:rFonts w:ascii="Lucida Sans Unicode" w:hAnsi="Lucida Sans Unicode" w:cs="Lucida Sans Unicode"/>
          <w:sz w:val="20"/>
          <w:szCs w:val="20"/>
        </w:rPr>
        <w:t>pdf</w:t>
      </w:r>
      <w:proofErr w:type="spellEnd"/>
      <w:r w:rsidRPr="00DC1671">
        <w:rPr>
          <w:rFonts w:ascii="Lucida Sans Unicode" w:hAnsi="Lucida Sans Unicode" w:cs="Lucida Sans Unicode"/>
          <w:sz w:val="20"/>
          <w:szCs w:val="20"/>
        </w:rPr>
        <w:t xml:space="preserve"> formatu (</w:t>
      </w:r>
      <w:proofErr w:type="spellStart"/>
      <w:r w:rsidRPr="00DC1671">
        <w:rPr>
          <w:rFonts w:ascii="Lucida Sans Unicode" w:hAnsi="Lucida Sans Unicode" w:cs="Lucida Sans Unicode"/>
          <w:sz w:val="20"/>
          <w:szCs w:val="20"/>
        </w:rPr>
        <w:t>sken</w:t>
      </w:r>
      <w:proofErr w:type="spellEnd"/>
      <w:r w:rsidRPr="00DC1671">
        <w:rPr>
          <w:rFonts w:ascii="Lucida Sans Unicode" w:hAnsi="Lucida Sans Unicode" w:cs="Lucida Sans Unicode"/>
          <w:sz w:val="20"/>
          <w:szCs w:val="20"/>
        </w:rPr>
        <w:t xml:space="preserve"> celotne ponudbe z izpolnjenimi, podpisanimi in žigosanimi (žigosanimi, če ponudnik pri svojem poslovanju uporablja žig) ponudbenimi listinami na mestih, kjer je to zahtevano). Ponudnik lahko fizični podpis nadomesti z elektronskim podpisom, v kolikor e-JN to dopušča in ni drugače določeno z razpisno dokumentacijo (v tem primeru žigosanje ni potrebno). Ponudbeni predračun mora biti priloženi tudi v Excel formatu. Ponudniki so obvezani priložiti vse priloge, razen če v posamezni prilogi ni drugače navedeno.</w:t>
      </w:r>
    </w:p>
    <w:p w14:paraId="3F2C5FAF"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245F9524" w14:textId="77777777" w:rsidR="00DC1671" w:rsidRPr="00DC1671" w:rsidRDefault="00DC1671" w:rsidP="00DC1671">
      <w:pPr>
        <w:autoSpaceDE w:val="0"/>
        <w:spacing w:after="0" w:line="240" w:lineRule="auto"/>
        <w:jc w:val="both"/>
        <w:rPr>
          <w:rFonts w:ascii="Lucida Sans Unicode" w:hAnsi="Lucida Sans Unicode" w:cs="Lucida Sans Unicode"/>
          <w:bCs/>
        </w:rPr>
      </w:pPr>
      <w:r w:rsidRPr="00DC1671">
        <w:rPr>
          <w:rFonts w:ascii="Lucida Sans Unicode" w:hAnsi="Lucida Sans Unicode" w:cs="Lucida Sans Unicode"/>
          <w:bCs/>
          <w:sz w:val="20"/>
          <w:szCs w:val="20"/>
        </w:rPr>
        <w:t xml:space="preserve">V primeru razhajanj med podatki v </w:t>
      </w:r>
      <w:r w:rsidRPr="00DC1671">
        <w:rPr>
          <w:rFonts w:ascii="Lucida Sans Unicode" w:hAnsi="Lucida Sans Unicode" w:cs="Lucida Sans Unicode"/>
          <w:bCs/>
          <w:i/>
          <w:sz w:val="20"/>
          <w:szCs w:val="20"/>
        </w:rPr>
        <w:t xml:space="preserve">POVZETEK PREDRAČUNA (rekapitulacija) </w:t>
      </w:r>
      <w:r w:rsidRPr="00DC1671">
        <w:rPr>
          <w:rFonts w:ascii="Lucida Sans Unicode" w:hAnsi="Lucida Sans Unicode" w:cs="Lucida Sans Unicode"/>
          <w:bCs/>
          <w:sz w:val="20"/>
          <w:szCs w:val="20"/>
        </w:rPr>
        <w:t xml:space="preserve">- naloženem v razdelek »Predračun«, in podatki v </w:t>
      </w:r>
      <w:r w:rsidRPr="00DC1671">
        <w:rPr>
          <w:rFonts w:ascii="Lucida Sans Unicode" w:hAnsi="Lucida Sans Unicode" w:cs="Lucida Sans Unicode"/>
          <w:bCs/>
          <w:i/>
          <w:iCs/>
          <w:sz w:val="20"/>
          <w:szCs w:val="20"/>
        </w:rPr>
        <w:t>PONUDBENI PREDRAČUN</w:t>
      </w:r>
      <w:r w:rsidRPr="00DC1671">
        <w:rPr>
          <w:rFonts w:ascii="Lucida Sans Unicode" w:hAnsi="Lucida Sans Unicode" w:cs="Lucida Sans Unicode"/>
          <w:bCs/>
          <w:sz w:val="20"/>
          <w:szCs w:val="20"/>
        </w:rPr>
        <w:t xml:space="preserve">, naložen v razdelek »Drugi dokumenti«, kot veljavni štejejo podatki v PONUDBENEM PREDRAČUNU, naloženem v razdelku »Drugi dokumenti«. </w:t>
      </w:r>
    </w:p>
    <w:p w14:paraId="01E95462"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6F56DFF5" w14:textId="77777777" w:rsidR="00DC1671" w:rsidRPr="00DC1671" w:rsidRDefault="00DC1671" w:rsidP="00DC1671">
      <w:pPr>
        <w:spacing w:after="0" w:line="240" w:lineRule="auto"/>
        <w:jc w:val="both"/>
        <w:rPr>
          <w:rFonts w:ascii="Lucida Sans Unicode" w:hAnsi="Lucida Sans Unicode" w:cs="Lucida Sans Unicode"/>
          <w:sz w:val="20"/>
          <w:szCs w:val="20"/>
        </w:rPr>
      </w:pPr>
      <w:r w:rsidRPr="008B2E56">
        <w:rPr>
          <w:rFonts w:ascii="Lucida Sans Unicode" w:hAnsi="Lucida Sans Unicode" w:cs="Lucida Sans Unicode"/>
          <w:sz w:val="20"/>
          <w:szCs w:val="20"/>
        </w:rPr>
        <w:t>Ponudnik mora priloge predložiti na predpisanih prilogah (obrazcih) naročnika, brez dodatnih</w:t>
      </w:r>
      <w:r w:rsidRPr="00DC1671">
        <w:rPr>
          <w:rFonts w:ascii="Lucida Sans Unicode" w:hAnsi="Lucida Sans Unicode" w:cs="Lucida Sans Unicode"/>
          <w:sz w:val="20"/>
          <w:szCs w:val="20"/>
        </w:rPr>
        <w:t xml:space="preserve"> pogojev. Popravljene napake morajo biti označene, žigosane ter podpisane s strani odgovorne </w:t>
      </w:r>
      <w:r w:rsidRPr="00DC1671">
        <w:rPr>
          <w:rFonts w:ascii="Lucida Sans Unicode" w:hAnsi="Lucida Sans Unicode" w:cs="Lucida Sans Unicode"/>
          <w:sz w:val="20"/>
          <w:szCs w:val="20"/>
        </w:rPr>
        <w:lastRenderedPageBreak/>
        <w:t xml:space="preserve">osebe ponudnika. Ponudniki so obvezani predložiti vse priloge, razen če v posamezni prilogi ni drugače navedeno. </w:t>
      </w:r>
    </w:p>
    <w:p w14:paraId="72DAA839"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49748AF7" w14:textId="77777777" w:rsidR="00DC1671" w:rsidRPr="00DC1671" w:rsidRDefault="00DC1671" w:rsidP="00DC1671">
      <w:pPr>
        <w:spacing w:after="0" w:line="240" w:lineRule="auto"/>
        <w:jc w:val="both"/>
        <w:rPr>
          <w:rFonts w:ascii="Lucida Sans Unicode" w:hAnsi="Lucida Sans Unicode" w:cs="Lucida Sans Unicode"/>
          <w:sz w:val="20"/>
          <w:szCs w:val="20"/>
        </w:rPr>
      </w:pPr>
      <w:r w:rsidRPr="00DC1671">
        <w:rPr>
          <w:rFonts w:ascii="Lucida Sans Unicode" w:hAnsi="Lucida Sans Unicode" w:cs="Lucida Sans Unicode"/>
          <w:sz w:val="20"/>
          <w:szCs w:val="20"/>
        </w:rPr>
        <w:t xml:space="preserve">V kolikor ponudnik pri svojem poslovanju ne uporablja žiga, predloži v ponudbo izjavo, da pri svojem poslovanju ne uporablja žiga. V kolikor ponudnik predloži takšno izjavo, zanj ne velja zahteva, da </w:t>
      </w:r>
      <w:proofErr w:type="spellStart"/>
      <w:r w:rsidRPr="00DC1671">
        <w:rPr>
          <w:rFonts w:ascii="Lucida Sans Unicode" w:hAnsi="Lucida Sans Unicode" w:cs="Lucida Sans Unicode"/>
          <w:sz w:val="20"/>
          <w:szCs w:val="20"/>
        </w:rPr>
        <w:t>požigosa</w:t>
      </w:r>
      <w:proofErr w:type="spellEnd"/>
      <w:r w:rsidRPr="00DC1671">
        <w:rPr>
          <w:rFonts w:ascii="Lucida Sans Unicode" w:hAnsi="Lucida Sans Unicode" w:cs="Lucida Sans Unicode"/>
          <w:sz w:val="20"/>
          <w:szCs w:val="20"/>
        </w:rPr>
        <w:t xml:space="preserve"> mesta, kjer je to v razpisni dokumentaciji zahtevano.</w:t>
      </w:r>
    </w:p>
    <w:p w14:paraId="1704141A"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1283F247" w14:textId="77777777" w:rsidR="00DC1671" w:rsidRPr="00DC1671" w:rsidRDefault="00DC1671" w:rsidP="00DC1671">
      <w:pPr>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Ponudba ne sme vsebovati nobenih sprememb in dodatkov, ki niso v skladu z razpisno dokumentacijo ali potrebni zaradi odprave napak ponudnika. V kolikor ponudba vsebuje takšne spremembe in dodatke, bo naročnik štel, da se ponudnik ne strinja z zahtevami in pogoji te razpisne dokumentacije, ter bo posledično takšno ponudbo kot nedopustno zavrnil iz nadaljnjega ocenjevanja.</w:t>
      </w:r>
    </w:p>
    <w:p w14:paraId="6AF2568C"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6DEF2102" w14:textId="77777777" w:rsidR="00DC1671" w:rsidRPr="003F3EC0" w:rsidRDefault="00DC1671" w:rsidP="00DC1671">
      <w:pPr>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Navedbe v predloženih listinah morajo izkazovati aktualna in resnična stanja ter morajo biti dokazljive. Prav tako morajo izkazovati aktualno stanje, razen kjer je izrecno zahtevan dokument za določeno obdobje oziroma dokument določene starosti. </w:t>
      </w:r>
      <w:r w:rsidRPr="003F3EC0">
        <w:rPr>
          <w:rFonts w:ascii="Lucida Sans Unicode" w:hAnsi="Lucida Sans Unicode" w:cs="Lucida Sans Unicode"/>
          <w:sz w:val="20"/>
          <w:szCs w:val="20"/>
        </w:rPr>
        <w:t>Enakovredno veljajo kopije zahtevanih potrdil in izpiskov razen, če je izvirnik posebej zahtevan.</w:t>
      </w:r>
    </w:p>
    <w:p w14:paraId="09D23627" w14:textId="77777777" w:rsidR="00DC1671" w:rsidRPr="00DC1671" w:rsidRDefault="00DC1671" w:rsidP="00DC1671">
      <w:pPr>
        <w:spacing w:after="0" w:line="240" w:lineRule="auto"/>
        <w:jc w:val="both"/>
        <w:rPr>
          <w:rFonts w:ascii="Lucida Sans Unicode" w:hAnsi="Lucida Sans Unicode" w:cs="Lucida Sans Unicode"/>
          <w:sz w:val="20"/>
          <w:szCs w:val="20"/>
        </w:rPr>
      </w:pPr>
    </w:p>
    <w:p w14:paraId="627CFB7A" w14:textId="77777777" w:rsidR="00DC1671" w:rsidRPr="00DC1671" w:rsidRDefault="00DC1671" w:rsidP="00DC1671">
      <w:pPr>
        <w:autoSpaceDE w:val="0"/>
        <w:spacing w:after="0" w:line="240" w:lineRule="auto"/>
        <w:jc w:val="both"/>
        <w:rPr>
          <w:rFonts w:ascii="Lucida Sans Unicode" w:hAnsi="Lucida Sans Unicode" w:cs="Lucida Sans Unicode"/>
        </w:rPr>
      </w:pPr>
      <w:r w:rsidRPr="00DC1671">
        <w:rPr>
          <w:rFonts w:ascii="Lucida Sans Unicode" w:hAnsi="Lucida Sans Unicode" w:cs="Lucida Sans Unicode"/>
          <w:color w:val="000000"/>
          <w:sz w:val="20"/>
          <w:szCs w:val="20"/>
        </w:rPr>
        <w:t>Cene morajo biti izražene v evrih (EUR). Vse cene ter vsi seštevki morajo biti zaokroženi in prikazani na 2 decimalni mesti natančno.</w:t>
      </w:r>
      <w:r w:rsidRPr="00DC1671">
        <w:rPr>
          <w:rFonts w:ascii="Lucida Sans Unicode" w:hAnsi="Lucida Sans Unicode" w:cs="Lucida Sans Unicode"/>
          <w:sz w:val="20"/>
          <w:szCs w:val="20"/>
        </w:rPr>
        <w:t xml:space="preserve"> V kolikor ponudnik cene v posamezno postavko ne vpiše, se šteje, da predmetne postavke ne ponuja in tako ne izpolnjuje vseh zahtev naročnika iz predmetne razpisne dokumentacije. </w:t>
      </w:r>
    </w:p>
    <w:p w14:paraId="6FC8519B" w14:textId="77777777" w:rsidR="00DC1671" w:rsidRPr="00DC1671" w:rsidRDefault="00DC1671" w:rsidP="00DC1671">
      <w:pPr>
        <w:autoSpaceDE w:val="0"/>
        <w:spacing w:after="0" w:line="240" w:lineRule="auto"/>
        <w:jc w:val="both"/>
        <w:rPr>
          <w:rFonts w:ascii="Lucida Sans Unicode" w:hAnsi="Lucida Sans Unicode" w:cs="Lucida Sans Unicode"/>
          <w:sz w:val="20"/>
          <w:szCs w:val="20"/>
        </w:rPr>
      </w:pPr>
    </w:p>
    <w:p w14:paraId="72EFA2CA" w14:textId="77777777" w:rsidR="00DC1671" w:rsidRPr="00DC1671" w:rsidRDefault="00DC1671" w:rsidP="00DC1671">
      <w:pPr>
        <w:autoSpaceDE w:val="0"/>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V kolikor ponudnik vpiše ceno nič (0) EUR, se šteje, da ponuja postavko brezplačno. </w:t>
      </w:r>
    </w:p>
    <w:p w14:paraId="6E450668" w14:textId="77777777" w:rsidR="00DC1671" w:rsidRPr="00DC1671" w:rsidRDefault="00DC1671" w:rsidP="00DC1671">
      <w:pPr>
        <w:spacing w:after="0" w:line="240" w:lineRule="auto"/>
        <w:jc w:val="both"/>
        <w:rPr>
          <w:rFonts w:ascii="Lucida Sans Unicode" w:hAnsi="Lucida Sans Unicode" w:cs="Lucida Sans Unicode"/>
          <w:color w:val="000000"/>
          <w:sz w:val="20"/>
          <w:szCs w:val="20"/>
        </w:rPr>
      </w:pPr>
    </w:p>
    <w:p w14:paraId="02B08046" w14:textId="77777777" w:rsidR="00DC1671" w:rsidRPr="00DC1671" w:rsidRDefault="00DC1671" w:rsidP="00DC1671">
      <w:pPr>
        <w:spacing w:after="0" w:line="240" w:lineRule="auto"/>
        <w:jc w:val="both"/>
        <w:rPr>
          <w:rFonts w:ascii="Lucida Sans Unicode" w:hAnsi="Lucida Sans Unicode" w:cs="Lucida Sans Unicode"/>
          <w:bCs/>
          <w:sz w:val="20"/>
          <w:szCs w:val="20"/>
        </w:rPr>
      </w:pPr>
    </w:p>
    <w:p w14:paraId="4835B1E1" w14:textId="77777777" w:rsidR="00DC1671" w:rsidRPr="00DC1671" w:rsidRDefault="00DC1671" w:rsidP="00DC1671">
      <w:pPr>
        <w:autoSpaceDE w:val="0"/>
        <w:spacing w:after="0" w:line="240" w:lineRule="auto"/>
        <w:jc w:val="both"/>
        <w:rPr>
          <w:rFonts w:ascii="Lucida Sans Unicode" w:hAnsi="Lucida Sans Unicode" w:cs="Lucida Sans Unicode"/>
        </w:rPr>
      </w:pPr>
      <w:r w:rsidRPr="00DC1671">
        <w:rPr>
          <w:rFonts w:ascii="Lucida Sans Unicode" w:hAnsi="Lucida Sans Unicode" w:cs="Lucida Sans Unicode"/>
          <w:b/>
          <w:sz w:val="20"/>
          <w:szCs w:val="20"/>
        </w:rPr>
        <w:t>Obrazec »ESPD« za vse gospodarske subjekte :</w:t>
      </w:r>
    </w:p>
    <w:p w14:paraId="4EF5E446" w14:textId="77777777" w:rsidR="00DC1671" w:rsidRPr="00DC1671" w:rsidRDefault="00DC1671" w:rsidP="00DC1671">
      <w:pPr>
        <w:autoSpaceDE w:val="0"/>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 </w:t>
      </w:r>
    </w:p>
    <w:p w14:paraId="4A43329D" w14:textId="77777777" w:rsidR="00DC1671" w:rsidRPr="00DC1671" w:rsidRDefault="00DC1671" w:rsidP="00DC1671">
      <w:pPr>
        <w:autoSpaceDE w:val="0"/>
        <w:spacing w:after="0" w:line="240" w:lineRule="auto"/>
        <w:jc w:val="both"/>
        <w:rPr>
          <w:rFonts w:ascii="Lucida Sans Unicode" w:hAnsi="Lucida Sans Unicode" w:cs="Lucida Sans Unicode"/>
          <w:sz w:val="20"/>
          <w:szCs w:val="20"/>
        </w:rPr>
      </w:pPr>
    </w:p>
    <w:p w14:paraId="0EF97B11" w14:textId="77777777" w:rsidR="00DC1671" w:rsidRPr="00DC1671" w:rsidRDefault="00DC1671" w:rsidP="00DC1671">
      <w:pPr>
        <w:autoSpaceDE w:val="0"/>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Navedbe v ESPD in/ali dokazila, ki ji predloži gospodarski subjekt, morajo biti veljavni. </w:t>
      </w:r>
    </w:p>
    <w:p w14:paraId="13F30056" w14:textId="77777777" w:rsidR="00DC1671" w:rsidRPr="00DC1671" w:rsidRDefault="00DC1671" w:rsidP="00DC1671">
      <w:pPr>
        <w:autoSpaceDE w:val="0"/>
        <w:spacing w:after="0" w:line="240" w:lineRule="auto"/>
        <w:jc w:val="both"/>
        <w:rPr>
          <w:rFonts w:ascii="Lucida Sans Unicode" w:hAnsi="Lucida Sans Unicode" w:cs="Lucida Sans Unicode"/>
          <w:sz w:val="20"/>
          <w:szCs w:val="20"/>
        </w:rPr>
      </w:pPr>
    </w:p>
    <w:p w14:paraId="6C60AFD1" w14:textId="77777777" w:rsidR="00DC1671" w:rsidRPr="00DC1671" w:rsidRDefault="00DC1671" w:rsidP="00DC1671">
      <w:pPr>
        <w:autoSpaceDE w:val="0"/>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Gospodarski subjekt naročnikov obrazec ESPD (datoteka XML) uvozi na spletni strani Portala javnih naročil/ESPD: http://www.enarocanje.si/_ESPD/ in v njega neposredno vnese zahtevane podatke. </w:t>
      </w:r>
    </w:p>
    <w:p w14:paraId="5445D731" w14:textId="77777777" w:rsidR="00DC1671" w:rsidRPr="00DC1671" w:rsidRDefault="00DC1671" w:rsidP="00DC1671">
      <w:pPr>
        <w:autoSpaceDE w:val="0"/>
        <w:spacing w:after="0" w:line="240" w:lineRule="auto"/>
        <w:jc w:val="both"/>
        <w:rPr>
          <w:rFonts w:ascii="Lucida Sans Unicode" w:hAnsi="Lucida Sans Unicode" w:cs="Lucida Sans Unicode"/>
          <w:sz w:val="20"/>
          <w:szCs w:val="20"/>
        </w:rPr>
      </w:pPr>
    </w:p>
    <w:p w14:paraId="165D4CCB" w14:textId="77777777" w:rsidR="00DC1671" w:rsidRPr="00DC1671" w:rsidRDefault="00DC1671" w:rsidP="00DC1671">
      <w:pPr>
        <w:autoSpaceDE w:val="0"/>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1457C0FF" w14:textId="77777777" w:rsidR="00DC1671" w:rsidRPr="00DC1671" w:rsidRDefault="00DC1671" w:rsidP="00DC1671">
      <w:pPr>
        <w:autoSpaceDE w:val="0"/>
        <w:spacing w:after="0" w:line="240" w:lineRule="auto"/>
        <w:jc w:val="both"/>
        <w:rPr>
          <w:rFonts w:ascii="Lucida Sans Unicode" w:hAnsi="Lucida Sans Unicode" w:cs="Lucida Sans Unicode"/>
          <w:sz w:val="20"/>
          <w:szCs w:val="20"/>
        </w:rPr>
      </w:pPr>
    </w:p>
    <w:p w14:paraId="0593A16D" w14:textId="77777777" w:rsidR="00DC1671" w:rsidRPr="00DC1671" w:rsidRDefault="00DC1671" w:rsidP="00DC1671">
      <w:pPr>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lastRenderedPageBreak/>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DC1671">
        <w:rPr>
          <w:rFonts w:ascii="Lucida Sans Unicode" w:hAnsi="Lucida Sans Unicode" w:cs="Lucida Sans Unicode"/>
          <w:sz w:val="20"/>
          <w:szCs w:val="20"/>
        </w:rPr>
        <w:t>xml</w:t>
      </w:r>
      <w:proofErr w:type="spellEnd"/>
      <w:r w:rsidRPr="00DC1671">
        <w:rPr>
          <w:rFonts w:ascii="Lucida Sans Unicode" w:hAnsi="Lucida Sans Unicode" w:cs="Lucida Sans Unicode"/>
          <w:sz w:val="20"/>
          <w:szCs w:val="20"/>
        </w:rPr>
        <w:t xml:space="preserve">. obliki ali nepodpisan ESPD v </w:t>
      </w:r>
      <w:proofErr w:type="spellStart"/>
      <w:r w:rsidRPr="00DC1671">
        <w:rPr>
          <w:rFonts w:ascii="Lucida Sans Unicode" w:hAnsi="Lucida Sans Unicode" w:cs="Lucida Sans Unicode"/>
          <w:sz w:val="20"/>
          <w:szCs w:val="20"/>
        </w:rPr>
        <w:t>xml</w:t>
      </w:r>
      <w:proofErr w:type="spellEnd"/>
      <w:r w:rsidRPr="00DC1671">
        <w:rPr>
          <w:rFonts w:ascii="Lucida Sans Unicode" w:hAnsi="Lucida Sans Unicode" w:cs="Lucida Sans Unicode"/>
          <w:sz w:val="20"/>
          <w:szCs w:val="20"/>
        </w:rPr>
        <w:t xml:space="preserve">. obliki, pri čemer se v slednjem primeru v skladu Splošnimi pogoji uporabe informacijskega sistema e-JN šteje, da je oddan pravno zavezujoč dokument, ki ima enako veljavnost kot podpisan. </w:t>
      </w:r>
    </w:p>
    <w:p w14:paraId="0BA47B36" w14:textId="77777777" w:rsidR="00DC1671" w:rsidRPr="00DC1671" w:rsidRDefault="00DC1671" w:rsidP="00DC1671">
      <w:pPr>
        <w:autoSpaceDE w:val="0"/>
        <w:spacing w:after="0" w:line="240" w:lineRule="auto"/>
        <w:jc w:val="both"/>
        <w:rPr>
          <w:rFonts w:ascii="Lucida Sans Unicode" w:hAnsi="Lucida Sans Unicode" w:cs="Lucida Sans Unicode"/>
          <w:sz w:val="20"/>
          <w:szCs w:val="20"/>
        </w:rPr>
      </w:pPr>
    </w:p>
    <w:p w14:paraId="40178B54" w14:textId="77777777" w:rsidR="00DC1671" w:rsidRPr="00DC1671" w:rsidRDefault="00DC1671" w:rsidP="00DC1671">
      <w:pPr>
        <w:spacing w:after="0" w:line="240" w:lineRule="auto"/>
        <w:jc w:val="both"/>
        <w:rPr>
          <w:rFonts w:ascii="Lucida Sans Unicode" w:hAnsi="Lucida Sans Unicode" w:cs="Lucida Sans Unicode"/>
        </w:rPr>
      </w:pPr>
      <w:r w:rsidRPr="00DC1671">
        <w:rPr>
          <w:rFonts w:ascii="Lucida Sans Unicode" w:hAnsi="Lucida Sans Unicode" w:cs="Lucida Sans Unicode"/>
          <w:sz w:val="20"/>
          <w:szCs w:val="20"/>
        </w:rPr>
        <w:t xml:space="preserve">Za ostale sodelujoče ponudnik v razdelek »ESPD – ostali sodelujoči« priloži podpisane ESPD v </w:t>
      </w:r>
      <w:proofErr w:type="spellStart"/>
      <w:r w:rsidRPr="00DC1671">
        <w:rPr>
          <w:rFonts w:ascii="Lucida Sans Unicode" w:hAnsi="Lucida Sans Unicode" w:cs="Lucida Sans Unicode"/>
          <w:sz w:val="20"/>
          <w:szCs w:val="20"/>
        </w:rPr>
        <w:t>pdf</w:t>
      </w:r>
      <w:proofErr w:type="spellEnd"/>
      <w:r w:rsidRPr="00DC1671">
        <w:rPr>
          <w:rFonts w:ascii="Lucida Sans Unicode" w:hAnsi="Lucida Sans Unicode" w:cs="Lucida Sans Unicode"/>
          <w:sz w:val="20"/>
          <w:szCs w:val="20"/>
        </w:rPr>
        <w:t xml:space="preserve">. obliki, ali v elektronski obliki podpisan </w:t>
      </w:r>
      <w:proofErr w:type="spellStart"/>
      <w:r w:rsidRPr="00DC1671">
        <w:rPr>
          <w:rFonts w:ascii="Lucida Sans Unicode" w:hAnsi="Lucida Sans Unicode" w:cs="Lucida Sans Unicode"/>
          <w:sz w:val="20"/>
          <w:szCs w:val="20"/>
        </w:rPr>
        <w:t>xml</w:t>
      </w:r>
      <w:proofErr w:type="spellEnd"/>
      <w:r w:rsidRPr="00DC1671">
        <w:rPr>
          <w:rFonts w:ascii="Lucida Sans Unicode" w:hAnsi="Lucida Sans Unicode" w:cs="Lucida Sans Unicode"/>
          <w:sz w:val="20"/>
          <w:szCs w:val="20"/>
        </w:rPr>
        <w:t>.</w:t>
      </w:r>
    </w:p>
    <w:p w14:paraId="42C78BF8" w14:textId="0FE568AE" w:rsidR="004D1591" w:rsidRPr="00687BFA" w:rsidRDefault="00DC1671" w:rsidP="009B534B">
      <w:pPr>
        <w:pStyle w:val="Naslov1"/>
      </w:pPr>
      <w:r w:rsidRPr="009F31D9">
        <w:tab/>
      </w:r>
      <w:r w:rsidRPr="009F31D9">
        <w:tab/>
      </w:r>
      <w:r w:rsidRPr="009F31D9">
        <w:tab/>
      </w:r>
      <w:r w:rsidRPr="009F31D9">
        <w:tab/>
      </w:r>
      <w:r w:rsidRPr="009F31D9">
        <w:tab/>
      </w:r>
      <w:r w:rsidRPr="009F31D9">
        <w:tab/>
      </w:r>
      <w:r>
        <w:t xml:space="preserve">              </w:t>
      </w:r>
      <w:r w:rsidRPr="009F31D9">
        <w:tab/>
      </w:r>
      <w:r w:rsidRPr="009F31D9">
        <w:tab/>
      </w:r>
      <w:r w:rsidRPr="009F31D9">
        <w:tab/>
      </w:r>
    </w:p>
    <w:p w14:paraId="2D9DAF60" w14:textId="77777777" w:rsidR="00DC1671" w:rsidRDefault="00DC1671">
      <w:pPr>
        <w:spacing w:after="0" w:line="240" w:lineRule="auto"/>
        <w:rPr>
          <w:rFonts w:ascii="Lucida Sans Unicode" w:hAnsi="Lucida Sans Unicode" w:cs="Lucida Sans Unicode"/>
          <w:b/>
          <w:sz w:val="20"/>
          <w:szCs w:val="20"/>
          <w:lang w:eastAsia="sl-SI"/>
        </w:rPr>
      </w:pPr>
      <w:bookmarkStart w:id="67" w:name="_Toc53641372"/>
      <w:r>
        <w:rPr>
          <w:rFonts w:ascii="Lucida Sans Unicode" w:hAnsi="Lucida Sans Unicode" w:cs="Lucida Sans Unicode"/>
          <w:sz w:val="20"/>
          <w:szCs w:val="20"/>
        </w:rPr>
        <w:br w:type="page"/>
      </w:r>
    </w:p>
    <w:p w14:paraId="7527AFFF" w14:textId="4982584B" w:rsidR="003F3EC0" w:rsidRPr="008B2E56" w:rsidRDefault="00215F55" w:rsidP="008B2E56">
      <w:pPr>
        <w:spacing w:after="0"/>
        <w:jc w:val="both"/>
        <w:rPr>
          <w:rFonts w:ascii="Lucida Sans Unicode" w:hAnsi="Lucida Sans Unicode" w:cs="Lucida Sans Unicode"/>
          <w:b/>
          <w:sz w:val="20"/>
          <w:szCs w:val="20"/>
        </w:rPr>
      </w:pPr>
      <w:r w:rsidRPr="008B2E56">
        <w:rPr>
          <w:rFonts w:ascii="Lucida Sans Unicode" w:hAnsi="Lucida Sans Unicode" w:cs="Lucida Sans Unicode"/>
          <w:b/>
          <w:sz w:val="20"/>
          <w:szCs w:val="20"/>
        </w:rPr>
        <w:lastRenderedPageBreak/>
        <w:t>PRILOGE</w:t>
      </w:r>
      <w:bookmarkEnd w:id="67"/>
    </w:p>
    <w:p w14:paraId="28820FB0" w14:textId="77777777" w:rsidR="003F3EC0" w:rsidRDefault="003F3EC0">
      <w:pPr>
        <w:spacing w:after="0" w:line="240" w:lineRule="auto"/>
        <w:rPr>
          <w:rFonts w:ascii="Lucida Sans Unicode" w:hAnsi="Lucida Sans Unicode" w:cs="Lucida Sans Unicode"/>
          <w:b/>
          <w:sz w:val="20"/>
          <w:szCs w:val="20"/>
          <w:lang w:eastAsia="sl-SI"/>
        </w:rPr>
      </w:pPr>
      <w:r>
        <w:rPr>
          <w:rFonts w:ascii="Lucida Sans Unicode" w:hAnsi="Lucida Sans Unicode" w:cs="Lucida Sans Unicode"/>
          <w:sz w:val="20"/>
          <w:szCs w:val="20"/>
        </w:rPr>
        <w:br w:type="page"/>
      </w:r>
    </w:p>
    <w:p w14:paraId="2935F280" w14:textId="77777777" w:rsidR="00FD7A18" w:rsidRPr="008B2E56" w:rsidRDefault="006D38D1" w:rsidP="008B2E56">
      <w:pPr>
        <w:spacing w:after="0"/>
        <w:jc w:val="center"/>
        <w:rPr>
          <w:rFonts w:ascii="Lucida Sans Unicode" w:hAnsi="Lucida Sans Unicode" w:cs="Lucida Sans Unicode"/>
          <w:b/>
          <w:sz w:val="20"/>
          <w:szCs w:val="20"/>
        </w:rPr>
      </w:pPr>
      <w:bookmarkStart w:id="68" w:name="_Toc396065660"/>
      <w:bookmarkStart w:id="69" w:name="_Toc431195299"/>
      <w:bookmarkStart w:id="70" w:name="_Toc436814738"/>
      <w:bookmarkStart w:id="71" w:name="_Toc449014025"/>
      <w:bookmarkStart w:id="72" w:name="_Toc53641373"/>
      <w:bookmarkStart w:id="73" w:name="_Toc398205566"/>
      <w:r w:rsidRPr="008B2E56">
        <w:rPr>
          <w:rFonts w:ascii="Lucida Sans Unicode" w:hAnsi="Lucida Sans Unicode" w:cs="Lucida Sans Unicode"/>
          <w:b/>
          <w:sz w:val="20"/>
          <w:szCs w:val="20"/>
        </w:rPr>
        <w:lastRenderedPageBreak/>
        <w:t>Pooblastilo za pridobitev potrdila iz kazenske evidence za fizične osebe</w:t>
      </w:r>
      <w:bookmarkEnd w:id="68"/>
      <w:bookmarkEnd w:id="69"/>
      <w:bookmarkEnd w:id="70"/>
      <w:bookmarkEnd w:id="71"/>
      <w:r w:rsidR="001D7846" w:rsidRPr="008B2E56">
        <w:rPr>
          <w:b/>
        </w:rPr>
        <w:footnoteReference w:id="2"/>
      </w:r>
      <w:bookmarkEnd w:id="72"/>
    </w:p>
    <w:p w14:paraId="726AD6DD" w14:textId="77777777" w:rsidR="006D38D1" w:rsidRPr="00687BFA" w:rsidRDefault="006D38D1" w:rsidP="003F3EC0">
      <w:pPr>
        <w:spacing w:after="0" w:line="240" w:lineRule="auto"/>
        <w:jc w:val="both"/>
        <w:rPr>
          <w:rFonts w:ascii="Lucida Sans Unicode" w:hAnsi="Lucida Sans Unicode" w:cs="Lucida Sans Unicode"/>
          <w:sz w:val="20"/>
          <w:szCs w:val="20"/>
        </w:rPr>
      </w:pPr>
    </w:p>
    <w:p w14:paraId="07C1CD0E" w14:textId="77777777" w:rsidR="00FD7A18" w:rsidRPr="00687BFA" w:rsidRDefault="00FD7A18" w:rsidP="003F3EC0">
      <w:pPr>
        <w:spacing w:after="0" w:line="240" w:lineRule="auto"/>
        <w:jc w:val="both"/>
        <w:rPr>
          <w:rFonts w:ascii="Lucida Sans Unicode" w:hAnsi="Lucida Sans Unicode" w:cs="Lucida Sans Unicode"/>
          <w:sz w:val="20"/>
          <w:szCs w:val="20"/>
        </w:rPr>
      </w:pPr>
      <w:r w:rsidRPr="00687BFA">
        <w:rPr>
          <w:rFonts w:ascii="Lucida Sans Unicode" w:hAnsi="Lucida Sans Unicode" w:cs="Lucida Sans Unicode"/>
          <w:sz w:val="20"/>
          <w:szCs w:val="20"/>
        </w:rPr>
        <w:t>Pooblastitelj(ica)</w:t>
      </w:r>
    </w:p>
    <w:p w14:paraId="30E453CD" w14:textId="77777777" w:rsidR="00FD7A18" w:rsidRPr="00687BFA" w:rsidRDefault="00FD7A18" w:rsidP="003F3EC0">
      <w:pPr>
        <w:spacing w:after="0" w:line="240" w:lineRule="auto"/>
        <w:jc w:val="both"/>
        <w:rPr>
          <w:rFonts w:ascii="Lucida Sans Unicode" w:hAnsi="Lucida Sans Unicode" w:cs="Lucida Sans Unicode"/>
          <w:sz w:val="20"/>
          <w:szCs w:val="20"/>
        </w:rPr>
      </w:pPr>
      <w:r w:rsidRPr="00687BFA">
        <w:rPr>
          <w:rFonts w:ascii="Lucida Sans Unicode" w:hAnsi="Lucida Sans Unicode" w:cs="Lucida Sans Unicode"/>
          <w:sz w:val="20"/>
          <w:szCs w:val="20"/>
        </w:rPr>
        <w:t>____________________________________________________________________</w:t>
      </w:r>
    </w:p>
    <w:p w14:paraId="426F9E6A" w14:textId="681722AC" w:rsidR="00FD7A18" w:rsidRDefault="00FD7A18" w:rsidP="003F3EC0">
      <w:pPr>
        <w:pStyle w:val="Standard"/>
        <w:jc w:val="both"/>
        <w:rPr>
          <w:rFonts w:ascii="Lucida Sans Unicode" w:hAnsi="Lucida Sans Unicode" w:cs="Lucida Sans Unicode"/>
          <w:sz w:val="20"/>
          <w:szCs w:val="20"/>
        </w:rPr>
      </w:pPr>
      <w:r w:rsidRPr="00687BFA">
        <w:rPr>
          <w:rFonts w:ascii="Lucida Sans Unicode" w:hAnsi="Lucida Sans Unicode" w:cs="Lucida Sans Unicode"/>
          <w:sz w:val="20"/>
          <w:szCs w:val="20"/>
        </w:rPr>
        <w:t>daje soglasje naročniku</w:t>
      </w:r>
      <w:r w:rsidR="00A750C5" w:rsidRPr="00687BFA">
        <w:rPr>
          <w:rFonts w:ascii="Lucida Sans Unicode" w:hAnsi="Lucida Sans Unicode" w:cs="Lucida Sans Unicode"/>
          <w:b/>
          <w:bCs/>
          <w:sz w:val="20"/>
          <w:szCs w:val="20"/>
          <w:lang w:eastAsia="sl-SI"/>
        </w:rPr>
        <w:t xml:space="preserve"> </w:t>
      </w:r>
      <w:r w:rsidR="00A750C5" w:rsidRPr="00687BFA">
        <w:rPr>
          <w:rFonts w:ascii="Lucida Sans Unicode" w:hAnsi="Lucida Sans Unicode" w:cs="Lucida Sans Unicode"/>
          <w:bCs/>
          <w:sz w:val="20"/>
          <w:szCs w:val="20"/>
          <w:lang w:eastAsia="sl-SI"/>
        </w:rPr>
        <w:t>Javno komunalno podjetje Prodnik d.o.o., Savska cesta 34, 1230 Domžale,</w:t>
      </w:r>
      <w:r w:rsidR="006D38D1" w:rsidRPr="00687BFA">
        <w:rPr>
          <w:rFonts w:ascii="Lucida Sans Unicode" w:hAnsi="Lucida Sans Unicode" w:cs="Lucida Sans Unicode"/>
          <w:sz w:val="20"/>
          <w:szCs w:val="20"/>
        </w:rPr>
        <w:t xml:space="preserve"> </w:t>
      </w:r>
      <w:r w:rsidRPr="00687BFA">
        <w:rPr>
          <w:rFonts w:ascii="Lucida Sans Unicode" w:hAnsi="Lucida Sans Unicode" w:cs="Lucida Sans Unicode"/>
          <w:sz w:val="20"/>
          <w:szCs w:val="20"/>
        </w:rPr>
        <w:t xml:space="preserve">da skladno 75. členom ZJN-3 za potrebe preverjanja izpolnjevanja pogojev v postopku oddaje naročila </w:t>
      </w:r>
      <w:r w:rsidR="00674438">
        <w:rPr>
          <w:rFonts w:ascii="Lucida Sans Unicode" w:hAnsi="Lucida Sans Unicode" w:cs="Lucida Sans Unicode"/>
          <w:sz w:val="20"/>
          <w:szCs w:val="20"/>
        </w:rPr>
        <w:t xml:space="preserve">male vrednosti </w:t>
      </w:r>
      <w:r w:rsidR="006D38D1" w:rsidRPr="00687BFA">
        <w:rPr>
          <w:rFonts w:ascii="Lucida Sans Unicode" w:hAnsi="Lucida Sans Unicode" w:cs="Lucida Sans Unicode"/>
          <w:sz w:val="20"/>
          <w:szCs w:val="20"/>
        </w:rPr>
        <w:t>»</w:t>
      </w:r>
      <w:proofErr w:type="spellStart"/>
      <w:r w:rsidR="00674438" w:rsidRPr="008B2E56">
        <w:rPr>
          <w:rFonts w:ascii="Lucida Sans Unicode" w:hAnsi="Lucida Sans Unicode" w:cs="Lucida Sans Unicode"/>
          <w:sz w:val="20"/>
          <w:szCs w:val="20"/>
          <w:lang w:eastAsia="sl-SI"/>
        </w:rPr>
        <w:t>O</w:t>
      </w:r>
      <w:r w:rsidR="000737E5" w:rsidRPr="008B2E56">
        <w:rPr>
          <w:rFonts w:ascii="Lucida Sans Unicode" w:hAnsi="Lucida Sans Unicode" w:cs="Lucida Sans Unicode"/>
          <w:sz w:val="20"/>
          <w:szCs w:val="20"/>
          <w:lang w:eastAsia="sl-SI"/>
        </w:rPr>
        <w:t>koljsk</w:t>
      </w:r>
      <w:r w:rsidR="00674438" w:rsidRPr="008B2E56">
        <w:rPr>
          <w:rFonts w:ascii="Lucida Sans Unicode" w:hAnsi="Lucida Sans Unicode" w:cs="Lucida Sans Unicode"/>
          <w:sz w:val="20"/>
          <w:szCs w:val="20"/>
          <w:lang w:eastAsia="sl-SI"/>
        </w:rPr>
        <w:t>e</w:t>
      </w:r>
      <w:proofErr w:type="spellEnd"/>
      <w:r w:rsidR="000737E5" w:rsidRPr="008B2E56">
        <w:rPr>
          <w:rFonts w:ascii="Lucida Sans Unicode" w:hAnsi="Lucida Sans Unicode" w:cs="Lucida Sans Unicode"/>
          <w:sz w:val="20"/>
          <w:szCs w:val="20"/>
          <w:lang w:eastAsia="sl-SI"/>
        </w:rPr>
        <w:t xml:space="preserve"> storit</w:t>
      </w:r>
      <w:r w:rsidR="00674438" w:rsidRPr="008B2E56">
        <w:rPr>
          <w:rFonts w:ascii="Lucida Sans Unicode" w:hAnsi="Lucida Sans Unicode" w:cs="Lucida Sans Unicode"/>
          <w:sz w:val="20"/>
          <w:szCs w:val="20"/>
          <w:lang w:eastAsia="sl-SI"/>
        </w:rPr>
        <w:t>ve</w:t>
      </w:r>
      <w:r w:rsidR="00674438">
        <w:rPr>
          <w:rFonts w:ascii="Lucida Sans Unicode" w:hAnsi="Lucida Sans Unicode" w:cs="Lucida Sans Unicode"/>
          <w:sz w:val="20"/>
          <w:szCs w:val="20"/>
          <w:lang w:eastAsia="sl-SI"/>
        </w:rPr>
        <w:t xml:space="preserve"> na področju odvajanja komunalne in padavinske odpadne vode</w:t>
      </w:r>
      <w:r w:rsidR="006D38D1" w:rsidRPr="00687BFA">
        <w:rPr>
          <w:rFonts w:ascii="Lucida Sans Unicode" w:hAnsi="Lucida Sans Unicode" w:cs="Lucida Sans Unicode"/>
          <w:sz w:val="20"/>
          <w:szCs w:val="20"/>
        </w:rPr>
        <w:t>«</w:t>
      </w:r>
      <w:r w:rsidRPr="00687BFA">
        <w:rPr>
          <w:rFonts w:ascii="Lucida Sans Unicode" w:hAnsi="Lucida Sans Unicode" w:cs="Lucida Sans Unicode"/>
          <w:sz w:val="20"/>
          <w:szCs w:val="20"/>
        </w:rPr>
        <w:t xml:space="preserve">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tbl>
      <w:tblPr>
        <w:tblpPr w:leftFromText="141" w:rightFromText="141" w:vertAnchor="text" w:horzAnchor="margin" w:tblpXSpec="right" w:tblpY="211"/>
        <w:tblW w:w="8760" w:type="dxa"/>
        <w:tblLayout w:type="fixed"/>
        <w:tblCellMar>
          <w:top w:w="55" w:type="dxa"/>
          <w:left w:w="55" w:type="dxa"/>
          <w:bottom w:w="55" w:type="dxa"/>
          <w:right w:w="55" w:type="dxa"/>
        </w:tblCellMar>
        <w:tblLook w:val="0000" w:firstRow="0" w:lastRow="0" w:firstColumn="0" w:lastColumn="0" w:noHBand="0" w:noVBand="0"/>
      </w:tblPr>
      <w:tblGrid>
        <w:gridCol w:w="2607"/>
        <w:gridCol w:w="3118"/>
        <w:gridCol w:w="3035"/>
      </w:tblGrid>
      <w:tr w:rsidR="00CC70E1" w:rsidRPr="002251BC" w14:paraId="63178198" w14:textId="77777777" w:rsidTr="00CE6EEE">
        <w:trPr>
          <w:trHeight w:val="245"/>
        </w:trPr>
        <w:tc>
          <w:tcPr>
            <w:tcW w:w="8760" w:type="dxa"/>
            <w:gridSpan w:val="3"/>
            <w:tcBorders>
              <w:top w:val="single" w:sz="4" w:space="0" w:color="auto"/>
              <w:left w:val="single" w:sz="4" w:space="0" w:color="auto"/>
              <w:bottom w:val="single" w:sz="4" w:space="0" w:color="auto"/>
              <w:right w:val="single" w:sz="4" w:space="0" w:color="auto"/>
            </w:tcBorders>
          </w:tcPr>
          <w:p w14:paraId="56BE7190" w14:textId="77777777" w:rsidR="00CC70E1" w:rsidRPr="002251BC" w:rsidRDefault="00CC70E1" w:rsidP="00CE6EEE">
            <w:pPr>
              <w:pStyle w:val="TableContents"/>
              <w:ind w:left="142" w:hanging="142"/>
              <w:jc w:val="left"/>
              <w:rPr>
                <w:rFonts w:ascii="Lucida Sans Unicode" w:hAnsi="Lucida Sans Unicode" w:cs="Lucida Sans Unicode"/>
                <w:b/>
                <w:bCs/>
              </w:rPr>
            </w:pPr>
            <w:r w:rsidRPr="002251BC">
              <w:rPr>
                <w:rFonts w:ascii="Lucida Sans Unicode" w:hAnsi="Lucida Sans Unicode" w:cs="Lucida Sans Unicode"/>
                <w:b/>
                <w:bCs/>
              </w:rPr>
              <w:t xml:space="preserve">Podatki o fizični osebi </w:t>
            </w:r>
          </w:p>
        </w:tc>
      </w:tr>
      <w:tr w:rsidR="00CC70E1" w:rsidRPr="002251BC" w14:paraId="5374E445" w14:textId="77777777" w:rsidTr="00CE6EEE">
        <w:trPr>
          <w:trHeight w:val="458"/>
        </w:trPr>
        <w:tc>
          <w:tcPr>
            <w:tcW w:w="2607" w:type="dxa"/>
            <w:tcBorders>
              <w:top w:val="single" w:sz="4" w:space="0" w:color="auto"/>
              <w:left w:val="single" w:sz="4" w:space="0" w:color="auto"/>
              <w:bottom w:val="single" w:sz="4" w:space="0" w:color="auto"/>
              <w:right w:val="single" w:sz="4" w:space="0" w:color="auto"/>
            </w:tcBorders>
          </w:tcPr>
          <w:p w14:paraId="17D38DB8"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 xml:space="preserve">Ime in priimek </w:t>
            </w:r>
          </w:p>
          <w:p w14:paraId="29F09C18"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(in prejšnji priimek):</w:t>
            </w:r>
          </w:p>
        </w:tc>
        <w:tc>
          <w:tcPr>
            <w:tcW w:w="6153" w:type="dxa"/>
            <w:gridSpan w:val="2"/>
            <w:tcBorders>
              <w:top w:val="single" w:sz="4" w:space="0" w:color="auto"/>
              <w:left w:val="single" w:sz="4" w:space="0" w:color="auto"/>
              <w:bottom w:val="single" w:sz="4" w:space="0" w:color="auto"/>
              <w:right w:val="single" w:sz="4" w:space="0" w:color="auto"/>
            </w:tcBorders>
          </w:tcPr>
          <w:p w14:paraId="0EA10CCE" w14:textId="77777777" w:rsidR="00CC70E1" w:rsidRPr="002251BC" w:rsidRDefault="00CC70E1" w:rsidP="00CE6EEE">
            <w:pPr>
              <w:pStyle w:val="TableContents"/>
              <w:rPr>
                <w:rFonts w:ascii="Lucida Sans Unicode" w:hAnsi="Lucida Sans Unicode" w:cs="Lucida Sans Unicode"/>
                <w:bCs/>
              </w:rPr>
            </w:pPr>
          </w:p>
        </w:tc>
      </w:tr>
      <w:tr w:rsidR="00CC70E1" w:rsidRPr="002251BC" w14:paraId="43A267FE" w14:textId="77777777" w:rsidTr="00CE6EEE">
        <w:trPr>
          <w:trHeight w:val="458"/>
        </w:trPr>
        <w:tc>
          <w:tcPr>
            <w:tcW w:w="2607" w:type="dxa"/>
            <w:tcBorders>
              <w:top w:val="single" w:sz="4" w:space="0" w:color="auto"/>
              <w:left w:val="single" w:sz="4" w:space="0" w:color="auto"/>
              <w:bottom w:val="single" w:sz="4" w:space="0" w:color="auto"/>
              <w:right w:val="single" w:sz="4" w:space="0" w:color="auto"/>
            </w:tcBorders>
          </w:tcPr>
          <w:p w14:paraId="46661610"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Funkcija fizične osebe:</w:t>
            </w:r>
          </w:p>
        </w:tc>
        <w:tc>
          <w:tcPr>
            <w:tcW w:w="6153" w:type="dxa"/>
            <w:gridSpan w:val="2"/>
            <w:tcBorders>
              <w:top w:val="single" w:sz="4" w:space="0" w:color="auto"/>
              <w:left w:val="single" w:sz="4" w:space="0" w:color="auto"/>
              <w:bottom w:val="single" w:sz="4" w:space="0" w:color="auto"/>
              <w:right w:val="single" w:sz="4" w:space="0" w:color="auto"/>
            </w:tcBorders>
          </w:tcPr>
          <w:p w14:paraId="55694C56" w14:textId="77777777" w:rsidR="00CC70E1" w:rsidRPr="002251BC" w:rsidRDefault="00CC70E1" w:rsidP="00CE6EEE">
            <w:pPr>
              <w:pStyle w:val="TableContents"/>
              <w:rPr>
                <w:rFonts w:ascii="Lucida Sans Unicode" w:hAnsi="Lucida Sans Unicode" w:cs="Lucida Sans Unicode"/>
                <w:bCs/>
              </w:rPr>
            </w:pPr>
          </w:p>
        </w:tc>
      </w:tr>
      <w:tr w:rsidR="00CC70E1" w:rsidRPr="002251BC" w14:paraId="7692B95C" w14:textId="77777777" w:rsidTr="00CE6EEE">
        <w:trPr>
          <w:trHeight w:val="245"/>
        </w:trPr>
        <w:tc>
          <w:tcPr>
            <w:tcW w:w="2607" w:type="dxa"/>
            <w:tcBorders>
              <w:top w:val="single" w:sz="4" w:space="0" w:color="auto"/>
              <w:left w:val="single" w:sz="4" w:space="0" w:color="auto"/>
              <w:bottom w:val="single" w:sz="4" w:space="0" w:color="auto"/>
              <w:right w:val="single" w:sz="4" w:space="0" w:color="auto"/>
            </w:tcBorders>
          </w:tcPr>
          <w:p w14:paraId="487C5291"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EMŠO:</w:t>
            </w:r>
          </w:p>
        </w:tc>
        <w:tc>
          <w:tcPr>
            <w:tcW w:w="6153" w:type="dxa"/>
            <w:gridSpan w:val="2"/>
            <w:tcBorders>
              <w:top w:val="single" w:sz="4" w:space="0" w:color="auto"/>
              <w:left w:val="single" w:sz="4" w:space="0" w:color="auto"/>
              <w:bottom w:val="single" w:sz="4" w:space="0" w:color="auto"/>
              <w:right w:val="single" w:sz="4" w:space="0" w:color="auto"/>
            </w:tcBorders>
          </w:tcPr>
          <w:p w14:paraId="64784F9A" w14:textId="77777777" w:rsidR="00CC70E1" w:rsidRPr="002251BC" w:rsidRDefault="00CC70E1" w:rsidP="00CE6EEE">
            <w:pPr>
              <w:pStyle w:val="TableContents"/>
              <w:rPr>
                <w:rFonts w:ascii="Lucida Sans Unicode" w:hAnsi="Lucida Sans Unicode" w:cs="Lucida Sans Unicode"/>
                <w:bCs/>
              </w:rPr>
            </w:pPr>
          </w:p>
        </w:tc>
      </w:tr>
      <w:tr w:rsidR="00CC70E1" w:rsidRPr="002251BC" w14:paraId="601EE9D9" w14:textId="77777777" w:rsidTr="00CE6EEE">
        <w:trPr>
          <w:trHeight w:val="245"/>
        </w:trPr>
        <w:tc>
          <w:tcPr>
            <w:tcW w:w="2607" w:type="dxa"/>
            <w:tcBorders>
              <w:top w:val="single" w:sz="4" w:space="0" w:color="auto"/>
              <w:left w:val="single" w:sz="4" w:space="0" w:color="auto"/>
              <w:bottom w:val="single" w:sz="4" w:space="0" w:color="auto"/>
              <w:right w:val="single" w:sz="4" w:space="0" w:color="auto"/>
            </w:tcBorders>
          </w:tcPr>
          <w:p w14:paraId="75DDE645"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Datum rojstva:</w:t>
            </w:r>
          </w:p>
        </w:tc>
        <w:tc>
          <w:tcPr>
            <w:tcW w:w="6153" w:type="dxa"/>
            <w:gridSpan w:val="2"/>
            <w:tcBorders>
              <w:top w:val="single" w:sz="4" w:space="0" w:color="auto"/>
              <w:left w:val="single" w:sz="4" w:space="0" w:color="auto"/>
              <w:bottom w:val="single" w:sz="4" w:space="0" w:color="auto"/>
              <w:right w:val="single" w:sz="4" w:space="0" w:color="auto"/>
            </w:tcBorders>
          </w:tcPr>
          <w:p w14:paraId="5CD7DBFA" w14:textId="77777777" w:rsidR="00CC70E1" w:rsidRPr="002251BC" w:rsidRDefault="00CC70E1" w:rsidP="00CE6EEE">
            <w:pPr>
              <w:pStyle w:val="TableContents"/>
              <w:rPr>
                <w:rFonts w:ascii="Lucida Sans Unicode" w:hAnsi="Lucida Sans Unicode" w:cs="Lucida Sans Unicode"/>
                <w:bCs/>
              </w:rPr>
            </w:pPr>
          </w:p>
        </w:tc>
      </w:tr>
      <w:tr w:rsidR="00CC70E1" w:rsidRPr="002251BC" w14:paraId="5A593D7A" w14:textId="77777777" w:rsidTr="00CE6EEE">
        <w:trPr>
          <w:trHeight w:val="245"/>
        </w:trPr>
        <w:tc>
          <w:tcPr>
            <w:tcW w:w="2607" w:type="dxa"/>
            <w:tcBorders>
              <w:top w:val="single" w:sz="4" w:space="0" w:color="auto"/>
              <w:left w:val="single" w:sz="4" w:space="0" w:color="auto"/>
              <w:bottom w:val="single" w:sz="4" w:space="0" w:color="auto"/>
              <w:right w:val="single" w:sz="4" w:space="0" w:color="auto"/>
            </w:tcBorders>
          </w:tcPr>
          <w:p w14:paraId="1CFE167B"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Kraj rojstva:</w:t>
            </w:r>
          </w:p>
        </w:tc>
        <w:tc>
          <w:tcPr>
            <w:tcW w:w="6153" w:type="dxa"/>
            <w:gridSpan w:val="2"/>
            <w:tcBorders>
              <w:top w:val="single" w:sz="4" w:space="0" w:color="auto"/>
              <w:left w:val="single" w:sz="4" w:space="0" w:color="auto"/>
              <w:bottom w:val="single" w:sz="4" w:space="0" w:color="auto"/>
              <w:right w:val="single" w:sz="4" w:space="0" w:color="auto"/>
            </w:tcBorders>
          </w:tcPr>
          <w:p w14:paraId="5AB12EB2" w14:textId="77777777" w:rsidR="00CC70E1" w:rsidRPr="002251BC" w:rsidRDefault="00CC70E1" w:rsidP="00CE6EEE">
            <w:pPr>
              <w:pStyle w:val="TableContents"/>
              <w:rPr>
                <w:rFonts w:ascii="Lucida Sans Unicode" w:hAnsi="Lucida Sans Unicode" w:cs="Lucida Sans Unicode"/>
                <w:bCs/>
              </w:rPr>
            </w:pPr>
          </w:p>
        </w:tc>
      </w:tr>
      <w:tr w:rsidR="00CC70E1" w:rsidRPr="002251BC" w14:paraId="666344C1" w14:textId="77777777" w:rsidTr="00CE6EEE">
        <w:trPr>
          <w:trHeight w:val="245"/>
        </w:trPr>
        <w:tc>
          <w:tcPr>
            <w:tcW w:w="2607" w:type="dxa"/>
            <w:tcBorders>
              <w:top w:val="single" w:sz="4" w:space="0" w:color="auto"/>
              <w:left w:val="single" w:sz="4" w:space="0" w:color="auto"/>
              <w:bottom w:val="single" w:sz="4" w:space="0" w:color="auto"/>
              <w:right w:val="single" w:sz="4" w:space="0" w:color="auto"/>
            </w:tcBorders>
          </w:tcPr>
          <w:p w14:paraId="2C9850DB"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Občina rojstva:</w:t>
            </w:r>
          </w:p>
        </w:tc>
        <w:tc>
          <w:tcPr>
            <w:tcW w:w="6153" w:type="dxa"/>
            <w:gridSpan w:val="2"/>
            <w:tcBorders>
              <w:top w:val="single" w:sz="4" w:space="0" w:color="auto"/>
              <w:left w:val="single" w:sz="4" w:space="0" w:color="auto"/>
              <w:bottom w:val="single" w:sz="4" w:space="0" w:color="auto"/>
              <w:right w:val="single" w:sz="4" w:space="0" w:color="auto"/>
            </w:tcBorders>
          </w:tcPr>
          <w:p w14:paraId="6A62ABBC" w14:textId="77777777" w:rsidR="00CC70E1" w:rsidRPr="002251BC" w:rsidRDefault="00CC70E1" w:rsidP="00CE6EEE">
            <w:pPr>
              <w:pStyle w:val="TableContents"/>
              <w:rPr>
                <w:rFonts w:ascii="Lucida Sans Unicode" w:hAnsi="Lucida Sans Unicode" w:cs="Lucida Sans Unicode"/>
                <w:bCs/>
              </w:rPr>
            </w:pPr>
          </w:p>
        </w:tc>
      </w:tr>
      <w:tr w:rsidR="00CC70E1" w:rsidRPr="002251BC" w14:paraId="7AC582D9" w14:textId="77777777" w:rsidTr="00CE6EEE">
        <w:trPr>
          <w:trHeight w:val="245"/>
        </w:trPr>
        <w:tc>
          <w:tcPr>
            <w:tcW w:w="2607" w:type="dxa"/>
            <w:tcBorders>
              <w:top w:val="single" w:sz="4" w:space="0" w:color="auto"/>
              <w:left w:val="single" w:sz="4" w:space="0" w:color="auto"/>
              <w:bottom w:val="single" w:sz="4" w:space="0" w:color="auto"/>
              <w:right w:val="single" w:sz="4" w:space="0" w:color="auto"/>
            </w:tcBorders>
          </w:tcPr>
          <w:p w14:paraId="09518AD1"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Država rojstva:</w:t>
            </w:r>
          </w:p>
        </w:tc>
        <w:tc>
          <w:tcPr>
            <w:tcW w:w="6153" w:type="dxa"/>
            <w:gridSpan w:val="2"/>
            <w:tcBorders>
              <w:top w:val="single" w:sz="4" w:space="0" w:color="auto"/>
              <w:left w:val="single" w:sz="4" w:space="0" w:color="auto"/>
              <w:bottom w:val="single" w:sz="4" w:space="0" w:color="auto"/>
              <w:right w:val="single" w:sz="4" w:space="0" w:color="auto"/>
            </w:tcBorders>
          </w:tcPr>
          <w:p w14:paraId="18471A38" w14:textId="77777777" w:rsidR="00CC70E1" w:rsidRPr="002251BC" w:rsidRDefault="00CC70E1" w:rsidP="00CE6EEE">
            <w:pPr>
              <w:pStyle w:val="TableContents"/>
              <w:rPr>
                <w:rFonts w:ascii="Lucida Sans Unicode" w:hAnsi="Lucida Sans Unicode" w:cs="Lucida Sans Unicode"/>
                <w:bCs/>
              </w:rPr>
            </w:pPr>
          </w:p>
        </w:tc>
      </w:tr>
      <w:tr w:rsidR="00CC70E1" w:rsidRPr="002251BC" w14:paraId="2F257DB8" w14:textId="77777777" w:rsidTr="00CE6EEE">
        <w:trPr>
          <w:trHeight w:val="251"/>
        </w:trPr>
        <w:tc>
          <w:tcPr>
            <w:tcW w:w="2607" w:type="dxa"/>
            <w:vMerge w:val="restart"/>
            <w:tcBorders>
              <w:top w:val="single" w:sz="4" w:space="0" w:color="auto"/>
              <w:left w:val="single" w:sz="4" w:space="0" w:color="auto"/>
              <w:right w:val="single" w:sz="4" w:space="0" w:color="auto"/>
            </w:tcBorders>
          </w:tcPr>
          <w:p w14:paraId="0639BAFE"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Stalno/začasno bivališče:</w:t>
            </w:r>
          </w:p>
        </w:tc>
        <w:tc>
          <w:tcPr>
            <w:tcW w:w="3118" w:type="dxa"/>
            <w:tcBorders>
              <w:top w:val="single" w:sz="4" w:space="0" w:color="auto"/>
              <w:left w:val="single" w:sz="4" w:space="0" w:color="auto"/>
              <w:bottom w:val="single" w:sz="4" w:space="0" w:color="auto"/>
              <w:right w:val="single" w:sz="4" w:space="0" w:color="auto"/>
            </w:tcBorders>
            <w:vAlign w:val="center"/>
          </w:tcPr>
          <w:p w14:paraId="6FC754FF" w14:textId="77777777" w:rsidR="00CC70E1" w:rsidRPr="002251BC" w:rsidRDefault="00CC70E1" w:rsidP="00CE6EEE">
            <w:pPr>
              <w:pStyle w:val="TableContents"/>
              <w:ind w:left="228"/>
              <w:rPr>
                <w:rFonts w:ascii="Lucida Sans Unicode" w:hAnsi="Lucida Sans Unicode" w:cs="Lucida Sans Unicode"/>
              </w:rPr>
            </w:pPr>
            <w:r w:rsidRPr="002251BC">
              <w:rPr>
                <w:rFonts w:ascii="Lucida Sans Unicode" w:hAnsi="Lucida Sans Unicode" w:cs="Lucida Sans Unicode"/>
              </w:rPr>
              <w:t>Ulica in hišna številka:</w:t>
            </w:r>
          </w:p>
        </w:tc>
        <w:tc>
          <w:tcPr>
            <w:tcW w:w="3035" w:type="dxa"/>
            <w:tcBorders>
              <w:top w:val="single" w:sz="4" w:space="0" w:color="auto"/>
              <w:left w:val="single" w:sz="4" w:space="0" w:color="auto"/>
              <w:bottom w:val="single" w:sz="4" w:space="0" w:color="auto"/>
              <w:right w:val="single" w:sz="4" w:space="0" w:color="auto"/>
            </w:tcBorders>
            <w:vAlign w:val="center"/>
          </w:tcPr>
          <w:p w14:paraId="4D14B9B7" w14:textId="77777777" w:rsidR="00CC70E1" w:rsidRPr="002251BC" w:rsidRDefault="00CC70E1" w:rsidP="00CE6EEE">
            <w:pPr>
              <w:pStyle w:val="TableContents"/>
              <w:ind w:left="229"/>
              <w:rPr>
                <w:rFonts w:ascii="Lucida Sans Unicode" w:hAnsi="Lucida Sans Unicode" w:cs="Lucida Sans Unicode"/>
              </w:rPr>
            </w:pPr>
            <w:r w:rsidRPr="002251BC">
              <w:rPr>
                <w:rFonts w:ascii="Lucida Sans Unicode" w:hAnsi="Lucida Sans Unicode" w:cs="Lucida Sans Unicode"/>
              </w:rPr>
              <w:t>Poštna številka in pošta:</w:t>
            </w:r>
          </w:p>
        </w:tc>
      </w:tr>
      <w:tr w:rsidR="00CC70E1" w:rsidRPr="002251BC" w14:paraId="49E6E673" w14:textId="77777777" w:rsidTr="00CE6EEE">
        <w:trPr>
          <w:trHeight w:val="283"/>
        </w:trPr>
        <w:tc>
          <w:tcPr>
            <w:tcW w:w="2607" w:type="dxa"/>
            <w:vMerge/>
            <w:tcBorders>
              <w:left w:val="single" w:sz="4" w:space="0" w:color="auto"/>
              <w:bottom w:val="single" w:sz="4" w:space="0" w:color="auto"/>
              <w:right w:val="single" w:sz="4" w:space="0" w:color="auto"/>
            </w:tcBorders>
          </w:tcPr>
          <w:p w14:paraId="4C54C652" w14:textId="77777777" w:rsidR="00CC70E1" w:rsidRPr="002251BC" w:rsidRDefault="00CC70E1" w:rsidP="00CE6EEE">
            <w:pPr>
              <w:pStyle w:val="TableContents"/>
              <w:ind w:left="0"/>
              <w:jc w:val="right"/>
              <w:rPr>
                <w:rFonts w:ascii="Lucida Sans Unicode" w:hAnsi="Lucida Sans Unicode" w:cs="Lucida Sans Unicode"/>
              </w:rPr>
            </w:pPr>
          </w:p>
        </w:tc>
        <w:tc>
          <w:tcPr>
            <w:tcW w:w="3118" w:type="dxa"/>
            <w:tcBorders>
              <w:top w:val="single" w:sz="4" w:space="0" w:color="auto"/>
              <w:left w:val="single" w:sz="4" w:space="0" w:color="auto"/>
              <w:bottom w:val="single" w:sz="4" w:space="0" w:color="auto"/>
              <w:right w:val="single" w:sz="4" w:space="0" w:color="auto"/>
            </w:tcBorders>
            <w:vAlign w:val="center"/>
          </w:tcPr>
          <w:p w14:paraId="6B4926C1" w14:textId="77777777" w:rsidR="00CC70E1" w:rsidRPr="002251BC" w:rsidRDefault="00CC70E1" w:rsidP="00CE6EEE">
            <w:pPr>
              <w:pStyle w:val="TableContents"/>
              <w:rPr>
                <w:rFonts w:ascii="Lucida Sans Unicode" w:hAnsi="Lucida Sans Unicode" w:cs="Lucida Sans Unicode"/>
                <w:bCs/>
              </w:rPr>
            </w:pPr>
          </w:p>
        </w:tc>
        <w:tc>
          <w:tcPr>
            <w:tcW w:w="3035" w:type="dxa"/>
            <w:tcBorders>
              <w:top w:val="single" w:sz="4" w:space="0" w:color="auto"/>
              <w:left w:val="single" w:sz="4" w:space="0" w:color="auto"/>
              <w:bottom w:val="single" w:sz="4" w:space="0" w:color="auto"/>
              <w:right w:val="single" w:sz="4" w:space="0" w:color="auto"/>
            </w:tcBorders>
            <w:vAlign w:val="center"/>
          </w:tcPr>
          <w:p w14:paraId="7060BAB0" w14:textId="77777777" w:rsidR="00CC70E1" w:rsidRPr="002251BC" w:rsidRDefault="00CC70E1" w:rsidP="00CE6EEE">
            <w:pPr>
              <w:pStyle w:val="TableContents"/>
              <w:rPr>
                <w:rFonts w:ascii="Lucida Sans Unicode" w:hAnsi="Lucida Sans Unicode" w:cs="Lucida Sans Unicode"/>
                <w:bCs/>
              </w:rPr>
            </w:pPr>
          </w:p>
        </w:tc>
      </w:tr>
      <w:tr w:rsidR="00CC70E1" w:rsidRPr="002251BC" w14:paraId="644DA08F" w14:textId="77777777" w:rsidTr="00CE6EEE">
        <w:trPr>
          <w:trHeight w:val="245"/>
        </w:trPr>
        <w:tc>
          <w:tcPr>
            <w:tcW w:w="2607" w:type="dxa"/>
            <w:tcBorders>
              <w:top w:val="single" w:sz="4" w:space="0" w:color="auto"/>
              <w:left w:val="single" w:sz="4" w:space="0" w:color="auto"/>
              <w:bottom w:val="single" w:sz="4" w:space="0" w:color="auto"/>
              <w:right w:val="single" w:sz="4" w:space="0" w:color="auto"/>
            </w:tcBorders>
          </w:tcPr>
          <w:p w14:paraId="3A23B500" w14:textId="77777777" w:rsidR="00CC70E1" w:rsidRPr="002251BC" w:rsidRDefault="00CC70E1" w:rsidP="00CE6EEE">
            <w:pPr>
              <w:pStyle w:val="TableContents"/>
              <w:ind w:left="0"/>
              <w:jc w:val="right"/>
              <w:rPr>
                <w:rFonts w:ascii="Lucida Sans Unicode" w:hAnsi="Lucida Sans Unicode" w:cs="Lucida Sans Unicode"/>
              </w:rPr>
            </w:pPr>
            <w:r w:rsidRPr="002251BC">
              <w:rPr>
                <w:rFonts w:ascii="Lucida Sans Unicode" w:hAnsi="Lucida Sans Unicode" w:cs="Lucida Sans Unicode"/>
              </w:rPr>
              <w:t>Državljanstvo:</w:t>
            </w:r>
          </w:p>
        </w:tc>
        <w:tc>
          <w:tcPr>
            <w:tcW w:w="6153" w:type="dxa"/>
            <w:gridSpan w:val="2"/>
            <w:tcBorders>
              <w:top w:val="single" w:sz="4" w:space="0" w:color="auto"/>
              <w:left w:val="single" w:sz="4" w:space="0" w:color="auto"/>
              <w:bottom w:val="single" w:sz="4" w:space="0" w:color="auto"/>
              <w:right w:val="single" w:sz="4" w:space="0" w:color="auto"/>
            </w:tcBorders>
          </w:tcPr>
          <w:p w14:paraId="06E39812" w14:textId="77777777" w:rsidR="00CC70E1" w:rsidRPr="002251BC" w:rsidRDefault="00CC70E1" w:rsidP="00CE6EEE">
            <w:pPr>
              <w:pStyle w:val="TableContents"/>
              <w:rPr>
                <w:rFonts w:ascii="Lucida Sans Unicode" w:hAnsi="Lucida Sans Unicode" w:cs="Lucida Sans Unicode"/>
                <w:bCs/>
              </w:rPr>
            </w:pPr>
          </w:p>
        </w:tc>
      </w:tr>
    </w:tbl>
    <w:p w14:paraId="78A0437B" w14:textId="77777777" w:rsidR="00FD7A18" w:rsidRPr="00687BFA" w:rsidRDefault="00FD7A18"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3749B0E8" w14:textId="77777777" w:rsidR="00FD7A18" w:rsidRPr="00687BFA" w:rsidRDefault="00FD7A18"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5E5179" w:rsidRPr="00687BFA" w14:paraId="2B6DF2E8" w14:textId="77777777" w:rsidTr="003F4573">
        <w:tc>
          <w:tcPr>
            <w:tcW w:w="2544" w:type="dxa"/>
          </w:tcPr>
          <w:p w14:paraId="21148B6D" w14:textId="77777777" w:rsidR="00FD7A18" w:rsidRPr="00687BFA" w:rsidRDefault="00FD7A18" w:rsidP="002B7208">
            <w:pPr>
              <w:spacing w:after="240" w:line="360" w:lineRule="auto"/>
              <w:jc w:val="both"/>
              <w:rPr>
                <w:rFonts w:ascii="Lucida Sans Unicode" w:eastAsia="Calibri" w:hAnsi="Lucida Sans Unicode" w:cs="Lucida Sans Unicode"/>
                <w:sz w:val="20"/>
                <w:szCs w:val="20"/>
              </w:rPr>
            </w:pPr>
            <w:r w:rsidRPr="00687BFA">
              <w:rPr>
                <w:rFonts w:ascii="Lucida Sans Unicode" w:eastAsia="Calibri" w:hAnsi="Lucida Sans Unicode" w:cs="Lucida Sans Unicode"/>
                <w:sz w:val="20"/>
                <w:szCs w:val="20"/>
              </w:rPr>
              <w:t>Kraj:</w:t>
            </w:r>
          </w:p>
        </w:tc>
        <w:tc>
          <w:tcPr>
            <w:tcW w:w="2634" w:type="dxa"/>
          </w:tcPr>
          <w:p w14:paraId="2C359197" w14:textId="77777777" w:rsidR="00FD7A18" w:rsidRPr="00687BFA" w:rsidRDefault="00FD7A18" w:rsidP="002B7208">
            <w:pPr>
              <w:spacing w:after="240" w:line="360" w:lineRule="auto"/>
              <w:jc w:val="both"/>
              <w:rPr>
                <w:rFonts w:ascii="Lucida Sans Unicode" w:eastAsia="Calibri" w:hAnsi="Lucida Sans Unicode" w:cs="Lucida Sans Unicode"/>
                <w:sz w:val="20"/>
                <w:szCs w:val="20"/>
              </w:rPr>
            </w:pPr>
          </w:p>
        </w:tc>
        <w:tc>
          <w:tcPr>
            <w:tcW w:w="2651" w:type="dxa"/>
          </w:tcPr>
          <w:p w14:paraId="1E1F2227" w14:textId="77777777" w:rsidR="00FD7A18" w:rsidRPr="00687BFA" w:rsidRDefault="00FD7A18" w:rsidP="002B7208">
            <w:pPr>
              <w:spacing w:after="240" w:line="360" w:lineRule="auto"/>
              <w:jc w:val="both"/>
              <w:rPr>
                <w:rFonts w:ascii="Lucida Sans Unicode" w:eastAsia="Calibri" w:hAnsi="Lucida Sans Unicode" w:cs="Lucida Sans Unicode"/>
                <w:sz w:val="20"/>
                <w:szCs w:val="20"/>
              </w:rPr>
            </w:pPr>
            <w:r w:rsidRPr="00687BFA">
              <w:rPr>
                <w:rFonts w:ascii="Lucida Sans Unicode" w:eastAsia="Calibri" w:hAnsi="Lucida Sans Unicode" w:cs="Lucida Sans Unicode"/>
                <w:sz w:val="20"/>
                <w:szCs w:val="20"/>
              </w:rPr>
              <w:t>Podpis:</w:t>
            </w:r>
          </w:p>
        </w:tc>
      </w:tr>
      <w:tr w:rsidR="005E5179" w:rsidRPr="00687BFA" w14:paraId="60C715B7" w14:textId="77777777" w:rsidTr="003F4573">
        <w:tc>
          <w:tcPr>
            <w:tcW w:w="2544" w:type="dxa"/>
          </w:tcPr>
          <w:p w14:paraId="340C85B9" w14:textId="77777777" w:rsidR="00FD7A18" w:rsidRPr="00687BFA" w:rsidRDefault="00FD7A18" w:rsidP="002B7208">
            <w:pPr>
              <w:spacing w:after="240" w:line="360" w:lineRule="auto"/>
              <w:jc w:val="both"/>
              <w:rPr>
                <w:rFonts w:ascii="Lucida Sans Unicode" w:eastAsia="Calibri" w:hAnsi="Lucida Sans Unicode" w:cs="Lucida Sans Unicode"/>
                <w:sz w:val="20"/>
                <w:szCs w:val="20"/>
              </w:rPr>
            </w:pPr>
            <w:r w:rsidRPr="00687BFA">
              <w:rPr>
                <w:rFonts w:ascii="Lucida Sans Unicode" w:eastAsia="Calibri" w:hAnsi="Lucida Sans Unicode" w:cs="Lucida Sans Unicode"/>
                <w:sz w:val="20"/>
                <w:szCs w:val="20"/>
              </w:rPr>
              <w:t>Datum:</w:t>
            </w:r>
          </w:p>
        </w:tc>
        <w:tc>
          <w:tcPr>
            <w:tcW w:w="2634" w:type="dxa"/>
          </w:tcPr>
          <w:p w14:paraId="5F72E312" w14:textId="77777777" w:rsidR="00FD7A18" w:rsidRPr="00687BFA" w:rsidRDefault="00FD7A18" w:rsidP="002B7208">
            <w:pPr>
              <w:spacing w:after="240" w:line="360" w:lineRule="auto"/>
              <w:jc w:val="both"/>
              <w:rPr>
                <w:rFonts w:ascii="Lucida Sans Unicode" w:eastAsia="Calibri" w:hAnsi="Lucida Sans Unicode" w:cs="Lucida Sans Unicode"/>
                <w:sz w:val="20"/>
                <w:szCs w:val="20"/>
              </w:rPr>
            </w:pPr>
          </w:p>
        </w:tc>
        <w:tc>
          <w:tcPr>
            <w:tcW w:w="2651" w:type="dxa"/>
          </w:tcPr>
          <w:p w14:paraId="557E13B6" w14:textId="77777777" w:rsidR="00FD7A18" w:rsidRPr="00687BFA" w:rsidRDefault="00FD7A18" w:rsidP="002B7208">
            <w:pPr>
              <w:spacing w:after="240" w:line="360" w:lineRule="auto"/>
              <w:jc w:val="both"/>
              <w:rPr>
                <w:rFonts w:ascii="Lucida Sans Unicode" w:eastAsia="Calibri" w:hAnsi="Lucida Sans Unicode" w:cs="Lucida Sans Unicode"/>
                <w:sz w:val="20"/>
                <w:szCs w:val="20"/>
              </w:rPr>
            </w:pPr>
          </w:p>
        </w:tc>
      </w:tr>
    </w:tbl>
    <w:p w14:paraId="6186A3EA" w14:textId="77777777" w:rsidR="008B2E56" w:rsidRDefault="008B2E56" w:rsidP="008B2E56">
      <w:pPr>
        <w:spacing w:after="0"/>
        <w:jc w:val="center"/>
        <w:rPr>
          <w:rFonts w:ascii="Lucida Sans Unicode" w:hAnsi="Lucida Sans Unicode" w:cs="Lucida Sans Unicode"/>
          <w:b/>
          <w:sz w:val="20"/>
          <w:szCs w:val="20"/>
        </w:rPr>
      </w:pPr>
      <w:bookmarkStart w:id="74" w:name="_Toc431195300"/>
      <w:bookmarkStart w:id="75" w:name="_Toc436814739"/>
      <w:bookmarkStart w:id="76" w:name="_Toc449014026"/>
      <w:bookmarkStart w:id="77" w:name="_Toc53641374"/>
      <w:bookmarkEnd w:id="73"/>
    </w:p>
    <w:p w14:paraId="32D3802A" w14:textId="77777777" w:rsidR="008B2E56" w:rsidRDefault="008B2E56">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83660B3" w14:textId="054B3F99" w:rsidR="00FD7A18" w:rsidRPr="008B2E56" w:rsidRDefault="006D38D1" w:rsidP="008B2E56">
      <w:pPr>
        <w:spacing w:after="0"/>
        <w:jc w:val="center"/>
        <w:rPr>
          <w:rFonts w:ascii="Lucida Sans Unicode" w:hAnsi="Lucida Sans Unicode" w:cs="Lucida Sans Unicode"/>
          <w:b/>
          <w:sz w:val="20"/>
          <w:szCs w:val="20"/>
        </w:rPr>
      </w:pPr>
      <w:r w:rsidRPr="008B2E56">
        <w:rPr>
          <w:rFonts w:ascii="Lucida Sans Unicode" w:hAnsi="Lucida Sans Unicode" w:cs="Lucida Sans Unicode"/>
          <w:b/>
          <w:sz w:val="20"/>
          <w:szCs w:val="20"/>
        </w:rPr>
        <w:lastRenderedPageBreak/>
        <w:t>Pooblastilo za pridobitev potrdila iz kazenske evidence za pravne osebe</w:t>
      </w:r>
      <w:bookmarkEnd w:id="74"/>
      <w:bookmarkEnd w:id="75"/>
      <w:bookmarkEnd w:id="76"/>
      <w:bookmarkEnd w:id="77"/>
    </w:p>
    <w:p w14:paraId="79287E54" w14:textId="77777777" w:rsidR="00757550" w:rsidRPr="00687BFA" w:rsidRDefault="00757550" w:rsidP="003F3EC0">
      <w:pPr>
        <w:spacing w:after="0" w:line="240" w:lineRule="auto"/>
        <w:jc w:val="both"/>
        <w:rPr>
          <w:rFonts w:ascii="Lucida Sans Unicode" w:hAnsi="Lucida Sans Unicode" w:cs="Lucida Sans Unicode"/>
          <w:sz w:val="20"/>
          <w:szCs w:val="20"/>
        </w:rPr>
      </w:pPr>
    </w:p>
    <w:p w14:paraId="21834B69" w14:textId="77777777" w:rsidR="00FD7A18" w:rsidRPr="00687BFA" w:rsidRDefault="00FD7A18" w:rsidP="003F3EC0">
      <w:pPr>
        <w:spacing w:after="0" w:line="240" w:lineRule="auto"/>
        <w:jc w:val="both"/>
        <w:rPr>
          <w:rFonts w:ascii="Lucida Sans Unicode" w:hAnsi="Lucida Sans Unicode" w:cs="Lucida Sans Unicode"/>
          <w:sz w:val="20"/>
          <w:szCs w:val="20"/>
        </w:rPr>
      </w:pPr>
      <w:r w:rsidRPr="00687BFA">
        <w:rPr>
          <w:rFonts w:ascii="Lucida Sans Unicode" w:hAnsi="Lucida Sans Unicode" w:cs="Lucida Sans Unicode"/>
          <w:sz w:val="20"/>
          <w:szCs w:val="20"/>
        </w:rPr>
        <w:t xml:space="preserve">Pooblastitelj </w:t>
      </w:r>
    </w:p>
    <w:p w14:paraId="44F0CE64" w14:textId="77777777" w:rsidR="00FD7A18" w:rsidRPr="008B2E56" w:rsidRDefault="00FD7A18" w:rsidP="003F3EC0">
      <w:pPr>
        <w:spacing w:after="0" w:line="240" w:lineRule="auto"/>
        <w:jc w:val="both"/>
        <w:rPr>
          <w:rFonts w:ascii="Lucida Sans Unicode" w:hAnsi="Lucida Sans Unicode" w:cs="Lucida Sans Unicode"/>
          <w:sz w:val="20"/>
          <w:szCs w:val="20"/>
        </w:rPr>
      </w:pPr>
      <w:r w:rsidRPr="008B2E56">
        <w:rPr>
          <w:rFonts w:ascii="Lucida Sans Unicode" w:hAnsi="Lucida Sans Unicode" w:cs="Lucida Sans Unicode"/>
          <w:sz w:val="20"/>
          <w:szCs w:val="20"/>
        </w:rPr>
        <w:t>____________________________________________________________________</w:t>
      </w:r>
    </w:p>
    <w:p w14:paraId="6EC14A70" w14:textId="6865039E" w:rsidR="00CC70E1" w:rsidRPr="008B2E56" w:rsidRDefault="00FD7A18" w:rsidP="00CC70E1">
      <w:pPr>
        <w:pStyle w:val="Standard"/>
        <w:spacing w:line="288" w:lineRule="auto"/>
        <w:jc w:val="both"/>
        <w:rPr>
          <w:rFonts w:ascii="Lucida Sans Unicode" w:hAnsi="Lucida Sans Unicode" w:cs="Lucida Sans Unicode"/>
          <w:sz w:val="20"/>
          <w:szCs w:val="20"/>
        </w:rPr>
      </w:pPr>
      <w:r w:rsidRPr="008B2E56">
        <w:rPr>
          <w:rFonts w:ascii="Lucida Sans Unicode" w:hAnsi="Lucida Sans Unicode" w:cs="Lucida Sans Unicode"/>
          <w:sz w:val="20"/>
          <w:szCs w:val="20"/>
        </w:rPr>
        <w:t>daje soglasje naročniku</w:t>
      </w:r>
      <w:r w:rsidR="00A750C5" w:rsidRPr="008B2E56">
        <w:rPr>
          <w:rFonts w:ascii="Lucida Sans Unicode" w:hAnsi="Lucida Sans Unicode" w:cs="Lucida Sans Unicode"/>
          <w:sz w:val="20"/>
          <w:szCs w:val="20"/>
        </w:rPr>
        <w:t xml:space="preserve"> Javno komunalno podjetje Prodnik d.o.o., Savska cesta 34, 1230 Domžale, </w:t>
      </w:r>
      <w:r w:rsidR="006D38D1" w:rsidRPr="008B2E56">
        <w:rPr>
          <w:rFonts w:ascii="Lucida Sans Unicode" w:hAnsi="Lucida Sans Unicode" w:cs="Lucida Sans Unicode"/>
          <w:sz w:val="20"/>
          <w:szCs w:val="20"/>
        </w:rPr>
        <w:t xml:space="preserve">da skladno 75. členom ZJN-3 za potrebe preverjanja izpolnjevanja pogojev v </w:t>
      </w:r>
      <w:r w:rsidR="00674438" w:rsidRPr="008B2E56">
        <w:rPr>
          <w:rFonts w:ascii="Lucida Sans Unicode" w:hAnsi="Lucida Sans Unicode" w:cs="Lucida Sans Unicode"/>
          <w:sz w:val="20"/>
          <w:szCs w:val="20"/>
        </w:rPr>
        <w:t>postopku oddaje naročila male vrednosti »</w:t>
      </w:r>
      <w:proofErr w:type="spellStart"/>
      <w:r w:rsidR="00674438" w:rsidRPr="008B2E56">
        <w:rPr>
          <w:rFonts w:ascii="Lucida Sans Unicode" w:hAnsi="Lucida Sans Unicode" w:cs="Lucida Sans Unicode"/>
          <w:sz w:val="20"/>
          <w:szCs w:val="20"/>
          <w:lang w:eastAsia="sl-SI"/>
        </w:rPr>
        <w:t>Okoljske</w:t>
      </w:r>
      <w:proofErr w:type="spellEnd"/>
      <w:r w:rsidR="00674438" w:rsidRPr="008B2E56">
        <w:rPr>
          <w:rFonts w:ascii="Lucida Sans Unicode" w:hAnsi="Lucida Sans Unicode" w:cs="Lucida Sans Unicode"/>
          <w:sz w:val="20"/>
          <w:szCs w:val="20"/>
          <w:lang w:eastAsia="sl-SI"/>
        </w:rPr>
        <w:t xml:space="preserve"> storitve na področju odvajanja komunalne in padavinske odpadne vode</w:t>
      </w:r>
      <w:r w:rsidR="00674438" w:rsidRPr="008B2E56">
        <w:rPr>
          <w:rFonts w:ascii="Lucida Sans Unicode" w:hAnsi="Lucida Sans Unicode" w:cs="Lucida Sans Unicode"/>
          <w:sz w:val="20"/>
          <w:szCs w:val="20"/>
        </w:rPr>
        <w:t>«</w:t>
      </w:r>
      <w:r w:rsidR="006D38D1" w:rsidRPr="008B2E56">
        <w:rPr>
          <w:rFonts w:ascii="Lucida Sans Unicode" w:hAnsi="Lucida Sans Unicode" w:cs="Lucida Sans Unicode"/>
          <w:sz w:val="20"/>
          <w:szCs w:val="20"/>
        </w:rPr>
        <w:t xml:space="preserve"> </w:t>
      </w:r>
      <w:r w:rsidRPr="008B2E56">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r w:rsidR="00CC70E1" w:rsidRPr="008B2E56">
        <w:rPr>
          <w:rFonts w:ascii="Lucida Sans Unicode" w:hAnsi="Lucida Sans Unicode" w:cs="Lucida Sans Unicode"/>
          <w:sz w:val="20"/>
          <w:szCs w:val="20"/>
        </w:rPr>
        <w:t xml:space="preserve"> Za navedbe, ki jih ni možno preveriti v uradnih evidencah, bomo na poziv naročnika v določenem roku predložili zahtevana dodatna dokazila o izpolnjevanju pogojev.</w:t>
      </w:r>
    </w:p>
    <w:p w14:paraId="2FF96C5B" w14:textId="77777777" w:rsidR="00FD7A18" w:rsidRPr="008B2E56" w:rsidRDefault="00FD7A18" w:rsidP="003F3EC0">
      <w:pPr>
        <w:spacing w:after="0" w:line="240" w:lineRule="auto"/>
        <w:jc w:val="both"/>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5E5179" w:rsidRPr="008B2E56" w14:paraId="68DB3288" w14:textId="77777777" w:rsidTr="00E42C12">
        <w:trPr>
          <w:trHeight w:val="323"/>
        </w:trPr>
        <w:tc>
          <w:tcPr>
            <w:tcW w:w="3393" w:type="dxa"/>
            <w:vAlign w:val="center"/>
          </w:tcPr>
          <w:p w14:paraId="0EBEB2AF" w14:textId="77777777" w:rsidR="00FD7A18" w:rsidRPr="008B2E56" w:rsidRDefault="00FD7A18" w:rsidP="002B7208">
            <w:pPr>
              <w:spacing w:after="240" w:line="360" w:lineRule="auto"/>
              <w:jc w:val="both"/>
              <w:rPr>
                <w:rFonts w:ascii="Lucida Sans Unicode" w:hAnsi="Lucida Sans Unicode" w:cs="Lucida Sans Unicode"/>
                <w:b/>
                <w:sz w:val="20"/>
                <w:szCs w:val="20"/>
              </w:rPr>
            </w:pPr>
            <w:r w:rsidRPr="008B2E56">
              <w:rPr>
                <w:rFonts w:ascii="Lucida Sans Unicode" w:hAnsi="Lucida Sans Unicode" w:cs="Lucida Sans Unicode"/>
                <w:b/>
                <w:sz w:val="20"/>
                <w:szCs w:val="20"/>
              </w:rPr>
              <w:t>FIRMA (NAZIV) PRAVNE OSEBE</w:t>
            </w:r>
          </w:p>
        </w:tc>
        <w:tc>
          <w:tcPr>
            <w:tcW w:w="4512" w:type="dxa"/>
            <w:vAlign w:val="center"/>
          </w:tcPr>
          <w:p w14:paraId="44D98BF6" w14:textId="77777777" w:rsidR="00FD7A18" w:rsidRPr="008B2E56" w:rsidRDefault="00FD7A18" w:rsidP="002B7208">
            <w:pPr>
              <w:spacing w:after="240" w:line="360" w:lineRule="auto"/>
              <w:ind w:left="-9"/>
              <w:jc w:val="both"/>
              <w:rPr>
                <w:rFonts w:ascii="Lucida Sans Unicode" w:hAnsi="Lucida Sans Unicode" w:cs="Lucida Sans Unicode"/>
                <w:sz w:val="20"/>
                <w:szCs w:val="20"/>
              </w:rPr>
            </w:pPr>
          </w:p>
        </w:tc>
      </w:tr>
      <w:tr w:rsidR="005E5179" w:rsidRPr="008B2E56" w14:paraId="2CE258B4" w14:textId="77777777" w:rsidTr="00E42C12">
        <w:trPr>
          <w:trHeight w:val="285"/>
        </w:trPr>
        <w:tc>
          <w:tcPr>
            <w:tcW w:w="3393" w:type="dxa"/>
            <w:vAlign w:val="center"/>
          </w:tcPr>
          <w:p w14:paraId="3C2E8743" w14:textId="77777777" w:rsidR="00FD7A18" w:rsidRPr="008B2E56" w:rsidRDefault="00FD7A18" w:rsidP="002B7208">
            <w:pPr>
              <w:spacing w:after="240" w:line="360" w:lineRule="auto"/>
              <w:ind w:left="-9"/>
              <w:jc w:val="both"/>
              <w:rPr>
                <w:rFonts w:ascii="Lucida Sans Unicode" w:hAnsi="Lucida Sans Unicode" w:cs="Lucida Sans Unicode"/>
                <w:b/>
                <w:sz w:val="20"/>
                <w:szCs w:val="20"/>
              </w:rPr>
            </w:pPr>
            <w:r w:rsidRPr="008B2E56">
              <w:rPr>
                <w:rFonts w:ascii="Lucida Sans Unicode" w:hAnsi="Lucida Sans Unicode" w:cs="Lucida Sans Unicode"/>
                <w:b/>
                <w:sz w:val="20"/>
                <w:szCs w:val="20"/>
              </w:rPr>
              <w:t>SEDEŽ PRAVNE OSEBE</w:t>
            </w:r>
          </w:p>
        </w:tc>
        <w:tc>
          <w:tcPr>
            <w:tcW w:w="4512" w:type="dxa"/>
            <w:vAlign w:val="center"/>
          </w:tcPr>
          <w:p w14:paraId="6007F8D8" w14:textId="77777777" w:rsidR="00FD7A18" w:rsidRPr="008B2E56" w:rsidRDefault="00FD7A18" w:rsidP="002B7208">
            <w:pPr>
              <w:spacing w:after="240" w:line="360" w:lineRule="auto"/>
              <w:ind w:left="-9"/>
              <w:jc w:val="both"/>
              <w:rPr>
                <w:rFonts w:ascii="Lucida Sans Unicode" w:hAnsi="Lucida Sans Unicode" w:cs="Lucida Sans Unicode"/>
                <w:sz w:val="20"/>
                <w:szCs w:val="20"/>
              </w:rPr>
            </w:pPr>
          </w:p>
        </w:tc>
      </w:tr>
      <w:tr w:rsidR="005E5179" w:rsidRPr="008B2E56" w14:paraId="5BD69BDB" w14:textId="77777777" w:rsidTr="00E42C12">
        <w:trPr>
          <w:trHeight w:val="345"/>
        </w:trPr>
        <w:tc>
          <w:tcPr>
            <w:tcW w:w="3393" w:type="dxa"/>
            <w:vAlign w:val="center"/>
          </w:tcPr>
          <w:p w14:paraId="0271A9E4" w14:textId="77777777" w:rsidR="00FD7A18" w:rsidRPr="008B2E56" w:rsidRDefault="00FD7A18" w:rsidP="002B7208">
            <w:pPr>
              <w:spacing w:after="240" w:line="360" w:lineRule="auto"/>
              <w:ind w:left="-9"/>
              <w:jc w:val="both"/>
              <w:rPr>
                <w:rFonts w:ascii="Lucida Sans Unicode" w:hAnsi="Lucida Sans Unicode" w:cs="Lucida Sans Unicode"/>
                <w:b/>
                <w:sz w:val="20"/>
                <w:szCs w:val="20"/>
              </w:rPr>
            </w:pPr>
            <w:r w:rsidRPr="008B2E56">
              <w:rPr>
                <w:rFonts w:ascii="Lucida Sans Unicode" w:hAnsi="Lucida Sans Unicode" w:cs="Lucida Sans Unicode"/>
                <w:b/>
                <w:sz w:val="20"/>
                <w:szCs w:val="20"/>
              </w:rPr>
              <w:t>OBČINA SEDEŽA PRAVNE OSEBE</w:t>
            </w:r>
          </w:p>
        </w:tc>
        <w:tc>
          <w:tcPr>
            <w:tcW w:w="4512" w:type="dxa"/>
            <w:vAlign w:val="center"/>
          </w:tcPr>
          <w:p w14:paraId="5D8F41A7" w14:textId="77777777" w:rsidR="00FD7A18" w:rsidRPr="008B2E56" w:rsidRDefault="00FD7A18" w:rsidP="002B7208">
            <w:pPr>
              <w:spacing w:after="240" w:line="360" w:lineRule="auto"/>
              <w:ind w:left="-9"/>
              <w:jc w:val="both"/>
              <w:rPr>
                <w:rFonts w:ascii="Lucida Sans Unicode" w:hAnsi="Lucida Sans Unicode" w:cs="Lucida Sans Unicode"/>
                <w:sz w:val="20"/>
                <w:szCs w:val="20"/>
              </w:rPr>
            </w:pPr>
          </w:p>
        </w:tc>
      </w:tr>
      <w:tr w:rsidR="005E5179" w:rsidRPr="008B2E56" w14:paraId="33BD1DB2" w14:textId="77777777" w:rsidTr="00E42C12">
        <w:trPr>
          <w:trHeight w:val="330"/>
        </w:trPr>
        <w:tc>
          <w:tcPr>
            <w:tcW w:w="3393" w:type="dxa"/>
            <w:vAlign w:val="center"/>
          </w:tcPr>
          <w:p w14:paraId="5325F886" w14:textId="77777777" w:rsidR="00FD7A18" w:rsidRPr="008B2E56" w:rsidRDefault="00FD7A18" w:rsidP="002B7208">
            <w:pPr>
              <w:spacing w:after="240" w:line="360" w:lineRule="auto"/>
              <w:ind w:left="-9"/>
              <w:jc w:val="both"/>
              <w:rPr>
                <w:rFonts w:ascii="Lucida Sans Unicode" w:hAnsi="Lucida Sans Unicode" w:cs="Lucida Sans Unicode"/>
                <w:b/>
                <w:sz w:val="20"/>
                <w:szCs w:val="20"/>
              </w:rPr>
            </w:pPr>
            <w:r w:rsidRPr="008B2E56">
              <w:rPr>
                <w:rFonts w:ascii="Lucida Sans Unicode" w:hAnsi="Lucida Sans Unicode" w:cs="Lucida Sans Unicode"/>
                <w:b/>
                <w:sz w:val="20"/>
                <w:szCs w:val="20"/>
              </w:rPr>
              <w:t>MATIČNA ŠTEVILKA</w:t>
            </w:r>
          </w:p>
        </w:tc>
        <w:tc>
          <w:tcPr>
            <w:tcW w:w="4512" w:type="dxa"/>
            <w:vAlign w:val="center"/>
          </w:tcPr>
          <w:p w14:paraId="72BC0FF5" w14:textId="77777777" w:rsidR="00FD7A18" w:rsidRPr="008B2E56" w:rsidRDefault="00FD7A18" w:rsidP="002B7208">
            <w:pPr>
              <w:spacing w:after="240" w:line="360" w:lineRule="auto"/>
              <w:ind w:left="-9"/>
              <w:jc w:val="both"/>
              <w:rPr>
                <w:rFonts w:ascii="Lucida Sans Unicode" w:hAnsi="Lucida Sans Unicode" w:cs="Lucida Sans Unicode"/>
                <w:sz w:val="20"/>
                <w:szCs w:val="20"/>
              </w:rPr>
            </w:pPr>
          </w:p>
        </w:tc>
      </w:tr>
      <w:tr w:rsidR="00FD7A18" w:rsidRPr="008B2E56" w14:paraId="40BF24EC" w14:textId="77777777" w:rsidTr="00E42C12">
        <w:trPr>
          <w:trHeight w:val="285"/>
        </w:trPr>
        <w:tc>
          <w:tcPr>
            <w:tcW w:w="3393" w:type="dxa"/>
            <w:vAlign w:val="center"/>
          </w:tcPr>
          <w:p w14:paraId="7928FA85" w14:textId="77777777" w:rsidR="00FD7A18" w:rsidRPr="008B2E56" w:rsidRDefault="00FD7A18" w:rsidP="002B7208">
            <w:pPr>
              <w:spacing w:after="240" w:line="360" w:lineRule="auto"/>
              <w:ind w:left="-9"/>
              <w:jc w:val="both"/>
              <w:rPr>
                <w:rFonts w:ascii="Lucida Sans Unicode" w:hAnsi="Lucida Sans Unicode" w:cs="Lucida Sans Unicode"/>
                <w:b/>
                <w:sz w:val="20"/>
                <w:szCs w:val="20"/>
              </w:rPr>
            </w:pPr>
            <w:r w:rsidRPr="008B2E56">
              <w:rPr>
                <w:rFonts w:ascii="Lucida Sans Unicode" w:hAnsi="Lucida Sans Unicode" w:cs="Lucida Sans Unicode"/>
                <w:b/>
                <w:sz w:val="20"/>
                <w:szCs w:val="20"/>
              </w:rPr>
              <w:t>ŠTEVILKA VPISA V SODNI REGISTER</w:t>
            </w:r>
          </w:p>
        </w:tc>
        <w:tc>
          <w:tcPr>
            <w:tcW w:w="4512" w:type="dxa"/>
            <w:vAlign w:val="center"/>
          </w:tcPr>
          <w:p w14:paraId="341FBDBF" w14:textId="77777777" w:rsidR="00FD7A18" w:rsidRPr="008B2E56" w:rsidRDefault="00FD7A18" w:rsidP="002B7208">
            <w:pPr>
              <w:spacing w:after="240" w:line="360" w:lineRule="auto"/>
              <w:ind w:left="-9"/>
              <w:jc w:val="both"/>
              <w:rPr>
                <w:rFonts w:ascii="Lucida Sans Unicode" w:hAnsi="Lucida Sans Unicode" w:cs="Lucida Sans Unicode"/>
                <w:sz w:val="20"/>
                <w:szCs w:val="20"/>
              </w:rPr>
            </w:pPr>
          </w:p>
        </w:tc>
      </w:tr>
    </w:tbl>
    <w:p w14:paraId="7FF85815" w14:textId="77777777" w:rsidR="00FD7A18" w:rsidRPr="008B2E56" w:rsidRDefault="00FD7A18"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0AEC3F91" w14:textId="77777777" w:rsidR="00757550" w:rsidRPr="008B2E56" w:rsidRDefault="0075755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244F5AF8" w14:textId="77777777" w:rsidR="00FD7A18" w:rsidRPr="008B2E56" w:rsidRDefault="00FD7A18"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1361A5E7" w14:textId="77777777" w:rsidR="00FD7A18" w:rsidRPr="008B2E56" w:rsidRDefault="00FD7A18"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5E5179" w:rsidRPr="008B2E56" w14:paraId="5638F6DA" w14:textId="77777777" w:rsidTr="003F4573">
        <w:tc>
          <w:tcPr>
            <w:tcW w:w="2542" w:type="dxa"/>
          </w:tcPr>
          <w:p w14:paraId="24263F2C" w14:textId="77777777" w:rsidR="00FD7A18" w:rsidRPr="008B2E56" w:rsidRDefault="00FD7A18" w:rsidP="002B7208">
            <w:pPr>
              <w:spacing w:after="240" w:line="360" w:lineRule="auto"/>
              <w:jc w:val="both"/>
              <w:rPr>
                <w:rFonts w:ascii="Lucida Sans Unicode" w:eastAsia="Calibri" w:hAnsi="Lucida Sans Unicode" w:cs="Lucida Sans Unicode"/>
                <w:sz w:val="20"/>
                <w:szCs w:val="20"/>
              </w:rPr>
            </w:pPr>
            <w:r w:rsidRPr="008B2E56">
              <w:rPr>
                <w:rFonts w:ascii="Lucida Sans Unicode" w:eastAsia="Calibri" w:hAnsi="Lucida Sans Unicode" w:cs="Lucida Sans Unicode"/>
                <w:sz w:val="20"/>
                <w:szCs w:val="20"/>
              </w:rPr>
              <w:t>Kraj:</w:t>
            </w:r>
          </w:p>
        </w:tc>
        <w:tc>
          <w:tcPr>
            <w:tcW w:w="2639" w:type="dxa"/>
          </w:tcPr>
          <w:p w14:paraId="6A5253EC" w14:textId="77777777" w:rsidR="00FD7A18" w:rsidRPr="008B2E56" w:rsidRDefault="00FD7A18" w:rsidP="002B7208">
            <w:pPr>
              <w:spacing w:after="240" w:line="360" w:lineRule="auto"/>
              <w:jc w:val="both"/>
              <w:rPr>
                <w:rFonts w:ascii="Lucida Sans Unicode" w:eastAsia="Calibri" w:hAnsi="Lucida Sans Unicode" w:cs="Lucida Sans Unicode"/>
                <w:sz w:val="20"/>
                <w:szCs w:val="20"/>
              </w:rPr>
            </w:pPr>
            <w:r w:rsidRPr="008B2E56">
              <w:rPr>
                <w:rFonts w:ascii="Lucida Sans Unicode" w:eastAsia="Calibri" w:hAnsi="Lucida Sans Unicode" w:cs="Lucida Sans Unicode"/>
                <w:sz w:val="20"/>
                <w:szCs w:val="20"/>
              </w:rPr>
              <w:t>Žig:</w:t>
            </w:r>
          </w:p>
        </w:tc>
        <w:tc>
          <w:tcPr>
            <w:tcW w:w="2648" w:type="dxa"/>
          </w:tcPr>
          <w:p w14:paraId="736A75E0" w14:textId="77777777" w:rsidR="00FD7A18" w:rsidRPr="008B2E56" w:rsidRDefault="00FD7A18" w:rsidP="002B7208">
            <w:pPr>
              <w:spacing w:after="240" w:line="360" w:lineRule="auto"/>
              <w:jc w:val="both"/>
              <w:rPr>
                <w:rFonts w:ascii="Lucida Sans Unicode" w:eastAsia="Calibri" w:hAnsi="Lucida Sans Unicode" w:cs="Lucida Sans Unicode"/>
                <w:sz w:val="20"/>
                <w:szCs w:val="20"/>
              </w:rPr>
            </w:pPr>
            <w:r w:rsidRPr="008B2E56">
              <w:rPr>
                <w:rFonts w:ascii="Lucida Sans Unicode" w:eastAsia="Calibri" w:hAnsi="Lucida Sans Unicode" w:cs="Lucida Sans Unicode"/>
                <w:sz w:val="20"/>
                <w:szCs w:val="20"/>
              </w:rPr>
              <w:t>Podpis:</w:t>
            </w:r>
          </w:p>
        </w:tc>
      </w:tr>
      <w:tr w:rsidR="005E5179" w:rsidRPr="008B2E56" w14:paraId="66BB0F33" w14:textId="77777777" w:rsidTr="003F4573">
        <w:tc>
          <w:tcPr>
            <w:tcW w:w="2542" w:type="dxa"/>
          </w:tcPr>
          <w:p w14:paraId="6262F95C" w14:textId="77777777" w:rsidR="00FD7A18" w:rsidRPr="008B2E56" w:rsidRDefault="00FD7A18" w:rsidP="002B7208">
            <w:pPr>
              <w:spacing w:after="240" w:line="360" w:lineRule="auto"/>
              <w:jc w:val="both"/>
              <w:rPr>
                <w:rFonts w:ascii="Lucida Sans Unicode" w:eastAsia="Calibri" w:hAnsi="Lucida Sans Unicode" w:cs="Lucida Sans Unicode"/>
                <w:sz w:val="20"/>
                <w:szCs w:val="20"/>
              </w:rPr>
            </w:pPr>
            <w:r w:rsidRPr="008B2E56">
              <w:rPr>
                <w:rFonts w:ascii="Lucida Sans Unicode" w:eastAsia="Calibri" w:hAnsi="Lucida Sans Unicode" w:cs="Lucida Sans Unicode"/>
                <w:sz w:val="20"/>
                <w:szCs w:val="20"/>
              </w:rPr>
              <w:t>Datum:</w:t>
            </w:r>
          </w:p>
        </w:tc>
        <w:tc>
          <w:tcPr>
            <w:tcW w:w="2639" w:type="dxa"/>
          </w:tcPr>
          <w:p w14:paraId="0A053B68" w14:textId="77777777" w:rsidR="00FD7A18" w:rsidRPr="008B2E56" w:rsidRDefault="00FD7A18" w:rsidP="002B7208">
            <w:pPr>
              <w:spacing w:after="240" w:line="360" w:lineRule="auto"/>
              <w:jc w:val="both"/>
              <w:rPr>
                <w:rFonts w:ascii="Lucida Sans Unicode" w:eastAsia="Calibri" w:hAnsi="Lucida Sans Unicode" w:cs="Lucida Sans Unicode"/>
                <w:sz w:val="20"/>
                <w:szCs w:val="20"/>
              </w:rPr>
            </w:pPr>
          </w:p>
        </w:tc>
        <w:tc>
          <w:tcPr>
            <w:tcW w:w="2648" w:type="dxa"/>
          </w:tcPr>
          <w:p w14:paraId="05C4B75D" w14:textId="77777777" w:rsidR="00FD7A18" w:rsidRPr="008B2E56" w:rsidRDefault="00FD7A18" w:rsidP="002B7208">
            <w:pPr>
              <w:spacing w:after="240" w:line="360" w:lineRule="auto"/>
              <w:jc w:val="both"/>
              <w:rPr>
                <w:rFonts w:ascii="Lucida Sans Unicode" w:eastAsia="Calibri" w:hAnsi="Lucida Sans Unicode" w:cs="Lucida Sans Unicode"/>
                <w:sz w:val="20"/>
                <w:szCs w:val="20"/>
              </w:rPr>
            </w:pPr>
          </w:p>
        </w:tc>
      </w:tr>
    </w:tbl>
    <w:p w14:paraId="3142FC02" w14:textId="77777777" w:rsidR="00FD7A18" w:rsidRPr="008B2E56" w:rsidRDefault="00FD7A18" w:rsidP="002B7208">
      <w:pPr>
        <w:spacing w:line="360" w:lineRule="auto"/>
        <w:jc w:val="both"/>
        <w:rPr>
          <w:rFonts w:ascii="Lucida Sans Unicode" w:eastAsiaTheme="majorEastAsia" w:hAnsi="Lucida Sans Unicode" w:cs="Lucida Sans Unicode"/>
          <w:b/>
          <w:sz w:val="20"/>
          <w:szCs w:val="20"/>
        </w:rPr>
      </w:pPr>
      <w:r w:rsidRPr="008B2E56">
        <w:rPr>
          <w:rFonts w:ascii="Lucida Sans Unicode" w:hAnsi="Lucida Sans Unicode" w:cs="Lucida Sans Unicode"/>
          <w:sz w:val="20"/>
          <w:szCs w:val="20"/>
        </w:rPr>
        <w:br w:type="page"/>
      </w:r>
    </w:p>
    <w:p w14:paraId="66A45BA3" w14:textId="77777777" w:rsidR="008B2E56" w:rsidRDefault="008B2E56" w:rsidP="00CC70E1">
      <w:pPr>
        <w:spacing w:after="0"/>
        <w:jc w:val="center"/>
        <w:rPr>
          <w:rFonts w:ascii="Lucida Sans Unicode" w:hAnsi="Lucida Sans Unicode" w:cs="Lucida Sans Unicode"/>
          <w:b/>
          <w:sz w:val="20"/>
          <w:szCs w:val="20"/>
        </w:rPr>
      </w:pPr>
      <w:bookmarkStart w:id="78" w:name="_Toc443902486"/>
      <w:bookmarkStart w:id="79" w:name="_Toc53641375"/>
    </w:p>
    <w:p w14:paraId="045E5888" w14:textId="1BCB706A" w:rsidR="00CC70E1" w:rsidRPr="008B2E56" w:rsidRDefault="00CC70E1" w:rsidP="00CC70E1">
      <w:pPr>
        <w:spacing w:after="0"/>
        <w:jc w:val="center"/>
        <w:rPr>
          <w:rFonts w:ascii="Lucida Sans Unicode" w:hAnsi="Lucida Sans Unicode" w:cs="Lucida Sans Unicode"/>
          <w:b/>
          <w:sz w:val="20"/>
          <w:szCs w:val="20"/>
        </w:rPr>
      </w:pPr>
      <w:r w:rsidRPr="008B2E56">
        <w:rPr>
          <w:rFonts w:ascii="Lucida Sans Unicode" w:hAnsi="Lucida Sans Unicode" w:cs="Lucida Sans Unicode"/>
          <w:b/>
          <w:sz w:val="20"/>
          <w:szCs w:val="20"/>
        </w:rPr>
        <w:t>Povzetek predračuna (rekapitulacija)</w:t>
      </w:r>
    </w:p>
    <w:bookmarkEnd w:id="78"/>
    <w:bookmarkEnd w:id="79"/>
    <w:p w14:paraId="15E8B744" w14:textId="77777777" w:rsidR="008B2E56" w:rsidRDefault="008B2E56" w:rsidP="008B2E56">
      <w:pPr>
        <w:spacing w:after="0" w:line="240" w:lineRule="auto"/>
        <w:jc w:val="both"/>
        <w:rPr>
          <w:rFonts w:ascii="Lucida Sans Unicode" w:hAnsi="Lucida Sans Unicode" w:cs="Lucida Sans Unicode"/>
          <w:sz w:val="20"/>
          <w:szCs w:val="20"/>
        </w:rPr>
      </w:pPr>
    </w:p>
    <w:p w14:paraId="62920A63" w14:textId="77777777" w:rsidR="008B2E56" w:rsidRDefault="00CC70E1" w:rsidP="008B2E56">
      <w:pPr>
        <w:spacing w:after="0" w:line="240" w:lineRule="auto"/>
        <w:jc w:val="both"/>
        <w:rPr>
          <w:rFonts w:ascii="Lucida Sans Unicode" w:hAnsi="Lucida Sans Unicode" w:cs="Lucida Sans Unicode"/>
          <w:sz w:val="20"/>
          <w:szCs w:val="20"/>
        </w:rPr>
      </w:pPr>
      <w:r w:rsidRPr="008B2E56">
        <w:rPr>
          <w:rFonts w:ascii="Lucida Sans Unicode" w:hAnsi="Lucida Sans Unicode" w:cs="Lucida Sans Unicode"/>
          <w:sz w:val="20"/>
          <w:szCs w:val="20"/>
        </w:rPr>
        <w:t>Ponudnik (</w:t>
      </w:r>
      <w:r w:rsidRPr="008B2E56">
        <w:rPr>
          <w:rFonts w:ascii="Lucida Sans Unicode" w:hAnsi="Lucida Sans Unicode" w:cs="Lucida Sans Unicode"/>
          <w:i/>
          <w:sz w:val="20"/>
          <w:szCs w:val="20"/>
        </w:rPr>
        <w:t>naziv, naslov, ID za DDV</w:t>
      </w:r>
      <w:r w:rsidRPr="008B2E56">
        <w:rPr>
          <w:rFonts w:ascii="Lucida Sans Unicode" w:hAnsi="Lucida Sans Unicode" w:cs="Lucida Sans Unicode"/>
          <w:sz w:val="20"/>
          <w:szCs w:val="20"/>
        </w:rPr>
        <w:t xml:space="preserve">): </w:t>
      </w:r>
    </w:p>
    <w:p w14:paraId="3D00B4D8" w14:textId="77777777" w:rsidR="008B2E56" w:rsidRDefault="008B2E56" w:rsidP="008B2E56">
      <w:pPr>
        <w:spacing w:after="0" w:line="240" w:lineRule="auto"/>
        <w:jc w:val="both"/>
        <w:rPr>
          <w:rFonts w:ascii="Lucida Sans Unicode" w:hAnsi="Lucida Sans Unicode" w:cs="Lucida Sans Unicode"/>
          <w:sz w:val="20"/>
          <w:szCs w:val="20"/>
        </w:rPr>
      </w:pPr>
    </w:p>
    <w:p w14:paraId="4C4A3672" w14:textId="17A556D4" w:rsidR="00CC70E1" w:rsidRPr="008B2E56" w:rsidRDefault="008B2E56" w:rsidP="008B2E56">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________________________________________________________________________________________</w:t>
      </w:r>
    </w:p>
    <w:p w14:paraId="05C73228" w14:textId="77777777" w:rsidR="00D574D5" w:rsidRPr="008B2E56" w:rsidRDefault="00D574D5" w:rsidP="008B2E56">
      <w:pPr>
        <w:shd w:val="clear" w:color="auto" w:fill="FFFFFF"/>
        <w:spacing w:after="0" w:line="240" w:lineRule="auto"/>
        <w:jc w:val="both"/>
        <w:rPr>
          <w:rFonts w:ascii="Lucida Sans Unicode" w:eastAsia="Arial Unicode MS" w:hAnsi="Lucida Sans Unicode" w:cs="Lucida Sans Unicode"/>
          <w:bCs/>
          <w:sz w:val="20"/>
          <w:szCs w:val="20"/>
        </w:rPr>
      </w:pPr>
    </w:p>
    <w:p w14:paraId="45DBDF4E" w14:textId="77777777" w:rsidR="00D574D5" w:rsidRPr="008B2E56" w:rsidRDefault="00D574D5" w:rsidP="008B2E56">
      <w:pPr>
        <w:shd w:val="clear" w:color="auto" w:fill="FFFFFF"/>
        <w:spacing w:after="0" w:line="240" w:lineRule="auto"/>
        <w:jc w:val="both"/>
        <w:rPr>
          <w:rFonts w:ascii="Lucida Sans Unicode" w:eastAsia="Arial Unicode MS" w:hAnsi="Lucida Sans Unicode" w:cs="Lucida Sans Unicode"/>
          <w:bCs/>
          <w:sz w:val="20"/>
          <w:szCs w:val="20"/>
        </w:rPr>
      </w:pPr>
    </w:p>
    <w:p w14:paraId="1F1284B6" w14:textId="11189C38" w:rsidR="00D574D5" w:rsidRPr="000737E5" w:rsidRDefault="00D574D5" w:rsidP="008B2E56">
      <w:pPr>
        <w:shd w:val="clear" w:color="auto" w:fill="FFFFFF"/>
        <w:spacing w:after="0" w:line="240" w:lineRule="auto"/>
        <w:jc w:val="both"/>
        <w:rPr>
          <w:rFonts w:ascii="Lucida Sans Unicode" w:eastAsia="Times New Roman" w:hAnsi="Lucida Sans Unicode" w:cs="Lucida Sans Unicode"/>
          <w:sz w:val="20"/>
          <w:szCs w:val="20"/>
          <w:lang w:eastAsia="sl-SI"/>
        </w:rPr>
      </w:pPr>
      <w:r w:rsidRPr="008B2E56">
        <w:rPr>
          <w:rFonts w:ascii="Lucida Sans Unicode" w:eastAsia="Arial Unicode MS" w:hAnsi="Lucida Sans Unicode" w:cs="Lucida Sans Unicode"/>
          <w:bCs/>
          <w:sz w:val="20"/>
          <w:szCs w:val="20"/>
        </w:rPr>
        <w:t xml:space="preserve">V </w:t>
      </w:r>
      <w:r w:rsidR="00674438" w:rsidRPr="008B2E56">
        <w:rPr>
          <w:rFonts w:ascii="Lucida Sans Unicode" w:hAnsi="Lucida Sans Unicode" w:cs="Lucida Sans Unicode"/>
          <w:sz w:val="20"/>
          <w:szCs w:val="20"/>
        </w:rPr>
        <w:t>postopku oddaje naročila male vrednosti »</w:t>
      </w:r>
      <w:proofErr w:type="spellStart"/>
      <w:r w:rsidR="00674438" w:rsidRPr="008B2E56">
        <w:rPr>
          <w:rFonts w:ascii="Lucida Sans Unicode" w:hAnsi="Lucida Sans Unicode" w:cs="Lucida Sans Unicode"/>
          <w:sz w:val="20"/>
          <w:szCs w:val="20"/>
          <w:lang w:eastAsia="sl-SI"/>
        </w:rPr>
        <w:t>Okoljske</w:t>
      </w:r>
      <w:proofErr w:type="spellEnd"/>
      <w:r w:rsidR="00674438" w:rsidRPr="008B2E56">
        <w:rPr>
          <w:rFonts w:ascii="Lucida Sans Unicode" w:hAnsi="Lucida Sans Unicode" w:cs="Lucida Sans Unicode"/>
          <w:sz w:val="20"/>
          <w:szCs w:val="20"/>
          <w:lang w:eastAsia="sl-SI"/>
        </w:rPr>
        <w:t xml:space="preserve"> storitve na področju odvajanja komunalne in padavinske odpadne vode</w:t>
      </w:r>
      <w:r w:rsidR="00674438" w:rsidRPr="008B2E56">
        <w:rPr>
          <w:rFonts w:ascii="Lucida Sans Unicode" w:hAnsi="Lucida Sans Unicode" w:cs="Lucida Sans Unicode"/>
          <w:sz w:val="20"/>
          <w:szCs w:val="20"/>
        </w:rPr>
        <w:t>«</w:t>
      </w:r>
      <w:r w:rsidRPr="008B2E56">
        <w:rPr>
          <w:rFonts w:ascii="Lucida Sans Unicode" w:eastAsia="Times New Roman" w:hAnsi="Lucida Sans Unicode" w:cs="Lucida Sans Unicode"/>
          <w:sz w:val="20"/>
          <w:szCs w:val="20"/>
          <w:lang w:eastAsia="sl-SI"/>
        </w:rPr>
        <w:t>, objavljen</w:t>
      </w:r>
      <w:r w:rsidR="00E42C12" w:rsidRPr="008B2E56">
        <w:rPr>
          <w:rFonts w:ascii="Lucida Sans Unicode" w:eastAsia="Times New Roman" w:hAnsi="Lucida Sans Unicode" w:cs="Lucida Sans Unicode"/>
          <w:sz w:val="20"/>
          <w:szCs w:val="20"/>
          <w:lang w:eastAsia="sl-SI"/>
        </w:rPr>
        <w:t xml:space="preserve"> na Portalu javnih naročil pod </w:t>
      </w:r>
      <w:r w:rsidRPr="008B2E56">
        <w:rPr>
          <w:rFonts w:ascii="Lucida Sans Unicode" w:eastAsia="Times New Roman" w:hAnsi="Lucida Sans Unicode" w:cs="Lucida Sans Unicode"/>
          <w:sz w:val="20"/>
          <w:szCs w:val="20"/>
          <w:lang w:eastAsia="sl-SI"/>
        </w:rPr>
        <w:t xml:space="preserve">št. objave </w:t>
      </w:r>
      <w:r w:rsidR="00370230" w:rsidRPr="008B2E56">
        <w:rPr>
          <w:rFonts w:ascii="Lucida Sans Unicode" w:eastAsia="Times New Roman" w:hAnsi="Lucida Sans Unicode" w:cs="Lucida Sans Unicode"/>
          <w:sz w:val="20"/>
          <w:szCs w:val="20"/>
          <w:lang w:eastAsia="sl-SI"/>
        </w:rPr>
        <w:t>JN</w:t>
      </w:r>
      <w:r w:rsidRPr="008B2E56">
        <w:rPr>
          <w:rFonts w:ascii="Lucida Sans Unicode" w:eastAsia="Times New Roman" w:hAnsi="Lucida Sans Unicode" w:cs="Lucida Sans Unicode"/>
          <w:sz w:val="20"/>
          <w:szCs w:val="20"/>
          <w:lang w:eastAsia="sl-SI"/>
        </w:rPr>
        <w:t>____/</w:t>
      </w:r>
      <w:r w:rsidR="00530E66" w:rsidRPr="008B2E56">
        <w:rPr>
          <w:rFonts w:ascii="Lucida Sans Unicode" w:eastAsia="Times New Roman" w:hAnsi="Lucida Sans Unicode" w:cs="Lucida Sans Unicode"/>
          <w:sz w:val="20"/>
          <w:szCs w:val="20"/>
          <w:lang w:eastAsia="sl-SI"/>
        </w:rPr>
        <w:t>20</w:t>
      </w:r>
      <w:r w:rsidR="008C5279" w:rsidRPr="008B2E56">
        <w:rPr>
          <w:rFonts w:ascii="Lucida Sans Unicode" w:eastAsia="Times New Roman" w:hAnsi="Lucida Sans Unicode" w:cs="Lucida Sans Unicode"/>
          <w:sz w:val="20"/>
          <w:szCs w:val="20"/>
          <w:lang w:eastAsia="sl-SI"/>
        </w:rPr>
        <w:t>20</w:t>
      </w:r>
      <w:r w:rsidRPr="008B2E56">
        <w:rPr>
          <w:rFonts w:ascii="Lucida Sans Unicode" w:eastAsia="Times New Roman" w:hAnsi="Lucida Sans Unicode" w:cs="Lucida Sans Unicode"/>
          <w:sz w:val="20"/>
          <w:szCs w:val="20"/>
          <w:lang w:eastAsia="sl-SI"/>
        </w:rPr>
        <w:t xml:space="preserve">  podajamo</w:t>
      </w:r>
      <w:r w:rsidR="00A96526" w:rsidRPr="008B2E56">
        <w:rPr>
          <w:rFonts w:ascii="Lucida Sans Unicode" w:eastAsia="Times New Roman" w:hAnsi="Lucida Sans Unicode" w:cs="Lucida Sans Unicode"/>
          <w:sz w:val="20"/>
          <w:szCs w:val="20"/>
          <w:lang w:eastAsia="sl-SI"/>
        </w:rPr>
        <w:t xml:space="preserve"> </w:t>
      </w:r>
      <w:r w:rsidRPr="008B2E56">
        <w:rPr>
          <w:rFonts w:ascii="Lucida Sans Unicode" w:eastAsia="Times New Roman" w:hAnsi="Lucida Sans Unicode" w:cs="Lucida Sans Unicode"/>
          <w:sz w:val="20"/>
          <w:szCs w:val="20"/>
          <w:lang w:eastAsia="sl-SI"/>
        </w:rPr>
        <w:t>ponudbeno ceno</w:t>
      </w:r>
      <w:r w:rsidR="00CC70E1" w:rsidRPr="008B2E56">
        <w:rPr>
          <w:rFonts w:ascii="Lucida Sans Unicode" w:eastAsia="Times New Roman" w:hAnsi="Lucida Sans Unicode" w:cs="Lucida Sans Unicode"/>
          <w:sz w:val="20"/>
          <w:szCs w:val="20"/>
          <w:lang w:eastAsia="sl-SI"/>
        </w:rPr>
        <w:t xml:space="preserve"> </w:t>
      </w:r>
      <w:r w:rsidR="00CC70E1" w:rsidRPr="008B2E56">
        <w:rPr>
          <w:rFonts w:ascii="Lucida Sans Unicode" w:hAnsi="Lucida Sans Unicode" w:cs="Lucida Sans Unicode"/>
          <w:sz w:val="20"/>
          <w:szCs w:val="20"/>
        </w:rPr>
        <w:t>(skupno ponudbena vrednost, kot je navedena v ponudbenem predračunu)</w:t>
      </w:r>
      <w:r w:rsidR="00A96526" w:rsidRPr="008B2E56">
        <w:rPr>
          <w:rFonts w:ascii="Lucida Sans Unicode" w:eastAsia="Times New Roman" w:hAnsi="Lucida Sans Unicode" w:cs="Lucida Sans Unicode"/>
          <w:sz w:val="20"/>
          <w:szCs w:val="20"/>
          <w:lang w:eastAsia="sl-SI"/>
        </w:rPr>
        <w:t xml:space="preserve"> za izvedbo del</w:t>
      </w:r>
      <w:r w:rsidRPr="008B2E56">
        <w:rPr>
          <w:rFonts w:ascii="Lucida Sans Unicode" w:eastAsia="Times New Roman" w:hAnsi="Lucida Sans Unicode" w:cs="Lucida Sans Unicode"/>
          <w:sz w:val="20"/>
          <w:szCs w:val="20"/>
          <w:lang w:eastAsia="sl-SI"/>
        </w:rPr>
        <w:t>, kot je razvidno iz tega obrazca</w:t>
      </w:r>
      <w:r w:rsidR="00A96526" w:rsidRPr="008B2E56">
        <w:rPr>
          <w:rFonts w:ascii="Lucida Sans Unicode" w:eastAsia="Times New Roman" w:hAnsi="Lucida Sans Unicode" w:cs="Lucida Sans Unicode"/>
          <w:sz w:val="20"/>
          <w:szCs w:val="20"/>
          <w:lang w:eastAsia="sl-SI"/>
        </w:rPr>
        <w:t>.</w:t>
      </w:r>
    </w:p>
    <w:p w14:paraId="2479F7A3" w14:textId="77777777" w:rsidR="00D574D5" w:rsidRPr="000737E5" w:rsidRDefault="00D574D5" w:rsidP="008B2E56">
      <w:pPr>
        <w:autoSpaceDE w:val="0"/>
        <w:autoSpaceDN w:val="0"/>
        <w:adjustRightInd w:val="0"/>
        <w:spacing w:after="0" w:line="240" w:lineRule="auto"/>
        <w:jc w:val="both"/>
        <w:rPr>
          <w:rFonts w:ascii="Lucida Sans Unicode" w:hAnsi="Lucida Sans Unicode" w:cs="Lucida Sans Unicode"/>
          <w:iCs/>
          <w:sz w:val="20"/>
          <w:szCs w:val="20"/>
          <w:u w:val="single"/>
        </w:rPr>
      </w:pPr>
    </w:p>
    <w:p w14:paraId="761DE08F" w14:textId="5F26944A" w:rsidR="00D574D5" w:rsidRDefault="00A96526" w:rsidP="008B2E56">
      <w:pPr>
        <w:autoSpaceDE w:val="0"/>
        <w:autoSpaceDN w:val="0"/>
        <w:adjustRightInd w:val="0"/>
        <w:spacing w:after="0" w:line="240" w:lineRule="auto"/>
        <w:jc w:val="both"/>
        <w:rPr>
          <w:rFonts w:ascii="Lucida Sans Unicode" w:hAnsi="Lucida Sans Unicode" w:cs="Lucida Sans Unicode"/>
          <w:iCs/>
          <w:sz w:val="20"/>
          <w:szCs w:val="20"/>
        </w:rPr>
      </w:pPr>
      <w:r w:rsidRPr="000737E5">
        <w:rPr>
          <w:rFonts w:ascii="Lucida Sans Unicode" w:hAnsi="Lucida Sans Unicode" w:cs="Lucida Sans Unicode"/>
          <w:iCs/>
          <w:sz w:val="20"/>
          <w:szCs w:val="20"/>
        </w:rPr>
        <w:t>Ponudbena cena:</w:t>
      </w:r>
    </w:p>
    <w:p w14:paraId="6613C235" w14:textId="1F0E579A" w:rsidR="008B2E56" w:rsidRDefault="008B2E56" w:rsidP="008B2E56">
      <w:pPr>
        <w:autoSpaceDE w:val="0"/>
        <w:autoSpaceDN w:val="0"/>
        <w:adjustRightInd w:val="0"/>
        <w:spacing w:after="0" w:line="240" w:lineRule="auto"/>
        <w:jc w:val="both"/>
        <w:rPr>
          <w:rFonts w:ascii="Lucida Sans Unicode" w:hAnsi="Lucida Sans Unicode" w:cs="Lucida Sans Unicode"/>
          <w:iCs/>
          <w:sz w:val="20"/>
          <w:szCs w:val="20"/>
        </w:rPr>
      </w:pPr>
    </w:p>
    <w:p w14:paraId="04437B73" w14:textId="77777777" w:rsidR="008B2E56" w:rsidRPr="000737E5" w:rsidRDefault="008B2E56" w:rsidP="008B2E56">
      <w:pPr>
        <w:autoSpaceDE w:val="0"/>
        <w:autoSpaceDN w:val="0"/>
        <w:adjustRightInd w:val="0"/>
        <w:spacing w:after="0" w:line="240" w:lineRule="auto"/>
        <w:jc w:val="both"/>
        <w:rPr>
          <w:rFonts w:ascii="Lucida Sans Unicode" w:hAnsi="Lucida Sans Unicode" w:cs="Lucida Sans Unicode"/>
          <w:iCs/>
          <w:sz w:val="20"/>
          <w:szCs w:val="20"/>
        </w:rPr>
      </w:pPr>
    </w:p>
    <w:tbl>
      <w:tblPr>
        <w:tblStyle w:val="Tabelamrea"/>
        <w:tblW w:w="0" w:type="auto"/>
        <w:tblLook w:val="04A0" w:firstRow="1" w:lastRow="0" w:firstColumn="1" w:lastColumn="0" w:noHBand="0" w:noVBand="1"/>
      </w:tblPr>
      <w:tblGrid>
        <w:gridCol w:w="4530"/>
        <w:gridCol w:w="4530"/>
      </w:tblGrid>
      <w:tr w:rsidR="00D574D5" w:rsidRPr="008B2E56" w14:paraId="2DAB0B2F" w14:textId="77777777" w:rsidTr="00BF0D70">
        <w:tc>
          <w:tcPr>
            <w:tcW w:w="4531" w:type="dxa"/>
          </w:tcPr>
          <w:p w14:paraId="6CEB362D" w14:textId="77777777" w:rsidR="008B2E56" w:rsidRDefault="008B2E56" w:rsidP="008B2E56">
            <w:pPr>
              <w:autoSpaceDE w:val="0"/>
              <w:autoSpaceDN w:val="0"/>
              <w:adjustRightInd w:val="0"/>
              <w:spacing w:after="0" w:line="240" w:lineRule="auto"/>
              <w:jc w:val="both"/>
              <w:rPr>
                <w:rFonts w:ascii="Lucida Sans Unicode" w:hAnsi="Lucida Sans Unicode" w:cs="Lucida Sans Unicode"/>
                <w:iCs/>
                <w:sz w:val="24"/>
                <w:szCs w:val="24"/>
              </w:rPr>
            </w:pPr>
          </w:p>
          <w:p w14:paraId="1617B41E" w14:textId="6C720308" w:rsidR="00D574D5" w:rsidRDefault="00D574D5" w:rsidP="008B2E56">
            <w:pPr>
              <w:autoSpaceDE w:val="0"/>
              <w:autoSpaceDN w:val="0"/>
              <w:adjustRightInd w:val="0"/>
              <w:spacing w:after="0" w:line="240" w:lineRule="auto"/>
              <w:jc w:val="both"/>
              <w:rPr>
                <w:rFonts w:ascii="Lucida Sans Unicode" w:hAnsi="Lucida Sans Unicode" w:cs="Lucida Sans Unicode"/>
                <w:iCs/>
                <w:sz w:val="24"/>
                <w:szCs w:val="24"/>
              </w:rPr>
            </w:pPr>
            <w:r w:rsidRPr="008B2E56">
              <w:rPr>
                <w:rFonts w:ascii="Lucida Sans Unicode" w:hAnsi="Lucida Sans Unicode" w:cs="Lucida Sans Unicode"/>
                <w:iCs/>
                <w:sz w:val="24"/>
                <w:szCs w:val="24"/>
              </w:rPr>
              <w:t>Cena v EUR brez DDV</w:t>
            </w:r>
          </w:p>
          <w:p w14:paraId="733CBE90" w14:textId="4516C887" w:rsidR="008B2E56" w:rsidRPr="008B2E56" w:rsidRDefault="008B2E56" w:rsidP="008B2E56">
            <w:pPr>
              <w:autoSpaceDE w:val="0"/>
              <w:autoSpaceDN w:val="0"/>
              <w:adjustRightInd w:val="0"/>
              <w:spacing w:after="0" w:line="240" w:lineRule="auto"/>
              <w:jc w:val="both"/>
              <w:rPr>
                <w:rFonts w:ascii="Lucida Sans Unicode" w:hAnsi="Lucida Sans Unicode" w:cs="Lucida Sans Unicode"/>
                <w:iCs/>
                <w:sz w:val="24"/>
                <w:szCs w:val="24"/>
              </w:rPr>
            </w:pPr>
          </w:p>
        </w:tc>
        <w:tc>
          <w:tcPr>
            <w:tcW w:w="4531" w:type="dxa"/>
          </w:tcPr>
          <w:p w14:paraId="7C679AD0" w14:textId="77777777" w:rsidR="00D574D5" w:rsidRPr="008B2E56" w:rsidRDefault="00D574D5" w:rsidP="008B2E56">
            <w:pPr>
              <w:autoSpaceDE w:val="0"/>
              <w:autoSpaceDN w:val="0"/>
              <w:adjustRightInd w:val="0"/>
              <w:spacing w:after="0" w:line="240" w:lineRule="auto"/>
              <w:jc w:val="both"/>
              <w:rPr>
                <w:rFonts w:ascii="Lucida Sans Unicode" w:hAnsi="Lucida Sans Unicode" w:cs="Lucida Sans Unicode"/>
                <w:iCs/>
                <w:sz w:val="24"/>
                <w:szCs w:val="24"/>
                <w:u w:val="single"/>
              </w:rPr>
            </w:pPr>
          </w:p>
        </w:tc>
      </w:tr>
    </w:tbl>
    <w:p w14:paraId="15D8DA07" w14:textId="77777777" w:rsidR="00D574D5" w:rsidRPr="000737E5" w:rsidRDefault="00D574D5" w:rsidP="008B2E56">
      <w:pPr>
        <w:autoSpaceDE w:val="0"/>
        <w:autoSpaceDN w:val="0"/>
        <w:adjustRightInd w:val="0"/>
        <w:spacing w:after="0" w:line="240" w:lineRule="auto"/>
        <w:jc w:val="both"/>
        <w:rPr>
          <w:rFonts w:ascii="Lucida Sans Unicode" w:hAnsi="Lucida Sans Unicode" w:cs="Lucida Sans Unicode"/>
          <w:iCs/>
          <w:sz w:val="20"/>
          <w:szCs w:val="20"/>
          <w:u w:val="single"/>
        </w:rPr>
      </w:pPr>
    </w:p>
    <w:p w14:paraId="3B30EAC0" w14:textId="77777777" w:rsidR="00D574D5" w:rsidRPr="000737E5" w:rsidRDefault="00D574D5" w:rsidP="008B2E56">
      <w:pPr>
        <w:autoSpaceDE w:val="0"/>
        <w:autoSpaceDN w:val="0"/>
        <w:adjustRightInd w:val="0"/>
        <w:spacing w:after="0" w:line="240" w:lineRule="auto"/>
        <w:jc w:val="both"/>
        <w:rPr>
          <w:rFonts w:ascii="Lucida Sans Unicode" w:hAnsi="Lucida Sans Unicode" w:cs="Lucida Sans Unicode"/>
          <w:iCs/>
          <w:sz w:val="20"/>
          <w:szCs w:val="20"/>
          <w:u w:val="single"/>
        </w:rPr>
      </w:pPr>
    </w:p>
    <w:p w14:paraId="5EAAA808" w14:textId="51CFDEEE" w:rsidR="00D574D5" w:rsidRPr="000737E5" w:rsidRDefault="00D574D5" w:rsidP="008B2E56">
      <w:pPr>
        <w:spacing w:after="0" w:line="240" w:lineRule="auto"/>
        <w:jc w:val="both"/>
        <w:rPr>
          <w:rFonts w:ascii="Lucida Sans Unicode" w:hAnsi="Lucida Sans Unicode" w:cs="Lucida Sans Unicode"/>
          <w:sz w:val="20"/>
          <w:szCs w:val="20"/>
          <w:lang w:eastAsia="sl-SI"/>
        </w:rPr>
      </w:pPr>
      <w:r w:rsidRPr="000737E5">
        <w:rPr>
          <w:rFonts w:ascii="Lucida Sans Unicode" w:hAnsi="Lucida Sans Unicode" w:cs="Lucida Sans Unicode"/>
          <w:sz w:val="20"/>
          <w:szCs w:val="20"/>
          <w:lang w:eastAsia="sl-SI"/>
        </w:rPr>
        <w:t>z besedo________________________</w:t>
      </w:r>
      <w:r w:rsidR="00C808C3">
        <w:rPr>
          <w:rFonts w:ascii="Lucida Sans Unicode" w:hAnsi="Lucida Sans Unicode" w:cs="Lucida Sans Unicode"/>
          <w:sz w:val="20"/>
          <w:szCs w:val="20"/>
          <w:lang w:eastAsia="sl-SI"/>
        </w:rPr>
        <w:t>___________</w:t>
      </w:r>
      <w:r w:rsidRPr="000737E5">
        <w:rPr>
          <w:rFonts w:ascii="Lucida Sans Unicode" w:hAnsi="Lucida Sans Unicode" w:cs="Lucida Sans Unicode"/>
          <w:sz w:val="20"/>
          <w:szCs w:val="20"/>
          <w:lang w:eastAsia="sl-SI"/>
        </w:rPr>
        <w:t>___________</w:t>
      </w:r>
      <w:r w:rsidR="00C808C3">
        <w:rPr>
          <w:rFonts w:ascii="Lucida Sans Unicode" w:hAnsi="Lucida Sans Unicode" w:cs="Lucida Sans Unicode"/>
          <w:sz w:val="20"/>
          <w:szCs w:val="20"/>
          <w:lang w:eastAsia="sl-SI"/>
        </w:rPr>
        <w:t>:</w:t>
      </w:r>
      <w:r w:rsidRPr="000737E5">
        <w:rPr>
          <w:rFonts w:ascii="Lucida Sans Unicode" w:hAnsi="Lucida Sans Unicode" w:cs="Lucida Sans Unicode"/>
          <w:sz w:val="20"/>
          <w:szCs w:val="20"/>
          <w:lang w:eastAsia="sl-SI"/>
        </w:rPr>
        <w:t>___________________(____/100) EUR.</w:t>
      </w:r>
    </w:p>
    <w:p w14:paraId="53FD2468" w14:textId="77777777" w:rsidR="00D574D5" w:rsidRPr="000737E5" w:rsidRDefault="00D574D5" w:rsidP="008B2E56">
      <w:pPr>
        <w:spacing w:after="0" w:line="240" w:lineRule="auto"/>
        <w:jc w:val="both"/>
        <w:rPr>
          <w:rFonts w:ascii="Lucida Sans Unicode" w:hAnsi="Lucida Sans Unicode" w:cs="Lucida Sans Unicode"/>
          <w:sz w:val="20"/>
          <w:szCs w:val="20"/>
          <w:lang w:eastAsia="sl-SI"/>
        </w:rPr>
      </w:pPr>
    </w:p>
    <w:p w14:paraId="3E58EA16" w14:textId="77777777" w:rsidR="008B2E56" w:rsidRDefault="008B2E56" w:rsidP="008B2E56">
      <w:pPr>
        <w:spacing w:after="0" w:line="240" w:lineRule="auto"/>
        <w:jc w:val="both"/>
        <w:rPr>
          <w:rFonts w:ascii="Lucida Sans Unicode" w:hAnsi="Lucida Sans Unicode" w:cs="Lucida Sans Unicode"/>
          <w:sz w:val="20"/>
          <w:szCs w:val="20"/>
        </w:rPr>
      </w:pPr>
    </w:p>
    <w:p w14:paraId="0408A8D5" w14:textId="77777777" w:rsidR="008B2E56" w:rsidRDefault="008B2E56" w:rsidP="008B2E56">
      <w:pPr>
        <w:spacing w:after="0" w:line="240" w:lineRule="auto"/>
        <w:jc w:val="both"/>
        <w:rPr>
          <w:rFonts w:ascii="Lucida Sans Unicode" w:hAnsi="Lucida Sans Unicode" w:cs="Lucida Sans Unicode"/>
          <w:sz w:val="20"/>
          <w:szCs w:val="20"/>
        </w:rPr>
      </w:pPr>
    </w:p>
    <w:p w14:paraId="7E8E898A" w14:textId="77777777" w:rsidR="008B2E56" w:rsidRDefault="008B2E56" w:rsidP="008B2E56">
      <w:pPr>
        <w:spacing w:after="0" w:line="240" w:lineRule="auto"/>
        <w:jc w:val="both"/>
        <w:rPr>
          <w:rFonts w:ascii="Lucida Sans Unicode" w:hAnsi="Lucida Sans Unicode" w:cs="Lucida Sans Unicode"/>
          <w:sz w:val="20"/>
          <w:szCs w:val="20"/>
        </w:rPr>
      </w:pPr>
    </w:p>
    <w:p w14:paraId="4746AFD5" w14:textId="77777777" w:rsidR="008B2E56" w:rsidRDefault="008B2E56" w:rsidP="008B2E56">
      <w:pPr>
        <w:spacing w:after="0" w:line="240" w:lineRule="auto"/>
        <w:jc w:val="both"/>
        <w:rPr>
          <w:rFonts w:ascii="Lucida Sans Unicode" w:hAnsi="Lucida Sans Unicode" w:cs="Lucida Sans Unicode"/>
          <w:sz w:val="20"/>
          <w:szCs w:val="20"/>
        </w:rPr>
      </w:pPr>
    </w:p>
    <w:p w14:paraId="1F8D4A90" w14:textId="3D3F7A61" w:rsidR="00CC70E1" w:rsidRPr="007533AA" w:rsidRDefault="00CC70E1" w:rsidP="008B2E56">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14:paraId="4F9E8E9F" w14:textId="77777777" w:rsidR="00CC70E1" w:rsidRDefault="00CC70E1" w:rsidP="008B2E56">
      <w:pPr>
        <w:spacing w:after="0" w:line="240" w:lineRule="auto"/>
        <w:jc w:val="both"/>
        <w:rPr>
          <w:rFonts w:ascii="Lucida Sans Unicode" w:hAnsi="Lucida Sans Unicode" w:cs="Lucida Sans Unicode"/>
          <w:sz w:val="20"/>
          <w:szCs w:val="20"/>
        </w:rPr>
      </w:pPr>
    </w:p>
    <w:p w14:paraId="0A72290B" w14:textId="47A2E7AC" w:rsidR="00CC70E1" w:rsidRPr="007533AA" w:rsidRDefault="00CC70E1" w:rsidP="008B2E56">
      <w:pPr>
        <w:spacing w:after="0" w:line="240" w:lineRule="auto"/>
        <w:jc w:val="both"/>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316A7A08" w14:textId="77777777" w:rsidR="009E5A43" w:rsidRPr="000737E5" w:rsidRDefault="009E5A43" w:rsidP="008B2E56">
      <w:pPr>
        <w:shd w:val="clear" w:color="auto" w:fill="FFFFFF"/>
        <w:spacing w:after="0" w:line="240" w:lineRule="auto"/>
        <w:jc w:val="both"/>
        <w:rPr>
          <w:rFonts w:ascii="Lucida Sans Unicode" w:eastAsia="Arial Unicode MS" w:hAnsi="Lucida Sans Unicode" w:cs="Lucida Sans Unicode"/>
          <w:bCs/>
          <w:sz w:val="20"/>
          <w:szCs w:val="20"/>
        </w:rPr>
      </w:pPr>
    </w:p>
    <w:p w14:paraId="4DFAEBC0" w14:textId="77777777" w:rsidR="009E5A43" w:rsidRPr="000737E5" w:rsidRDefault="009E5A43" w:rsidP="008B2E56">
      <w:pPr>
        <w:spacing w:after="0" w:line="240" w:lineRule="auto"/>
        <w:jc w:val="both"/>
        <w:rPr>
          <w:rFonts w:ascii="Lucida Sans Unicode" w:hAnsi="Lucida Sans Unicode" w:cs="Lucida Sans Unicode"/>
          <w:sz w:val="20"/>
          <w:szCs w:val="20"/>
          <w:lang w:eastAsia="sl-SI"/>
        </w:rPr>
      </w:pPr>
    </w:p>
    <w:p w14:paraId="64C9FFE8" w14:textId="77777777" w:rsidR="008B2E56" w:rsidRDefault="008B2E56" w:rsidP="008B2E56">
      <w:pPr>
        <w:spacing w:after="0" w:line="240" w:lineRule="auto"/>
        <w:jc w:val="both"/>
        <w:rPr>
          <w:rFonts w:ascii="Lucida Sans Unicode" w:hAnsi="Lucida Sans Unicode" w:cs="Lucida Sans Unicode"/>
          <w:sz w:val="20"/>
          <w:szCs w:val="20"/>
          <w:lang w:eastAsia="sl-SI"/>
        </w:rPr>
      </w:pPr>
    </w:p>
    <w:p w14:paraId="2E330D47" w14:textId="7B052862" w:rsidR="00D574D5" w:rsidRPr="000737E5" w:rsidRDefault="00D574D5" w:rsidP="008B2E56">
      <w:pPr>
        <w:spacing w:after="0" w:line="240" w:lineRule="auto"/>
        <w:jc w:val="both"/>
        <w:rPr>
          <w:rFonts w:ascii="Lucida Sans Unicode" w:hAnsi="Lucida Sans Unicode" w:cs="Lucida Sans Unicode"/>
          <w:sz w:val="20"/>
          <w:szCs w:val="20"/>
          <w:lang w:eastAsia="sl-SI"/>
        </w:rPr>
      </w:pPr>
      <w:r w:rsidRPr="000737E5">
        <w:rPr>
          <w:rFonts w:ascii="Lucida Sans Unicode" w:hAnsi="Lucida Sans Unicode" w:cs="Lucida Sans Unicode"/>
          <w:sz w:val="20"/>
          <w:szCs w:val="20"/>
          <w:lang w:eastAsia="sl-SI"/>
        </w:rPr>
        <w:t>Kraj in datum:                                                                          Podpis in žig ponudnika:</w:t>
      </w:r>
    </w:p>
    <w:p w14:paraId="77911F2D" w14:textId="77777777" w:rsidR="00D574D5" w:rsidRPr="000737E5" w:rsidRDefault="00D574D5" w:rsidP="008B2E56">
      <w:pPr>
        <w:spacing w:after="0" w:line="240" w:lineRule="auto"/>
        <w:jc w:val="both"/>
        <w:rPr>
          <w:rFonts w:ascii="Lucida Sans Unicode" w:hAnsi="Lucida Sans Unicode" w:cs="Lucida Sans Unicode"/>
          <w:sz w:val="20"/>
          <w:szCs w:val="20"/>
          <w:lang w:eastAsia="sl-SI"/>
        </w:rPr>
      </w:pPr>
    </w:p>
    <w:p w14:paraId="1565FF01" w14:textId="2EBD81F9" w:rsidR="00D574D5" w:rsidRDefault="00D574D5" w:rsidP="008B2E56">
      <w:pPr>
        <w:spacing w:after="0" w:line="240" w:lineRule="auto"/>
        <w:jc w:val="both"/>
        <w:rPr>
          <w:rFonts w:ascii="Lucida Sans Unicode" w:hAnsi="Lucida Sans Unicode" w:cs="Lucida Sans Unicode"/>
          <w:sz w:val="20"/>
          <w:szCs w:val="20"/>
          <w:lang w:eastAsia="sl-SI"/>
        </w:rPr>
      </w:pPr>
    </w:p>
    <w:p w14:paraId="1E1DF013" w14:textId="7D8FD972" w:rsidR="008B2E56" w:rsidRDefault="008B2E56" w:rsidP="008B2E56">
      <w:pPr>
        <w:spacing w:after="0" w:line="240" w:lineRule="auto"/>
        <w:jc w:val="both"/>
        <w:rPr>
          <w:rFonts w:ascii="Lucida Sans Unicode" w:hAnsi="Lucida Sans Unicode" w:cs="Lucida Sans Unicode"/>
          <w:sz w:val="20"/>
          <w:szCs w:val="20"/>
          <w:lang w:eastAsia="sl-SI"/>
        </w:rPr>
      </w:pPr>
    </w:p>
    <w:p w14:paraId="1295F4BC" w14:textId="77777777" w:rsidR="008B2E56" w:rsidRPr="000737E5" w:rsidRDefault="008B2E56" w:rsidP="008B2E56">
      <w:pPr>
        <w:spacing w:after="0" w:line="240" w:lineRule="auto"/>
        <w:jc w:val="both"/>
        <w:rPr>
          <w:rFonts w:ascii="Lucida Sans Unicode" w:hAnsi="Lucida Sans Unicode" w:cs="Lucida Sans Unicode"/>
          <w:sz w:val="20"/>
          <w:szCs w:val="20"/>
          <w:lang w:eastAsia="sl-SI"/>
        </w:rPr>
      </w:pPr>
    </w:p>
    <w:p w14:paraId="520541E3" w14:textId="7DD45AFD" w:rsidR="008B2E56" w:rsidRDefault="00CC70E1" w:rsidP="008B2E56">
      <w:pPr>
        <w:spacing w:line="312" w:lineRule="auto"/>
      </w:pPr>
      <w:r w:rsidRPr="00EF31A5">
        <w:rPr>
          <w:rFonts w:ascii="Garamond" w:hAnsi="Garamond" w:cs="Arial"/>
          <w:b/>
          <w:i/>
        </w:rPr>
        <w:t>Ponudnik mora izpolnjen obrazec naložiti v zavihek</w:t>
      </w:r>
      <w:r w:rsidRPr="00EF31A5">
        <w:rPr>
          <w:rFonts w:ascii="Garamond" w:hAnsi="Garamond"/>
          <w:b/>
          <w:i/>
        </w:rPr>
        <w:t xml:space="preserve"> »Predračun« na e-JN v .</w:t>
      </w:r>
      <w:proofErr w:type="spellStart"/>
      <w:r w:rsidRPr="00EF31A5">
        <w:rPr>
          <w:rFonts w:ascii="Garamond" w:hAnsi="Garamond"/>
          <w:b/>
          <w:i/>
        </w:rPr>
        <w:t>pdf</w:t>
      </w:r>
      <w:proofErr w:type="spellEnd"/>
      <w:r w:rsidRPr="00EF31A5">
        <w:rPr>
          <w:rFonts w:ascii="Garamond" w:hAnsi="Garamond"/>
          <w:b/>
          <w:i/>
        </w:rPr>
        <w:t xml:space="preserve"> datoteki, ki bo dostopen na javnem odpiranju ponudb.</w:t>
      </w:r>
      <w:r w:rsidR="008B2E56">
        <w:br w:type="page"/>
      </w:r>
    </w:p>
    <w:tbl>
      <w:tblPr>
        <w:tblW w:w="0" w:type="auto"/>
        <w:tblInd w:w="70" w:type="dxa"/>
        <w:tblLayout w:type="fixed"/>
        <w:tblCellMar>
          <w:left w:w="70" w:type="dxa"/>
          <w:right w:w="70" w:type="dxa"/>
        </w:tblCellMar>
        <w:tblLook w:val="01E0" w:firstRow="1" w:lastRow="1" w:firstColumn="1" w:lastColumn="1" w:noHBand="0" w:noVBand="0"/>
      </w:tblPr>
      <w:tblGrid>
        <w:gridCol w:w="6840"/>
        <w:gridCol w:w="1980"/>
      </w:tblGrid>
      <w:tr w:rsidR="00CC70E1" w:rsidRPr="002A0266" w14:paraId="32C2F92D" w14:textId="77777777" w:rsidTr="00CE6EEE">
        <w:tc>
          <w:tcPr>
            <w:tcW w:w="6840" w:type="dxa"/>
          </w:tcPr>
          <w:p w14:paraId="39046E22" w14:textId="2EA8382A" w:rsidR="00CC70E1" w:rsidRPr="002A0266" w:rsidRDefault="00CC70E1" w:rsidP="00C808C3">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lastRenderedPageBreak/>
              <w:t>PODATKI O PONUDNIKU</w:t>
            </w:r>
          </w:p>
        </w:tc>
        <w:tc>
          <w:tcPr>
            <w:tcW w:w="1980" w:type="dxa"/>
          </w:tcPr>
          <w:p w14:paraId="7A01D12F" w14:textId="77777777" w:rsidR="00CC70E1" w:rsidRPr="002A0266" w:rsidRDefault="00CC70E1" w:rsidP="00CE6EEE">
            <w:pPr>
              <w:jc w:val="right"/>
              <w:rPr>
                <w:rFonts w:ascii="Lucida Sans Unicode" w:hAnsi="Lucida Sans Unicode" w:cs="Lucida Sans Unicode"/>
                <w:b/>
                <w:sz w:val="20"/>
                <w:szCs w:val="20"/>
              </w:rPr>
            </w:pPr>
          </w:p>
        </w:tc>
      </w:tr>
    </w:tbl>
    <w:p w14:paraId="7CDE0BFC" w14:textId="77777777" w:rsidR="00CC70E1" w:rsidRPr="007533AA" w:rsidRDefault="00CC70E1" w:rsidP="00CC70E1">
      <w:pPr>
        <w:tabs>
          <w:tab w:val="center" w:pos="6096"/>
        </w:tabs>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14:paraId="6D7EBE2D" w14:textId="77777777" w:rsidR="00CC70E1" w:rsidRDefault="00CC70E1" w:rsidP="00CC70E1">
      <w:pPr>
        <w:tabs>
          <w:tab w:val="center" w:pos="6096"/>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14:paraId="3252B976" w14:textId="77777777" w:rsidR="00CC70E1" w:rsidRDefault="00CC70E1" w:rsidP="00CC70E1">
      <w:pPr>
        <w:tabs>
          <w:tab w:val="center" w:pos="6096"/>
        </w:tabs>
        <w:rPr>
          <w:rFonts w:ascii="Lucida Sans Unicode" w:hAnsi="Lucida Sans Unicode" w:cs="Lucida Sans Unicode"/>
          <w:i/>
          <w:iCs/>
          <w:sz w:val="20"/>
          <w:szCs w:val="20"/>
          <w:vertAlign w:val="superscript"/>
        </w:rPr>
      </w:pPr>
    </w:p>
    <w:p w14:paraId="2AA1BA1C" w14:textId="77777777" w:rsidR="00CC70E1" w:rsidRPr="001B0636" w:rsidRDefault="00CC70E1" w:rsidP="00CC70E1">
      <w:pPr>
        <w:rPr>
          <w:rFonts w:ascii="Lucida Sans Unicode" w:hAnsi="Lucida Sans Unicode" w:cs="Lucida Sans Unicode"/>
          <w:i/>
          <w:iCs/>
          <w:sz w:val="20"/>
          <w:szCs w:val="20"/>
          <w:vertAlign w:val="superscript"/>
        </w:rPr>
      </w:pPr>
    </w:p>
    <w:tbl>
      <w:tblPr>
        <w:tblW w:w="8474" w:type="dxa"/>
        <w:tblInd w:w="588" w:type="dxa"/>
        <w:tblLook w:val="01E0" w:firstRow="1" w:lastRow="1" w:firstColumn="1" w:lastColumn="1" w:noHBand="0" w:noVBand="0"/>
      </w:tblPr>
      <w:tblGrid>
        <w:gridCol w:w="3832"/>
        <w:gridCol w:w="4642"/>
      </w:tblGrid>
      <w:tr w:rsidR="00CC70E1" w:rsidRPr="001B0636" w14:paraId="416B4E67" w14:textId="77777777" w:rsidTr="00CE6EEE">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196DA0A3" w14:textId="77777777" w:rsidR="00CC70E1" w:rsidRPr="001B0636" w:rsidRDefault="00CC70E1" w:rsidP="00CE6EEE">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Podjetje/naziv: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1DB8463D" w14:textId="77777777" w:rsidR="00CC70E1" w:rsidRPr="001B0636" w:rsidRDefault="00CC70E1" w:rsidP="00CE6EEE">
            <w:pPr>
              <w:rPr>
                <w:rFonts w:ascii="Lucida Sans Unicode" w:hAnsi="Lucida Sans Unicode" w:cs="Lucida Sans Unicode"/>
                <w:sz w:val="20"/>
                <w:szCs w:val="20"/>
              </w:rPr>
            </w:pPr>
          </w:p>
        </w:tc>
      </w:tr>
      <w:tr w:rsidR="00CC70E1" w:rsidRPr="001B0636" w14:paraId="76E69781" w14:textId="77777777" w:rsidTr="00CE6EEE">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4CABA0C1" w14:textId="77777777" w:rsidR="00CC70E1" w:rsidRPr="001B0636" w:rsidRDefault="00CC70E1" w:rsidP="00CE6EEE">
            <w:pPr>
              <w:jc w:val="right"/>
              <w:rPr>
                <w:rFonts w:ascii="Lucida Sans Unicode" w:hAnsi="Lucida Sans Unicode" w:cs="Lucida Sans Unicode"/>
                <w:sz w:val="20"/>
                <w:szCs w:val="20"/>
              </w:rPr>
            </w:pPr>
            <w:r w:rsidRPr="001B0636">
              <w:rPr>
                <w:rFonts w:ascii="Lucida Sans Unicode" w:hAnsi="Lucida Sans Unicode" w:cs="Lucida Sans Unicode"/>
                <w:sz w:val="20"/>
                <w:szCs w:val="20"/>
              </w:rPr>
              <w:t>Naslov:</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6F42F60F" w14:textId="77777777" w:rsidR="00CC70E1" w:rsidRPr="001B0636" w:rsidRDefault="00CC70E1" w:rsidP="00CE6EEE">
            <w:pPr>
              <w:rPr>
                <w:rFonts w:ascii="Lucida Sans Unicode" w:hAnsi="Lucida Sans Unicode" w:cs="Lucida Sans Unicode"/>
                <w:sz w:val="20"/>
                <w:szCs w:val="20"/>
              </w:rPr>
            </w:pPr>
          </w:p>
        </w:tc>
      </w:tr>
      <w:tr w:rsidR="00CC70E1" w:rsidRPr="001B0636" w14:paraId="785560FE" w14:textId="77777777" w:rsidTr="00CE6EEE">
        <w:trPr>
          <w:trHeight w:val="290"/>
        </w:trPr>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074F2C06" w14:textId="77777777" w:rsidR="00CC70E1" w:rsidRPr="001B0636" w:rsidRDefault="00CC70E1" w:rsidP="00CE6EEE">
            <w:pPr>
              <w:ind w:left="567"/>
              <w:jc w:val="right"/>
              <w:rPr>
                <w:rFonts w:ascii="Lucida Sans Unicode" w:hAnsi="Lucida Sans Unicode" w:cs="Lucida Sans Unicode"/>
                <w:sz w:val="20"/>
                <w:szCs w:val="20"/>
              </w:rPr>
            </w:pPr>
            <w:r w:rsidRPr="001B0636">
              <w:rPr>
                <w:rFonts w:ascii="Lucida Sans Unicode" w:hAnsi="Lucida Sans Unicode" w:cs="Lucida Sans Unicode"/>
                <w:sz w:val="20"/>
                <w:szCs w:val="20"/>
              </w:rPr>
              <w:t xml:space="preserve">Pooblaščena oseba za vročanje: </w:t>
            </w:r>
            <w:r w:rsidRPr="001B0636">
              <w:rPr>
                <w:rFonts w:ascii="Lucida Sans Unicode" w:hAnsi="Lucida Sans Unicode" w:cs="Lucida Sans Unicode"/>
                <w:i/>
                <w:sz w:val="18"/>
                <w:szCs w:val="18"/>
              </w:rPr>
              <w:t>ime in priimek, ulica, hišna številka, kraj v Republiki Sloveniji (izpolni ponudnik, ki nima sedeža v Republiki Sloveniji</w:t>
            </w:r>
            <w:r w:rsidRPr="001B0636">
              <w:rPr>
                <w:rFonts w:ascii="Lucida Sans Unicode" w:hAnsi="Lucida Sans Unicode" w:cs="Lucida Sans Unicode"/>
                <w:sz w:val="20"/>
                <w:szCs w:val="20"/>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14:paraId="035894E9" w14:textId="77777777" w:rsidR="00CC70E1" w:rsidRPr="001B0636" w:rsidRDefault="00CC70E1" w:rsidP="00CE6EEE">
            <w:pPr>
              <w:rPr>
                <w:rFonts w:ascii="Lucida Sans Unicode" w:hAnsi="Lucida Sans Unicode" w:cs="Lucida Sans Unicode"/>
                <w:sz w:val="20"/>
                <w:szCs w:val="20"/>
              </w:rPr>
            </w:pPr>
          </w:p>
        </w:tc>
      </w:tr>
    </w:tbl>
    <w:p w14:paraId="7E76F2DF" w14:textId="77777777" w:rsidR="00CC70E1" w:rsidRPr="001B0636" w:rsidRDefault="00CC70E1" w:rsidP="00CC70E1">
      <w:pPr>
        <w:rPr>
          <w:rFonts w:ascii="Lucida Sans Unicode" w:hAnsi="Lucida Sans Unicode" w:cs="Lucida Sans Unicode"/>
          <w:sz w:val="20"/>
          <w:szCs w:val="20"/>
        </w:rPr>
      </w:pPr>
    </w:p>
    <w:p w14:paraId="345045EE" w14:textId="77777777" w:rsidR="00CC70E1" w:rsidRDefault="00CC70E1" w:rsidP="008B2E56">
      <w:pPr>
        <w:tabs>
          <w:tab w:val="center" w:pos="6096"/>
        </w:tabs>
        <w:jc w:val="both"/>
        <w:rPr>
          <w:rFonts w:ascii="Lucida Sans Unicode" w:hAnsi="Lucida Sans Unicode" w:cs="Lucida Sans Unicode"/>
          <w:sz w:val="20"/>
          <w:szCs w:val="20"/>
        </w:rPr>
      </w:pPr>
      <w:r>
        <w:rPr>
          <w:rFonts w:ascii="Lucida Sans Unicode" w:hAnsi="Lucida Sans Unicode" w:cs="Lucida Sans Unicode"/>
          <w:sz w:val="20"/>
          <w:szCs w:val="20"/>
        </w:rPr>
        <w:t>Naročniku</w:t>
      </w:r>
      <w:r w:rsidRPr="007533AA">
        <w:rPr>
          <w:rFonts w:ascii="Lucida Sans Unicode" w:hAnsi="Lucida Sans Unicode" w:cs="Lucida Sans Unicode"/>
          <w:sz w:val="20"/>
          <w:szCs w:val="20"/>
        </w:rPr>
        <w:t xml:space="preserve"> dovoljujem, da naše navedbe preveri v uradnih evidencah državnih organov, organov lokalnih skupnosti in drugih nosilcev javnih pooblastil. Za navedbe, ki jih ni možno preveriti v uradnih evidencah, bomo na poziv </w:t>
      </w:r>
      <w:r>
        <w:rPr>
          <w:rFonts w:ascii="Lucida Sans Unicode" w:hAnsi="Lucida Sans Unicode" w:cs="Lucida Sans Unicode"/>
          <w:sz w:val="20"/>
          <w:szCs w:val="20"/>
        </w:rPr>
        <w:t>naročnika</w:t>
      </w:r>
      <w:r w:rsidRPr="007533AA">
        <w:rPr>
          <w:rFonts w:ascii="Lucida Sans Unicode" w:hAnsi="Lucida Sans Unicode" w:cs="Lucida Sans Unicode"/>
          <w:sz w:val="20"/>
          <w:szCs w:val="20"/>
        </w:rPr>
        <w:t xml:space="preserve"> v določenem roku predložili zahtevana dodatna dokazila o izpolnjevanju pogojev.</w:t>
      </w:r>
    </w:p>
    <w:p w14:paraId="06978B1D" w14:textId="77777777" w:rsidR="00CC70E1" w:rsidRDefault="00CC70E1" w:rsidP="00CC70E1">
      <w:pPr>
        <w:tabs>
          <w:tab w:val="center" w:pos="6096"/>
        </w:tabs>
        <w:rPr>
          <w:rFonts w:ascii="Lucida Sans Unicode" w:hAnsi="Lucida Sans Unicode" w:cs="Lucida Sans Unicode"/>
          <w:sz w:val="20"/>
          <w:szCs w:val="20"/>
        </w:rPr>
      </w:pPr>
    </w:p>
    <w:p w14:paraId="7EC08E3B" w14:textId="77777777" w:rsidR="00CC70E1" w:rsidRDefault="00CC70E1" w:rsidP="00CC70E1">
      <w:pPr>
        <w:tabs>
          <w:tab w:val="center" w:pos="6663"/>
        </w:tabs>
        <w:spacing w:after="0"/>
        <w:ind w:left="357"/>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r>
        <w:rPr>
          <w:rFonts w:ascii="Lucida Sans Unicode" w:hAnsi="Lucida Sans Unicode" w:cs="Lucida Sans Unicode"/>
          <w:sz w:val="20"/>
          <w:szCs w:val="20"/>
        </w:rPr>
        <w:t>/partner</w:t>
      </w:r>
      <w:r w:rsidRPr="007533AA">
        <w:rPr>
          <w:rFonts w:ascii="Lucida Sans Unicode" w:hAnsi="Lucida Sans Unicode" w:cs="Lucida Sans Unicode"/>
          <w:sz w:val="20"/>
          <w:szCs w:val="20"/>
        </w:rPr>
        <w:t>:</w:t>
      </w:r>
    </w:p>
    <w:p w14:paraId="3C1D5E34" w14:textId="77777777" w:rsidR="00CC70E1" w:rsidRPr="007533AA" w:rsidRDefault="00CC70E1" w:rsidP="00CC70E1">
      <w:pPr>
        <w:tabs>
          <w:tab w:val="center" w:pos="6663"/>
        </w:tabs>
        <w:spacing w:after="0"/>
        <w:ind w:left="357"/>
        <w:rPr>
          <w:rFonts w:ascii="Lucida Sans Unicode" w:hAnsi="Lucida Sans Unicode" w:cs="Lucida Sans Unicode"/>
          <w:sz w:val="20"/>
          <w:szCs w:val="20"/>
        </w:rPr>
      </w:pPr>
    </w:p>
    <w:p w14:paraId="4DB3B29A" w14:textId="77777777" w:rsidR="00CC70E1" w:rsidRPr="007533AA" w:rsidRDefault="00CC70E1" w:rsidP="00CC70E1">
      <w:pPr>
        <w:tabs>
          <w:tab w:val="center" w:pos="6663"/>
        </w:tabs>
        <w:spacing w:after="0"/>
        <w:ind w:left="357"/>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1D7A341" w14:textId="77777777" w:rsidR="00CC70E1" w:rsidRPr="007533AA" w:rsidRDefault="00CC70E1" w:rsidP="00CC70E1">
      <w:pPr>
        <w:tabs>
          <w:tab w:val="center" w:pos="6663"/>
        </w:tabs>
        <w:spacing w:after="0"/>
        <w:ind w:left="357"/>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489E97E8" w14:textId="77777777" w:rsidR="00CC70E1" w:rsidRPr="007533AA" w:rsidRDefault="00CC70E1" w:rsidP="00CC70E1">
      <w:pPr>
        <w:tabs>
          <w:tab w:val="center" w:pos="6663"/>
        </w:tabs>
        <w:spacing w:after="0"/>
        <w:ind w:left="357"/>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073667F8" w14:textId="77777777" w:rsidR="00CC70E1" w:rsidRDefault="00CC70E1" w:rsidP="00CC70E1">
      <w:pPr>
        <w:tabs>
          <w:tab w:val="center" w:pos="6663"/>
        </w:tabs>
        <w:spacing w:after="0"/>
        <w:ind w:left="357"/>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D3F408D" w14:textId="77777777" w:rsidR="00CC70E1" w:rsidRDefault="00CC70E1" w:rsidP="00CC70E1"/>
    <w:p w14:paraId="0E9C488D" w14:textId="77777777" w:rsidR="00CC70E1" w:rsidRDefault="00CC70E1" w:rsidP="00CC70E1">
      <w:pPr>
        <w:tabs>
          <w:tab w:val="center" w:pos="6663"/>
        </w:tabs>
        <w:ind w:left="360"/>
        <w:rPr>
          <w:rFonts w:ascii="Lucida Sans Unicode" w:hAnsi="Lucida Sans Unicode" w:cs="Lucida Sans Unicode"/>
          <w:i/>
          <w:iCs/>
          <w:sz w:val="20"/>
          <w:szCs w:val="20"/>
          <w:vertAlign w:val="superscript"/>
        </w:rPr>
      </w:pPr>
    </w:p>
    <w:p w14:paraId="1C980F35" w14:textId="77777777" w:rsidR="00CC70E1" w:rsidRPr="002A0266" w:rsidRDefault="00CC70E1" w:rsidP="00CC70E1">
      <w:pPr>
        <w:jc w:val="right"/>
        <w:rPr>
          <w:rFonts w:ascii="Lucida Sans Unicode" w:hAnsi="Lucida Sans Unicode" w:cs="Lucida Sans Unicode"/>
          <w:sz w:val="20"/>
          <w:szCs w:val="20"/>
        </w:rPr>
      </w:pPr>
      <w:r>
        <w:rPr>
          <w:rFonts w:ascii="Lucida Sans Unicode" w:hAnsi="Lucida Sans Unicode" w:cs="Lucida Sans Unicode"/>
          <w:i/>
          <w:iCs/>
          <w:sz w:val="20"/>
          <w:szCs w:val="20"/>
          <w:vertAlign w:val="superscript"/>
        </w:rPr>
        <w:br w:type="page"/>
      </w:r>
    </w:p>
    <w:p w14:paraId="3091FA53" w14:textId="6BB10DCA" w:rsidR="008B2E56" w:rsidRPr="008B2E56" w:rsidRDefault="00EB67B4" w:rsidP="008B2E56">
      <w:pPr>
        <w:jc w:val="center"/>
        <w:rPr>
          <w:rFonts w:ascii="Lucida Sans Unicode" w:hAnsi="Lucida Sans Unicode" w:cs="Lucida Sans Unicode"/>
          <w:b/>
          <w:bCs/>
          <w:sz w:val="20"/>
          <w:szCs w:val="20"/>
        </w:rPr>
      </w:pPr>
      <w:bookmarkStart w:id="80" w:name="_Ref356392521"/>
      <w:bookmarkStart w:id="81" w:name="_Ref356392558"/>
      <w:bookmarkStart w:id="82" w:name="_Toc356766297"/>
      <w:bookmarkStart w:id="83" w:name="_Toc356766508"/>
      <w:bookmarkStart w:id="84" w:name="_Toc370131388"/>
      <w:r>
        <w:rPr>
          <w:rFonts w:ascii="Lucida Sans Unicode" w:hAnsi="Lucida Sans Unicode" w:cs="Lucida Sans Unicode"/>
          <w:b/>
          <w:bCs/>
          <w:sz w:val="20"/>
          <w:szCs w:val="20"/>
        </w:rPr>
        <w:lastRenderedPageBreak/>
        <w:t xml:space="preserve">SEZNAM </w:t>
      </w:r>
      <w:r w:rsidR="009B534B">
        <w:rPr>
          <w:rFonts w:ascii="Lucida Sans Unicode" w:hAnsi="Lucida Sans Unicode" w:cs="Lucida Sans Unicode"/>
          <w:b/>
          <w:bCs/>
          <w:sz w:val="20"/>
          <w:szCs w:val="20"/>
        </w:rPr>
        <w:t>VOZIL</w:t>
      </w:r>
      <w:r w:rsidR="002F22B3">
        <w:rPr>
          <w:rFonts w:ascii="Lucida Sans Unicode" w:hAnsi="Lucida Sans Unicode" w:cs="Lucida Sans Unicode"/>
          <w:b/>
          <w:bCs/>
          <w:sz w:val="20"/>
          <w:szCs w:val="20"/>
        </w:rPr>
        <w:t>- OPREME</w:t>
      </w:r>
    </w:p>
    <w:bookmarkEnd w:id="80"/>
    <w:bookmarkEnd w:id="81"/>
    <w:bookmarkEnd w:id="82"/>
    <w:bookmarkEnd w:id="83"/>
    <w:bookmarkEnd w:id="84"/>
    <w:p w14:paraId="2832EEE4" w14:textId="6399F955" w:rsidR="002F22B3" w:rsidRPr="005E5179" w:rsidRDefault="002F22B3" w:rsidP="002F22B3">
      <w:pPr>
        <w:spacing w:line="312" w:lineRule="auto"/>
        <w:jc w:val="both"/>
        <w:rPr>
          <w:rFonts w:ascii="Lucida Sans" w:eastAsia="Arial Unicode MS" w:hAnsi="Lucida Sans"/>
          <w:b/>
          <w:bCs/>
          <w:sz w:val="20"/>
          <w:szCs w:val="20"/>
        </w:rPr>
      </w:pPr>
      <w:r w:rsidRPr="005E5179">
        <w:rPr>
          <w:rFonts w:ascii="Lucida Sans" w:hAnsi="Lucida Sans"/>
          <w:sz w:val="20"/>
          <w:szCs w:val="20"/>
          <w:lang w:eastAsia="sl-SI"/>
        </w:rPr>
        <w:t>Za uspešno izvedbo predmeta naro</w:t>
      </w:r>
      <w:r w:rsidRPr="005E5179">
        <w:rPr>
          <w:rFonts w:cs="Calibri"/>
          <w:sz w:val="20"/>
          <w:szCs w:val="20"/>
          <w:lang w:eastAsia="sl-SI"/>
        </w:rPr>
        <w:t>č</w:t>
      </w:r>
      <w:r w:rsidRPr="005E5179">
        <w:rPr>
          <w:rFonts w:ascii="Lucida Sans" w:hAnsi="Lucida Sans"/>
          <w:sz w:val="20"/>
          <w:szCs w:val="20"/>
          <w:lang w:eastAsia="sl-SI"/>
        </w:rPr>
        <w:t>ila</w:t>
      </w:r>
      <w:r w:rsidRPr="005E5179">
        <w:rPr>
          <w:rFonts w:ascii="Lucida Sans" w:hAnsi="Lucida Sans"/>
          <w:i/>
          <w:sz w:val="20"/>
          <w:szCs w:val="20"/>
          <w:lang w:eastAsia="sl-SI"/>
        </w:rPr>
        <w:t xml:space="preserve"> </w:t>
      </w:r>
      <w:proofErr w:type="spellStart"/>
      <w:r w:rsidRPr="002F22B3">
        <w:rPr>
          <w:rFonts w:ascii="Lucida Sans" w:hAnsi="Lucida Sans" w:cs="Lucida Sans Unicode"/>
          <w:i/>
          <w:iCs/>
          <w:sz w:val="20"/>
          <w:szCs w:val="20"/>
        </w:rPr>
        <w:t>Okoljske</w:t>
      </w:r>
      <w:proofErr w:type="spellEnd"/>
      <w:r w:rsidRPr="002F22B3">
        <w:rPr>
          <w:rFonts w:ascii="Lucida Sans" w:hAnsi="Lucida Sans" w:cs="Lucida Sans Unicode"/>
          <w:i/>
          <w:iCs/>
          <w:sz w:val="20"/>
          <w:szCs w:val="20"/>
        </w:rPr>
        <w:t xml:space="preserve"> storitve na podro</w:t>
      </w:r>
      <w:r w:rsidRPr="002F22B3">
        <w:rPr>
          <w:rFonts w:cs="Calibri"/>
          <w:i/>
          <w:iCs/>
          <w:sz w:val="20"/>
          <w:szCs w:val="20"/>
        </w:rPr>
        <w:t>č</w:t>
      </w:r>
      <w:r w:rsidRPr="002F22B3">
        <w:rPr>
          <w:rFonts w:ascii="Lucida Sans" w:hAnsi="Lucida Sans" w:cs="Lucida Sans Unicode"/>
          <w:i/>
          <w:iCs/>
          <w:sz w:val="20"/>
          <w:szCs w:val="20"/>
        </w:rPr>
        <w:t>ju odvajanja komunalne in padavinske odpadne vode</w:t>
      </w:r>
      <w:r>
        <w:rPr>
          <w:rFonts w:ascii="Lucida Sans" w:hAnsi="Lucida Sans" w:cs="Lucida Sans Unicode"/>
          <w:i/>
          <w:iCs/>
          <w:sz w:val="20"/>
          <w:szCs w:val="20"/>
        </w:rPr>
        <w:t xml:space="preserve"> </w:t>
      </w:r>
      <w:r w:rsidRPr="005E5179">
        <w:rPr>
          <w:rFonts w:ascii="Lucida Sans" w:hAnsi="Lucida Sans"/>
          <w:bCs/>
          <w:sz w:val="20"/>
          <w:szCs w:val="20"/>
        </w:rPr>
        <w:t xml:space="preserve">razpolagamo </w:t>
      </w:r>
      <w:r w:rsidRPr="005E5179">
        <w:rPr>
          <w:rFonts w:ascii="Lucida Sans" w:hAnsi="Lucida Sans"/>
          <w:bCs/>
          <w:sz w:val="20"/>
          <w:szCs w:val="20"/>
          <w:u w:val="single"/>
        </w:rPr>
        <w:t>najman</w:t>
      </w:r>
      <w:r w:rsidRPr="005E5179">
        <w:rPr>
          <w:rFonts w:ascii="Lucida Sans" w:hAnsi="Lucida Sans"/>
          <w:bCs/>
          <w:sz w:val="20"/>
          <w:szCs w:val="20"/>
        </w:rPr>
        <w:t>j s slede</w:t>
      </w:r>
      <w:r w:rsidRPr="005E5179">
        <w:rPr>
          <w:rFonts w:cs="Calibri"/>
          <w:bCs/>
          <w:sz w:val="20"/>
          <w:szCs w:val="20"/>
        </w:rPr>
        <w:t>č</w:t>
      </w:r>
      <w:r w:rsidRPr="005E5179">
        <w:rPr>
          <w:rFonts w:ascii="Lucida Sans" w:hAnsi="Lucida Sans"/>
          <w:bCs/>
          <w:sz w:val="20"/>
          <w:szCs w:val="20"/>
        </w:rPr>
        <w:t>o opremo:</w:t>
      </w:r>
    </w:p>
    <w:p w14:paraId="00712C12" w14:textId="2961D55D" w:rsidR="008B2E56" w:rsidRDefault="001723D8" w:rsidP="008B2E56">
      <w:pPr>
        <w:spacing w:after="0" w:line="240" w:lineRule="auto"/>
        <w:rPr>
          <w:rFonts w:ascii="Lucida Sans Unicode" w:eastAsia="Arial Unicode MS" w:hAnsi="Lucida Sans Unicode" w:cs="Lucida Sans Unicode"/>
          <w:b/>
          <w:bCs/>
          <w:sz w:val="20"/>
          <w:szCs w:val="20"/>
        </w:rPr>
      </w:pPr>
      <w:r w:rsidRPr="008B2E56">
        <w:rPr>
          <w:rFonts w:ascii="Lucida Sans Unicode" w:eastAsia="Arial Unicode MS" w:hAnsi="Lucida Sans Unicode" w:cs="Lucida Sans Unicode"/>
          <w:b/>
          <w:bCs/>
          <w:sz w:val="20"/>
          <w:szCs w:val="20"/>
        </w:rPr>
        <w:t>Ponudnik za</w:t>
      </w:r>
      <w:r w:rsidR="00FB1D4C" w:rsidRPr="008B2E56">
        <w:rPr>
          <w:rFonts w:ascii="Lucida Sans Unicode" w:eastAsia="Arial Unicode MS" w:hAnsi="Lucida Sans Unicode" w:cs="Lucida Sans Unicode"/>
          <w:b/>
          <w:bCs/>
          <w:sz w:val="20"/>
          <w:szCs w:val="20"/>
        </w:rPr>
        <w:t xml:space="preserve"> vsako </w:t>
      </w:r>
      <w:r w:rsidRPr="008B2E56">
        <w:rPr>
          <w:rFonts w:ascii="Lucida Sans Unicode" w:eastAsia="Arial Unicode MS" w:hAnsi="Lucida Sans Unicode" w:cs="Lucida Sans Unicode"/>
          <w:b/>
          <w:bCs/>
          <w:sz w:val="20"/>
          <w:szCs w:val="20"/>
        </w:rPr>
        <w:t>vozilo s katerim razpolaga vpiše zahtevane podatke v tabelo.</w:t>
      </w:r>
    </w:p>
    <w:p w14:paraId="791698A4" w14:textId="77777777" w:rsidR="008B2E56" w:rsidRPr="008B2E56" w:rsidRDefault="008B2E56" w:rsidP="008B2E56">
      <w:pPr>
        <w:spacing w:after="0" w:line="240" w:lineRule="auto"/>
        <w:rPr>
          <w:rFonts w:ascii="Lucida Sans Unicode" w:eastAsia="Arial Unicode MS" w:hAnsi="Lucida Sans Unicode" w:cs="Lucida Sans Unicode"/>
          <w:b/>
          <w:bCs/>
          <w:sz w:val="20"/>
          <w:szCs w:val="20"/>
        </w:rPr>
      </w:pPr>
    </w:p>
    <w:tbl>
      <w:tblPr>
        <w:tblStyle w:val="Tabelamrea"/>
        <w:tblW w:w="11057" w:type="dxa"/>
        <w:tblInd w:w="-856" w:type="dxa"/>
        <w:tblLayout w:type="fixed"/>
        <w:tblLook w:val="04A0" w:firstRow="1" w:lastRow="0" w:firstColumn="1" w:lastColumn="0" w:noHBand="0" w:noVBand="1"/>
      </w:tblPr>
      <w:tblGrid>
        <w:gridCol w:w="2127"/>
        <w:gridCol w:w="4961"/>
        <w:gridCol w:w="3969"/>
      </w:tblGrid>
      <w:tr w:rsidR="002F22B3" w:rsidRPr="004756DC" w14:paraId="4997532E" w14:textId="77777777" w:rsidTr="00681547">
        <w:trPr>
          <w:trHeight w:val="3937"/>
        </w:trPr>
        <w:tc>
          <w:tcPr>
            <w:tcW w:w="2127" w:type="dxa"/>
          </w:tcPr>
          <w:p w14:paraId="33F7D00E" w14:textId="05CCA13C" w:rsidR="002F22B3" w:rsidRPr="008B2E56" w:rsidRDefault="002F22B3" w:rsidP="008B2E56">
            <w:pPr>
              <w:spacing w:line="360" w:lineRule="auto"/>
              <w:rPr>
                <w:rFonts w:ascii="Lucida Sans Unicode" w:eastAsiaTheme="majorEastAsia" w:hAnsi="Lucida Sans Unicode" w:cs="Lucida Sans Unicode"/>
                <w:b/>
                <w:bCs/>
                <w:sz w:val="20"/>
                <w:szCs w:val="20"/>
              </w:rPr>
            </w:pPr>
            <w:r w:rsidRPr="008B2E56">
              <w:rPr>
                <w:rFonts w:ascii="Lucida Sans Unicode" w:eastAsiaTheme="majorEastAsia" w:hAnsi="Lucida Sans Unicode" w:cs="Lucida Sans Unicode"/>
                <w:b/>
                <w:bCs/>
                <w:sz w:val="20"/>
                <w:szCs w:val="20"/>
              </w:rPr>
              <w:t>Vozilo/</w:t>
            </w:r>
            <w:r>
              <w:rPr>
                <w:rFonts w:ascii="Lucida Sans Unicode" w:eastAsiaTheme="majorEastAsia" w:hAnsi="Lucida Sans Unicode" w:cs="Lucida Sans Unicode"/>
                <w:b/>
                <w:bCs/>
                <w:sz w:val="20"/>
                <w:szCs w:val="20"/>
              </w:rPr>
              <w:t>lastnosti</w:t>
            </w:r>
            <w:r w:rsidRPr="008B2E56">
              <w:rPr>
                <w:rFonts w:ascii="Lucida Sans Unicode" w:eastAsiaTheme="majorEastAsia" w:hAnsi="Lucida Sans Unicode" w:cs="Lucida Sans Unicode"/>
                <w:b/>
                <w:bCs/>
                <w:sz w:val="20"/>
                <w:szCs w:val="20"/>
              </w:rPr>
              <w:t xml:space="preserve"> </w:t>
            </w:r>
          </w:p>
        </w:tc>
        <w:tc>
          <w:tcPr>
            <w:tcW w:w="4961" w:type="dxa"/>
          </w:tcPr>
          <w:p w14:paraId="00FA2BCD" w14:textId="55AD7D8D" w:rsidR="002F22B3" w:rsidRPr="00416F25" w:rsidRDefault="002F22B3" w:rsidP="002F22B3">
            <w:pPr>
              <w:pStyle w:val="Odstavekseznama"/>
              <w:widowControl w:val="0"/>
              <w:spacing w:before="0"/>
              <w:ind w:left="0" w:right="115"/>
              <w:rPr>
                <w:rFonts w:ascii="Lucida Sans Unicode" w:hAnsi="Lucida Sans Unicode" w:cs="Lucida Sans Unicode"/>
                <w:szCs w:val="20"/>
              </w:rPr>
            </w:pPr>
            <w:r w:rsidRPr="00740BF8">
              <w:rPr>
                <w:rFonts w:ascii="Lucida Sans Unicode" w:hAnsi="Lucida Sans Unicode" w:cs="Lucida Sans Unicode"/>
                <w:szCs w:val="20"/>
              </w:rPr>
              <w:t>kombinirano specialno vozilo Kanal-jet, ki omogoča hkratno visokotlačno čiščenje in črpanj</w:t>
            </w:r>
            <w:r>
              <w:rPr>
                <w:rFonts w:ascii="Lucida Sans Unicode" w:hAnsi="Lucida Sans Unicode" w:cs="Lucida Sans Unicode"/>
                <w:szCs w:val="20"/>
              </w:rPr>
              <w:t>e</w:t>
            </w:r>
            <w:r w:rsidRPr="00740BF8">
              <w:rPr>
                <w:rFonts w:ascii="Lucida Sans Unicode" w:hAnsi="Lucida Sans Unicode" w:cs="Lucida Sans Unicode"/>
                <w:szCs w:val="20"/>
              </w:rPr>
              <w:t xml:space="preserve"> usedlin. </w:t>
            </w:r>
            <w:proofErr w:type="spellStart"/>
            <w:r w:rsidRPr="00416F25">
              <w:rPr>
                <w:rFonts w:ascii="Lucida Sans Unicode" w:hAnsi="Lucida Sans Unicode" w:cs="Lucida Sans Unicode"/>
                <w:szCs w:val="20"/>
              </w:rPr>
              <w:t>Min</w:t>
            </w:r>
            <w:r>
              <w:rPr>
                <w:rFonts w:ascii="Lucida Sans Unicode" w:hAnsi="Lucida Sans Unicode" w:cs="Lucida Sans Unicode"/>
                <w:szCs w:val="20"/>
              </w:rPr>
              <w:t>im</w:t>
            </w:r>
            <w:proofErr w:type="spellEnd"/>
            <w:r>
              <w:rPr>
                <w:rFonts w:ascii="Lucida Sans Unicode" w:hAnsi="Lucida Sans Unicode" w:cs="Lucida Sans Unicode"/>
                <w:szCs w:val="20"/>
              </w:rPr>
              <w:t>.</w:t>
            </w:r>
            <w:r w:rsidRPr="00416F25">
              <w:rPr>
                <w:rFonts w:ascii="Lucida Sans Unicode" w:hAnsi="Lucida Sans Unicode" w:cs="Lucida Sans Unicode"/>
                <w:szCs w:val="20"/>
              </w:rPr>
              <w:t xml:space="preserve">: </w:t>
            </w:r>
          </w:p>
          <w:p w14:paraId="186F08C7" w14:textId="77777777" w:rsidR="002F22B3" w:rsidRPr="004A7A7D" w:rsidRDefault="002F22B3" w:rsidP="002F22B3">
            <w:pPr>
              <w:pStyle w:val="Odstavekseznama"/>
              <w:widowControl w:val="0"/>
              <w:numPr>
                <w:ilvl w:val="1"/>
                <w:numId w:val="18"/>
              </w:numPr>
              <w:tabs>
                <w:tab w:val="left" w:pos="810"/>
              </w:tabs>
              <w:spacing w:before="0"/>
              <w:ind w:right="115"/>
              <w:rPr>
                <w:rFonts w:ascii="Lucida Sans Unicode" w:hAnsi="Lucida Sans Unicode" w:cs="Lucida Sans Unicode"/>
                <w:szCs w:val="20"/>
              </w:rPr>
            </w:pPr>
            <w:r w:rsidRPr="004A7A7D">
              <w:rPr>
                <w:rFonts w:ascii="Lucida Sans Unicode" w:hAnsi="Lucida Sans Unicode" w:cs="Lucida Sans Unicode"/>
                <w:szCs w:val="20"/>
              </w:rPr>
              <w:t xml:space="preserve">visokotlačna črpalka: </w:t>
            </w:r>
          </w:p>
          <w:p w14:paraId="76B081B3" w14:textId="77777777" w:rsidR="002F22B3" w:rsidRPr="004A7A7D" w:rsidRDefault="002F22B3" w:rsidP="002F22B3">
            <w:pPr>
              <w:widowControl w:val="0"/>
              <w:tabs>
                <w:tab w:val="left" w:pos="810"/>
              </w:tabs>
              <w:spacing w:after="0" w:line="240" w:lineRule="auto"/>
              <w:ind w:left="992" w:right="113"/>
              <w:rPr>
                <w:rFonts w:ascii="Lucida Sans Unicode" w:hAnsi="Lucida Sans Unicode" w:cs="Lucida Sans Unicode"/>
                <w:sz w:val="20"/>
                <w:szCs w:val="20"/>
              </w:rPr>
            </w:pPr>
            <w:r w:rsidRPr="004A7A7D">
              <w:rPr>
                <w:rFonts w:ascii="Lucida Sans Unicode" w:hAnsi="Lucida Sans Unicode" w:cs="Lucida Sans Unicode"/>
                <w:sz w:val="20"/>
                <w:szCs w:val="20"/>
              </w:rPr>
              <w:t>- min pretok 120</w:t>
            </w:r>
            <w:r>
              <w:rPr>
                <w:rFonts w:ascii="Lucida Sans Unicode" w:hAnsi="Lucida Sans Unicode" w:cs="Lucida Sans Unicode"/>
                <w:sz w:val="20"/>
                <w:szCs w:val="20"/>
              </w:rPr>
              <w:t xml:space="preserve"> </w:t>
            </w:r>
            <w:r w:rsidRPr="006E3A8C">
              <w:rPr>
                <w:rFonts w:ascii="Lucida Sans Unicode" w:hAnsi="Lucida Sans Unicode" w:cs="Lucida Sans Unicode"/>
                <w:sz w:val="20"/>
                <w:szCs w:val="20"/>
              </w:rPr>
              <w:t>l/</w:t>
            </w:r>
            <w:r w:rsidRPr="00047FDA">
              <w:rPr>
                <w:rFonts w:ascii="Lucida Sans Unicode" w:hAnsi="Lucida Sans Unicode" w:cs="Lucida Sans Unicode"/>
                <w:sz w:val="20"/>
                <w:szCs w:val="20"/>
              </w:rPr>
              <w:t>min</w:t>
            </w:r>
            <w:r w:rsidRPr="004F3903">
              <w:rPr>
                <w:rFonts w:ascii="Lucida Sans Unicode" w:hAnsi="Lucida Sans Unicode" w:cs="Lucida Sans Unicode"/>
                <w:sz w:val="20"/>
                <w:szCs w:val="20"/>
                <w:vertAlign w:val="subscript"/>
              </w:rPr>
              <w:t xml:space="preserve"> </w:t>
            </w:r>
          </w:p>
          <w:p w14:paraId="6C6C9956" w14:textId="77777777" w:rsidR="002F22B3" w:rsidRPr="004A7A7D" w:rsidRDefault="002F22B3" w:rsidP="002F22B3">
            <w:pPr>
              <w:widowControl w:val="0"/>
              <w:tabs>
                <w:tab w:val="left" w:pos="810"/>
              </w:tabs>
              <w:spacing w:after="0" w:line="240" w:lineRule="auto"/>
              <w:ind w:left="992" w:right="113"/>
              <w:rPr>
                <w:rFonts w:ascii="Lucida Sans Unicode" w:hAnsi="Lucida Sans Unicode" w:cs="Lucida Sans Unicode"/>
                <w:sz w:val="20"/>
                <w:szCs w:val="20"/>
              </w:rPr>
            </w:pPr>
            <w:r w:rsidRPr="004A7A7D">
              <w:rPr>
                <w:rFonts w:ascii="Lucida Sans Unicode" w:hAnsi="Lucida Sans Unicode" w:cs="Lucida Sans Unicode"/>
                <w:sz w:val="20"/>
                <w:szCs w:val="20"/>
              </w:rPr>
              <w:t>- min tlak 160 barov</w:t>
            </w:r>
          </w:p>
          <w:p w14:paraId="1D4370A8" w14:textId="77777777" w:rsidR="002F22B3" w:rsidRPr="004A7A7D" w:rsidRDefault="002F22B3" w:rsidP="002F22B3">
            <w:pPr>
              <w:widowControl w:val="0"/>
              <w:tabs>
                <w:tab w:val="left" w:pos="810"/>
              </w:tabs>
              <w:spacing w:after="0" w:line="240" w:lineRule="auto"/>
              <w:ind w:left="992" w:right="113"/>
              <w:rPr>
                <w:rFonts w:ascii="Lucida Sans Unicode" w:hAnsi="Lucida Sans Unicode" w:cs="Lucida Sans Unicode"/>
                <w:sz w:val="20"/>
                <w:szCs w:val="20"/>
              </w:rPr>
            </w:pPr>
            <w:r w:rsidRPr="004A7A7D">
              <w:rPr>
                <w:rFonts w:ascii="Lucida Sans Unicode" w:hAnsi="Lucida Sans Unicode" w:cs="Lucida Sans Unicode"/>
                <w:sz w:val="20"/>
                <w:szCs w:val="20"/>
              </w:rPr>
              <w:t>- min zaloga vode 3</w:t>
            </w:r>
            <w:r>
              <w:rPr>
                <w:rFonts w:ascii="Lucida Sans Unicode" w:hAnsi="Lucida Sans Unicode" w:cs="Lucida Sans Unicode"/>
                <w:sz w:val="20"/>
                <w:szCs w:val="20"/>
              </w:rPr>
              <w:t xml:space="preserve"> </w:t>
            </w:r>
            <w:r w:rsidRPr="004A7A7D">
              <w:rPr>
                <w:rFonts w:ascii="Lucida Sans Unicode" w:hAnsi="Lucida Sans Unicode" w:cs="Lucida Sans Unicode"/>
                <w:sz w:val="20"/>
                <w:szCs w:val="20"/>
              </w:rPr>
              <w:t>m</w:t>
            </w:r>
            <w:r w:rsidRPr="004F3903">
              <w:rPr>
                <w:rFonts w:ascii="Lucida Sans Unicode" w:hAnsi="Lucida Sans Unicode" w:cs="Lucida Sans Unicode"/>
                <w:sz w:val="20"/>
                <w:szCs w:val="20"/>
                <w:vertAlign w:val="superscript"/>
              </w:rPr>
              <w:t>3</w:t>
            </w:r>
          </w:p>
          <w:p w14:paraId="3F458C9C" w14:textId="77777777" w:rsidR="002F22B3" w:rsidRPr="004A7A7D" w:rsidRDefault="002F22B3" w:rsidP="002F22B3">
            <w:pPr>
              <w:pStyle w:val="Odstavekseznama"/>
              <w:widowControl w:val="0"/>
              <w:numPr>
                <w:ilvl w:val="0"/>
                <w:numId w:val="29"/>
              </w:numPr>
              <w:tabs>
                <w:tab w:val="left" w:pos="810"/>
              </w:tabs>
              <w:spacing w:before="0"/>
              <w:ind w:left="851" w:right="115"/>
              <w:rPr>
                <w:rFonts w:ascii="Lucida Sans Unicode" w:hAnsi="Lucida Sans Unicode" w:cs="Lucida Sans Unicode"/>
                <w:szCs w:val="20"/>
              </w:rPr>
            </w:pPr>
            <w:r w:rsidRPr="004A7A7D">
              <w:rPr>
                <w:rFonts w:ascii="Lucida Sans Unicode" w:hAnsi="Lucida Sans Unicode" w:cs="Lucida Sans Unicode"/>
                <w:szCs w:val="20"/>
              </w:rPr>
              <w:t>šobe: primerne za čiščenje kanalov premera od 100 do 1400</w:t>
            </w:r>
            <w:r>
              <w:rPr>
                <w:rFonts w:ascii="Lucida Sans Unicode" w:hAnsi="Lucida Sans Unicode" w:cs="Lucida Sans Unicode"/>
                <w:szCs w:val="20"/>
              </w:rPr>
              <w:t xml:space="preserve"> </w:t>
            </w:r>
            <w:r w:rsidRPr="004A7A7D">
              <w:rPr>
                <w:rFonts w:ascii="Lucida Sans Unicode" w:hAnsi="Lucida Sans Unicode" w:cs="Lucida Sans Unicode"/>
                <w:szCs w:val="20"/>
              </w:rPr>
              <w:t>mm</w:t>
            </w:r>
          </w:p>
          <w:p w14:paraId="6A30239F" w14:textId="77777777" w:rsidR="002F22B3" w:rsidRPr="004A7A7D" w:rsidRDefault="002F22B3" w:rsidP="002F22B3">
            <w:pPr>
              <w:pStyle w:val="Odstavekseznama"/>
              <w:widowControl w:val="0"/>
              <w:numPr>
                <w:ilvl w:val="0"/>
                <w:numId w:val="29"/>
              </w:numPr>
              <w:tabs>
                <w:tab w:val="left" w:pos="810"/>
              </w:tabs>
              <w:spacing w:before="0"/>
              <w:ind w:left="851" w:right="115"/>
              <w:rPr>
                <w:rFonts w:ascii="Lucida Sans Unicode" w:hAnsi="Lucida Sans Unicode" w:cs="Lucida Sans Unicode"/>
                <w:szCs w:val="20"/>
              </w:rPr>
            </w:pPr>
            <w:r w:rsidRPr="004A7A7D">
              <w:rPr>
                <w:rFonts w:ascii="Lucida Sans Unicode" w:hAnsi="Lucida Sans Unicode" w:cs="Lucida Sans Unicode"/>
                <w:szCs w:val="20"/>
              </w:rPr>
              <w:t>Dolžina tlačne cevi na stroju min 100</w:t>
            </w:r>
            <w:r>
              <w:rPr>
                <w:rFonts w:ascii="Lucida Sans Unicode" w:hAnsi="Lucida Sans Unicode" w:cs="Lucida Sans Unicode"/>
                <w:szCs w:val="20"/>
              </w:rPr>
              <w:t xml:space="preserve"> </w:t>
            </w:r>
            <w:r w:rsidRPr="004A7A7D">
              <w:rPr>
                <w:rFonts w:ascii="Lucida Sans Unicode" w:hAnsi="Lucida Sans Unicode" w:cs="Lucida Sans Unicode"/>
                <w:szCs w:val="20"/>
              </w:rPr>
              <w:t>m</w:t>
            </w:r>
          </w:p>
          <w:p w14:paraId="53D37AA1" w14:textId="77777777" w:rsidR="002F22B3" w:rsidRPr="004A7A7D" w:rsidRDefault="002F22B3" w:rsidP="002F22B3">
            <w:pPr>
              <w:pStyle w:val="Odstavekseznama"/>
              <w:widowControl w:val="0"/>
              <w:numPr>
                <w:ilvl w:val="0"/>
                <w:numId w:val="29"/>
              </w:numPr>
              <w:tabs>
                <w:tab w:val="left" w:pos="810"/>
              </w:tabs>
              <w:spacing w:before="0"/>
              <w:ind w:left="851" w:right="115"/>
              <w:rPr>
                <w:rFonts w:ascii="Lucida Sans Unicode" w:hAnsi="Lucida Sans Unicode" w:cs="Lucida Sans Unicode"/>
                <w:szCs w:val="20"/>
              </w:rPr>
            </w:pPr>
            <w:r w:rsidRPr="004A7A7D">
              <w:rPr>
                <w:rFonts w:ascii="Lucida Sans Unicode" w:hAnsi="Lucida Sans Unicode" w:cs="Lucida Sans Unicode"/>
                <w:szCs w:val="20"/>
              </w:rPr>
              <w:t xml:space="preserve">vakuumska črpalka: </w:t>
            </w:r>
          </w:p>
          <w:p w14:paraId="699FB47C" w14:textId="7E9F9260" w:rsidR="002F22B3" w:rsidRPr="008B2E56" w:rsidRDefault="002F22B3" w:rsidP="00681547">
            <w:pPr>
              <w:pStyle w:val="Odstavekseznama"/>
              <w:widowControl w:val="0"/>
              <w:tabs>
                <w:tab w:val="left" w:pos="810"/>
              </w:tabs>
              <w:spacing w:before="0"/>
              <w:ind w:left="993" w:right="115"/>
              <w:rPr>
                <w:rFonts w:ascii="Lucida Sans Unicode" w:eastAsiaTheme="majorEastAsia" w:hAnsi="Lucida Sans Unicode" w:cs="Lucida Sans Unicode"/>
                <w:bCs/>
                <w:szCs w:val="20"/>
              </w:rPr>
            </w:pPr>
            <w:r w:rsidRPr="004A7A7D">
              <w:rPr>
                <w:rFonts w:ascii="Lucida Sans Unicode" w:hAnsi="Lucida Sans Unicode" w:cs="Lucida Sans Unicode"/>
                <w:szCs w:val="20"/>
              </w:rPr>
              <w:t>- min pretok zraka 300</w:t>
            </w:r>
            <w:r>
              <w:rPr>
                <w:rFonts w:ascii="Lucida Sans Unicode" w:hAnsi="Lucida Sans Unicode" w:cs="Lucida Sans Unicode"/>
                <w:szCs w:val="20"/>
              </w:rPr>
              <w:t xml:space="preserve"> </w:t>
            </w:r>
            <w:r w:rsidRPr="004A7A7D">
              <w:rPr>
                <w:rFonts w:ascii="Lucida Sans Unicode" w:hAnsi="Lucida Sans Unicode" w:cs="Lucida Sans Unicode"/>
                <w:szCs w:val="20"/>
              </w:rPr>
              <w:t>m</w:t>
            </w:r>
            <w:r w:rsidRPr="004F3903">
              <w:rPr>
                <w:rFonts w:ascii="Lucida Sans Unicode" w:hAnsi="Lucida Sans Unicode" w:cs="Lucida Sans Unicode"/>
                <w:szCs w:val="20"/>
                <w:vertAlign w:val="superscript"/>
              </w:rPr>
              <w:t>3</w:t>
            </w:r>
            <w:r w:rsidRPr="004A7A7D">
              <w:rPr>
                <w:rFonts w:ascii="Lucida Sans Unicode" w:hAnsi="Lucida Sans Unicode" w:cs="Lucida Sans Unicode"/>
                <w:szCs w:val="20"/>
              </w:rPr>
              <w:t>/h</w:t>
            </w:r>
          </w:p>
        </w:tc>
        <w:tc>
          <w:tcPr>
            <w:tcW w:w="3969" w:type="dxa"/>
          </w:tcPr>
          <w:p w14:paraId="44F57045" w14:textId="5167D316" w:rsidR="002F22B3" w:rsidRPr="008B2E56" w:rsidRDefault="00681547" w:rsidP="00681547">
            <w:pPr>
              <w:pStyle w:val="Odstavekseznama"/>
              <w:widowControl w:val="0"/>
              <w:spacing w:before="0"/>
              <w:ind w:left="0" w:right="115"/>
              <w:jc w:val="left"/>
              <w:rPr>
                <w:rFonts w:ascii="Lucida Sans Unicode" w:eastAsiaTheme="majorEastAsia" w:hAnsi="Lucida Sans Unicode" w:cs="Lucida Sans Unicode"/>
                <w:bCs/>
                <w:szCs w:val="20"/>
              </w:rPr>
            </w:pPr>
            <w:r w:rsidRPr="00681547">
              <w:rPr>
                <w:rFonts w:ascii="Lucida Sans Unicode" w:hAnsi="Lucida Sans Unicode" w:cs="Lucida Sans Unicode"/>
                <w:szCs w:val="20"/>
              </w:rPr>
              <w:t>vozilo z opremo za snemanje kanalizacije</w:t>
            </w:r>
            <w:r>
              <w:rPr>
                <w:rFonts w:ascii="Lucida Sans Unicode" w:hAnsi="Lucida Sans Unicode" w:cs="Lucida Sans Unicode"/>
                <w:szCs w:val="20"/>
              </w:rPr>
              <w:t xml:space="preserve"> s kamero s 4 kolesnim pogonom in minimalno dolžino kabla 300m. Oprema prilagojena snemanje podzemnih vodov, okroglih in pravokotnih profilov, z vrtljivo glavo, ki omogoča osvetlitev cevi in merjenje naklona cevi (senzor nagiba). Oprema omogoča tudi snemanje manjših profilov od fi 100 mm naprej. </w:t>
            </w:r>
            <w:proofErr w:type="spellStart"/>
            <w:r>
              <w:rPr>
                <w:rFonts w:ascii="Lucida Sans Unicode" w:hAnsi="Lucida Sans Unicode" w:cs="Lucida Sans Unicode"/>
                <w:szCs w:val="20"/>
              </w:rPr>
              <w:t>Z</w:t>
            </w:r>
            <w:r w:rsidRPr="0084501C">
              <w:rPr>
                <w:rFonts w:ascii="Lucida Sans Unicode" w:hAnsi="Lucida Sans Unicode" w:cs="Lucida Sans Unicode"/>
                <w:szCs w:val="20"/>
              </w:rPr>
              <w:t>agotov</w:t>
            </w:r>
            <w:r>
              <w:rPr>
                <w:rFonts w:ascii="Lucida Sans Unicode" w:hAnsi="Lucida Sans Unicode" w:cs="Lucida Sans Unicode"/>
                <w:szCs w:val="20"/>
              </w:rPr>
              <w:t>lja</w:t>
            </w:r>
            <w:proofErr w:type="spellEnd"/>
            <w:r w:rsidRPr="0084501C">
              <w:rPr>
                <w:rFonts w:ascii="Lucida Sans Unicode" w:hAnsi="Lucida Sans Unicode" w:cs="Lucida Sans Unicode"/>
                <w:szCs w:val="20"/>
              </w:rPr>
              <w:t xml:space="preserve"> snemanje v skladu s SIST EN 13508-2</w:t>
            </w:r>
            <w:r>
              <w:rPr>
                <w:rFonts w:ascii="Lucida Sans Unicode" w:hAnsi="Lucida Sans Unicode" w:cs="Lucida Sans Unicode"/>
                <w:szCs w:val="20"/>
              </w:rPr>
              <w:t>.</w:t>
            </w:r>
          </w:p>
        </w:tc>
      </w:tr>
      <w:tr w:rsidR="002F22B3" w:rsidRPr="004756DC" w14:paraId="0C1F7AEF" w14:textId="77777777" w:rsidTr="00681547">
        <w:trPr>
          <w:trHeight w:val="826"/>
        </w:trPr>
        <w:tc>
          <w:tcPr>
            <w:tcW w:w="2127" w:type="dxa"/>
          </w:tcPr>
          <w:p w14:paraId="4D5EEFBD" w14:textId="5B8C6F08" w:rsidR="002F22B3" w:rsidRPr="008B2E56" w:rsidRDefault="002F22B3" w:rsidP="008B2E56">
            <w:pPr>
              <w:spacing w:after="0" w:line="360" w:lineRule="auto"/>
              <w:rPr>
                <w:rFonts w:ascii="Lucida Sans Unicode" w:eastAsiaTheme="majorEastAsia" w:hAnsi="Lucida Sans Unicode" w:cs="Lucida Sans Unicode"/>
                <w:b/>
                <w:bCs/>
                <w:sz w:val="20"/>
                <w:szCs w:val="20"/>
              </w:rPr>
            </w:pPr>
            <w:r w:rsidRPr="008B2E56">
              <w:rPr>
                <w:rFonts w:ascii="Lucida Sans Unicode" w:eastAsiaTheme="majorEastAsia" w:hAnsi="Lucida Sans Unicode" w:cs="Lucida Sans Unicode"/>
                <w:b/>
                <w:bCs/>
                <w:sz w:val="20"/>
                <w:szCs w:val="20"/>
              </w:rPr>
              <w:t>Registrska št.</w:t>
            </w:r>
          </w:p>
        </w:tc>
        <w:tc>
          <w:tcPr>
            <w:tcW w:w="4961" w:type="dxa"/>
          </w:tcPr>
          <w:p w14:paraId="44CB4264" w14:textId="77777777"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c>
          <w:tcPr>
            <w:tcW w:w="3969" w:type="dxa"/>
          </w:tcPr>
          <w:p w14:paraId="4E20124E" w14:textId="2EDBE41F"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r>
      <w:tr w:rsidR="002F22B3" w:rsidRPr="004756DC" w14:paraId="349A2D12" w14:textId="77777777" w:rsidTr="00681547">
        <w:trPr>
          <w:trHeight w:val="1044"/>
        </w:trPr>
        <w:tc>
          <w:tcPr>
            <w:tcW w:w="2127" w:type="dxa"/>
          </w:tcPr>
          <w:p w14:paraId="2EBBDBFF" w14:textId="77777777" w:rsidR="002F22B3" w:rsidRPr="008B2E56" w:rsidRDefault="002F22B3" w:rsidP="008B2E56">
            <w:pPr>
              <w:spacing w:line="360" w:lineRule="auto"/>
              <w:rPr>
                <w:rFonts w:ascii="Lucida Sans Unicode" w:eastAsiaTheme="majorEastAsia" w:hAnsi="Lucida Sans Unicode" w:cs="Lucida Sans Unicode"/>
                <w:b/>
                <w:bCs/>
                <w:sz w:val="20"/>
                <w:szCs w:val="20"/>
              </w:rPr>
            </w:pPr>
            <w:r w:rsidRPr="008B2E56">
              <w:rPr>
                <w:rFonts w:ascii="Lucida Sans Unicode" w:eastAsiaTheme="majorEastAsia" w:hAnsi="Lucida Sans Unicode" w:cs="Lucida Sans Unicode"/>
                <w:b/>
                <w:bCs/>
                <w:sz w:val="20"/>
                <w:szCs w:val="20"/>
              </w:rPr>
              <w:t>Znamka, model</w:t>
            </w:r>
          </w:p>
        </w:tc>
        <w:tc>
          <w:tcPr>
            <w:tcW w:w="4961" w:type="dxa"/>
          </w:tcPr>
          <w:p w14:paraId="68E2C0AB" w14:textId="77777777"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c>
          <w:tcPr>
            <w:tcW w:w="3969" w:type="dxa"/>
          </w:tcPr>
          <w:p w14:paraId="77F38FD0" w14:textId="44BEDAF5"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r>
      <w:tr w:rsidR="002F22B3" w:rsidRPr="004756DC" w14:paraId="3EC474D6" w14:textId="77777777" w:rsidTr="00681547">
        <w:trPr>
          <w:trHeight w:val="953"/>
        </w:trPr>
        <w:tc>
          <w:tcPr>
            <w:tcW w:w="2127" w:type="dxa"/>
          </w:tcPr>
          <w:p w14:paraId="19BFE1C9" w14:textId="77777777" w:rsidR="002F22B3" w:rsidRPr="008B2E56" w:rsidRDefault="002F22B3" w:rsidP="008B2E56">
            <w:pPr>
              <w:spacing w:line="360" w:lineRule="auto"/>
              <w:rPr>
                <w:rFonts w:ascii="Lucida Sans Unicode" w:eastAsiaTheme="majorEastAsia" w:hAnsi="Lucida Sans Unicode" w:cs="Lucida Sans Unicode"/>
                <w:b/>
                <w:bCs/>
                <w:sz w:val="20"/>
                <w:szCs w:val="20"/>
              </w:rPr>
            </w:pPr>
            <w:r w:rsidRPr="008B2E56">
              <w:rPr>
                <w:rFonts w:ascii="Lucida Sans Unicode" w:eastAsiaTheme="majorEastAsia" w:hAnsi="Lucida Sans Unicode" w:cs="Lucida Sans Unicode"/>
                <w:b/>
                <w:bCs/>
                <w:sz w:val="20"/>
                <w:szCs w:val="20"/>
              </w:rPr>
              <w:t>Leto proizvodnje</w:t>
            </w:r>
          </w:p>
        </w:tc>
        <w:tc>
          <w:tcPr>
            <w:tcW w:w="4961" w:type="dxa"/>
          </w:tcPr>
          <w:p w14:paraId="32E701A4" w14:textId="77777777"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c>
          <w:tcPr>
            <w:tcW w:w="3969" w:type="dxa"/>
          </w:tcPr>
          <w:p w14:paraId="7145921D" w14:textId="5E064DE4"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r>
      <w:tr w:rsidR="002F22B3" w:rsidRPr="004756DC" w14:paraId="5BA7586C" w14:textId="77777777" w:rsidTr="00681547">
        <w:trPr>
          <w:trHeight w:val="775"/>
        </w:trPr>
        <w:tc>
          <w:tcPr>
            <w:tcW w:w="2127" w:type="dxa"/>
          </w:tcPr>
          <w:p w14:paraId="11C3180D" w14:textId="77777777" w:rsidR="002F22B3" w:rsidRPr="001C2755" w:rsidRDefault="002F22B3" w:rsidP="008B2E56">
            <w:pPr>
              <w:spacing w:line="360" w:lineRule="auto"/>
              <w:rPr>
                <w:rFonts w:ascii="Lucida Sans Unicode" w:eastAsiaTheme="majorEastAsia" w:hAnsi="Lucida Sans Unicode" w:cs="Lucida Sans Unicode"/>
                <w:b/>
                <w:bCs/>
                <w:sz w:val="20"/>
                <w:szCs w:val="20"/>
              </w:rPr>
            </w:pPr>
            <w:r w:rsidRPr="001C2755">
              <w:rPr>
                <w:rFonts w:ascii="Lucida Sans Unicode" w:eastAsiaTheme="majorEastAsia" w:hAnsi="Lucida Sans Unicode" w:cs="Lucida Sans Unicode"/>
                <w:b/>
                <w:bCs/>
                <w:sz w:val="20"/>
                <w:szCs w:val="20"/>
              </w:rPr>
              <w:t>Število prevoženih kilometrov</w:t>
            </w:r>
          </w:p>
        </w:tc>
        <w:tc>
          <w:tcPr>
            <w:tcW w:w="4961" w:type="dxa"/>
          </w:tcPr>
          <w:p w14:paraId="44A1E357" w14:textId="77777777" w:rsidR="002F22B3" w:rsidRPr="001C2755" w:rsidRDefault="002F22B3" w:rsidP="002B7208">
            <w:pPr>
              <w:spacing w:line="360" w:lineRule="auto"/>
              <w:jc w:val="both"/>
              <w:rPr>
                <w:rFonts w:ascii="Lucida Sans Unicode" w:eastAsiaTheme="majorEastAsia" w:hAnsi="Lucida Sans Unicode" w:cs="Lucida Sans Unicode"/>
                <w:b/>
                <w:bCs/>
                <w:sz w:val="20"/>
                <w:szCs w:val="20"/>
              </w:rPr>
            </w:pPr>
          </w:p>
        </w:tc>
        <w:tc>
          <w:tcPr>
            <w:tcW w:w="3969" w:type="dxa"/>
          </w:tcPr>
          <w:p w14:paraId="047E6A31" w14:textId="6336B3F0" w:rsidR="002F22B3" w:rsidRPr="001C2755" w:rsidRDefault="002F22B3" w:rsidP="002B7208">
            <w:pPr>
              <w:spacing w:line="360" w:lineRule="auto"/>
              <w:jc w:val="both"/>
              <w:rPr>
                <w:rFonts w:ascii="Lucida Sans Unicode" w:eastAsiaTheme="majorEastAsia" w:hAnsi="Lucida Sans Unicode" w:cs="Lucida Sans Unicode"/>
                <w:b/>
                <w:bCs/>
                <w:sz w:val="20"/>
                <w:szCs w:val="20"/>
              </w:rPr>
            </w:pPr>
          </w:p>
        </w:tc>
      </w:tr>
      <w:tr w:rsidR="002F22B3" w:rsidRPr="004756DC" w14:paraId="5E4A872E" w14:textId="77777777" w:rsidTr="00681547">
        <w:trPr>
          <w:trHeight w:val="1078"/>
        </w:trPr>
        <w:tc>
          <w:tcPr>
            <w:tcW w:w="2127" w:type="dxa"/>
          </w:tcPr>
          <w:p w14:paraId="3DF80B0A" w14:textId="77777777" w:rsidR="002F22B3" w:rsidRPr="008B2E56" w:rsidRDefault="002F22B3" w:rsidP="008B2E56">
            <w:pPr>
              <w:spacing w:line="360" w:lineRule="auto"/>
              <w:rPr>
                <w:rFonts w:ascii="Lucida Sans Unicode" w:eastAsiaTheme="majorEastAsia" w:hAnsi="Lucida Sans Unicode" w:cs="Lucida Sans Unicode"/>
                <w:b/>
                <w:bCs/>
                <w:sz w:val="20"/>
                <w:szCs w:val="20"/>
              </w:rPr>
            </w:pPr>
            <w:r w:rsidRPr="008B2E56">
              <w:rPr>
                <w:rFonts w:ascii="Lucida Sans Unicode" w:eastAsiaTheme="majorEastAsia" w:hAnsi="Lucida Sans Unicode" w:cs="Lucida Sans Unicode"/>
                <w:b/>
                <w:bCs/>
                <w:sz w:val="20"/>
                <w:szCs w:val="20"/>
              </w:rPr>
              <w:t>Datum nazadnje opravljenega  tehničnega  pregleda</w:t>
            </w:r>
          </w:p>
        </w:tc>
        <w:tc>
          <w:tcPr>
            <w:tcW w:w="4961" w:type="dxa"/>
          </w:tcPr>
          <w:p w14:paraId="1125CADD" w14:textId="77777777"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c>
          <w:tcPr>
            <w:tcW w:w="3969" w:type="dxa"/>
          </w:tcPr>
          <w:p w14:paraId="6FCC61D6" w14:textId="119B62B1"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p w14:paraId="0ED23B77" w14:textId="77777777"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r>
      <w:tr w:rsidR="002F22B3" w:rsidRPr="004756DC" w14:paraId="218E78A1" w14:textId="77777777" w:rsidTr="00681547">
        <w:trPr>
          <w:trHeight w:val="425"/>
        </w:trPr>
        <w:tc>
          <w:tcPr>
            <w:tcW w:w="2127" w:type="dxa"/>
          </w:tcPr>
          <w:p w14:paraId="6C30CB7F" w14:textId="77777777" w:rsidR="002F22B3" w:rsidRPr="008B2E56" w:rsidRDefault="002F22B3" w:rsidP="008B2E56">
            <w:pPr>
              <w:spacing w:line="360" w:lineRule="auto"/>
              <w:rPr>
                <w:rFonts w:ascii="Lucida Sans Unicode" w:eastAsiaTheme="majorEastAsia" w:hAnsi="Lucida Sans Unicode" w:cs="Lucida Sans Unicode"/>
                <w:b/>
                <w:bCs/>
                <w:sz w:val="20"/>
                <w:szCs w:val="20"/>
              </w:rPr>
            </w:pPr>
            <w:r w:rsidRPr="008B2E56">
              <w:rPr>
                <w:rFonts w:ascii="Lucida Sans Unicode" w:eastAsiaTheme="majorEastAsia" w:hAnsi="Lucida Sans Unicode" w:cs="Lucida Sans Unicode"/>
                <w:b/>
                <w:bCs/>
                <w:sz w:val="20"/>
                <w:szCs w:val="20"/>
              </w:rPr>
              <w:t>Podlaga za razpolaganje  (lastnik/najemnik)</w:t>
            </w:r>
          </w:p>
        </w:tc>
        <w:tc>
          <w:tcPr>
            <w:tcW w:w="4961" w:type="dxa"/>
          </w:tcPr>
          <w:p w14:paraId="5B9F8621" w14:textId="77777777"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c>
          <w:tcPr>
            <w:tcW w:w="3969" w:type="dxa"/>
          </w:tcPr>
          <w:p w14:paraId="26FBB489" w14:textId="71E43A5A" w:rsidR="002F22B3" w:rsidRPr="008B2E56" w:rsidRDefault="002F22B3" w:rsidP="002B7208">
            <w:pPr>
              <w:spacing w:line="360" w:lineRule="auto"/>
              <w:jc w:val="both"/>
              <w:rPr>
                <w:rFonts w:ascii="Lucida Sans Unicode" w:eastAsiaTheme="majorEastAsia" w:hAnsi="Lucida Sans Unicode" w:cs="Lucida Sans Unicode"/>
                <w:b/>
                <w:bCs/>
                <w:sz w:val="20"/>
                <w:szCs w:val="20"/>
              </w:rPr>
            </w:pPr>
          </w:p>
        </w:tc>
      </w:tr>
      <w:tr w:rsidR="002F22B3" w:rsidRPr="004756DC" w14:paraId="127CB73E" w14:textId="77777777" w:rsidTr="00681547">
        <w:trPr>
          <w:trHeight w:val="1841"/>
        </w:trPr>
        <w:tc>
          <w:tcPr>
            <w:tcW w:w="2127" w:type="dxa"/>
          </w:tcPr>
          <w:p w14:paraId="6B9D39D5" w14:textId="443A6177" w:rsidR="002F22B3" w:rsidRPr="001C2755" w:rsidRDefault="002F22B3" w:rsidP="008B2E56">
            <w:pPr>
              <w:pStyle w:val="Naslov2"/>
              <w:spacing w:line="240" w:lineRule="auto"/>
              <w:jc w:val="left"/>
              <w:rPr>
                <w:rFonts w:ascii="Lucida Sans Unicode" w:eastAsiaTheme="majorEastAsia" w:hAnsi="Lucida Sans Unicode" w:cs="Lucida Sans Unicode"/>
                <w:bCs w:val="0"/>
                <w:sz w:val="20"/>
                <w:szCs w:val="20"/>
              </w:rPr>
            </w:pPr>
            <w:bookmarkStart w:id="85" w:name="_Toc53641376"/>
            <w:r w:rsidRPr="001C2755">
              <w:rPr>
                <w:rFonts w:ascii="Lucida Sans Unicode" w:eastAsiaTheme="majorEastAsia" w:hAnsi="Lucida Sans Unicode" w:cs="Lucida Sans Unicode"/>
                <w:bCs w:val="0"/>
                <w:sz w:val="20"/>
                <w:szCs w:val="20"/>
              </w:rPr>
              <w:lastRenderedPageBreak/>
              <w:t>Nadgradnja</w:t>
            </w:r>
            <w:bookmarkEnd w:id="85"/>
          </w:p>
          <w:p w14:paraId="20894B94" w14:textId="62A43142" w:rsidR="002F22B3" w:rsidRPr="001C2755" w:rsidRDefault="002F22B3" w:rsidP="008B2E56">
            <w:pPr>
              <w:pStyle w:val="Naslov2"/>
              <w:spacing w:line="240" w:lineRule="auto"/>
              <w:jc w:val="left"/>
              <w:rPr>
                <w:rFonts w:ascii="Lucida Sans Unicode" w:eastAsiaTheme="majorEastAsia" w:hAnsi="Lucida Sans Unicode" w:cs="Lucida Sans Unicode"/>
                <w:b w:val="0"/>
                <w:bCs w:val="0"/>
                <w:sz w:val="20"/>
                <w:szCs w:val="20"/>
              </w:rPr>
            </w:pPr>
            <w:bookmarkStart w:id="86" w:name="_Toc53641377"/>
            <w:r w:rsidRPr="001C2755">
              <w:rPr>
                <w:rFonts w:ascii="Lucida Sans Unicode" w:eastAsiaTheme="majorEastAsia" w:hAnsi="Lucida Sans Unicode" w:cs="Lucida Sans Unicode"/>
                <w:b w:val="0"/>
                <w:bCs w:val="0"/>
                <w:sz w:val="20"/>
                <w:szCs w:val="20"/>
              </w:rPr>
              <w:t>opis in proizvajalec</w:t>
            </w:r>
            <w:bookmarkEnd w:id="86"/>
          </w:p>
        </w:tc>
        <w:tc>
          <w:tcPr>
            <w:tcW w:w="4961" w:type="dxa"/>
          </w:tcPr>
          <w:p w14:paraId="480CE7FE" w14:textId="77777777" w:rsidR="002F22B3" w:rsidRPr="001C2755" w:rsidRDefault="002F22B3" w:rsidP="002B7208">
            <w:pPr>
              <w:spacing w:line="360" w:lineRule="auto"/>
              <w:jc w:val="both"/>
              <w:rPr>
                <w:rFonts w:ascii="Lucida Sans Unicode" w:eastAsiaTheme="majorEastAsia" w:hAnsi="Lucida Sans Unicode" w:cs="Lucida Sans Unicode"/>
                <w:b/>
                <w:bCs/>
                <w:sz w:val="20"/>
                <w:szCs w:val="20"/>
              </w:rPr>
            </w:pPr>
          </w:p>
        </w:tc>
        <w:tc>
          <w:tcPr>
            <w:tcW w:w="3969" w:type="dxa"/>
          </w:tcPr>
          <w:p w14:paraId="4E253D3D" w14:textId="11E98E83" w:rsidR="002F22B3" w:rsidRPr="001C2755" w:rsidRDefault="002F22B3" w:rsidP="002B7208">
            <w:pPr>
              <w:spacing w:line="360" w:lineRule="auto"/>
              <w:jc w:val="both"/>
              <w:rPr>
                <w:rFonts w:ascii="Lucida Sans Unicode" w:eastAsiaTheme="majorEastAsia" w:hAnsi="Lucida Sans Unicode" w:cs="Lucida Sans Unicode"/>
                <w:b/>
                <w:bCs/>
                <w:sz w:val="20"/>
                <w:szCs w:val="20"/>
              </w:rPr>
            </w:pPr>
          </w:p>
        </w:tc>
      </w:tr>
    </w:tbl>
    <w:p w14:paraId="4A02677F" w14:textId="77777777" w:rsidR="00EB67B4" w:rsidRDefault="00EB67B4" w:rsidP="008B2E56">
      <w:pPr>
        <w:spacing w:after="0" w:line="240" w:lineRule="auto"/>
        <w:jc w:val="both"/>
        <w:rPr>
          <w:rFonts w:ascii="Lucida Sans Unicode" w:hAnsi="Lucida Sans Unicode" w:cs="Lucida Sans Unicode"/>
          <w:b/>
          <w:bCs/>
          <w:sz w:val="20"/>
          <w:szCs w:val="20"/>
        </w:rPr>
      </w:pPr>
    </w:p>
    <w:p w14:paraId="7FC2E41B" w14:textId="39609A0B" w:rsidR="00807E46" w:rsidRPr="008B2E56" w:rsidRDefault="00807E46" w:rsidP="008B2E56">
      <w:pPr>
        <w:spacing w:after="0" w:line="240" w:lineRule="auto"/>
        <w:jc w:val="both"/>
        <w:rPr>
          <w:rFonts w:ascii="Lucida Sans Unicode" w:hAnsi="Lucida Sans Unicode" w:cs="Lucida Sans Unicode"/>
          <w:b/>
          <w:bCs/>
          <w:sz w:val="20"/>
          <w:szCs w:val="20"/>
        </w:rPr>
      </w:pPr>
      <w:r w:rsidRPr="008B2E56">
        <w:rPr>
          <w:rFonts w:ascii="Lucida Sans Unicode" w:hAnsi="Lucida Sans Unicode" w:cs="Lucida Sans Unicode"/>
          <w:b/>
          <w:bCs/>
          <w:sz w:val="20"/>
          <w:szCs w:val="20"/>
        </w:rPr>
        <w:t>OBVEZNE PRILOGE:</w:t>
      </w:r>
    </w:p>
    <w:p w14:paraId="433AC90C" w14:textId="218208FD" w:rsidR="00407DF1" w:rsidRPr="008B2E56" w:rsidRDefault="00807E46" w:rsidP="008B2E56">
      <w:pPr>
        <w:spacing w:after="0" w:line="240" w:lineRule="auto"/>
        <w:jc w:val="both"/>
        <w:rPr>
          <w:rFonts w:ascii="Lucida Sans Unicode" w:hAnsi="Lucida Sans Unicode" w:cs="Lucida Sans Unicode"/>
          <w:bCs/>
          <w:sz w:val="20"/>
          <w:szCs w:val="20"/>
        </w:rPr>
      </w:pPr>
      <w:bookmarkStart w:id="87" w:name="_Hlk505241176"/>
      <w:r w:rsidRPr="008B2E56">
        <w:rPr>
          <w:rFonts w:ascii="Lucida Sans Unicode" w:hAnsi="Lucida Sans Unicode" w:cs="Lucida Sans Unicode"/>
          <w:bCs/>
          <w:sz w:val="20"/>
          <w:szCs w:val="20"/>
        </w:rPr>
        <w:t xml:space="preserve">Ponudnik mora v ponudbi predložiti dokazila, ki izkazujejo </w:t>
      </w:r>
      <w:r w:rsidR="00407DF1" w:rsidRPr="008B2E56">
        <w:rPr>
          <w:rFonts w:ascii="Lucida Sans Unicode" w:hAnsi="Lucida Sans Unicode" w:cs="Lucida Sans Unicode"/>
          <w:bCs/>
          <w:sz w:val="20"/>
          <w:szCs w:val="20"/>
        </w:rPr>
        <w:t>ustreznost vozil</w:t>
      </w:r>
      <w:r w:rsidR="009B534B">
        <w:rPr>
          <w:rFonts w:ascii="Lucida Sans Unicode" w:hAnsi="Lucida Sans Unicode" w:cs="Lucida Sans Unicode"/>
          <w:bCs/>
          <w:sz w:val="20"/>
          <w:szCs w:val="20"/>
        </w:rPr>
        <w:t xml:space="preserve"> </w:t>
      </w:r>
      <w:r w:rsidR="00407DF1" w:rsidRPr="008B2E56">
        <w:rPr>
          <w:rFonts w:ascii="Lucida Sans Unicode" w:hAnsi="Lucida Sans Unicode" w:cs="Lucida Sans Unicode"/>
          <w:bCs/>
          <w:sz w:val="20"/>
          <w:szCs w:val="20"/>
        </w:rPr>
        <w:t xml:space="preserve">(tehnične specifikacije, prometno dovoljenje, potrdilo o homologaciji…) in podlago za razpolaganje (npr. dobavnice, pogodbe, najemne pogodbe..) </w:t>
      </w:r>
      <w:r w:rsidR="00DA4234" w:rsidRPr="008B2E56">
        <w:rPr>
          <w:rFonts w:ascii="Lucida Sans Unicode" w:hAnsi="Lucida Sans Unicode" w:cs="Lucida Sans Unicode"/>
          <w:bCs/>
          <w:sz w:val="20"/>
          <w:szCs w:val="20"/>
        </w:rPr>
        <w:t xml:space="preserve">Naročnik si pridržuje pravico, da pred sprejemom odločitve o oddaji javnega naročila preveri resničnost zgoraj navedenih podatkov in dokazil. V tem primeru bo moral ponudnik na poziv naročnika predložiti </w:t>
      </w:r>
      <w:r w:rsidR="00796B9D" w:rsidRPr="008B2E56">
        <w:rPr>
          <w:rFonts w:ascii="Lucida Sans Unicode" w:hAnsi="Lucida Sans Unicode" w:cs="Lucida Sans Unicode"/>
          <w:bCs/>
          <w:sz w:val="20"/>
          <w:szCs w:val="20"/>
        </w:rPr>
        <w:t xml:space="preserve">vsa </w:t>
      </w:r>
      <w:r w:rsidR="00DA4234" w:rsidRPr="008B2E56">
        <w:rPr>
          <w:rFonts w:ascii="Lucida Sans Unicode" w:hAnsi="Lucida Sans Unicode" w:cs="Lucida Sans Unicode"/>
          <w:bCs/>
          <w:sz w:val="20"/>
          <w:szCs w:val="20"/>
        </w:rPr>
        <w:t>zahtevana dokazila</w:t>
      </w:r>
      <w:r w:rsidR="00681547">
        <w:rPr>
          <w:rFonts w:ascii="Lucida Sans Unicode" w:hAnsi="Lucida Sans Unicode" w:cs="Lucida Sans Unicode"/>
          <w:bCs/>
          <w:sz w:val="20"/>
          <w:szCs w:val="20"/>
        </w:rPr>
        <w:t xml:space="preserve"> in na zahtevo naročnika omogočiti preverbo vozila oz. opreme.</w:t>
      </w:r>
    </w:p>
    <w:bookmarkEnd w:id="87"/>
    <w:p w14:paraId="02D5D72F" w14:textId="77777777" w:rsidR="009B534B" w:rsidRDefault="009B534B" w:rsidP="002B7208">
      <w:pPr>
        <w:spacing w:line="360" w:lineRule="auto"/>
        <w:ind w:right="-132"/>
        <w:jc w:val="both"/>
        <w:rPr>
          <w:rFonts w:ascii="Lucida Sans Unicode" w:eastAsia="Arial Unicode MS" w:hAnsi="Lucida Sans Unicode" w:cs="Lucida Sans Unicode"/>
          <w:spacing w:val="2"/>
          <w:sz w:val="20"/>
          <w:szCs w:val="20"/>
        </w:rPr>
      </w:pPr>
    </w:p>
    <w:p w14:paraId="0884517A" w14:textId="00D29319" w:rsidR="002F22B3" w:rsidRPr="00681547" w:rsidRDefault="00016FED" w:rsidP="00681547">
      <w:pPr>
        <w:spacing w:line="360" w:lineRule="auto"/>
        <w:ind w:right="-132"/>
        <w:jc w:val="both"/>
        <w:rPr>
          <w:rFonts w:ascii="Lucida Sans Unicode" w:eastAsia="Arial Unicode MS" w:hAnsi="Lucida Sans Unicode" w:cs="Lucida Sans Unicode"/>
          <w:spacing w:val="2"/>
          <w:sz w:val="20"/>
          <w:szCs w:val="20"/>
        </w:rPr>
      </w:pPr>
      <w:r w:rsidRPr="008B2E56">
        <w:rPr>
          <w:rFonts w:ascii="Lucida Sans Unicode" w:eastAsia="Arial Unicode MS" w:hAnsi="Lucida Sans Unicode" w:cs="Lucida Sans Unicode"/>
          <w:spacing w:val="2"/>
          <w:sz w:val="20"/>
          <w:szCs w:val="20"/>
        </w:rPr>
        <w:t xml:space="preserve">Kraj in datum:                                                                Podpis in žig ponudnika:  </w:t>
      </w:r>
    </w:p>
    <w:p w14:paraId="15FBE27E" w14:textId="14E0A0C5" w:rsidR="003F3EC0" w:rsidRDefault="00016FED" w:rsidP="009B534B">
      <w:pPr>
        <w:spacing w:line="360" w:lineRule="auto"/>
        <w:ind w:right="-132"/>
        <w:jc w:val="both"/>
        <w:rPr>
          <w:rFonts w:ascii="Lucida Sans Unicode" w:hAnsi="Lucida Sans Unicode" w:cs="Lucida Sans Unicode"/>
          <w:b/>
          <w:sz w:val="20"/>
          <w:szCs w:val="20"/>
          <w:lang w:eastAsia="sl-SI"/>
        </w:rPr>
      </w:pPr>
      <w:r w:rsidRPr="008B2E56">
        <w:rPr>
          <w:rFonts w:ascii="Lucida Sans Unicode" w:eastAsia="Arial Unicode MS" w:hAnsi="Lucida Sans Unicode" w:cs="Lucida Sans Unicode"/>
          <w:spacing w:val="2"/>
          <w:sz w:val="20"/>
          <w:szCs w:val="20"/>
        </w:rPr>
        <w:t xml:space="preserve">    </w:t>
      </w:r>
      <w:bookmarkStart w:id="88" w:name="_Toc403071250"/>
      <w:bookmarkStart w:id="89" w:name="_Toc480802796"/>
      <w:bookmarkStart w:id="90" w:name="_Toc53641378"/>
      <w:bookmarkStart w:id="91" w:name="_Toc445833193"/>
      <w:bookmarkStart w:id="92" w:name="_Toc370131392"/>
      <w:bookmarkStart w:id="93" w:name="__RefHeading__3239_419607910"/>
      <w:bookmarkStart w:id="94" w:name="_Toc440020519"/>
      <w:bookmarkStart w:id="95" w:name="_Toc429485736"/>
      <w:r w:rsidR="003F3EC0">
        <w:rPr>
          <w:rFonts w:ascii="Lucida Sans Unicode" w:hAnsi="Lucida Sans Unicode" w:cs="Lucida Sans Unicode"/>
          <w:sz w:val="20"/>
          <w:szCs w:val="20"/>
        </w:rPr>
        <w:br w:type="page"/>
      </w:r>
    </w:p>
    <w:p w14:paraId="0CB6338E" w14:textId="77777777" w:rsidR="00CC70E1" w:rsidRPr="008B2E56" w:rsidRDefault="00CC70E1" w:rsidP="009B534B">
      <w:pPr>
        <w:pStyle w:val="Naslov1"/>
      </w:pPr>
      <w:r w:rsidRPr="008B2E56">
        <w:lastRenderedPageBreak/>
        <w:t>VZOREC FINANČNEGA ZAVAROVANJA</w:t>
      </w:r>
    </w:p>
    <w:p w14:paraId="44E48476" w14:textId="77777777" w:rsidR="00CC70E1" w:rsidRPr="008B2E56" w:rsidRDefault="00CC70E1" w:rsidP="009B534B">
      <w:pPr>
        <w:pStyle w:val="Naslov1"/>
      </w:pPr>
      <w:r w:rsidRPr="008B2E56">
        <w:t>ZA RESNOST PONUDBE</w:t>
      </w:r>
    </w:p>
    <w:p w14:paraId="0DBA6D59" w14:textId="77777777" w:rsidR="00CC70E1" w:rsidRPr="008B2E56" w:rsidRDefault="00CC70E1" w:rsidP="009B534B">
      <w:pPr>
        <w:pStyle w:val="Naslov1"/>
      </w:pPr>
    </w:p>
    <w:p w14:paraId="4401B7F0" w14:textId="77777777" w:rsidR="00CC70E1" w:rsidRPr="008B2E56" w:rsidRDefault="00CC70E1" w:rsidP="009B534B">
      <w:pPr>
        <w:pStyle w:val="Naslov1"/>
      </w:pPr>
      <w:r w:rsidRPr="008B2E56">
        <w:t>Bančna garancija / kavcijsko zavarovanje za resnost ponudbe</w:t>
      </w:r>
    </w:p>
    <w:p w14:paraId="10FA4C68" w14:textId="77777777" w:rsidR="00CC70E1" w:rsidRPr="009766DE" w:rsidRDefault="00CC70E1" w:rsidP="008B2E56">
      <w:pPr>
        <w:spacing w:after="0" w:line="240" w:lineRule="auto"/>
        <w:rPr>
          <w:rFonts w:ascii="Lucida Sans Unicode" w:hAnsi="Lucida Sans Unicode" w:cs="Lucida Sans Unicode"/>
          <w:sz w:val="20"/>
          <w:szCs w:val="20"/>
        </w:rPr>
      </w:pPr>
    </w:p>
    <w:bookmarkEnd w:id="88"/>
    <w:bookmarkEnd w:id="89"/>
    <w:bookmarkEnd w:id="90"/>
    <w:bookmarkEnd w:id="91"/>
    <w:p w14:paraId="1302ADD4" w14:textId="77777777" w:rsidR="00016FED" w:rsidRPr="005C1B60" w:rsidRDefault="00016FED" w:rsidP="008B2E56">
      <w:pPr>
        <w:spacing w:after="0" w:line="240" w:lineRule="auto"/>
        <w:jc w:val="both"/>
        <w:rPr>
          <w:rFonts w:ascii="Lucida Sans Unicode" w:hAnsi="Lucida Sans Unicode" w:cs="Lucida Sans Unicode"/>
          <w:sz w:val="20"/>
          <w:szCs w:val="20"/>
        </w:rPr>
      </w:pPr>
    </w:p>
    <w:p w14:paraId="68D348CC" w14:textId="5BEDCA51"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i/>
          <w:sz w:val="20"/>
          <w:szCs w:val="20"/>
        </w:rPr>
        <w:t>Glava s podatki o garantu (zavarovalnici/banki)</w:t>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ali SWIFT ključ</w:t>
      </w:r>
    </w:p>
    <w:p w14:paraId="4C77737F"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p>
    <w:p w14:paraId="0C9CAF73" w14:textId="1D96A276"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sz w:val="20"/>
          <w:szCs w:val="20"/>
        </w:rPr>
        <w:t xml:space="preserve">Datum: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datum izdaje)</w:t>
      </w:r>
    </w:p>
    <w:p w14:paraId="36E33BBF"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p>
    <w:p w14:paraId="2F56AB95" w14:textId="77777777" w:rsidR="00583A74" w:rsidRDefault="00016FED" w:rsidP="008B2E56">
      <w:pPr>
        <w:spacing w:after="0" w:line="240" w:lineRule="auto"/>
      </w:pPr>
      <w:r w:rsidRPr="005C1B60">
        <w:rPr>
          <w:rFonts w:ascii="Lucida Sans Unicode" w:hAnsi="Lucida Sans Unicode" w:cs="Lucida Sans Unicode"/>
          <w:b/>
          <w:sz w:val="20"/>
          <w:szCs w:val="20"/>
        </w:rPr>
        <w:t>VRSTA ZAVAROVANJA:</w:t>
      </w:r>
      <w:r w:rsidRPr="005C1B60">
        <w:rPr>
          <w:rFonts w:ascii="Lucida Sans Unicode" w:hAnsi="Lucida Sans Unicode" w:cs="Lucida Sans Unicode"/>
          <w:sz w:val="20"/>
          <w:szCs w:val="20"/>
        </w:rPr>
        <w:t xml:space="preserve"> </w:t>
      </w:r>
    </w:p>
    <w:p w14:paraId="442374FA" w14:textId="77777777" w:rsidR="00583A74" w:rsidRPr="009766DE" w:rsidRDefault="00583A74"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Lucida Sans Unicode" w:hAnsi="Lucida Sans Unicode" w:cs="Lucida Sans Unicode"/>
          <w:i/>
          <w:sz w:val="20"/>
          <w:szCs w:val="20"/>
        </w:rPr>
      </w:pP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Pr>
          <w:rFonts w:ascii="Lucida Sans Unicode" w:hAnsi="Lucida Sans Unicode" w:cs="Lucida Sans Unicode"/>
          <w:sz w:val="20"/>
          <w:szCs w:val="20"/>
        </w:rPr>
        <w:t xml:space="preserve"> (</w:t>
      </w:r>
      <w:r w:rsidRPr="0068027A">
        <w:rPr>
          <w:rFonts w:ascii="Lucida Sans Unicode" w:hAnsi="Lucida Sans Unicode" w:cs="Lucida Sans Unicode"/>
          <w:i/>
          <w:sz w:val="20"/>
          <w:szCs w:val="20"/>
        </w:rPr>
        <w:t>vpiše se garancija ali kavcijsko zavarovanje za resnost ponudbe)</w:t>
      </w:r>
    </w:p>
    <w:p w14:paraId="0E3DEB8B" w14:textId="4677CEAD"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 xml:space="preserve">ŠTEVILKA: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številka zavarovanja)</w:t>
      </w:r>
    </w:p>
    <w:p w14:paraId="7D4096D7"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7881F1C2" w14:textId="31E7A7B3"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GARANT:</w:t>
      </w:r>
      <w:r w:rsidRPr="005C1B60">
        <w:rPr>
          <w:rFonts w:ascii="Lucida Sans Unicode" w:hAnsi="Lucida Sans Unicode" w:cs="Lucida Sans Unicode"/>
          <w:sz w:val="20"/>
          <w:szCs w:val="20"/>
        </w:rPr>
        <w:t xml:space="preserve">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in naslov zavarovalnice/banke v kraju izdaje)</w:t>
      </w:r>
    </w:p>
    <w:p w14:paraId="1F193F98"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2C249D82" w14:textId="26A95B39"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 xml:space="preserve">NAROČNIK: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in naslov naročnika zavarovanja, tj. kandidata oziroma ponudnika v postopku javnega naročanja)</w:t>
      </w:r>
    </w:p>
    <w:p w14:paraId="4A1D6B9A"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p>
    <w:p w14:paraId="13BB4BC9" w14:textId="65B5E13D"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bCs/>
          <w:sz w:val="20"/>
          <w:szCs w:val="20"/>
          <w:lang w:eastAsia="sl-SI"/>
        </w:rPr>
      </w:pPr>
      <w:r w:rsidRPr="005C1B60">
        <w:rPr>
          <w:rFonts w:ascii="Lucida Sans Unicode" w:hAnsi="Lucida Sans Unicode" w:cs="Lucida Sans Unicode"/>
          <w:b/>
          <w:sz w:val="20"/>
          <w:szCs w:val="20"/>
        </w:rPr>
        <w:t>UPRAVIČENEC:</w:t>
      </w:r>
      <w:r w:rsidRPr="005C1B60">
        <w:rPr>
          <w:rFonts w:ascii="Lucida Sans Unicode" w:hAnsi="Lucida Sans Unicode" w:cs="Lucida Sans Unicode"/>
          <w:sz w:val="20"/>
          <w:szCs w:val="20"/>
        </w:rPr>
        <w:t xml:space="preserve"> </w:t>
      </w:r>
      <w:r w:rsidR="00583A74">
        <w:rPr>
          <w:rFonts w:ascii="Lucida Sans Unicode" w:hAnsi="Lucida Sans Unicode" w:cs="Lucida Sans Unicode"/>
          <w:sz w:val="20"/>
          <w:szCs w:val="20"/>
        </w:rPr>
        <w:t xml:space="preserve">Javno komunalno podjetje </w:t>
      </w:r>
      <w:r w:rsidRPr="005C1B60">
        <w:rPr>
          <w:rFonts w:ascii="Lucida Sans Unicode" w:hAnsi="Lucida Sans Unicode" w:cs="Lucida Sans Unicode"/>
          <w:bCs/>
          <w:sz w:val="20"/>
          <w:szCs w:val="20"/>
          <w:lang w:eastAsia="sl-SI"/>
        </w:rPr>
        <w:t>Prodnik d.o.o., Savska cesta 34, 1230 Domžale,</w:t>
      </w:r>
    </w:p>
    <w:p w14:paraId="0D8EC964"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13572368" w14:textId="39D0A7D8"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b/>
          <w:sz w:val="20"/>
          <w:szCs w:val="20"/>
        </w:rPr>
        <w:t xml:space="preserve">OSNOVNI POSEL: </w:t>
      </w:r>
      <w:r w:rsidRPr="005C1B60">
        <w:rPr>
          <w:rFonts w:ascii="Lucida Sans Unicode" w:hAnsi="Lucida Sans Unicode" w:cs="Lucida Sans Unicode"/>
          <w:sz w:val="20"/>
          <w:szCs w:val="20"/>
        </w:rPr>
        <w:t xml:space="preserve">obveznost naročnika zavarovanja iz njegove ponudbe, predložene v postopku </w:t>
      </w:r>
      <w:r w:rsidR="001C2755">
        <w:rPr>
          <w:rFonts w:ascii="Lucida Sans Unicode" w:hAnsi="Lucida Sans Unicode" w:cs="Lucida Sans Unicode"/>
          <w:sz w:val="20"/>
          <w:szCs w:val="20"/>
        </w:rPr>
        <w:t xml:space="preserve">oddaje naročila male vrednosti </w:t>
      </w:r>
      <w:r w:rsidRPr="005C1B60">
        <w:rPr>
          <w:rFonts w:ascii="Lucida Sans Unicode" w:hAnsi="Lucida Sans Unicode" w:cs="Lucida Sans Unicode"/>
          <w:sz w:val="20"/>
          <w:szCs w:val="20"/>
          <w:lang w:eastAsia="sl-SI"/>
        </w:rPr>
        <w:t>objavljen na Portalu javnih naročil JN ____/</w:t>
      </w:r>
      <w:r w:rsidR="001C2755" w:rsidRPr="005C1B60">
        <w:rPr>
          <w:rFonts w:ascii="Lucida Sans Unicode" w:hAnsi="Lucida Sans Unicode" w:cs="Lucida Sans Unicode"/>
          <w:sz w:val="20"/>
          <w:szCs w:val="20"/>
          <w:lang w:eastAsia="sl-SI"/>
        </w:rPr>
        <w:t>20</w:t>
      </w:r>
      <w:r w:rsidR="001C2755">
        <w:rPr>
          <w:rFonts w:ascii="Lucida Sans Unicode" w:hAnsi="Lucida Sans Unicode" w:cs="Lucida Sans Unicode"/>
          <w:sz w:val="20"/>
          <w:szCs w:val="20"/>
          <w:lang w:eastAsia="sl-SI"/>
        </w:rPr>
        <w:t>20</w:t>
      </w:r>
      <w:r w:rsidRPr="005C1B60">
        <w:rPr>
          <w:rFonts w:ascii="Lucida Sans Unicode" w:hAnsi="Lucida Sans Unicode" w:cs="Lucida Sans Unicode"/>
          <w:sz w:val="20"/>
          <w:szCs w:val="20"/>
          <w:lang w:eastAsia="sl-SI"/>
        </w:rPr>
        <w:t>, z dne _________</w:t>
      </w:r>
      <w:r w:rsidRPr="005C1B60">
        <w:rPr>
          <w:rFonts w:ascii="Lucida Sans Unicode" w:hAnsi="Lucida Sans Unicode" w:cs="Lucida Sans Unicode"/>
          <w:i/>
          <w:sz w:val="20"/>
          <w:szCs w:val="20"/>
        </w:rPr>
        <w:t xml:space="preserve">, </w:t>
      </w:r>
      <w:r w:rsidRPr="005C1B60">
        <w:rPr>
          <w:rFonts w:ascii="Lucida Sans Unicode" w:hAnsi="Lucida Sans Unicode" w:cs="Lucida Sans Unicode"/>
          <w:sz w:val="20"/>
          <w:szCs w:val="20"/>
        </w:rPr>
        <w:t xml:space="preserve">katerega predmet je </w:t>
      </w:r>
      <w:r w:rsidR="001C2755" w:rsidRPr="00687BFA">
        <w:rPr>
          <w:rFonts w:ascii="Lucida Sans Unicode" w:hAnsi="Lucida Sans Unicode" w:cs="Lucida Sans Unicode"/>
          <w:sz w:val="20"/>
          <w:szCs w:val="20"/>
        </w:rPr>
        <w:t>»</w:t>
      </w:r>
      <w:proofErr w:type="spellStart"/>
      <w:r w:rsidR="001C2755" w:rsidRPr="00513F30">
        <w:rPr>
          <w:rFonts w:ascii="Lucida Sans Unicode" w:hAnsi="Lucida Sans Unicode" w:cs="Lucida Sans Unicode"/>
          <w:sz w:val="20"/>
          <w:szCs w:val="20"/>
        </w:rPr>
        <w:t>Okoljske</w:t>
      </w:r>
      <w:proofErr w:type="spellEnd"/>
      <w:r w:rsidR="001C2755" w:rsidRPr="00513F30">
        <w:rPr>
          <w:rFonts w:ascii="Lucida Sans Unicode" w:hAnsi="Lucida Sans Unicode" w:cs="Lucida Sans Unicode"/>
          <w:sz w:val="20"/>
          <w:szCs w:val="20"/>
        </w:rPr>
        <w:t xml:space="preserve"> storit</w:t>
      </w:r>
      <w:r w:rsidR="001C2755">
        <w:rPr>
          <w:rFonts w:ascii="Lucida Sans Unicode" w:hAnsi="Lucida Sans Unicode" w:cs="Lucida Sans Unicode"/>
          <w:sz w:val="20"/>
          <w:szCs w:val="20"/>
        </w:rPr>
        <w:t>ve</w:t>
      </w:r>
      <w:r w:rsidR="001C2755">
        <w:rPr>
          <w:rFonts w:ascii="Lucida Sans Unicode" w:hAnsi="Lucida Sans Unicode" w:cs="Lucida Sans Unicode"/>
          <w:sz w:val="20"/>
          <w:szCs w:val="20"/>
          <w:lang w:eastAsia="sl-SI"/>
        </w:rPr>
        <w:t xml:space="preserve"> na področju odvajanja komunalne in padavinske odpadne vode</w:t>
      </w:r>
      <w:r w:rsidR="001C2755" w:rsidRPr="00687BFA">
        <w:rPr>
          <w:rFonts w:ascii="Lucida Sans Unicode" w:hAnsi="Lucida Sans Unicode" w:cs="Lucida Sans Unicode"/>
          <w:sz w:val="20"/>
          <w:szCs w:val="20"/>
        </w:rPr>
        <w:t>«</w:t>
      </w:r>
    </w:p>
    <w:p w14:paraId="14C3CAE2"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p>
    <w:p w14:paraId="10F607E7" w14:textId="364B0988" w:rsidR="00C83188"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b/>
          <w:sz w:val="20"/>
          <w:szCs w:val="20"/>
        </w:rPr>
      </w:pPr>
      <w:r w:rsidRPr="005C1B60">
        <w:rPr>
          <w:rFonts w:ascii="Lucida Sans Unicode" w:hAnsi="Lucida Sans Unicode" w:cs="Lucida Sans Unicode"/>
          <w:b/>
          <w:sz w:val="20"/>
          <w:szCs w:val="20"/>
        </w:rPr>
        <w:t>ZNESEK</w:t>
      </w:r>
      <w:r w:rsidR="00583A74">
        <w:rPr>
          <w:rFonts w:ascii="Lucida Sans Unicode" w:hAnsi="Lucida Sans Unicode" w:cs="Lucida Sans Unicode"/>
          <w:b/>
          <w:sz w:val="20"/>
          <w:szCs w:val="20"/>
        </w:rPr>
        <w:t xml:space="preserve"> IN VALUTA</w:t>
      </w:r>
      <w:r w:rsidR="00C83188" w:rsidRPr="005C1B60">
        <w:rPr>
          <w:rFonts w:ascii="Lucida Sans Unicode" w:hAnsi="Lucida Sans Unicode" w:cs="Lucida Sans Unicode"/>
          <w:b/>
          <w:sz w:val="20"/>
          <w:szCs w:val="20"/>
        </w:rPr>
        <w:t>:</w:t>
      </w:r>
      <w:r w:rsidRPr="005C1B60">
        <w:rPr>
          <w:rFonts w:ascii="Lucida Sans Unicode" w:hAnsi="Lucida Sans Unicode" w:cs="Lucida Sans Unicode"/>
          <w:b/>
          <w:sz w:val="20"/>
          <w:szCs w:val="20"/>
        </w:rPr>
        <w:t xml:space="preserve"> </w:t>
      </w:r>
      <w:r w:rsidR="003F3EC0" w:rsidRPr="00513F30">
        <w:rPr>
          <w:rFonts w:ascii="Lucida Sans Unicode" w:hAnsi="Lucida Sans Unicode" w:cs="Lucida Sans Unicode"/>
          <w:bCs/>
          <w:sz w:val="20"/>
          <w:szCs w:val="20"/>
        </w:rPr>
        <w:t>1</w:t>
      </w:r>
      <w:r w:rsidR="001C2755" w:rsidRPr="00513F30">
        <w:rPr>
          <w:rFonts w:ascii="Lucida Sans Unicode" w:hAnsi="Lucida Sans Unicode" w:cs="Lucida Sans Unicode"/>
          <w:bCs/>
          <w:sz w:val="20"/>
          <w:szCs w:val="20"/>
        </w:rPr>
        <w:t>3</w:t>
      </w:r>
      <w:r w:rsidR="00F677EC" w:rsidRPr="00513F30">
        <w:rPr>
          <w:rFonts w:ascii="Lucida Sans Unicode" w:hAnsi="Lucida Sans Unicode" w:cs="Lucida Sans Unicode"/>
          <w:bCs/>
          <w:sz w:val="20"/>
          <w:szCs w:val="20"/>
        </w:rPr>
        <w:t>.000,00</w:t>
      </w:r>
      <w:r w:rsidR="00F677EC">
        <w:rPr>
          <w:rFonts w:ascii="Lucida Sans Unicode" w:hAnsi="Lucida Sans Unicode" w:cs="Lucida Sans Unicode"/>
          <w:b/>
          <w:sz w:val="20"/>
          <w:szCs w:val="20"/>
        </w:rPr>
        <w:t xml:space="preserve"> </w:t>
      </w:r>
      <w:r w:rsidR="00C83188" w:rsidRPr="005C1B60">
        <w:rPr>
          <w:rFonts w:ascii="Lucida Sans Unicode" w:hAnsi="Lucida Sans Unicode" w:cs="Lucida Sans Unicode"/>
          <w:sz w:val="20"/>
          <w:szCs w:val="20"/>
        </w:rPr>
        <w:t>EUR</w:t>
      </w:r>
      <w:r w:rsidR="00C83188" w:rsidRPr="005C1B60" w:rsidDel="00C83188">
        <w:rPr>
          <w:rFonts w:ascii="Lucida Sans Unicode" w:hAnsi="Lucida Sans Unicode" w:cs="Lucida Sans Unicode"/>
          <w:b/>
          <w:sz w:val="20"/>
          <w:szCs w:val="20"/>
        </w:rPr>
        <w:t xml:space="preserve"> </w:t>
      </w:r>
    </w:p>
    <w:p w14:paraId="77B9808B"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b/>
          <w:sz w:val="20"/>
          <w:szCs w:val="20"/>
        </w:rPr>
      </w:pPr>
    </w:p>
    <w:p w14:paraId="3077AB8B" w14:textId="2285420B"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b/>
          <w:sz w:val="20"/>
          <w:szCs w:val="20"/>
        </w:rPr>
        <w:t xml:space="preserve">LISTINE, KI JIH JE POLEG IZJAVE TREBA PRILOŽITI ZAHTEVI ZA PLAČILO IN SE IZRECNO ZAHTEVAJO V SPODNJEM BESEDILU: </w:t>
      </w:r>
      <w:r w:rsidRPr="005C1B60">
        <w:rPr>
          <w:rFonts w:ascii="Lucida Sans Unicode" w:hAnsi="Lucida Sans Unicode" w:cs="Lucida Sans Unicode"/>
          <w:sz w:val="20"/>
          <w:szCs w:val="20"/>
        </w:rPr>
        <w:t>nobena</w:t>
      </w:r>
    </w:p>
    <w:p w14:paraId="6D43690C" w14:textId="4E21F562" w:rsidR="00513F3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79FCC191" w14:textId="404F5F1A"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b/>
          <w:sz w:val="20"/>
          <w:szCs w:val="20"/>
        </w:rPr>
        <w:t>JEZIK V ZAHTEVANIH LISTINAH:</w:t>
      </w:r>
      <w:r w:rsidRPr="005C1B60">
        <w:rPr>
          <w:rFonts w:ascii="Lucida Sans Unicode" w:hAnsi="Lucida Sans Unicode" w:cs="Lucida Sans Unicode"/>
          <w:sz w:val="20"/>
          <w:szCs w:val="20"/>
        </w:rPr>
        <w:t xml:space="preserve"> slovenski</w:t>
      </w:r>
    </w:p>
    <w:p w14:paraId="40004189"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00E552A4" w14:textId="58915834" w:rsidR="00016FED" w:rsidRPr="005C1B60"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OBLIKA PREDLOŽITVE:</w:t>
      </w:r>
      <w:r w:rsidRPr="005C1B60">
        <w:rPr>
          <w:rFonts w:ascii="Lucida Sans Unicode" w:hAnsi="Lucida Sans Unicode" w:cs="Lucida Sans Unicode"/>
          <w:sz w:val="20"/>
          <w:szCs w:val="20"/>
        </w:rPr>
        <w:t xml:space="preserve"> v papirni obliki s priporočeno pošto ali katerokoli obliko hitre pošte ali v elektronski obliki</w:t>
      </w:r>
      <w:r w:rsidR="00583A74">
        <w:rPr>
          <w:rFonts w:ascii="Lucida Sans Unicode" w:hAnsi="Lucida Sans Unicode" w:cs="Lucida Sans Unicode"/>
          <w:sz w:val="20"/>
          <w:szCs w:val="20"/>
        </w:rPr>
        <w:t>,</w:t>
      </w:r>
      <w:r w:rsidRPr="005C1B60">
        <w:rPr>
          <w:rFonts w:ascii="Lucida Sans Unicode" w:hAnsi="Lucida Sans Unicode" w:cs="Lucida Sans Unicode"/>
          <w:sz w:val="20"/>
          <w:szCs w:val="20"/>
        </w:rPr>
        <w:t xml:space="preserve"> </w:t>
      </w:r>
      <w:r w:rsidR="00583A74" w:rsidRPr="00F9076A">
        <w:rPr>
          <w:rFonts w:ascii="Lucida Sans Unicode" w:hAnsi="Lucida Sans Unicode" w:cs="Lucida Sans Unicode"/>
          <w:sz w:val="20"/>
          <w:szCs w:val="20"/>
        </w:rPr>
        <w:t xml:space="preserve">če je naveden elektronki naslov za predložitev </w:t>
      </w:r>
      <w:r w:rsidRPr="005C1B60">
        <w:rPr>
          <w:rFonts w:ascii="Lucida Sans Unicode" w:hAnsi="Lucida Sans Unicode" w:cs="Lucida Sans Unicode"/>
          <w:b/>
          <w:sz w:val="20"/>
          <w:szCs w:val="20"/>
        </w:rPr>
        <w:t>KRAJ PREDLOŽITVE:</w:t>
      </w:r>
      <w:r w:rsidRPr="005C1B60">
        <w:rPr>
          <w:rFonts w:ascii="Lucida Sans Unicode" w:hAnsi="Lucida Sans Unicode" w:cs="Lucida Sans Unicode"/>
          <w:sz w:val="20"/>
          <w:szCs w:val="20"/>
        </w:rPr>
        <w:t xml:space="preserve">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(garant vpiše naslov podružnice, kjer se opravi predložitev papirnih listin, ali elektronski naslov za predložitev v elektronski obliki</w:t>
      </w:r>
      <w:r w:rsidR="00583A74">
        <w:rPr>
          <w:rFonts w:ascii="Lucida Sans Unicode" w:hAnsi="Lucida Sans Unicode" w:cs="Lucida Sans Unicode"/>
          <w:i/>
          <w:sz w:val="20"/>
          <w:szCs w:val="20"/>
        </w:rPr>
        <w:t>)</w:t>
      </w:r>
    </w:p>
    <w:p w14:paraId="78A01E63" w14:textId="64DEFD7C"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Ne glede na navedeno, se predložitev papirnih listin lahko opravi v katerikoli podružnici garanta na območju Republike Slovenije.</w:t>
      </w:r>
      <w:r w:rsidRPr="005C1B60" w:rsidDel="00D4087F">
        <w:rPr>
          <w:rFonts w:ascii="Lucida Sans Unicode" w:hAnsi="Lucida Sans Unicode" w:cs="Lucida Sans Unicode"/>
          <w:sz w:val="20"/>
          <w:szCs w:val="20"/>
        </w:rPr>
        <w:t xml:space="preserve"> </w:t>
      </w:r>
    </w:p>
    <w:p w14:paraId="59AF5A48"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31BAC0BD" w14:textId="37276D00" w:rsidR="00016FED" w:rsidRPr="005C1B60"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b/>
          <w:sz w:val="20"/>
          <w:szCs w:val="20"/>
        </w:rPr>
        <w:t>DATUM VELJAVNOSTI</w:t>
      </w:r>
      <w:r w:rsidRPr="00513F30">
        <w:rPr>
          <w:rFonts w:ascii="Lucida Sans Unicode" w:hAnsi="Lucida Sans Unicode" w:cs="Lucida Sans Unicode"/>
          <w:b/>
          <w:sz w:val="20"/>
          <w:szCs w:val="20"/>
        </w:rPr>
        <w:t xml:space="preserve">: </w:t>
      </w:r>
      <w:r w:rsidRPr="00513F30">
        <w:rPr>
          <w:rFonts w:ascii="Lucida Sans Unicode" w:hAnsi="Lucida Sans Unicode" w:cs="Lucida Sans Unicode"/>
          <w:sz w:val="20"/>
          <w:szCs w:val="20"/>
        </w:rPr>
        <w:t xml:space="preserve"> </w:t>
      </w:r>
      <w:r w:rsidR="00F677EC" w:rsidRPr="00513F30">
        <w:rPr>
          <w:rFonts w:ascii="Lucida Sans Unicode" w:hAnsi="Lucida Sans Unicode" w:cs="Lucida Sans Unicode"/>
          <w:sz w:val="20"/>
          <w:szCs w:val="20"/>
        </w:rPr>
        <w:t>31.</w:t>
      </w:r>
      <w:r w:rsidR="00583A74" w:rsidRPr="00513F30">
        <w:rPr>
          <w:rFonts w:ascii="Lucida Sans Unicode" w:hAnsi="Lucida Sans Unicode" w:cs="Lucida Sans Unicode"/>
          <w:sz w:val="20"/>
          <w:szCs w:val="20"/>
        </w:rPr>
        <w:t>5</w:t>
      </w:r>
      <w:r w:rsidR="00F677EC" w:rsidRPr="00513F30">
        <w:rPr>
          <w:rFonts w:ascii="Lucida Sans Unicode" w:hAnsi="Lucida Sans Unicode" w:cs="Lucida Sans Unicode"/>
          <w:sz w:val="20"/>
          <w:szCs w:val="20"/>
        </w:rPr>
        <w:t>.2021</w:t>
      </w:r>
      <w:r w:rsidRPr="005C1B60">
        <w:rPr>
          <w:rFonts w:ascii="Lucida Sans Unicode" w:hAnsi="Lucida Sans Unicode" w:cs="Lucida Sans Unicode"/>
          <w:sz w:val="20"/>
          <w:szCs w:val="20"/>
        </w:rPr>
        <w:t>, z možnostjo podaljšanja</w:t>
      </w:r>
    </w:p>
    <w:p w14:paraId="6480F2F1" w14:textId="3A8D1F80" w:rsidR="00016FED"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i/>
          <w:sz w:val="20"/>
          <w:szCs w:val="20"/>
        </w:rPr>
      </w:pPr>
      <w:r w:rsidRPr="005C1B60">
        <w:rPr>
          <w:rFonts w:ascii="Lucida Sans Unicode" w:hAnsi="Lucida Sans Unicode" w:cs="Lucida Sans Unicode"/>
          <w:b/>
          <w:sz w:val="20"/>
          <w:szCs w:val="20"/>
        </w:rPr>
        <w:t>STRANKA, KI JE DOLŽNA PLAČATI STROŠKE:</w:t>
      </w:r>
      <w:r w:rsidRPr="005C1B60">
        <w:rPr>
          <w:rFonts w:ascii="Lucida Sans Unicode" w:hAnsi="Lucida Sans Unicode" w:cs="Lucida Sans Unicode"/>
          <w:sz w:val="20"/>
          <w:szCs w:val="20"/>
        </w:rPr>
        <w:t xml:space="preserve"> </w:t>
      </w:r>
      <w:r w:rsidRPr="005C1B60">
        <w:rPr>
          <w:rFonts w:ascii="Lucida Sans Unicode" w:hAnsi="Lucida Sans Unicode" w:cs="Lucida Sans Unicode"/>
          <w:sz w:val="20"/>
          <w:szCs w:val="20"/>
        </w:rPr>
        <w:fldChar w:fldCharType="begin">
          <w:ffData>
            <w:name w:val="Besedilo2"/>
            <w:enabled/>
            <w:calcOnExit w:val="0"/>
            <w:textInput/>
          </w:ffData>
        </w:fldChar>
      </w:r>
      <w:r w:rsidRPr="005C1B60">
        <w:rPr>
          <w:rFonts w:ascii="Lucida Sans Unicode" w:hAnsi="Lucida Sans Unicode" w:cs="Lucida Sans Unicode"/>
          <w:sz w:val="20"/>
          <w:szCs w:val="20"/>
        </w:rPr>
        <w:instrText xml:space="preserve"> FORMTEXT </w:instrText>
      </w:r>
      <w:r w:rsidRPr="005C1B60">
        <w:rPr>
          <w:rFonts w:ascii="Lucida Sans Unicode" w:hAnsi="Lucida Sans Unicode" w:cs="Lucida Sans Unicode"/>
          <w:sz w:val="20"/>
          <w:szCs w:val="20"/>
        </w:rPr>
      </w:r>
      <w:r w:rsidRPr="005C1B60">
        <w:rPr>
          <w:rFonts w:ascii="Lucida Sans Unicode" w:hAnsi="Lucida Sans Unicode" w:cs="Lucida Sans Unicode"/>
          <w:sz w:val="20"/>
          <w:szCs w:val="20"/>
        </w:rPr>
        <w:fldChar w:fldCharType="separate"/>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noProof/>
          <w:sz w:val="20"/>
          <w:szCs w:val="20"/>
        </w:rPr>
        <w:t> </w:t>
      </w:r>
      <w:r w:rsidRPr="005C1B60">
        <w:rPr>
          <w:rFonts w:ascii="Lucida Sans Unicode" w:hAnsi="Lucida Sans Unicode" w:cs="Lucida Sans Unicode"/>
          <w:sz w:val="20"/>
          <w:szCs w:val="20"/>
        </w:rPr>
        <w:fldChar w:fldCharType="end"/>
      </w:r>
      <w:r w:rsidRPr="005C1B60">
        <w:rPr>
          <w:rFonts w:ascii="Lucida Sans Unicode" w:hAnsi="Lucida Sans Unicode" w:cs="Lucida Sans Unicode"/>
          <w:sz w:val="20"/>
          <w:szCs w:val="20"/>
        </w:rPr>
        <w:t xml:space="preserve"> </w:t>
      </w:r>
      <w:r w:rsidRPr="005C1B60">
        <w:rPr>
          <w:rFonts w:ascii="Lucida Sans Unicode" w:hAnsi="Lucida Sans Unicode" w:cs="Lucida Sans Unicode"/>
          <w:i/>
          <w:sz w:val="20"/>
          <w:szCs w:val="20"/>
        </w:rPr>
        <w:t>(vpiše se ime naročnika zavarovanja, tj. kandidata oziroma ponudnika v postopku javnega naročanja)</w:t>
      </w:r>
    </w:p>
    <w:p w14:paraId="52FE3635" w14:textId="77777777" w:rsidR="00513F30" w:rsidRPr="005C1B60" w:rsidRDefault="00513F30"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0C5D86CF" w14:textId="77777777" w:rsidR="00583A74" w:rsidRPr="009766DE" w:rsidRDefault="00583A74" w:rsidP="008B2E56">
      <w:pPr>
        <w:spacing w:after="0" w:line="240" w:lineRule="auto"/>
        <w:rPr>
          <w:rFonts w:ascii="Lucida Sans Unicode" w:hAnsi="Lucida Sans Unicode" w:cs="Lucida Sans Unicode"/>
          <w:strike/>
          <w:sz w:val="20"/>
          <w:szCs w:val="20"/>
        </w:rPr>
      </w:pPr>
      <w:r w:rsidRPr="009766DE">
        <w:rPr>
          <w:rFonts w:ascii="Lucida Sans Unicode" w:hAnsi="Lucida Sans Unicode" w:cs="Lucida Sans Unicode"/>
          <w:sz w:val="20"/>
          <w:szCs w:val="20"/>
        </w:rPr>
        <w:lastRenderedPageBreak/>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7B096A7E" w14:textId="77777777" w:rsidR="00583A74" w:rsidRPr="009766DE" w:rsidRDefault="00583A74" w:rsidP="008B2E56">
      <w:pPr>
        <w:spacing w:after="0" w:line="240" w:lineRule="auto"/>
        <w:rPr>
          <w:rFonts w:ascii="Lucida Sans Unicode" w:hAnsi="Lucida Sans Unicode" w:cs="Lucida Sans Unicode"/>
          <w:sz w:val="20"/>
          <w:szCs w:val="20"/>
        </w:rPr>
      </w:pPr>
      <w:r w:rsidRPr="009766DE">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334765ED" w14:textId="77777777" w:rsidR="00583A74" w:rsidRPr="00A30A25" w:rsidRDefault="00583A74" w:rsidP="008B2E56">
      <w:pPr>
        <w:pStyle w:val="Odstavekseznama"/>
        <w:numPr>
          <w:ilvl w:val="0"/>
          <w:numId w:val="39"/>
        </w:numPr>
        <w:spacing w:before="0"/>
        <w:rPr>
          <w:rFonts w:ascii="Lucida Sans Unicode" w:hAnsi="Lucida Sans Unicode" w:cs="Lucida Sans Unicode"/>
          <w:szCs w:val="20"/>
        </w:rPr>
      </w:pPr>
      <w:r w:rsidRPr="00A30A25">
        <w:rPr>
          <w:rFonts w:ascii="Lucida Sans Unicode" w:hAnsi="Lucida Sans Unicode" w:cs="Lucida Sans Unicode"/>
          <w:szCs w:val="20"/>
        </w:rPr>
        <w:t>če ponudnik umakne ali spremeni ponudbo v času njene veljavnosti, navedene v ponudbi ali</w:t>
      </w:r>
    </w:p>
    <w:p w14:paraId="551DFC34" w14:textId="77777777" w:rsidR="00583A74" w:rsidRPr="00A30A25" w:rsidRDefault="00583A74" w:rsidP="008B2E56">
      <w:pPr>
        <w:pStyle w:val="Odstavekseznama"/>
        <w:numPr>
          <w:ilvl w:val="0"/>
          <w:numId w:val="39"/>
        </w:numPr>
        <w:spacing w:before="0"/>
        <w:rPr>
          <w:rFonts w:ascii="Lucida Sans Unicode" w:hAnsi="Lucida Sans Unicode" w:cs="Lucida Sans Unicode"/>
          <w:szCs w:val="20"/>
        </w:rPr>
      </w:pPr>
      <w:r w:rsidRPr="00A30A25">
        <w:rPr>
          <w:rFonts w:ascii="Lucida Sans Unicode" w:hAnsi="Lucida Sans Unicode" w:cs="Lucida Sans Unicode"/>
          <w:szCs w:val="20"/>
        </w:rPr>
        <w:t>če ponudnik, ki ga je naročnik v času veljavnosti ponudbe obvestil o sprejetju njegove ponudbe:</w:t>
      </w:r>
    </w:p>
    <w:p w14:paraId="7A613F30" w14:textId="77777777" w:rsidR="00583A74" w:rsidRPr="00A30A25" w:rsidRDefault="00583A74" w:rsidP="008B2E56">
      <w:pPr>
        <w:pStyle w:val="Odstavekseznama"/>
        <w:numPr>
          <w:ilvl w:val="0"/>
          <w:numId w:val="40"/>
        </w:numPr>
        <w:spacing w:before="0"/>
        <w:ind w:left="1276" w:hanging="425"/>
        <w:rPr>
          <w:rFonts w:ascii="Lucida Sans Unicode" w:hAnsi="Lucida Sans Unicode" w:cs="Lucida Sans Unicode"/>
          <w:szCs w:val="20"/>
        </w:rPr>
      </w:pPr>
      <w:r w:rsidRPr="00A30A25">
        <w:rPr>
          <w:rFonts w:ascii="Lucida Sans Unicode" w:hAnsi="Lucida Sans Unicode" w:cs="Lucida Sans Unicode"/>
          <w:szCs w:val="20"/>
        </w:rPr>
        <w:t>ne izpolni, v roku, določenem s strani upravičenca ne podpiše pogodbe ali zavrne sklenitev pogodbe v skladu z določbami navodil ponudnikom ali</w:t>
      </w:r>
    </w:p>
    <w:p w14:paraId="7FC20EA4" w14:textId="77777777" w:rsidR="00583A74" w:rsidRPr="00A30A25" w:rsidRDefault="00583A74" w:rsidP="008B2E56">
      <w:pPr>
        <w:pStyle w:val="Odstavekseznama"/>
        <w:numPr>
          <w:ilvl w:val="0"/>
          <w:numId w:val="40"/>
        </w:numPr>
        <w:spacing w:before="0"/>
        <w:ind w:left="1276" w:hanging="425"/>
        <w:rPr>
          <w:rFonts w:ascii="Lucida Sans Unicode" w:hAnsi="Lucida Sans Unicode" w:cs="Lucida Sans Unicode"/>
          <w:szCs w:val="20"/>
        </w:rPr>
      </w:pPr>
      <w:r w:rsidRPr="00A30A25">
        <w:rPr>
          <w:rFonts w:ascii="Lucida Sans Unicode" w:hAnsi="Lucida Sans Unicode" w:cs="Lucida Sans Unicode"/>
          <w:szCs w:val="20"/>
        </w:rPr>
        <w:t>ne predloži ali zavrne predložitev finančnega zavarovanja za dobro izvedbo pogodbenih obveznosti v skladu z določbami navodil ponudnikom ali</w:t>
      </w:r>
    </w:p>
    <w:p w14:paraId="52B8B3AC" w14:textId="7D727EBE" w:rsidR="00583A74" w:rsidRPr="00A30A25" w:rsidRDefault="00583A74" w:rsidP="008B2E56">
      <w:pPr>
        <w:pStyle w:val="Odstavekseznama"/>
        <w:numPr>
          <w:ilvl w:val="0"/>
          <w:numId w:val="40"/>
        </w:numPr>
        <w:spacing w:before="0"/>
        <w:ind w:left="1276" w:hanging="425"/>
        <w:rPr>
          <w:rFonts w:ascii="Lucida Sans Unicode" w:eastAsia="Times New Roman" w:hAnsi="Lucida Sans Unicode" w:cs="Lucida Sans Unicode"/>
          <w:szCs w:val="20"/>
        </w:rPr>
      </w:pPr>
      <w:r w:rsidRPr="00A30A25">
        <w:rPr>
          <w:rFonts w:ascii="Lucida Sans Unicode" w:hAnsi="Lucida Sans Unicode" w:cs="Lucida Sans Unicode"/>
          <w:szCs w:val="20"/>
        </w:rPr>
        <w:t xml:space="preserve">če ne predloži novega finančnega zavarovanja </w:t>
      </w:r>
      <w:r w:rsidRPr="00A30A25">
        <w:rPr>
          <w:rFonts w:ascii="Lucida Sans Unicode" w:eastAsia="Times New Roman" w:hAnsi="Lucida Sans Unicode" w:cs="Lucida Sans Unicode"/>
          <w:szCs w:val="20"/>
        </w:rPr>
        <w:t>na poziv upravičena v primeru podaljšanja veljavnosti ponudbe.</w:t>
      </w:r>
    </w:p>
    <w:p w14:paraId="5F5BCBB2" w14:textId="77777777" w:rsidR="00016FED" w:rsidRPr="005C1B60" w:rsidRDefault="00016FED" w:rsidP="008B2E56">
      <w:pPr>
        <w:spacing w:after="0" w:line="240" w:lineRule="auto"/>
        <w:jc w:val="both"/>
        <w:rPr>
          <w:rFonts w:ascii="Lucida Sans Unicode" w:hAnsi="Lucida Sans Unicode" w:cs="Lucida Sans Unicode"/>
          <w:sz w:val="20"/>
          <w:szCs w:val="20"/>
        </w:rPr>
      </w:pPr>
    </w:p>
    <w:p w14:paraId="5FA26246" w14:textId="61641211" w:rsidR="00016FED" w:rsidRPr="005C1B60" w:rsidRDefault="00016FED" w:rsidP="008B2E56">
      <w:pPr>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 xml:space="preserve">Katerokoli zahtevo za plačilo po tem zavarovanju moramo prejeti na datum veljavnosti zavarovanja ali pred njim v zgoraj navedenem kraju predložitve. Morebitne spore v zvezi s tem zavarovanjem rešuje stvarno pristojno sodišče </w:t>
      </w:r>
      <w:r w:rsidR="00583A74">
        <w:rPr>
          <w:rFonts w:ascii="Lucida Sans Unicode" w:hAnsi="Lucida Sans Unicode" w:cs="Lucida Sans Unicode"/>
          <w:sz w:val="20"/>
          <w:szCs w:val="20"/>
        </w:rPr>
        <w:t>po sedežu upravičenca</w:t>
      </w:r>
      <w:r w:rsidRPr="005C1B60">
        <w:rPr>
          <w:rFonts w:ascii="Lucida Sans Unicode" w:hAnsi="Lucida Sans Unicode" w:cs="Lucida Sans Unicode"/>
          <w:sz w:val="20"/>
          <w:szCs w:val="20"/>
        </w:rPr>
        <w:t xml:space="preserve"> po slovenskem pravu.</w:t>
      </w:r>
    </w:p>
    <w:p w14:paraId="73A105DF" w14:textId="77777777" w:rsidR="00016FED" w:rsidRPr="005C1B60"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Za to zavarovanje veljajo Enotna pravila za garancije na poziv (EPGP) revizija iz leta 2010, izdana pri MTZ pod št. 758.</w:t>
      </w:r>
    </w:p>
    <w:p w14:paraId="036B322D" w14:textId="77777777" w:rsidR="00016FED" w:rsidRPr="005C1B60"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p>
    <w:p w14:paraId="4270AD0F" w14:textId="77777777" w:rsidR="00016FED" w:rsidRPr="005C1B60"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rPr>
      </w:pP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t>Garant</w:t>
      </w:r>
    </w:p>
    <w:p w14:paraId="38794666" w14:textId="3DA1CCBA" w:rsidR="000102A8" w:rsidRPr="005C1B60" w:rsidRDefault="00016FED" w:rsidP="008B2E5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Lucida Sans Unicode" w:hAnsi="Lucida Sans Unicode" w:cs="Lucida Sans Unicode"/>
          <w:sz w:val="20"/>
          <w:szCs w:val="20"/>
          <w:lang w:eastAsia="zh-CN"/>
        </w:rPr>
      </w:pP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r>
      <w:r w:rsidRPr="005C1B60">
        <w:rPr>
          <w:rFonts w:ascii="Lucida Sans Unicode" w:hAnsi="Lucida Sans Unicode" w:cs="Lucida Sans Unicode"/>
          <w:sz w:val="20"/>
          <w:szCs w:val="20"/>
        </w:rPr>
        <w:tab/>
        <w:t>(žig in podpis)</w:t>
      </w:r>
    </w:p>
    <w:p w14:paraId="2AA55332" w14:textId="77777777" w:rsidR="00513F30" w:rsidRDefault="00513F30">
      <w:pPr>
        <w:spacing w:after="0" w:line="240" w:lineRule="auto"/>
        <w:rPr>
          <w:rFonts w:ascii="Lucida Sans Unicode" w:eastAsia="Times New Roman" w:hAnsi="Lucida Sans Unicode" w:cs="Lucida Sans Unicode"/>
          <w:b/>
          <w:bCs/>
          <w:kern w:val="32"/>
          <w:sz w:val="20"/>
          <w:szCs w:val="20"/>
          <w:lang w:eastAsia="sl-SI"/>
        </w:rPr>
      </w:pPr>
      <w:bookmarkStart w:id="96" w:name="_Toc53641379"/>
      <w:r>
        <w:rPr>
          <w:rFonts w:ascii="Lucida Sans Unicode" w:eastAsia="Times New Roman" w:hAnsi="Lucida Sans Unicode" w:cs="Lucida Sans Unicode"/>
          <w:bCs/>
          <w:kern w:val="32"/>
          <w:sz w:val="20"/>
          <w:szCs w:val="20"/>
        </w:rPr>
        <w:br w:type="page"/>
      </w:r>
    </w:p>
    <w:p w14:paraId="2DBE5258" w14:textId="201C1F69" w:rsidR="00016FED" w:rsidRPr="008B2E56" w:rsidRDefault="00016FED" w:rsidP="009B534B">
      <w:pPr>
        <w:pStyle w:val="Naslov1"/>
      </w:pPr>
      <w:r w:rsidRPr="008B2E56">
        <w:lastRenderedPageBreak/>
        <w:t xml:space="preserve">Izjava o predložitvi </w:t>
      </w:r>
      <w:r w:rsidR="00CE6D3D">
        <w:t>finančnega</w:t>
      </w:r>
      <w:r w:rsidR="00583A74" w:rsidRPr="008B2E56">
        <w:t xml:space="preserve"> zavarovanja </w:t>
      </w:r>
      <w:r w:rsidRPr="008B2E56">
        <w:t>za dobro izvedbo pogodbenih obveznosti</w:t>
      </w:r>
      <w:bookmarkEnd w:id="96"/>
    </w:p>
    <w:p w14:paraId="7969CC03" w14:textId="77777777" w:rsidR="00016FED" w:rsidRPr="008B2E56" w:rsidRDefault="00016FED" w:rsidP="008B2E56">
      <w:pPr>
        <w:suppressAutoHyphens/>
        <w:autoSpaceDN w:val="0"/>
        <w:spacing w:after="0" w:line="240" w:lineRule="auto"/>
        <w:jc w:val="both"/>
        <w:textAlignment w:val="baseline"/>
        <w:rPr>
          <w:rFonts w:ascii="Lucida Sans Unicode" w:eastAsia="Times New Roman" w:hAnsi="Lucida Sans Unicode" w:cs="Lucida Sans Unicode"/>
          <w:b/>
          <w:bCs/>
          <w:kern w:val="32"/>
          <w:sz w:val="20"/>
          <w:szCs w:val="20"/>
          <w:lang w:eastAsia="sl-SI"/>
        </w:rPr>
      </w:pPr>
    </w:p>
    <w:p w14:paraId="6AC48B52" w14:textId="5C1C4EF3" w:rsidR="00016FED" w:rsidRPr="00F974C4" w:rsidRDefault="00016FED" w:rsidP="008B2E56">
      <w:pPr>
        <w:shd w:val="clear" w:color="auto" w:fill="FFFFFF"/>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r w:rsidRPr="008B2E56">
        <w:rPr>
          <w:rFonts w:ascii="Lucida Sans Unicode" w:eastAsia="Times New Roman" w:hAnsi="Lucida Sans Unicode" w:cs="Lucida Sans Unicode"/>
          <w:kern w:val="32"/>
          <w:sz w:val="20"/>
          <w:szCs w:val="20"/>
          <w:lang w:eastAsia="sl-SI"/>
        </w:rPr>
        <w:t xml:space="preserve">V zvezi z javnim </w:t>
      </w:r>
      <w:r w:rsidRPr="00513F30">
        <w:rPr>
          <w:rFonts w:ascii="Lucida Sans Unicode" w:eastAsia="Times New Roman" w:hAnsi="Lucida Sans Unicode" w:cs="Lucida Sans Unicode"/>
          <w:kern w:val="32"/>
          <w:sz w:val="20"/>
          <w:szCs w:val="20"/>
          <w:lang w:eastAsia="sl-SI"/>
        </w:rPr>
        <w:t>naročilom</w:t>
      </w:r>
      <w:r w:rsidR="00583A74" w:rsidRPr="00513F30">
        <w:rPr>
          <w:rFonts w:ascii="Lucida Sans Unicode" w:hAnsi="Lucida Sans Unicode" w:cs="Lucida Sans Unicode"/>
          <w:sz w:val="20"/>
          <w:szCs w:val="20"/>
          <w:lang w:eastAsia="sl-SI"/>
        </w:rPr>
        <w:t xml:space="preserve"> »</w:t>
      </w:r>
      <w:proofErr w:type="spellStart"/>
      <w:r w:rsidR="00583A74" w:rsidRPr="00513F30">
        <w:rPr>
          <w:rFonts w:ascii="Lucida Sans Unicode" w:hAnsi="Lucida Sans Unicode" w:cs="Lucida Sans Unicode"/>
          <w:sz w:val="20"/>
          <w:szCs w:val="20"/>
          <w:lang w:eastAsia="sl-SI"/>
        </w:rPr>
        <w:t>Okoljske</w:t>
      </w:r>
      <w:proofErr w:type="spellEnd"/>
      <w:r w:rsidR="00583A74" w:rsidRPr="00513F30">
        <w:rPr>
          <w:rFonts w:ascii="Lucida Sans Unicode" w:hAnsi="Lucida Sans Unicode" w:cs="Lucida Sans Unicode"/>
          <w:sz w:val="20"/>
          <w:szCs w:val="20"/>
          <w:lang w:eastAsia="sl-SI"/>
        </w:rPr>
        <w:t xml:space="preserve"> storitve na področju odvajanja komunalne in padavinske odpadne vode</w:t>
      </w:r>
      <w:r w:rsidR="00583A74" w:rsidRPr="00513F30">
        <w:rPr>
          <w:rFonts w:ascii="Lucida Sans Unicode" w:hAnsi="Lucida Sans Unicode" w:cs="Lucida Sans Unicode"/>
          <w:sz w:val="20"/>
          <w:szCs w:val="20"/>
        </w:rPr>
        <w:t>«</w:t>
      </w:r>
      <w:r w:rsidRPr="00513F30">
        <w:rPr>
          <w:rFonts w:ascii="Lucida Sans Unicode" w:eastAsia="Times New Roman" w:hAnsi="Lucida Sans Unicode" w:cs="Lucida Sans Unicode"/>
          <w:kern w:val="32"/>
          <w:sz w:val="20"/>
          <w:szCs w:val="20"/>
          <w:lang w:eastAsia="sl-SI"/>
        </w:rPr>
        <w:t>, objavljenem na Portalu</w:t>
      </w:r>
      <w:r w:rsidRPr="00513F30">
        <w:rPr>
          <w:rFonts w:ascii="Lucida Sans Unicode" w:eastAsia="Times New Roman" w:hAnsi="Lucida Sans Unicode" w:cs="Lucida Sans Unicode"/>
          <w:kern w:val="3"/>
          <w:sz w:val="20"/>
          <w:szCs w:val="20"/>
          <w:lang w:eastAsia="sl-SI"/>
        </w:rPr>
        <w:t xml:space="preserve"> javnih</w:t>
      </w:r>
      <w:r w:rsidRPr="00F974C4">
        <w:rPr>
          <w:rFonts w:ascii="Lucida Sans Unicode" w:eastAsia="Times New Roman" w:hAnsi="Lucida Sans Unicode" w:cs="Lucida Sans Unicode"/>
          <w:kern w:val="3"/>
          <w:sz w:val="20"/>
          <w:szCs w:val="20"/>
          <w:lang w:eastAsia="sl-SI"/>
        </w:rPr>
        <w:t xml:space="preserve"> naročil dne ____________, pod št. objave ____________</w:t>
      </w:r>
    </w:p>
    <w:p w14:paraId="1121A8ED" w14:textId="77777777" w:rsidR="00016FED" w:rsidRPr="00F974C4" w:rsidRDefault="00016FED" w:rsidP="008B2E56">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535A415F" w14:textId="77777777" w:rsidR="00016FED" w:rsidRPr="00F974C4" w:rsidRDefault="00016FED" w:rsidP="008B2E56">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F974C4">
        <w:rPr>
          <w:rFonts w:ascii="Lucida Sans Unicode" w:eastAsia="Times New Roman" w:hAnsi="Lucida Sans Unicode" w:cs="Lucida Sans Unicode"/>
          <w:kern w:val="3"/>
          <w:sz w:val="20"/>
          <w:szCs w:val="20"/>
          <w:lang w:eastAsia="sl-SI"/>
        </w:rPr>
        <w:t>___________________________________________________________________</w:t>
      </w:r>
    </w:p>
    <w:p w14:paraId="488AB8F8" w14:textId="77777777" w:rsidR="00016FED" w:rsidRPr="00F974C4" w:rsidRDefault="00016FED" w:rsidP="008B2E56">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F974C4">
        <w:rPr>
          <w:rFonts w:ascii="Lucida Sans Unicode" w:eastAsia="Times New Roman" w:hAnsi="Lucida Sans Unicode" w:cs="Lucida Sans Unicode"/>
          <w:kern w:val="3"/>
          <w:sz w:val="20"/>
          <w:szCs w:val="20"/>
          <w:lang w:eastAsia="sl-SI"/>
        </w:rPr>
        <w:t>(naziv in naslov ponudnika)</w:t>
      </w:r>
    </w:p>
    <w:p w14:paraId="0CE6EBAC" w14:textId="77777777" w:rsidR="00016FED" w:rsidRPr="00F974C4" w:rsidRDefault="00016FED" w:rsidP="008B2E56">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40F5809F" w14:textId="77777777" w:rsidR="00583A74" w:rsidRPr="0078392C" w:rsidRDefault="00016FED" w:rsidP="00CE6D3D">
      <w:pPr>
        <w:suppressAutoHyphens/>
        <w:autoSpaceDN w:val="0"/>
        <w:spacing w:after="0" w:line="240" w:lineRule="auto"/>
        <w:jc w:val="both"/>
        <w:textAlignment w:val="baseline"/>
        <w:rPr>
          <w:rFonts w:ascii="Lucida Sans Unicode" w:hAnsi="Lucida Sans Unicode" w:cs="Lucida Sans Unicode"/>
          <w:kern w:val="3"/>
          <w:sz w:val="20"/>
          <w:szCs w:val="20"/>
          <w:lang w:eastAsia="zh-CN"/>
        </w:rPr>
      </w:pPr>
      <w:r w:rsidRPr="00F974C4">
        <w:rPr>
          <w:rFonts w:ascii="Lucida Sans Unicode" w:eastAsia="Times New Roman" w:hAnsi="Lucida Sans Unicode" w:cs="Lucida Sans Unicode"/>
          <w:kern w:val="3"/>
          <w:sz w:val="20"/>
          <w:szCs w:val="20"/>
          <w:lang w:eastAsia="sl-SI"/>
        </w:rPr>
        <w:t>izjavljam, da bomo v roku 8 dni po podpisu pogodbe o izvedbi javnega naročila naročniku izročili bančno garancijo za dobro izvedbo pogodbenih obveznosti, ki bo skladna z zahtevami iz razpisne dokumentacije in obrazcu</w:t>
      </w:r>
      <w:r w:rsidRPr="00F974C4">
        <w:rPr>
          <w:rFonts w:ascii="Lucida Sans Unicode" w:eastAsia="Times New Roman" w:hAnsi="Lucida Sans Unicode" w:cs="Lucida Sans Unicode"/>
          <w:i/>
          <w:kern w:val="3"/>
          <w:sz w:val="20"/>
          <w:szCs w:val="20"/>
          <w:lang w:eastAsia="sl-SI"/>
        </w:rPr>
        <w:t xml:space="preserve"> </w:t>
      </w:r>
      <w:r w:rsidR="00583A74">
        <w:rPr>
          <w:rFonts w:ascii="Lucida Sans Unicode" w:hAnsi="Lucida Sans Unicode" w:cs="Lucida Sans Unicode"/>
          <w:i/>
          <w:kern w:val="3"/>
          <w:sz w:val="20"/>
          <w:szCs w:val="20"/>
        </w:rPr>
        <w:t>Vzorec finančnega zavarovanja</w:t>
      </w:r>
      <w:r w:rsidR="00583A74" w:rsidRPr="0078392C">
        <w:rPr>
          <w:rFonts w:ascii="Lucida Sans Unicode" w:hAnsi="Lucida Sans Unicode" w:cs="Lucida Sans Unicode"/>
          <w:i/>
          <w:kern w:val="3"/>
          <w:sz w:val="20"/>
          <w:szCs w:val="20"/>
        </w:rPr>
        <w:t xml:space="preserve"> za dobro izvedbo pogodbenih obveznosti.</w:t>
      </w:r>
    </w:p>
    <w:p w14:paraId="1F8A8B91" w14:textId="77777777" w:rsidR="00016FED" w:rsidRPr="00F974C4" w:rsidRDefault="00016FED" w:rsidP="008B2E56">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211909DA" w14:textId="77777777" w:rsidR="00016FED" w:rsidRPr="00F974C4" w:rsidRDefault="00016FED" w:rsidP="008B2E56">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796EFC14" w14:textId="77777777" w:rsidR="00583A74" w:rsidRPr="007533AA" w:rsidRDefault="00583A74" w:rsidP="008B2E56">
      <w:pPr>
        <w:tabs>
          <w:tab w:val="center" w:pos="6663"/>
        </w:tabs>
        <w:spacing w:after="0" w:line="240" w:lineRule="auto"/>
        <w:rPr>
          <w:rFonts w:ascii="Lucida Sans Unicode" w:hAnsi="Lucida Sans Unicode" w:cs="Lucida Sans Unicode"/>
          <w:sz w:val="20"/>
          <w:szCs w:val="20"/>
        </w:rPr>
      </w:pPr>
      <w:r w:rsidRPr="007533AA">
        <w:rPr>
          <w:rFonts w:ascii="Lucida Sans Unicode" w:hAnsi="Lucida Sans Unicode" w:cs="Lucida Sans Unicode"/>
          <w:sz w:val="20"/>
          <w:szCs w:val="20"/>
        </w:rPr>
        <w:t>Ponudnik:</w:t>
      </w:r>
    </w:p>
    <w:p w14:paraId="31C98A32" w14:textId="77777777" w:rsidR="00583A74" w:rsidRPr="007533AA" w:rsidRDefault="00583A74" w:rsidP="008B2E56">
      <w:pPr>
        <w:tabs>
          <w:tab w:val="center" w:pos="6663"/>
        </w:tabs>
        <w:spacing w:after="0" w:line="240" w:lineRule="auto"/>
        <w:rPr>
          <w:rFonts w:ascii="Lucida Sans Unicode" w:hAnsi="Lucida Sans Unicode" w:cs="Lucida Sans Unicode"/>
          <w:sz w:val="20"/>
          <w:szCs w:val="20"/>
        </w:rPr>
      </w:pPr>
    </w:p>
    <w:p w14:paraId="1BC76E9E" w14:textId="77777777" w:rsidR="00583A74" w:rsidRPr="007533AA" w:rsidRDefault="00583A74" w:rsidP="008B2E56">
      <w:pPr>
        <w:tabs>
          <w:tab w:val="center" w:pos="6663"/>
        </w:tabs>
        <w:spacing w:after="0" w:line="240" w:lineRule="auto"/>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CEB5DB1" w14:textId="77777777" w:rsidR="00583A74" w:rsidRPr="007533AA" w:rsidRDefault="00583A74" w:rsidP="008B2E56">
      <w:pPr>
        <w:tabs>
          <w:tab w:val="center" w:pos="6663"/>
        </w:tabs>
        <w:spacing w:after="0" w:line="240" w:lineRule="auto"/>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7C763546" w14:textId="77777777" w:rsidR="00583A74" w:rsidRPr="007533AA" w:rsidRDefault="00583A74" w:rsidP="008B2E56">
      <w:pPr>
        <w:tabs>
          <w:tab w:val="center" w:pos="6663"/>
        </w:tabs>
        <w:spacing w:after="0" w:line="240" w:lineRule="auto"/>
        <w:rPr>
          <w:rFonts w:ascii="Lucida Sans Unicode" w:hAnsi="Lucida Sans Unicode" w:cs="Lucida Sans Unicode"/>
          <w:sz w:val="20"/>
          <w:szCs w:val="20"/>
        </w:rPr>
      </w:pPr>
    </w:p>
    <w:p w14:paraId="5DE6C6CC" w14:textId="77777777" w:rsidR="00583A74" w:rsidRPr="007533AA" w:rsidRDefault="00583A74" w:rsidP="008B2E56">
      <w:pPr>
        <w:tabs>
          <w:tab w:val="center" w:pos="6663"/>
        </w:tabs>
        <w:spacing w:after="0" w:line="240" w:lineRule="auto"/>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965706C" w14:textId="77777777" w:rsidR="00583A74" w:rsidRPr="007533AA" w:rsidRDefault="00583A74" w:rsidP="008B2E56">
      <w:pPr>
        <w:tabs>
          <w:tab w:val="center" w:pos="6663"/>
        </w:tabs>
        <w:spacing w:after="0" w:line="240" w:lineRule="auto"/>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7EDF79E" w14:textId="77777777" w:rsidR="00016FED" w:rsidRPr="00F974C4" w:rsidRDefault="00016FED" w:rsidP="008B2E56">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sl-SI"/>
        </w:rPr>
      </w:pPr>
    </w:p>
    <w:p w14:paraId="2F415306" w14:textId="77777777" w:rsidR="00016FED" w:rsidRPr="00F974C4" w:rsidRDefault="00016FED" w:rsidP="009B534B">
      <w:pPr>
        <w:pStyle w:val="Naslov1"/>
      </w:pPr>
    </w:p>
    <w:p w14:paraId="781AD2DC" w14:textId="77777777" w:rsidR="00016FED" w:rsidRPr="00F974C4" w:rsidRDefault="00016FED" w:rsidP="008B2E56">
      <w:pPr>
        <w:spacing w:after="0" w:line="240" w:lineRule="auto"/>
        <w:jc w:val="both"/>
        <w:rPr>
          <w:rFonts w:ascii="Lucida Sans Unicode" w:hAnsi="Lucida Sans Unicode" w:cs="Lucida Sans Unicode"/>
          <w:sz w:val="20"/>
          <w:szCs w:val="20"/>
          <w:lang w:eastAsia="zh-CN"/>
        </w:rPr>
      </w:pPr>
    </w:p>
    <w:p w14:paraId="38183F47" w14:textId="77777777" w:rsidR="00016FED" w:rsidRPr="00F974C4" w:rsidRDefault="00016FED" w:rsidP="002B7208">
      <w:pPr>
        <w:spacing w:line="360" w:lineRule="auto"/>
        <w:jc w:val="both"/>
        <w:rPr>
          <w:rFonts w:ascii="Lucida Sans Unicode" w:hAnsi="Lucida Sans Unicode" w:cs="Lucida Sans Unicode"/>
          <w:sz w:val="20"/>
          <w:szCs w:val="20"/>
          <w:lang w:eastAsia="zh-CN"/>
        </w:rPr>
      </w:pPr>
    </w:p>
    <w:p w14:paraId="15405C4A" w14:textId="77777777" w:rsidR="00016FED" w:rsidRPr="00F974C4" w:rsidRDefault="00016FED" w:rsidP="002B7208">
      <w:pPr>
        <w:spacing w:line="360" w:lineRule="auto"/>
        <w:jc w:val="both"/>
        <w:rPr>
          <w:rFonts w:ascii="Lucida Sans Unicode" w:hAnsi="Lucida Sans Unicode" w:cs="Lucida Sans Unicode"/>
          <w:sz w:val="20"/>
          <w:szCs w:val="20"/>
          <w:lang w:eastAsia="zh-CN"/>
        </w:rPr>
      </w:pPr>
    </w:p>
    <w:p w14:paraId="39DD3A69" w14:textId="77777777" w:rsidR="00016FED" w:rsidRPr="00F974C4" w:rsidRDefault="00016FED" w:rsidP="002B7208">
      <w:pPr>
        <w:spacing w:line="360" w:lineRule="auto"/>
        <w:jc w:val="both"/>
        <w:rPr>
          <w:rFonts w:ascii="Lucida Sans Unicode" w:hAnsi="Lucida Sans Unicode" w:cs="Lucida Sans Unicode"/>
          <w:sz w:val="20"/>
          <w:szCs w:val="20"/>
          <w:lang w:eastAsia="zh-CN"/>
        </w:rPr>
      </w:pPr>
    </w:p>
    <w:p w14:paraId="77168F1B" w14:textId="77777777" w:rsidR="00016FED" w:rsidRPr="00F974C4" w:rsidRDefault="00016FED" w:rsidP="002B7208">
      <w:pPr>
        <w:spacing w:line="360" w:lineRule="auto"/>
        <w:jc w:val="both"/>
        <w:rPr>
          <w:rFonts w:ascii="Lucida Sans Unicode" w:hAnsi="Lucida Sans Unicode" w:cs="Lucida Sans Unicode"/>
          <w:sz w:val="20"/>
          <w:szCs w:val="20"/>
          <w:lang w:eastAsia="zh-CN"/>
        </w:rPr>
      </w:pPr>
    </w:p>
    <w:p w14:paraId="377CEB28" w14:textId="77777777" w:rsidR="00016FED" w:rsidRPr="00F974C4" w:rsidRDefault="00016FED" w:rsidP="002B7208">
      <w:pPr>
        <w:spacing w:line="360" w:lineRule="auto"/>
        <w:jc w:val="both"/>
        <w:rPr>
          <w:rFonts w:ascii="Lucida Sans Unicode" w:hAnsi="Lucida Sans Unicode" w:cs="Lucida Sans Unicode"/>
          <w:sz w:val="20"/>
          <w:szCs w:val="20"/>
          <w:lang w:eastAsia="zh-CN"/>
        </w:rPr>
      </w:pPr>
    </w:p>
    <w:p w14:paraId="4E562A2F" w14:textId="77777777" w:rsidR="00016FED" w:rsidRPr="00F974C4" w:rsidRDefault="00016FED" w:rsidP="002B7208">
      <w:pPr>
        <w:spacing w:line="360" w:lineRule="auto"/>
        <w:jc w:val="both"/>
        <w:rPr>
          <w:rFonts w:ascii="Lucida Sans Unicode" w:hAnsi="Lucida Sans Unicode" w:cs="Lucida Sans Unicode"/>
          <w:sz w:val="20"/>
          <w:szCs w:val="20"/>
          <w:lang w:eastAsia="zh-CN"/>
        </w:rPr>
      </w:pPr>
    </w:p>
    <w:p w14:paraId="5A9D1FF2" w14:textId="77777777" w:rsidR="00016FED" w:rsidRPr="00F974C4" w:rsidRDefault="00016FED" w:rsidP="002B7208">
      <w:pPr>
        <w:spacing w:line="360" w:lineRule="auto"/>
        <w:jc w:val="both"/>
        <w:rPr>
          <w:rFonts w:ascii="Lucida Sans Unicode" w:hAnsi="Lucida Sans Unicode" w:cs="Lucida Sans Unicode"/>
          <w:sz w:val="20"/>
          <w:szCs w:val="20"/>
          <w:lang w:eastAsia="zh-CN"/>
        </w:rPr>
      </w:pPr>
    </w:p>
    <w:p w14:paraId="58DF5CB5" w14:textId="77777777" w:rsidR="00016FED" w:rsidRPr="00F974C4" w:rsidRDefault="00016FED" w:rsidP="002B7208">
      <w:pPr>
        <w:spacing w:line="360" w:lineRule="auto"/>
        <w:jc w:val="both"/>
        <w:rPr>
          <w:rFonts w:ascii="Lucida Sans Unicode" w:hAnsi="Lucida Sans Unicode" w:cs="Lucida Sans Unicode"/>
          <w:sz w:val="20"/>
          <w:szCs w:val="20"/>
          <w:lang w:eastAsia="zh-CN"/>
        </w:rPr>
      </w:pPr>
    </w:p>
    <w:p w14:paraId="6933C7A1" w14:textId="77777777" w:rsidR="00583A74" w:rsidRPr="00513F30" w:rsidRDefault="00FB1D4C" w:rsidP="00513F30">
      <w:pPr>
        <w:spacing w:after="0" w:line="240" w:lineRule="auto"/>
        <w:jc w:val="center"/>
        <w:rPr>
          <w:rFonts w:ascii="Lucida Sans Unicode" w:hAnsi="Lucida Sans Unicode" w:cs="Lucida Sans Unicode"/>
          <w:b/>
          <w:bCs/>
          <w:sz w:val="20"/>
          <w:szCs w:val="20"/>
        </w:rPr>
      </w:pPr>
      <w:r w:rsidRPr="00F974C4">
        <w:rPr>
          <w:rFonts w:ascii="Lucida Sans Unicode" w:hAnsi="Lucida Sans Unicode" w:cs="Lucida Sans Unicode"/>
          <w:kern w:val="3"/>
          <w:sz w:val="20"/>
          <w:szCs w:val="20"/>
          <w:lang w:eastAsia="zh-CN"/>
        </w:rPr>
        <w:br w:type="page"/>
      </w:r>
      <w:r w:rsidR="00583A74" w:rsidRPr="008E3AE9">
        <w:rPr>
          <w:rFonts w:ascii="Lucida Sans Unicode" w:hAnsi="Lucida Sans Unicode" w:cs="Lucida Sans Unicode"/>
          <w:b/>
          <w:bCs/>
          <w:sz w:val="20"/>
          <w:szCs w:val="20"/>
        </w:rPr>
        <w:lastRenderedPageBreak/>
        <w:t xml:space="preserve">VZOREC FINANČNEGA </w:t>
      </w:r>
      <w:r w:rsidR="00583A74" w:rsidRPr="00513F30">
        <w:rPr>
          <w:rFonts w:ascii="Lucida Sans Unicode" w:hAnsi="Lucida Sans Unicode" w:cs="Lucida Sans Unicode"/>
          <w:b/>
          <w:bCs/>
          <w:sz w:val="20"/>
          <w:szCs w:val="20"/>
        </w:rPr>
        <w:t>ZAVAROVANJA</w:t>
      </w:r>
    </w:p>
    <w:p w14:paraId="027E6387" w14:textId="77777777" w:rsidR="00583A74" w:rsidRPr="00513F30" w:rsidRDefault="00583A74" w:rsidP="00513F30">
      <w:pPr>
        <w:spacing w:after="0" w:line="240" w:lineRule="auto"/>
        <w:jc w:val="center"/>
        <w:rPr>
          <w:rFonts w:ascii="Lucida Sans Unicode" w:hAnsi="Lucida Sans Unicode" w:cs="Lucida Sans Unicode"/>
          <w:b/>
          <w:bCs/>
          <w:sz w:val="20"/>
          <w:szCs w:val="20"/>
        </w:rPr>
      </w:pPr>
      <w:r w:rsidRPr="00513F30">
        <w:rPr>
          <w:rFonts w:ascii="Lucida Sans Unicode" w:hAnsi="Lucida Sans Unicode" w:cs="Lucida Sans Unicode"/>
          <w:b/>
          <w:bCs/>
          <w:sz w:val="20"/>
          <w:szCs w:val="20"/>
        </w:rPr>
        <w:t>ZA DOBRO IZVEDBO POGODBENIH OBVEZNOSTI</w:t>
      </w:r>
    </w:p>
    <w:p w14:paraId="45BCE512" w14:textId="77777777" w:rsidR="00583A74" w:rsidRPr="00513F30" w:rsidRDefault="00583A74" w:rsidP="00513F30">
      <w:pPr>
        <w:spacing w:after="0" w:line="240" w:lineRule="auto"/>
        <w:jc w:val="center"/>
        <w:rPr>
          <w:rFonts w:ascii="Lucida Sans Unicode" w:hAnsi="Lucida Sans Unicode" w:cs="Lucida Sans Unicode"/>
          <w:b/>
          <w:bCs/>
          <w:sz w:val="20"/>
          <w:szCs w:val="20"/>
        </w:rPr>
      </w:pPr>
    </w:p>
    <w:p w14:paraId="7AACB1C3" w14:textId="77777777" w:rsidR="00583A74" w:rsidRPr="00513F30" w:rsidRDefault="00583A74" w:rsidP="009B534B">
      <w:pPr>
        <w:pStyle w:val="Naslov1"/>
      </w:pPr>
      <w:r w:rsidRPr="00513F30">
        <w:t xml:space="preserve">Bančna garancija </w:t>
      </w:r>
      <w:r w:rsidRPr="00513F30">
        <w:rPr>
          <w:i/>
        </w:rPr>
        <w:t>ali</w:t>
      </w:r>
      <w:r w:rsidRPr="00513F30">
        <w:t xml:space="preserve"> kavcijsko zavarovanje za dobro izvedbo pogodbenih obveznosti</w:t>
      </w:r>
    </w:p>
    <w:bookmarkEnd w:id="92"/>
    <w:bookmarkEnd w:id="93"/>
    <w:bookmarkEnd w:id="94"/>
    <w:p w14:paraId="7224C2C0" w14:textId="77777777" w:rsidR="0052488F" w:rsidRPr="00513F30" w:rsidRDefault="0052488F" w:rsidP="00513F30">
      <w:pPr>
        <w:spacing w:after="0" w:line="240" w:lineRule="auto"/>
        <w:rPr>
          <w:rFonts w:ascii="Lucida Sans Unicode" w:hAnsi="Lucida Sans Unicode" w:cs="Lucida Sans Unicode"/>
          <w:sz w:val="20"/>
          <w:szCs w:val="20"/>
          <w:lang w:eastAsia="zh-CN"/>
        </w:rPr>
      </w:pPr>
    </w:p>
    <w:p w14:paraId="07503265" w14:textId="3A15E969" w:rsidR="001128B5" w:rsidRDefault="001128B5" w:rsidP="00513F30">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kern w:val="3"/>
          <w:sz w:val="20"/>
          <w:szCs w:val="20"/>
          <w:lang w:eastAsia="zh-CN"/>
        </w:rPr>
        <w:t>Datum: ……</w:t>
      </w:r>
      <w:r w:rsidRPr="00513F30">
        <w:rPr>
          <w:rFonts w:ascii="Lucida Sans Unicode" w:eastAsia="Times New Roman" w:hAnsi="Lucida Sans Unicode" w:cs="Lucida Sans Unicode"/>
          <w:i/>
          <w:kern w:val="3"/>
          <w:sz w:val="20"/>
          <w:szCs w:val="20"/>
          <w:lang w:eastAsia="zh-CN"/>
        </w:rPr>
        <w:t>(vpiše se datum izdaje)</w:t>
      </w:r>
    </w:p>
    <w:p w14:paraId="75A824A7" w14:textId="77777777" w:rsidR="00513F30" w:rsidRPr="00513F30" w:rsidRDefault="00513F30"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2AA9FCDF" w14:textId="2769E619" w:rsidR="001128B5" w:rsidRDefault="001128B5"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VRSTA GARANCIJE: </w:t>
      </w:r>
      <w:r w:rsidRPr="00513F30">
        <w:rPr>
          <w:rFonts w:ascii="Lucida Sans Unicode" w:eastAsia="Times New Roman" w:hAnsi="Lucida Sans Unicode" w:cs="Lucida Sans Unicode"/>
          <w:kern w:val="3"/>
          <w:sz w:val="20"/>
          <w:szCs w:val="20"/>
          <w:lang w:eastAsia="zh-CN"/>
        </w:rPr>
        <w:t>Garancija</w:t>
      </w:r>
      <w:r w:rsidR="00583A74" w:rsidRPr="00513F30">
        <w:rPr>
          <w:rFonts w:ascii="Lucida Sans Unicode" w:eastAsia="Times New Roman" w:hAnsi="Lucida Sans Unicode" w:cs="Lucida Sans Unicode"/>
          <w:kern w:val="3"/>
          <w:sz w:val="20"/>
          <w:szCs w:val="20"/>
          <w:lang w:eastAsia="zh-CN"/>
        </w:rPr>
        <w:t>/</w:t>
      </w:r>
      <w:r w:rsidR="00583A74" w:rsidRPr="00513F30">
        <w:rPr>
          <w:rFonts w:ascii="Lucida Sans Unicode" w:eastAsia="Times New Roman" w:hAnsi="Lucida Sans Unicode" w:cs="Lucida Sans Unicode"/>
          <w:i/>
          <w:iCs/>
          <w:kern w:val="3"/>
          <w:sz w:val="20"/>
          <w:szCs w:val="20"/>
          <w:lang w:eastAsia="zh-CN"/>
        </w:rPr>
        <w:t>zavarovanje</w:t>
      </w:r>
      <w:r w:rsidRPr="00513F30">
        <w:rPr>
          <w:rFonts w:ascii="Lucida Sans Unicode" w:eastAsia="Times New Roman" w:hAnsi="Lucida Sans Unicode" w:cs="Lucida Sans Unicode"/>
          <w:kern w:val="3"/>
          <w:sz w:val="20"/>
          <w:szCs w:val="20"/>
          <w:lang w:eastAsia="zh-CN"/>
        </w:rPr>
        <w:t xml:space="preserve"> za dobro izvedbo pogodbenih obveznosti</w:t>
      </w:r>
    </w:p>
    <w:p w14:paraId="24AD26A0" w14:textId="77777777" w:rsidR="00513F30" w:rsidRPr="00513F30" w:rsidRDefault="00513F30"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5656C8FB" w14:textId="21AF7DED" w:rsidR="001128B5" w:rsidRDefault="001128B5" w:rsidP="00513F30">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ŠTEVILKA GARANCIJE </w:t>
      </w:r>
      <w:r w:rsidRPr="00513F30">
        <w:rPr>
          <w:rFonts w:ascii="Lucida Sans Unicode" w:eastAsia="Times New Roman" w:hAnsi="Lucida Sans Unicode" w:cs="Lucida Sans Unicode"/>
          <w:kern w:val="3"/>
          <w:sz w:val="20"/>
          <w:szCs w:val="20"/>
          <w:lang w:eastAsia="zh-CN"/>
        </w:rPr>
        <w:t xml:space="preserve"> ……….</w:t>
      </w:r>
      <w:r w:rsidRPr="00513F30">
        <w:rPr>
          <w:rFonts w:ascii="Lucida Sans Unicode" w:eastAsia="Times New Roman" w:hAnsi="Lucida Sans Unicode" w:cs="Lucida Sans Unicode"/>
          <w:i/>
          <w:kern w:val="3"/>
          <w:sz w:val="20"/>
          <w:szCs w:val="20"/>
          <w:lang w:eastAsia="zh-CN"/>
        </w:rPr>
        <w:t>(vpiše se številka garancije)</w:t>
      </w:r>
    </w:p>
    <w:p w14:paraId="647EB09B" w14:textId="77777777" w:rsidR="00513F30" w:rsidRPr="00513F30" w:rsidRDefault="00513F30"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5A693A72" w14:textId="390D41F0" w:rsidR="001128B5" w:rsidRDefault="001128B5" w:rsidP="00513F30">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GARANT: </w:t>
      </w:r>
      <w:r w:rsidRPr="00513F30">
        <w:rPr>
          <w:rFonts w:ascii="Lucida Sans Unicode" w:eastAsia="Times New Roman" w:hAnsi="Lucida Sans Unicode" w:cs="Lucida Sans Unicode"/>
          <w:kern w:val="3"/>
          <w:sz w:val="20"/>
          <w:szCs w:val="20"/>
          <w:lang w:eastAsia="zh-CN"/>
        </w:rPr>
        <w:t>…………(</w:t>
      </w:r>
      <w:r w:rsidRPr="00513F30">
        <w:rPr>
          <w:rFonts w:ascii="Lucida Sans Unicode" w:eastAsia="Times New Roman" w:hAnsi="Lucida Sans Unicode" w:cs="Lucida Sans Unicode"/>
          <w:i/>
          <w:kern w:val="3"/>
          <w:sz w:val="20"/>
          <w:szCs w:val="20"/>
          <w:lang w:eastAsia="zh-CN"/>
        </w:rPr>
        <w:t>vpiše se ime in naslov v kraju izdaje, razen če sta že navedena v glavi)</w:t>
      </w:r>
    </w:p>
    <w:p w14:paraId="4CA7748B" w14:textId="77777777" w:rsidR="00513F30" w:rsidRPr="00513F30" w:rsidRDefault="00513F30"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11F40B85" w14:textId="6B4A1D65" w:rsidR="001128B5" w:rsidRDefault="001128B5" w:rsidP="00513F30">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NAROČNIK: </w:t>
      </w:r>
      <w:r w:rsidRPr="00513F30">
        <w:rPr>
          <w:rFonts w:ascii="Lucida Sans Unicode" w:eastAsia="Times New Roman" w:hAnsi="Lucida Sans Unicode" w:cs="Lucida Sans Unicode"/>
          <w:i/>
          <w:kern w:val="3"/>
          <w:sz w:val="20"/>
          <w:szCs w:val="20"/>
          <w:lang w:eastAsia="zh-CN"/>
        </w:rPr>
        <w:t xml:space="preserve"> </w:t>
      </w:r>
      <w:r w:rsidRPr="00513F30">
        <w:rPr>
          <w:rFonts w:ascii="Lucida Sans Unicode" w:eastAsia="Times New Roman" w:hAnsi="Lucida Sans Unicode" w:cs="Lucida Sans Unicode"/>
          <w:kern w:val="3"/>
          <w:sz w:val="20"/>
          <w:szCs w:val="20"/>
          <w:lang w:eastAsia="zh-CN"/>
        </w:rPr>
        <w:t>…………….</w:t>
      </w:r>
      <w:r w:rsidRPr="00513F30">
        <w:rPr>
          <w:rFonts w:ascii="Lucida Sans Unicode" w:eastAsia="Times New Roman" w:hAnsi="Lucida Sans Unicode" w:cs="Lucida Sans Unicode"/>
          <w:i/>
          <w:kern w:val="3"/>
          <w:sz w:val="20"/>
          <w:szCs w:val="20"/>
          <w:lang w:eastAsia="zh-CN"/>
        </w:rPr>
        <w:t>(vpiše se ime in naslov naročnika garancije)</w:t>
      </w:r>
    </w:p>
    <w:p w14:paraId="1556ABE6" w14:textId="77777777" w:rsidR="00513F30" w:rsidRPr="00513F30" w:rsidRDefault="00513F30"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5A6ABA91" w14:textId="4F2EE8F6" w:rsidR="00FA517D" w:rsidRDefault="001128B5" w:rsidP="00513F30">
      <w:pPr>
        <w:suppressAutoHyphens/>
        <w:autoSpaceDN w:val="0"/>
        <w:spacing w:after="0" w:line="240" w:lineRule="auto"/>
        <w:jc w:val="both"/>
        <w:textAlignment w:val="baseline"/>
        <w:rPr>
          <w:rFonts w:ascii="Lucida Sans Unicode" w:eastAsia="Times New Roman" w:hAnsi="Lucida Sans Unicode" w:cs="Lucida Sans Unicode"/>
          <w:b/>
          <w:kern w:val="3"/>
          <w:sz w:val="20"/>
          <w:szCs w:val="20"/>
          <w:lang w:eastAsia="sl-SI"/>
        </w:rPr>
      </w:pPr>
      <w:r w:rsidRPr="00513F30">
        <w:rPr>
          <w:rFonts w:ascii="Lucida Sans Unicode" w:eastAsia="Times New Roman" w:hAnsi="Lucida Sans Unicode" w:cs="Lucida Sans Unicode"/>
          <w:b/>
          <w:kern w:val="3"/>
          <w:sz w:val="20"/>
          <w:szCs w:val="20"/>
          <w:lang w:eastAsia="zh-CN"/>
        </w:rPr>
        <w:t xml:space="preserve">UPRAVIČENEC: </w:t>
      </w:r>
      <w:r w:rsidR="00CF479A" w:rsidRPr="00513F30">
        <w:rPr>
          <w:rFonts w:ascii="Lucida Sans Unicode" w:eastAsia="Times New Roman" w:hAnsi="Lucida Sans Unicode" w:cs="Lucida Sans Unicode"/>
          <w:b/>
          <w:kern w:val="3"/>
          <w:sz w:val="20"/>
          <w:szCs w:val="20"/>
          <w:lang w:eastAsia="sl-SI"/>
        </w:rPr>
        <w:t>Javno komunalno podjetje Prodnik d.o.o., Savska cesta 34, 1230 Domžale</w:t>
      </w:r>
    </w:p>
    <w:p w14:paraId="55AC17DB" w14:textId="77777777" w:rsidR="00513F30" w:rsidRPr="00513F30" w:rsidRDefault="00513F30" w:rsidP="00513F30">
      <w:pPr>
        <w:suppressAutoHyphens/>
        <w:autoSpaceDN w:val="0"/>
        <w:spacing w:after="0" w:line="240" w:lineRule="auto"/>
        <w:jc w:val="both"/>
        <w:textAlignment w:val="baseline"/>
        <w:rPr>
          <w:rFonts w:ascii="Lucida Sans Unicode" w:eastAsia="Times New Roman" w:hAnsi="Lucida Sans Unicode" w:cs="Lucida Sans Unicode"/>
          <w:b/>
          <w:kern w:val="3"/>
          <w:sz w:val="20"/>
          <w:szCs w:val="20"/>
          <w:lang w:eastAsia="zh-CN"/>
        </w:rPr>
      </w:pPr>
    </w:p>
    <w:p w14:paraId="4B8430EE" w14:textId="71EDB637" w:rsidR="001128B5" w:rsidRPr="00513F30" w:rsidRDefault="001128B5"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OSNOVNI POSEL:</w:t>
      </w:r>
      <w:r w:rsidRPr="00513F30">
        <w:rPr>
          <w:rFonts w:ascii="Lucida Sans Unicode" w:eastAsia="Times New Roman" w:hAnsi="Lucida Sans Unicode" w:cs="Lucida Sans Unicode"/>
          <w:kern w:val="3"/>
          <w:sz w:val="20"/>
          <w:szCs w:val="20"/>
          <w:lang w:eastAsia="zh-CN"/>
        </w:rPr>
        <w:t xml:space="preserve"> obveznost naročnika iz </w:t>
      </w:r>
      <w:r w:rsidR="00F01743" w:rsidRPr="00513F30">
        <w:rPr>
          <w:rFonts w:ascii="Lucida Sans Unicode" w:eastAsia="Times New Roman" w:hAnsi="Lucida Sans Unicode" w:cs="Lucida Sans Unicode"/>
          <w:kern w:val="3"/>
          <w:sz w:val="20"/>
          <w:szCs w:val="20"/>
          <w:lang w:eastAsia="zh-CN"/>
        </w:rPr>
        <w:t>pogodbe</w:t>
      </w:r>
      <w:r w:rsidRPr="00513F30">
        <w:rPr>
          <w:rFonts w:ascii="Lucida Sans Unicode" w:eastAsia="Times New Roman" w:hAnsi="Lucida Sans Unicode" w:cs="Lucida Sans Unicode"/>
          <w:kern w:val="3"/>
          <w:sz w:val="20"/>
          <w:szCs w:val="20"/>
          <w:lang w:eastAsia="zh-CN"/>
        </w:rPr>
        <w:t xml:space="preserve"> št. ………….z dne ………………., sklenjene med naročnikom te garancije in upravičencem, s katero se je naročnik med drugim zavezal, da bo</w:t>
      </w:r>
      <w:r w:rsidR="00F01743" w:rsidRPr="00513F30">
        <w:rPr>
          <w:rFonts w:ascii="Lucida Sans Unicode" w:eastAsia="Times New Roman" w:hAnsi="Lucida Sans Unicode" w:cs="Lucida Sans Unicode"/>
          <w:kern w:val="3"/>
          <w:sz w:val="20"/>
          <w:szCs w:val="20"/>
          <w:lang w:eastAsia="zh-CN"/>
        </w:rPr>
        <w:t xml:space="preserve"> </w:t>
      </w:r>
      <w:r w:rsidR="00BF0D70" w:rsidRPr="00513F30">
        <w:rPr>
          <w:rFonts w:ascii="Lucida Sans Unicode" w:eastAsia="Times New Roman" w:hAnsi="Lucida Sans Unicode" w:cs="Lucida Sans Unicode"/>
          <w:kern w:val="3"/>
          <w:sz w:val="20"/>
          <w:szCs w:val="20"/>
          <w:lang w:eastAsia="zh-CN"/>
        </w:rPr>
        <w:t xml:space="preserve">izvedel </w:t>
      </w:r>
      <w:proofErr w:type="spellStart"/>
      <w:r w:rsidR="00583A74" w:rsidRPr="00513F30">
        <w:rPr>
          <w:rFonts w:ascii="Lucida Sans Unicode" w:hAnsi="Lucida Sans Unicode" w:cs="Lucida Sans Unicode"/>
          <w:sz w:val="20"/>
          <w:szCs w:val="20"/>
          <w:lang w:eastAsia="sl-SI"/>
        </w:rPr>
        <w:t>okoljske</w:t>
      </w:r>
      <w:proofErr w:type="spellEnd"/>
      <w:r w:rsidR="00583A74" w:rsidRPr="00513F30">
        <w:rPr>
          <w:rFonts w:ascii="Lucida Sans Unicode" w:hAnsi="Lucida Sans Unicode" w:cs="Lucida Sans Unicode"/>
          <w:sz w:val="20"/>
          <w:szCs w:val="20"/>
          <w:lang w:eastAsia="sl-SI"/>
        </w:rPr>
        <w:t xml:space="preserve"> storitve na področju odvajanja komunalne in padavinske odpadne vode</w:t>
      </w:r>
      <w:r w:rsidR="00583A74" w:rsidRPr="00513F30" w:rsidDel="00583A74">
        <w:rPr>
          <w:rFonts w:ascii="Lucida Sans Unicode" w:eastAsia="Times New Roman" w:hAnsi="Lucida Sans Unicode" w:cs="Lucida Sans Unicode"/>
          <w:kern w:val="3"/>
          <w:sz w:val="20"/>
          <w:szCs w:val="20"/>
          <w:lang w:eastAsia="zh-CN"/>
        </w:rPr>
        <w:t xml:space="preserve"> </w:t>
      </w:r>
      <w:r w:rsidRPr="00513F30">
        <w:rPr>
          <w:rFonts w:ascii="Lucida Sans Unicode" w:eastAsia="Times New Roman" w:hAnsi="Lucida Sans Unicode" w:cs="Lucida Sans Unicode"/>
          <w:kern w:val="3"/>
          <w:sz w:val="20"/>
          <w:szCs w:val="20"/>
          <w:lang w:eastAsia="zh-CN"/>
        </w:rPr>
        <w:t>(v nadaljevanju: osnovna obveznost)</w:t>
      </w:r>
      <w:r w:rsidR="00F01743" w:rsidRPr="00513F30">
        <w:rPr>
          <w:rFonts w:ascii="Lucida Sans Unicode" w:eastAsia="Times New Roman" w:hAnsi="Lucida Sans Unicode" w:cs="Lucida Sans Unicode"/>
          <w:kern w:val="3"/>
          <w:sz w:val="20"/>
          <w:szCs w:val="20"/>
          <w:lang w:eastAsia="zh-CN"/>
        </w:rPr>
        <w:t>.</w:t>
      </w:r>
      <w:r w:rsidRPr="00513F30">
        <w:rPr>
          <w:rFonts w:ascii="Lucida Sans Unicode" w:eastAsia="Times New Roman" w:hAnsi="Lucida Sans Unicode" w:cs="Lucida Sans Unicode"/>
          <w:kern w:val="3"/>
          <w:sz w:val="20"/>
          <w:szCs w:val="20"/>
          <w:lang w:eastAsia="zh-CN"/>
        </w:rPr>
        <w:t xml:space="preserve"> Skladno z zgoraj navedeno pogodbo je naročnik upravičencu za zavarovanje izpolnitve zgoraj navedene osnovne obveznosti, dolžan predložiti garancijo za dobro izvedbo pogodbenih obveznosti v vrednosti </w:t>
      </w:r>
      <w:r w:rsidR="00BF0D70" w:rsidRPr="00513F30">
        <w:rPr>
          <w:rFonts w:ascii="Lucida Sans Unicode" w:eastAsia="Times New Roman" w:hAnsi="Lucida Sans Unicode" w:cs="Lucida Sans Unicode"/>
          <w:kern w:val="3"/>
          <w:sz w:val="20"/>
          <w:szCs w:val="20"/>
          <w:lang w:eastAsia="zh-CN"/>
        </w:rPr>
        <w:t>__________</w:t>
      </w:r>
      <w:r w:rsidR="00F01743" w:rsidRPr="00513F30">
        <w:rPr>
          <w:rFonts w:ascii="Lucida Sans Unicode" w:eastAsia="Times New Roman" w:hAnsi="Lucida Sans Unicode" w:cs="Lucida Sans Unicode"/>
          <w:kern w:val="3"/>
          <w:sz w:val="20"/>
          <w:szCs w:val="20"/>
          <w:lang w:eastAsia="zh-CN"/>
        </w:rPr>
        <w:t xml:space="preserve"> EUR.</w:t>
      </w:r>
      <w:r w:rsidRPr="00513F30">
        <w:rPr>
          <w:rFonts w:ascii="Lucida Sans Unicode" w:eastAsia="Times New Roman" w:hAnsi="Lucida Sans Unicode" w:cs="Lucida Sans Unicode"/>
          <w:kern w:val="3"/>
          <w:sz w:val="20"/>
          <w:szCs w:val="20"/>
          <w:lang w:eastAsia="zh-CN"/>
        </w:rPr>
        <w:t xml:space="preserve"> </w:t>
      </w:r>
      <w:r w:rsidR="00016FED" w:rsidRPr="00513F30">
        <w:rPr>
          <w:rFonts w:ascii="Lucida Sans Unicode" w:eastAsia="Times New Roman" w:hAnsi="Lucida Sans Unicode" w:cs="Lucida Sans Unicode"/>
          <w:kern w:val="3"/>
          <w:sz w:val="20"/>
          <w:szCs w:val="20"/>
          <w:lang w:eastAsia="zh-CN"/>
        </w:rPr>
        <w:t>(</w:t>
      </w:r>
      <w:r w:rsidR="0052488F" w:rsidRPr="00513F30">
        <w:rPr>
          <w:rFonts w:ascii="Lucida Sans Unicode" w:eastAsia="Times New Roman" w:hAnsi="Lucida Sans Unicode" w:cs="Lucida Sans Unicode"/>
          <w:kern w:val="3"/>
          <w:sz w:val="20"/>
          <w:szCs w:val="20"/>
          <w:lang w:eastAsia="zh-CN"/>
        </w:rPr>
        <w:t>5% vrednosti ponudbe z DDV</w:t>
      </w:r>
      <w:r w:rsidR="00016FED" w:rsidRPr="00513F30">
        <w:rPr>
          <w:rFonts w:ascii="Lucida Sans Unicode" w:eastAsia="Times New Roman" w:hAnsi="Lucida Sans Unicode" w:cs="Lucida Sans Unicode"/>
          <w:kern w:val="3"/>
          <w:sz w:val="20"/>
          <w:szCs w:val="20"/>
          <w:lang w:eastAsia="zh-CN"/>
        </w:rPr>
        <w:t>).</w:t>
      </w:r>
    </w:p>
    <w:p w14:paraId="2955F5A6" w14:textId="77777777" w:rsidR="001128B5" w:rsidRPr="00513F30" w:rsidRDefault="001128B5" w:rsidP="00513F30">
      <w:pPr>
        <w:suppressAutoHyphens/>
        <w:autoSpaceDN w:val="0"/>
        <w:spacing w:after="0" w:line="240" w:lineRule="auto"/>
        <w:jc w:val="both"/>
        <w:textAlignment w:val="baseline"/>
        <w:rPr>
          <w:rFonts w:ascii="Lucida Sans Unicode" w:eastAsia="Times New Roman" w:hAnsi="Lucida Sans Unicode" w:cs="Lucida Sans Unicode"/>
          <w:b/>
          <w:kern w:val="3"/>
          <w:sz w:val="20"/>
          <w:szCs w:val="20"/>
          <w:lang w:eastAsia="zh-CN"/>
        </w:rPr>
      </w:pPr>
    </w:p>
    <w:p w14:paraId="61BDBD51" w14:textId="461C1B61" w:rsidR="001128B5" w:rsidRDefault="001128B5" w:rsidP="00513F30">
      <w:pPr>
        <w:suppressAutoHyphens/>
        <w:autoSpaceDN w:val="0"/>
        <w:spacing w:after="0" w:line="240" w:lineRule="auto"/>
        <w:jc w:val="both"/>
        <w:textAlignment w:val="baseline"/>
        <w:rPr>
          <w:rFonts w:ascii="Lucida Sans Unicode" w:eastAsia="Times New Roman" w:hAnsi="Lucida Sans Unicode" w:cs="Lucida Sans Unicode"/>
          <w:i/>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ZNESEK IN VALUTA GARANCIJE: </w:t>
      </w:r>
      <w:r w:rsidRPr="00513F30">
        <w:rPr>
          <w:rFonts w:ascii="Lucida Sans Unicode" w:eastAsia="Times New Roman" w:hAnsi="Lucida Sans Unicode" w:cs="Lucida Sans Unicode"/>
          <w:kern w:val="3"/>
          <w:sz w:val="20"/>
          <w:szCs w:val="20"/>
          <w:lang w:eastAsia="zh-CN"/>
        </w:rPr>
        <w:t>………….</w:t>
      </w:r>
      <w:r w:rsidRPr="00513F30">
        <w:rPr>
          <w:rFonts w:ascii="Lucida Sans Unicode" w:eastAsia="Times New Roman" w:hAnsi="Lucida Sans Unicode" w:cs="Lucida Sans Unicode"/>
          <w:i/>
          <w:kern w:val="3"/>
          <w:sz w:val="20"/>
          <w:szCs w:val="20"/>
          <w:lang w:eastAsia="zh-CN"/>
        </w:rPr>
        <w:t>(vpiše se najvišji znesek s številko in besedo in valuto plačila)</w:t>
      </w:r>
    </w:p>
    <w:p w14:paraId="3F532484" w14:textId="77777777" w:rsidR="00513F30" w:rsidRPr="00513F30" w:rsidRDefault="00513F30"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4714A85D" w14:textId="73ACB258" w:rsidR="001128B5" w:rsidRDefault="001128B5"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LISTINE, KI JIH JE POLEG IZJAVE TREBA PRILOŽITI ZAHTEVI ZA PLAČILO IN SE IZRECNO ZAHTEVAJO V SPODNJEM BESEDILU:</w:t>
      </w:r>
      <w:r w:rsidRPr="00513F30">
        <w:rPr>
          <w:rFonts w:ascii="Lucida Sans Unicode" w:eastAsia="Times New Roman" w:hAnsi="Lucida Sans Unicode" w:cs="Lucida Sans Unicode"/>
          <w:kern w:val="3"/>
          <w:sz w:val="20"/>
          <w:szCs w:val="20"/>
          <w:lang w:eastAsia="zh-CN"/>
        </w:rPr>
        <w:t xml:space="preserve"> nobena</w:t>
      </w:r>
    </w:p>
    <w:p w14:paraId="4342C45E" w14:textId="77777777" w:rsidR="00513F30" w:rsidRPr="00513F30" w:rsidRDefault="00513F30"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13029139" w14:textId="7374214A" w:rsidR="00583A74" w:rsidRDefault="001128B5" w:rsidP="00513F30">
      <w:pPr>
        <w:suppressAutoHyphens/>
        <w:autoSpaceDN w:val="0"/>
        <w:spacing w:after="0" w:line="240" w:lineRule="auto"/>
        <w:textAlignment w:val="baseline"/>
        <w:rPr>
          <w:rFonts w:ascii="Lucida Sans Unicode"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OBLIKA PREDLOŽITVE: </w:t>
      </w:r>
      <w:r w:rsidRPr="00513F30">
        <w:rPr>
          <w:rFonts w:ascii="Lucida Sans Unicode" w:eastAsia="Times New Roman" w:hAnsi="Lucida Sans Unicode" w:cs="Lucida Sans Unicode"/>
          <w:kern w:val="3"/>
          <w:sz w:val="20"/>
          <w:szCs w:val="20"/>
          <w:lang w:eastAsia="zh-CN"/>
        </w:rPr>
        <w:t>v papirni obliki s priporočeno pošto ali katerokoli obliko hitre pošte</w:t>
      </w:r>
      <w:r w:rsidR="00583A74" w:rsidRPr="00513F30">
        <w:rPr>
          <w:rFonts w:ascii="Lucida Sans Unicode" w:eastAsia="Times New Roman" w:hAnsi="Lucida Sans Unicode" w:cs="Lucida Sans Unicode"/>
          <w:kern w:val="3"/>
          <w:sz w:val="20"/>
          <w:szCs w:val="20"/>
          <w:lang w:eastAsia="zh-CN"/>
        </w:rPr>
        <w:t xml:space="preserve"> </w:t>
      </w:r>
      <w:r w:rsidR="00583A74" w:rsidRPr="00513F30">
        <w:rPr>
          <w:rFonts w:ascii="Lucida Sans Unicode" w:hAnsi="Lucida Sans Unicode" w:cs="Lucida Sans Unicode"/>
          <w:kern w:val="3"/>
          <w:sz w:val="20"/>
          <w:szCs w:val="20"/>
          <w:lang w:eastAsia="zh-CN"/>
        </w:rPr>
        <w:t>ali v elektronski obliki, če je naveden elektronski naslov za predložitev</w:t>
      </w:r>
    </w:p>
    <w:p w14:paraId="492DF73D" w14:textId="77777777" w:rsidR="00513F30" w:rsidRPr="00513F30" w:rsidRDefault="00513F30" w:rsidP="00513F30">
      <w:pPr>
        <w:suppressAutoHyphens/>
        <w:autoSpaceDN w:val="0"/>
        <w:spacing w:after="0" w:line="240" w:lineRule="auto"/>
        <w:textAlignment w:val="baseline"/>
        <w:rPr>
          <w:rFonts w:ascii="Lucida Sans Unicode" w:hAnsi="Lucida Sans Unicode" w:cs="Lucida Sans Unicode"/>
          <w:kern w:val="3"/>
          <w:sz w:val="20"/>
          <w:szCs w:val="20"/>
          <w:lang w:eastAsia="zh-CN"/>
        </w:rPr>
      </w:pPr>
    </w:p>
    <w:p w14:paraId="53A2FFE7" w14:textId="51E68E41" w:rsidR="00583A74" w:rsidRPr="00513F30" w:rsidRDefault="001128B5" w:rsidP="00513F3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Lucida Sans Unicode" w:hAnsi="Lucida Sans Unicode" w:cs="Lucida Sans Unicode"/>
          <w:i/>
          <w:sz w:val="20"/>
          <w:szCs w:val="20"/>
        </w:rPr>
      </w:pPr>
      <w:r w:rsidRPr="00513F30">
        <w:rPr>
          <w:rFonts w:ascii="Lucida Sans Unicode" w:eastAsia="Times New Roman" w:hAnsi="Lucida Sans Unicode" w:cs="Lucida Sans Unicode"/>
          <w:b/>
          <w:kern w:val="3"/>
          <w:sz w:val="20"/>
          <w:szCs w:val="20"/>
          <w:lang w:eastAsia="zh-CN"/>
        </w:rPr>
        <w:t xml:space="preserve">KRAJ PREDLOŽITVE: </w:t>
      </w:r>
      <w:r w:rsidRPr="00513F30">
        <w:rPr>
          <w:rFonts w:ascii="Lucida Sans Unicode" w:eastAsia="Times New Roman" w:hAnsi="Lucida Sans Unicode" w:cs="Lucida Sans Unicode"/>
          <w:kern w:val="3"/>
          <w:sz w:val="20"/>
          <w:szCs w:val="20"/>
          <w:lang w:eastAsia="zh-CN"/>
        </w:rPr>
        <w:t>………………</w:t>
      </w:r>
      <w:r w:rsidR="00583A74" w:rsidRPr="00513F30">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2F402FF7" w14:textId="77777777" w:rsidR="00583A74" w:rsidRPr="00513F30" w:rsidRDefault="00583A74" w:rsidP="00513F3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Lucida Sans Unicode" w:hAnsi="Lucida Sans Unicode" w:cs="Lucida Sans Unicode"/>
          <w:sz w:val="20"/>
          <w:szCs w:val="20"/>
        </w:rPr>
      </w:pPr>
      <w:r w:rsidRPr="00513F30">
        <w:rPr>
          <w:rFonts w:ascii="Lucida Sans Unicode" w:hAnsi="Lucida Sans Unicode" w:cs="Lucida Sans Unicode"/>
          <w:sz w:val="20"/>
          <w:szCs w:val="20"/>
        </w:rPr>
        <w:t>Ne glede na navedeno, se predložitev papirnih listin lahko opravi v katerikoli podružnici garanta na območju Republike Slovenije.</w:t>
      </w:r>
      <w:r w:rsidRPr="00513F30" w:rsidDel="00D4087F">
        <w:rPr>
          <w:rFonts w:ascii="Lucida Sans Unicode" w:hAnsi="Lucida Sans Unicode" w:cs="Lucida Sans Unicode"/>
          <w:sz w:val="20"/>
          <w:szCs w:val="20"/>
        </w:rPr>
        <w:t xml:space="preserve"> </w:t>
      </w:r>
    </w:p>
    <w:p w14:paraId="71DE60AE" w14:textId="77777777" w:rsidR="001128B5" w:rsidRPr="00513F30" w:rsidRDefault="001128B5"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p>
    <w:p w14:paraId="7B2FD66A" w14:textId="77777777" w:rsidR="001128B5" w:rsidRPr="00513F30" w:rsidRDefault="001128B5"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DATUM VELJAVNOSTI:</w:t>
      </w:r>
      <w:r w:rsidRPr="00513F30">
        <w:rPr>
          <w:rFonts w:ascii="Lucida Sans Unicode" w:eastAsia="Times New Roman" w:hAnsi="Lucida Sans Unicode" w:cs="Lucida Sans Unicode"/>
          <w:kern w:val="3"/>
          <w:sz w:val="20"/>
          <w:szCs w:val="20"/>
          <w:lang w:eastAsia="sl-SI"/>
        </w:rPr>
        <w:t xml:space="preserve"> 40 (štirideset) dni po preteku pogodbenega roka</w:t>
      </w:r>
    </w:p>
    <w:p w14:paraId="11FBC9C4" w14:textId="77777777" w:rsidR="00583A74" w:rsidRPr="00513F30" w:rsidRDefault="00583A74" w:rsidP="00513F30">
      <w:pPr>
        <w:spacing w:after="0" w:line="240" w:lineRule="auto"/>
        <w:jc w:val="both"/>
        <w:rPr>
          <w:rFonts w:ascii="Lucida Sans Unicode" w:hAnsi="Lucida Sans Unicode" w:cs="Lucida Sans Unicode"/>
          <w:sz w:val="20"/>
          <w:szCs w:val="20"/>
        </w:rPr>
      </w:pPr>
      <w:r w:rsidRPr="00513F30">
        <w:rPr>
          <w:rFonts w:ascii="Lucida Sans Unicode" w:hAnsi="Lucida Sans Unicode" w:cs="Lucida Sans Unicode"/>
          <w:kern w:val="3"/>
          <w:sz w:val="20"/>
          <w:szCs w:val="20"/>
          <w:lang w:eastAsia="zh-CN"/>
        </w:rPr>
        <w:t xml:space="preserve">Kot garant se s tem finančnim zavarovanjem nepreklicno zavezujemo, da bomo upravičencu izplačali brez ugovora, na prvi poziv, katerikoli znesek do višine zneska tega finančnega zavarovanja, ko upravičenec predloži zahtevo za plačilo v zgoraj navedeni obliki predložitve, </w:t>
      </w:r>
      <w:r w:rsidRPr="00513F30">
        <w:rPr>
          <w:rFonts w:ascii="Lucida Sans Unicode" w:hAnsi="Lucida Sans Unicode" w:cs="Lucida Sans Unicode"/>
          <w:kern w:val="3"/>
          <w:sz w:val="20"/>
          <w:szCs w:val="20"/>
          <w:lang w:eastAsia="zh-CN"/>
        </w:rPr>
        <w:lastRenderedPageBreak/>
        <w:t>podpisano s strani pooblaščenega (-ih) podpisnika (-ov),</w:t>
      </w:r>
      <w:r w:rsidRPr="00513F30">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3782FA9" w14:textId="77777777" w:rsidR="00583A74" w:rsidRPr="00513F30" w:rsidRDefault="00583A74" w:rsidP="00513F30">
      <w:pPr>
        <w:suppressAutoHyphens/>
        <w:autoSpaceDN w:val="0"/>
        <w:spacing w:after="0" w:line="240" w:lineRule="auto"/>
        <w:textAlignment w:val="baseline"/>
        <w:rPr>
          <w:rFonts w:ascii="Lucida Sans Unicode" w:hAnsi="Lucida Sans Unicode" w:cs="Lucida Sans Unicode"/>
          <w:kern w:val="3"/>
          <w:sz w:val="20"/>
          <w:szCs w:val="20"/>
          <w:lang w:eastAsia="zh-CN"/>
        </w:rPr>
      </w:pPr>
    </w:p>
    <w:p w14:paraId="34C91680" w14:textId="77777777" w:rsidR="00583A74" w:rsidRPr="00513F30" w:rsidRDefault="00583A74" w:rsidP="00513F30">
      <w:pPr>
        <w:suppressAutoHyphens/>
        <w:autoSpaceDN w:val="0"/>
        <w:spacing w:after="0" w:line="240" w:lineRule="auto"/>
        <w:textAlignment w:val="baseline"/>
        <w:rPr>
          <w:rFonts w:ascii="Lucida Sans Unicode" w:hAnsi="Lucida Sans Unicode" w:cs="Lucida Sans Unicode"/>
          <w:kern w:val="3"/>
          <w:sz w:val="20"/>
          <w:szCs w:val="20"/>
          <w:lang w:eastAsia="zh-CN"/>
        </w:rPr>
      </w:pPr>
      <w:r w:rsidRPr="00513F30">
        <w:rPr>
          <w:rFonts w:ascii="Lucida Sans Unicode" w:hAnsi="Lucida Sans Unicode" w:cs="Lucida Sans Unicode"/>
          <w:kern w:val="3"/>
          <w:sz w:val="20"/>
          <w:szCs w:val="20"/>
          <w:lang w:eastAsia="zh-CN"/>
        </w:rPr>
        <w:t>Katerokoli zahtevo za plačilo po tem finančnem zavarovanju moramo prejeti na datum veljavnosti tega finančnega zavarovanja ali pred njim v zgoraj navedenem kraju predložitve.</w:t>
      </w:r>
      <w:r w:rsidRPr="00513F30">
        <w:rPr>
          <w:rFonts w:ascii="Lucida Sans" w:hAnsi="Lucida Sans" w:cs="Calibri"/>
          <w:sz w:val="20"/>
          <w:szCs w:val="20"/>
        </w:rPr>
        <w:t xml:space="preserve"> Morebitne spore v zvezi s tem zavarovanjem re</w:t>
      </w:r>
      <w:r w:rsidRPr="00513F30">
        <w:rPr>
          <w:rFonts w:ascii="Lucida Sans" w:hAnsi="Lucida Sans" w:cs="Lucida Sans"/>
          <w:sz w:val="20"/>
          <w:szCs w:val="20"/>
        </w:rPr>
        <w:t>š</w:t>
      </w:r>
      <w:r w:rsidRPr="00513F30">
        <w:rPr>
          <w:rFonts w:ascii="Lucida Sans" w:hAnsi="Lucida Sans" w:cs="Calibri"/>
          <w:sz w:val="20"/>
          <w:szCs w:val="20"/>
        </w:rPr>
        <w:t>uje stvarno pristojno sodi</w:t>
      </w:r>
      <w:r w:rsidRPr="00513F30">
        <w:rPr>
          <w:rFonts w:ascii="Lucida Sans" w:hAnsi="Lucida Sans" w:cs="Lucida Sans"/>
          <w:sz w:val="20"/>
          <w:szCs w:val="20"/>
        </w:rPr>
        <w:t>š</w:t>
      </w:r>
      <w:r w:rsidRPr="00513F30">
        <w:rPr>
          <w:rFonts w:cs="Calibri"/>
          <w:sz w:val="20"/>
          <w:szCs w:val="20"/>
        </w:rPr>
        <w:t>č</w:t>
      </w:r>
      <w:r w:rsidRPr="00513F30">
        <w:rPr>
          <w:rFonts w:ascii="Lucida Sans" w:hAnsi="Lucida Sans" w:cs="Calibri"/>
          <w:sz w:val="20"/>
          <w:szCs w:val="20"/>
        </w:rPr>
        <w:t>e po sede</w:t>
      </w:r>
      <w:r w:rsidRPr="00513F30">
        <w:rPr>
          <w:rFonts w:cs="Calibri"/>
          <w:sz w:val="20"/>
          <w:szCs w:val="20"/>
        </w:rPr>
        <w:t>ž</w:t>
      </w:r>
      <w:r w:rsidRPr="00513F30">
        <w:rPr>
          <w:rFonts w:ascii="Lucida Sans" w:hAnsi="Lucida Sans" w:cs="Calibri"/>
          <w:sz w:val="20"/>
          <w:szCs w:val="20"/>
        </w:rPr>
        <w:t>u naro</w:t>
      </w:r>
      <w:r w:rsidRPr="00513F30">
        <w:rPr>
          <w:rFonts w:cs="Calibri"/>
          <w:sz w:val="20"/>
          <w:szCs w:val="20"/>
        </w:rPr>
        <w:t>č</w:t>
      </w:r>
      <w:r w:rsidRPr="00513F30">
        <w:rPr>
          <w:rFonts w:ascii="Lucida Sans" w:hAnsi="Lucida Sans" w:cs="Calibri"/>
          <w:sz w:val="20"/>
          <w:szCs w:val="20"/>
        </w:rPr>
        <w:t>nika po slovenskem pravu.</w:t>
      </w:r>
    </w:p>
    <w:p w14:paraId="2170F781" w14:textId="77777777" w:rsidR="00583A74" w:rsidRPr="00513F30" w:rsidRDefault="00583A74" w:rsidP="00513F30">
      <w:pPr>
        <w:suppressAutoHyphens/>
        <w:autoSpaceDN w:val="0"/>
        <w:spacing w:after="0" w:line="240" w:lineRule="auto"/>
        <w:textAlignment w:val="baseline"/>
        <w:rPr>
          <w:rFonts w:ascii="Lucida Sans Unicode" w:hAnsi="Lucida Sans Unicode" w:cs="Lucida Sans Unicode"/>
          <w:kern w:val="3"/>
          <w:sz w:val="20"/>
          <w:szCs w:val="20"/>
          <w:lang w:eastAsia="zh-CN"/>
        </w:rPr>
      </w:pPr>
    </w:p>
    <w:p w14:paraId="05D3E2E3" w14:textId="77777777" w:rsidR="00583A74" w:rsidRPr="00513F30" w:rsidRDefault="00583A74" w:rsidP="00513F30">
      <w:pPr>
        <w:suppressAutoHyphens/>
        <w:autoSpaceDN w:val="0"/>
        <w:spacing w:after="0" w:line="240" w:lineRule="auto"/>
        <w:textAlignment w:val="baseline"/>
        <w:rPr>
          <w:rFonts w:ascii="Lucida Sans Unicode" w:hAnsi="Lucida Sans Unicode" w:cs="Lucida Sans Unicode"/>
          <w:kern w:val="3"/>
          <w:sz w:val="20"/>
          <w:szCs w:val="20"/>
          <w:lang w:eastAsia="zh-CN"/>
        </w:rPr>
      </w:pPr>
      <w:r w:rsidRPr="00513F30">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7A8C9B4E" w14:textId="77777777" w:rsidR="001128B5" w:rsidRPr="00513F30" w:rsidRDefault="001128B5" w:rsidP="00513F30">
      <w:pPr>
        <w:suppressAutoHyphens/>
        <w:autoSpaceDN w:val="0"/>
        <w:spacing w:after="0" w:line="240" w:lineRule="auto"/>
        <w:jc w:val="both"/>
        <w:textAlignment w:val="baseline"/>
        <w:rPr>
          <w:rFonts w:ascii="Lucida Sans Unicode" w:eastAsia="Times New Roman" w:hAnsi="Lucida Sans Unicode" w:cs="Lucida Sans Unicode"/>
          <w:b/>
          <w:kern w:val="3"/>
          <w:sz w:val="20"/>
          <w:szCs w:val="20"/>
          <w:lang w:eastAsia="zh-CN"/>
        </w:rPr>
      </w:pPr>
    </w:p>
    <w:p w14:paraId="7F2F036E" w14:textId="77777777" w:rsidR="001128B5" w:rsidRPr="00513F30" w:rsidRDefault="001128B5" w:rsidP="00513F30">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513F30">
        <w:rPr>
          <w:rFonts w:ascii="Lucida Sans Unicode" w:eastAsia="Times New Roman" w:hAnsi="Lucida Sans Unicode" w:cs="Lucida Sans Unicode"/>
          <w:b/>
          <w:kern w:val="3"/>
          <w:sz w:val="20"/>
          <w:szCs w:val="20"/>
          <w:lang w:eastAsia="zh-CN"/>
        </w:rPr>
        <w:t xml:space="preserve">                                                               </w:t>
      </w:r>
    </w:p>
    <w:p w14:paraId="74D7CA7F" w14:textId="76CD87D1" w:rsidR="003F5EEF" w:rsidRPr="00F974C4" w:rsidRDefault="001128B5" w:rsidP="00513F30">
      <w:pPr>
        <w:suppressAutoHyphens/>
        <w:autoSpaceDN w:val="0"/>
        <w:spacing w:after="0" w:line="240" w:lineRule="auto"/>
        <w:jc w:val="both"/>
        <w:textAlignment w:val="baseline"/>
        <w:rPr>
          <w:rFonts w:ascii="Lucida Sans Unicode" w:hAnsi="Lucida Sans Unicode" w:cs="Lucida Sans Unicode"/>
          <w:sz w:val="20"/>
          <w:szCs w:val="20"/>
        </w:rPr>
      </w:pPr>
      <w:r w:rsidRPr="00513F30">
        <w:rPr>
          <w:rFonts w:ascii="Lucida Sans Unicode" w:eastAsia="Times New Roman" w:hAnsi="Lucida Sans Unicode" w:cs="Lucida Sans Unicode"/>
          <w:b/>
          <w:kern w:val="3"/>
          <w:sz w:val="20"/>
          <w:szCs w:val="20"/>
          <w:lang w:eastAsia="zh-CN"/>
        </w:rPr>
        <w:t xml:space="preserve">                                                                 Podpisi pooblaščenih podpisnikov Garanta</w:t>
      </w:r>
      <w:bookmarkStart w:id="97" w:name="_Toc355961324"/>
      <w:bookmarkEnd w:id="95"/>
      <w:bookmarkEnd w:id="97"/>
    </w:p>
    <w:p w14:paraId="06D20656" w14:textId="77777777" w:rsidR="00C96231" w:rsidRPr="00F974C4" w:rsidRDefault="00C96231" w:rsidP="00513F30">
      <w:pPr>
        <w:spacing w:after="0" w:line="240" w:lineRule="auto"/>
        <w:rPr>
          <w:rFonts w:ascii="Lucida Sans Unicode" w:hAnsi="Lucida Sans Unicode" w:cs="Lucida Sans Unicode"/>
          <w:b/>
          <w:sz w:val="20"/>
          <w:szCs w:val="20"/>
          <w:lang w:eastAsia="sl-SI"/>
        </w:rPr>
      </w:pPr>
      <w:r w:rsidRPr="00F974C4">
        <w:rPr>
          <w:rFonts w:ascii="Lucida Sans Unicode" w:hAnsi="Lucida Sans Unicode" w:cs="Lucida Sans Unicode"/>
          <w:sz w:val="20"/>
          <w:szCs w:val="20"/>
        </w:rPr>
        <w:br w:type="page"/>
      </w:r>
    </w:p>
    <w:p w14:paraId="4B78A44C" w14:textId="77B17B88" w:rsidR="00AF68DF" w:rsidRPr="009B534B" w:rsidRDefault="0094229C" w:rsidP="009B534B">
      <w:pPr>
        <w:pStyle w:val="Naslov1"/>
      </w:pPr>
      <w:bookmarkStart w:id="98" w:name="_Toc53641380"/>
      <w:r w:rsidRPr="009B534B">
        <w:lastRenderedPageBreak/>
        <w:t>Reference</w:t>
      </w:r>
      <w:bookmarkEnd w:id="98"/>
    </w:p>
    <w:p w14:paraId="0F8B5D79" w14:textId="77777777" w:rsidR="008B42C8" w:rsidRPr="00DD0C77" w:rsidRDefault="008B42C8" w:rsidP="009B534B">
      <w:pPr>
        <w:pStyle w:val="Default"/>
        <w:jc w:val="both"/>
        <w:rPr>
          <w:rFonts w:ascii="Lucida Sans Unicode" w:hAnsi="Lucida Sans Unicode" w:cs="Lucida Sans Unicode"/>
          <w:color w:val="auto"/>
          <w:sz w:val="20"/>
          <w:szCs w:val="20"/>
        </w:rPr>
      </w:pPr>
    </w:p>
    <w:p w14:paraId="5B91FFD0" w14:textId="6145A328" w:rsidR="00721848" w:rsidRPr="00DD0C77" w:rsidRDefault="0094229C" w:rsidP="009B534B">
      <w:pPr>
        <w:pStyle w:val="Default"/>
        <w:jc w:val="both"/>
        <w:rPr>
          <w:rFonts w:ascii="Lucida Sans Unicode" w:hAnsi="Lucida Sans Unicode" w:cs="Lucida Sans Unicode"/>
          <w:color w:val="auto"/>
          <w:sz w:val="20"/>
          <w:szCs w:val="20"/>
        </w:rPr>
      </w:pPr>
      <w:r w:rsidRPr="00DD0C77">
        <w:rPr>
          <w:rFonts w:ascii="Lucida Sans Unicode" w:hAnsi="Lucida Sans Unicode" w:cs="Lucida Sans Unicode"/>
          <w:color w:val="auto"/>
          <w:sz w:val="20"/>
          <w:szCs w:val="20"/>
        </w:rPr>
        <w:t xml:space="preserve">V postopku oddaje </w:t>
      </w:r>
      <w:r w:rsidR="001C2755">
        <w:rPr>
          <w:rFonts w:ascii="Lucida Sans Unicode" w:hAnsi="Lucida Sans Unicode" w:cs="Lucida Sans Unicode"/>
          <w:color w:val="auto"/>
          <w:sz w:val="20"/>
          <w:szCs w:val="20"/>
        </w:rPr>
        <w:t xml:space="preserve">naročila male vrednosti </w:t>
      </w:r>
      <w:r w:rsidR="001C2755" w:rsidRPr="009B534B">
        <w:rPr>
          <w:rFonts w:ascii="Lucida Sans Unicode" w:hAnsi="Lucida Sans Unicode" w:cs="Lucida Sans Unicode"/>
          <w:sz w:val="20"/>
          <w:szCs w:val="20"/>
        </w:rPr>
        <w:t>»</w:t>
      </w:r>
      <w:proofErr w:type="spellStart"/>
      <w:r w:rsidR="001C2755" w:rsidRPr="009B534B">
        <w:rPr>
          <w:rFonts w:ascii="Lucida Sans Unicode" w:hAnsi="Lucida Sans Unicode" w:cs="Lucida Sans Unicode"/>
          <w:sz w:val="20"/>
          <w:szCs w:val="20"/>
          <w:lang w:eastAsia="sl-SI"/>
        </w:rPr>
        <w:t>Okoljske</w:t>
      </w:r>
      <w:proofErr w:type="spellEnd"/>
      <w:r w:rsidR="001C2755" w:rsidRPr="009B534B">
        <w:rPr>
          <w:rFonts w:ascii="Lucida Sans Unicode" w:hAnsi="Lucida Sans Unicode" w:cs="Lucida Sans Unicode"/>
          <w:sz w:val="20"/>
          <w:szCs w:val="20"/>
          <w:lang w:eastAsia="sl-SI"/>
        </w:rPr>
        <w:t xml:space="preserve"> storitve</w:t>
      </w:r>
      <w:r w:rsidR="001C2755">
        <w:rPr>
          <w:rFonts w:ascii="Lucida Sans Unicode" w:hAnsi="Lucida Sans Unicode" w:cs="Lucida Sans Unicode"/>
          <w:sz w:val="20"/>
          <w:szCs w:val="20"/>
          <w:lang w:eastAsia="sl-SI"/>
        </w:rPr>
        <w:t xml:space="preserve"> na področju odvajanja komunalne in padavinske odpadne vode</w:t>
      </w:r>
      <w:r w:rsidR="001C2755" w:rsidRPr="00687BFA">
        <w:rPr>
          <w:rFonts w:ascii="Lucida Sans Unicode" w:hAnsi="Lucida Sans Unicode" w:cs="Lucida Sans Unicode"/>
          <w:sz w:val="20"/>
          <w:szCs w:val="20"/>
        </w:rPr>
        <w:t>«</w:t>
      </w:r>
      <w:r w:rsidR="001C2755" w:rsidRPr="00DD0C77">
        <w:rPr>
          <w:rFonts w:ascii="Lucida Sans Unicode" w:hAnsi="Lucida Sans Unicode" w:cs="Lucida Sans Unicode"/>
          <w:color w:val="auto"/>
          <w:sz w:val="20"/>
          <w:szCs w:val="20"/>
        </w:rPr>
        <w:t xml:space="preserve"> </w:t>
      </w:r>
      <w:r w:rsidRPr="00DD0C77">
        <w:rPr>
          <w:rFonts w:ascii="Lucida Sans Unicode" w:hAnsi="Lucida Sans Unicode" w:cs="Lucida Sans Unicode"/>
          <w:color w:val="auto"/>
          <w:sz w:val="20"/>
          <w:szCs w:val="20"/>
        </w:rPr>
        <w:t>priglašamo sledeč</w:t>
      </w:r>
      <w:r w:rsidR="001C2755">
        <w:rPr>
          <w:rFonts w:ascii="Lucida Sans Unicode" w:hAnsi="Lucida Sans Unicode" w:cs="Lucida Sans Unicode"/>
          <w:color w:val="auto"/>
          <w:sz w:val="20"/>
          <w:szCs w:val="20"/>
        </w:rPr>
        <w:t>e</w:t>
      </w:r>
      <w:r w:rsidRPr="00DD0C77">
        <w:rPr>
          <w:rFonts w:ascii="Lucida Sans Unicode" w:hAnsi="Lucida Sans Unicode" w:cs="Lucida Sans Unicode"/>
          <w:color w:val="auto"/>
          <w:sz w:val="20"/>
          <w:szCs w:val="20"/>
        </w:rPr>
        <w:t xml:space="preserve"> reference</w:t>
      </w:r>
      <w:r w:rsidR="00453399" w:rsidRPr="00DD0C77">
        <w:rPr>
          <w:rFonts w:ascii="Lucida Sans Unicode" w:hAnsi="Lucida Sans Unicode" w:cs="Lucida Sans Unicode"/>
          <w:color w:val="auto"/>
          <w:sz w:val="20"/>
          <w:szCs w:val="20"/>
        </w:rPr>
        <w:t xml:space="preserve">, ki smo jih izvedli v zadnjih treh letih pred objavo </w:t>
      </w:r>
      <w:r w:rsidR="007F4D42">
        <w:rPr>
          <w:rFonts w:ascii="Lucida Sans Unicode" w:hAnsi="Lucida Sans Unicode" w:cs="Lucida Sans Unicode"/>
          <w:color w:val="auto"/>
          <w:sz w:val="20"/>
          <w:szCs w:val="20"/>
        </w:rPr>
        <w:t>obvestila o naročilu</w:t>
      </w:r>
      <w:r w:rsidR="00453399" w:rsidRPr="00DD0C77">
        <w:rPr>
          <w:rFonts w:ascii="Lucida Sans Unicode" w:hAnsi="Lucida Sans Unicode" w:cs="Lucida Sans Unicode"/>
          <w:color w:val="auto"/>
          <w:sz w:val="20"/>
          <w:szCs w:val="20"/>
          <w:vertAlign w:val="superscript"/>
        </w:rPr>
        <w:t xml:space="preserve"> </w:t>
      </w:r>
      <w:r w:rsidRPr="00DD0C77">
        <w:rPr>
          <w:rFonts w:ascii="Lucida Sans Unicode" w:hAnsi="Lucida Sans Unicode" w:cs="Lucida Sans Unicode"/>
          <w:color w:val="auto"/>
          <w:sz w:val="20"/>
          <w:szCs w:val="20"/>
          <w:vertAlign w:val="superscript"/>
        </w:rPr>
        <w:footnoteReference w:id="3"/>
      </w:r>
      <w:r w:rsidRPr="00DD0C77">
        <w:rPr>
          <w:rFonts w:ascii="Lucida Sans Unicode" w:hAnsi="Lucida Sans Unicode" w:cs="Lucida Sans Unicode"/>
          <w:color w:val="auto"/>
          <w:sz w:val="20"/>
          <w:szCs w:val="20"/>
        </w:rPr>
        <w:t>:</w:t>
      </w:r>
      <w:r w:rsidR="001723D8" w:rsidRPr="00DD0C77">
        <w:rPr>
          <w:rFonts w:ascii="Lucida Sans Unicode" w:hAnsi="Lucida Sans Unicode" w:cs="Lucida Sans Unicode"/>
          <w:color w:val="auto"/>
          <w:sz w:val="20"/>
          <w:szCs w:val="20"/>
        </w:rPr>
        <w:t xml:space="preserve"> </w:t>
      </w:r>
    </w:p>
    <w:p w14:paraId="1DF1B1E8" w14:textId="77777777" w:rsidR="008C792F" w:rsidRPr="008C792F" w:rsidRDefault="008C792F" w:rsidP="008C792F">
      <w:pPr>
        <w:pStyle w:val="Default"/>
        <w:jc w:val="both"/>
        <w:rPr>
          <w:rFonts w:ascii="Lucida Sans Unicode" w:hAnsi="Lucida Sans Unicode" w:cs="Lucida Sans Unicode"/>
          <w:color w:val="auto"/>
          <w:sz w:val="20"/>
          <w:szCs w:val="20"/>
        </w:rPr>
      </w:pPr>
    </w:p>
    <w:p w14:paraId="703283CF" w14:textId="2B789D64" w:rsidR="008B42C8" w:rsidRPr="00DD0C77" w:rsidRDefault="008C792F" w:rsidP="008C792F">
      <w:pPr>
        <w:pStyle w:val="Default"/>
        <w:jc w:val="both"/>
        <w:rPr>
          <w:rFonts w:ascii="Lucida Sans Unicode" w:hAnsi="Lucida Sans Unicode" w:cs="Lucida Sans Unicode"/>
          <w:color w:val="auto"/>
          <w:kern w:val="3"/>
          <w:sz w:val="20"/>
          <w:szCs w:val="20"/>
          <w:lang w:eastAsia="zh-CN"/>
        </w:rPr>
      </w:pPr>
      <w:r w:rsidRPr="008C792F">
        <w:rPr>
          <w:rFonts w:ascii="Lucida Sans Unicode" w:hAnsi="Lucida Sans Unicode" w:cs="Lucida Sans Unicode"/>
          <w:color w:val="auto"/>
          <w:sz w:val="20"/>
          <w:szCs w:val="20"/>
        </w:rPr>
        <w:t>Pod kazensko in materialno odgovornostjo izjavljamo, da so spodaj navedeni podatki o referenčnih delih resnični. Na podlagi poziva bomo naročniku v zahtevanem roku predložili dodatna dokazila o uspešni izvedbi navedenih referenčnih de</w:t>
      </w:r>
      <w:r>
        <w:rPr>
          <w:rFonts w:ascii="Lucida Sans Unicode" w:hAnsi="Lucida Sans Unicode" w:cs="Lucida Sans Unicode"/>
          <w:color w:val="auto"/>
          <w:sz w:val="20"/>
          <w:szCs w:val="20"/>
        </w:rPr>
        <w:t>l.</w:t>
      </w:r>
    </w:p>
    <w:p w14:paraId="59EB1327" w14:textId="77777777" w:rsidR="008B42C8" w:rsidRPr="00DD0C77" w:rsidRDefault="008B42C8" w:rsidP="002B7208">
      <w:pPr>
        <w:pStyle w:val="Default"/>
        <w:spacing w:line="360" w:lineRule="auto"/>
        <w:jc w:val="both"/>
        <w:rPr>
          <w:rFonts w:ascii="Lucida Sans Unicode" w:hAnsi="Lucida Sans Unicode" w:cs="Lucida Sans Unicode"/>
          <w:color w:val="FF0000"/>
          <w:sz w:val="20"/>
          <w:szCs w:val="20"/>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5E5179" w:rsidRPr="00740BF8" w14:paraId="75FDC432" w14:textId="77777777" w:rsidTr="006D3522">
        <w:trPr>
          <w:trHeight w:val="338"/>
        </w:trPr>
        <w:tc>
          <w:tcPr>
            <w:tcW w:w="3227" w:type="dxa"/>
          </w:tcPr>
          <w:p w14:paraId="53648C6C" w14:textId="77777777" w:rsidR="00890EFF" w:rsidRPr="00DD0C77" w:rsidRDefault="00890EFF" w:rsidP="002B7208">
            <w:pPr>
              <w:spacing w:after="0" w:line="360" w:lineRule="auto"/>
              <w:jc w:val="both"/>
              <w:rPr>
                <w:rFonts w:ascii="Lucida Sans Unicode" w:eastAsia="Times New Roman" w:hAnsi="Lucida Sans Unicode" w:cs="Lucida Sans Unicode"/>
                <w:sz w:val="20"/>
                <w:szCs w:val="20"/>
                <w:lang w:eastAsia="sl-SI"/>
              </w:rPr>
            </w:pPr>
            <w:r w:rsidRPr="00DD0C77">
              <w:rPr>
                <w:rFonts w:ascii="Lucida Sans Unicode" w:eastAsia="Times New Roman" w:hAnsi="Lucida Sans Unicode" w:cs="Lucida Sans Unicode"/>
                <w:sz w:val="20"/>
                <w:szCs w:val="20"/>
                <w:lang w:eastAsia="sl-SI"/>
              </w:rPr>
              <w:t xml:space="preserve">Naziv reference </w:t>
            </w:r>
          </w:p>
        </w:tc>
        <w:tc>
          <w:tcPr>
            <w:tcW w:w="6464" w:type="dxa"/>
          </w:tcPr>
          <w:p w14:paraId="536BF974" w14:textId="77777777" w:rsidR="00890EFF" w:rsidRPr="00DD0C77" w:rsidRDefault="00890EFF" w:rsidP="002B7208">
            <w:pPr>
              <w:spacing w:after="0" w:line="360" w:lineRule="auto"/>
              <w:jc w:val="both"/>
              <w:rPr>
                <w:rFonts w:ascii="Lucida Sans Unicode" w:eastAsia="Times New Roman" w:hAnsi="Lucida Sans Unicode" w:cs="Lucida Sans Unicode"/>
                <w:sz w:val="20"/>
                <w:szCs w:val="20"/>
                <w:lang w:eastAsia="sl-SI"/>
              </w:rPr>
            </w:pPr>
          </w:p>
          <w:p w14:paraId="704DB865" w14:textId="77777777" w:rsidR="00890EFF" w:rsidRPr="00DD0C77" w:rsidRDefault="00890EFF" w:rsidP="002B7208">
            <w:pPr>
              <w:spacing w:after="0" w:line="360" w:lineRule="auto"/>
              <w:jc w:val="both"/>
              <w:rPr>
                <w:rFonts w:ascii="Lucida Sans Unicode" w:eastAsia="Times New Roman" w:hAnsi="Lucida Sans Unicode" w:cs="Lucida Sans Unicode"/>
                <w:sz w:val="20"/>
                <w:szCs w:val="20"/>
                <w:lang w:eastAsia="sl-SI"/>
              </w:rPr>
            </w:pPr>
          </w:p>
          <w:p w14:paraId="70A7F20D" w14:textId="77777777" w:rsidR="00890EFF" w:rsidRPr="00DD0C77" w:rsidRDefault="00890EFF" w:rsidP="002B7208">
            <w:pPr>
              <w:spacing w:after="0" w:line="360" w:lineRule="auto"/>
              <w:jc w:val="both"/>
              <w:rPr>
                <w:rFonts w:ascii="Lucida Sans Unicode" w:eastAsia="Times New Roman" w:hAnsi="Lucida Sans Unicode" w:cs="Lucida Sans Unicode"/>
                <w:sz w:val="20"/>
                <w:szCs w:val="20"/>
                <w:lang w:eastAsia="sl-SI"/>
              </w:rPr>
            </w:pPr>
          </w:p>
        </w:tc>
      </w:tr>
      <w:tr w:rsidR="005E5179" w:rsidRPr="0070431A" w14:paraId="3E8692B2" w14:textId="77777777" w:rsidTr="006D3522">
        <w:trPr>
          <w:trHeight w:val="664"/>
        </w:trPr>
        <w:tc>
          <w:tcPr>
            <w:tcW w:w="3227" w:type="dxa"/>
          </w:tcPr>
          <w:p w14:paraId="235CAC86"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Pogodbeni partner</w:t>
            </w:r>
          </w:p>
        </w:tc>
        <w:tc>
          <w:tcPr>
            <w:tcW w:w="6464" w:type="dxa"/>
            <w:shd w:val="clear" w:color="auto" w:fill="FFFFFF"/>
          </w:tcPr>
          <w:p w14:paraId="35535BFC"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p>
          <w:p w14:paraId="59FC9B14"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p>
          <w:p w14:paraId="13D070DD"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p>
        </w:tc>
      </w:tr>
      <w:tr w:rsidR="005E5179" w:rsidRPr="0070431A" w14:paraId="26FE5B64" w14:textId="77777777" w:rsidTr="006D3522">
        <w:trPr>
          <w:trHeight w:val="664"/>
        </w:trPr>
        <w:tc>
          <w:tcPr>
            <w:tcW w:w="3227" w:type="dxa"/>
          </w:tcPr>
          <w:p w14:paraId="4BB68A49" w14:textId="77777777" w:rsidR="00890EFF" w:rsidRPr="0070431A" w:rsidRDefault="00890EFF" w:rsidP="009B534B">
            <w:pPr>
              <w:spacing w:after="0" w:line="360" w:lineRule="auto"/>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 xml:space="preserve">Predmet in čas trajanja pogodbe </w:t>
            </w:r>
          </w:p>
        </w:tc>
        <w:tc>
          <w:tcPr>
            <w:tcW w:w="6464" w:type="dxa"/>
            <w:shd w:val="clear" w:color="auto" w:fill="FFFFFF"/>
          </w:tcPr>
          <w:p w14:paraId="34E3E145"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p>
          <w:p w14:paraId="2545EA3C"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p>
          <w:p w14:paraId="0637D54B"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p>
        </w:tc>
      </w:tr>
      <w:tr w:rsidR="005E5179" w:rsidRPr="00740BF8" w14:paraId="3B173035" w14:textId="77777777" w:rsidTr="006D3522">
        <w:trPr>
          <w:trHeight w:val="664"/>
        </w:trPr>
        <w:tc>
          <w:tcPr>
            <w:tcW w:w="3227" w:type="dxa"/>
          </w:tcPr>
          <w:p w14:paraId="0704C733"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Obdobje izvajanja storitev</w:t>
            </w:r>
          </w:p>
        </w:tc>
        <w:tc>
          <w:tcPr>
            <w:tcW w:w="6464" w:type="dxa"/>
            <w:shd w:val="clear" w:color="auto" w:fill="FFFFFF"/>
          </w:tcPr>
          <w:p w14:paraId="79ECC65E"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p>
          <w:p w14:paraId="0B82FC56" w14:textId="77777777" w:rsidR="00890EFF" w:rsidRPr="0070431A" w:rsidRDefault="00890EFF" w:rsidP="002B7208">
            <w:pPr>
              <w:spacing w:after="0" w:line="360" w:lineRule="auto"/>
              <w:jc w:val="both"/>
              <w:rPr>
                <w:rFonts w:ascii="Lucida Sans Unicode" w:eastAsia="Times New Roman" w:hAnsi="Lucida Sans Unicode" w:cs="Lucida Sans Unicode"/>
                <w:sz w:val="20"/>
                <w:szCs w:val="20"/>
                <w:lang w:eastAsia="sl-SI"/>
              </w:rPr>
            </w:pPr>
          </w:p>
        </w:tc>
      </w:tr>
      <w:tr w:rsidR="0092442E" w:rsidRPr="0070431A" w14:paraId="443A3F1C" w14:textId="77777777" w:rsidTr="00AC4DCC">
        <w:trPr>
          <w:trHeight w:val="1598"/>
        </w:trPr>
        <w:tc>
          <w:tcPr>
            <w:tcW w:w="3227" w:type="dxa"/>
          </w:tcPr>
          <w:p w14:paraId="2E77CEC0" w14:textId="0E4EFD2C" w:rsidR="0092442E" w:rsidRPr="0070431A" w:rsidRDefault="0092442E" w:rsidP="0092442E">
            <w:pPr>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 xml:space="preserve">Skupna letna </w:t>
            </w:r>
            <w:r>
              <w:rPr>
                <w:rFonts w:ascii="Lucida Sans Unicode" w:eastAsia="Times New Roman" w:hAnsi="Lucida Sans Unicode" w:cs="Lucida Sans Unicode"/>
                <w:sz w:val="20"/>
                <w:szCs w:val="20"/>
                <w:lang w:eastAsia="sl-SI"/>
              </w:rPr>
              <w:t>dolžina očiščene kanalizacije</w:t>
            </w:r>
            <w:r w:rsidRPr="0070431A">
              <w:rPr>
                <w:rFonts w:ascii="Lucida Sans Unicode" w:eastAsia="Times New Roman" w:hAnsi="Lucida Sans Unicode" w:cs="Lucida Sans Unicode"/>
                <w:sz w:val="20"/>
                <w:szCs w:val="20"/>
                <w:lang w:eastAsia="sl-SI"/>
              </w:rPr>
              <w:t xml:space="preserve"> </w:t>
            </w:r>
          </w:p>
        </w:tc>
        <w:tc>
          <w:tcPr>
            <w:tcW w:w="6464" w:type="dxa"/>
            <w:shd w:val="clear" w:color="auto" w:fill="FFFFFF"/>
          </w:tcPr>
          <w:p w14:paraId="5C7FAA2F" w14:textId="77777777" w:rsidR="007F4D42" w:rsidRDefault="007F4D42" w:rsidP="0092442E">
            <w:pPr>
              <w:spacing w:after="0" w:line="259" w:lineRule="auto"/>
              <w:ind w:left="-83"/>
              <w:rPr>
                <w:rFonts w:ascii="Lucida Sans Unicode" w:hAnsi="Lucida Sans Unicode" w:cs="Lucida Sans Unicode"/>
                <w:sz w:val="20"/>
                <w:szCs w:val="20"/>
              </w:rPr>
            </w:pPr>
          </w:p>
          <w:p w14:paraId="07533763" w14:textId="1B3BB446" w:rsidR="0092442E" w:rsidRPr="003B6812" w:rsidRDefault="0092442E" w:rsidP="0092442E">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1. </w:t>
            </w:r>
            <w:r w:rsidRPr="00740BF8">
              <w:rPr>
                <w:rFonts w:ascii="Lucida Sans Unicode" w:hAnsi="Lucida Sans Unicode" w:cs="Lucida Sans Unicode"/>
                <w:sz w:val="20"/>
                <w:szCs w:val="20"/>
              </w:rPr>
              <w:t>Leto</w:t>
            </w:r>
            <w:r w:rsidRPr="00416F25">
              <w:rPr>
                <w:rFonts w:ascii="Lucida Sans Unicode" w:hAnsi="Lucida Sans Unicode" w:cs="Lucida Sans Unicode"/>
                <w:sz w:val="20"/>
                <w:szCs w:val="20"/>
              </w:rPr>
              <w:t xml:space="preserve"> (od______________ do______________)</w:t>
            </w:r>
            <w:r w:rsidRPr="003B6812">
              <w:rPr>
                <w:rFonts w:ascii="Lucida Sans Unicode" w:hAnsi="Lucida Sans Unicode" w:cs="Lucida Sans Unicode"/>
                <w:sz w:val="20"/>
                <w:szCs w:val="20"/>
              </w:rPr>
              <w:t xml:space="preserve">:________ </w:t>
            </w:r>
            <w:r>
              <w:rPr>
                <w:rFonts w:ascii="Lucida Sans Unicode" w:hAnsi="Lucida Sans Unicode" w:cs="Lucida Sans Unicode"/>
                <w:sz w:val="20"/>
                <w:szCs w:val="20"/>
              </w:rPr>
              <w:t>m</w:t>
            </w:r>
          </w:p>
          <w:p w14:paraId="1E807F7F" w14:textId="77777777" w:rsidR="0092442E" w:rsidRPr="003B6812" w:rsidRDefault="0092442E" w:rsidP="0092442E">
            <w:pPr>
              <w:spacing w:after="0" w:line="259" w:lineRule="auto"/>
              <w:ind w:left="287"/>
              <w:rPr>
                <w:rFonts w:ascii="Lucida Sans Unicode" w:hAnsi="Lucida Sans Unicode" w:cs="Lucida Sans Unicode"/>
                <w:sz w:val="20"/>
                <w:szCs w:val="20"/>
              </w:rPr>
            </w:pPr>
          </w:p>
          <w:p w14:paraId="42A7FD42" w14:textId="77777777" w:rsidR="0092442E" w:rsidRPr="00380F83" w:rsidRDefault="0092442E" w:rsidP="0092442E">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2. </w:t>
            </w:r>
            <w:r w:rsidRPr="003B6812">
              <w:rPr>
                <w:rFonts w:ascii="Lucida Sans Unicode" w:hAnsi="Lucida Sans Unicode" w:cs="Lucida Sans Unicode"/>
                <w:sz w:val="20"/>
                <w:szCs w:val="20"/>
              </w:rPr>
              <w:t xml:space="preserve">Leto (od______________ do______________):________ </w:t>
            </w:r>
            <w:r>
              <w:rPr>
                <w:rFonts w:ascii="Lucida Sans Unicode" w:hAnsi="Lucida Sans Unicode" w:cs="Lucida Sans Unicode"/>
                <w:sz w:val="20"/>
                <w:szCs w:val="20"/>
              </w:rPr>
              <w:t>m</w:t>
            </w:r>
          </w:p>
          <w:p w14:paraId="41ABA9D0" w14:textId="77777777" w:rsidR="0092442E" w:rsidRPr="0070431A" w:rsidRDefault="0092442E" w:rsidP="0092442E">
            <w:pPr>
              <w:spacing w:after="0" w:line="259" w:lineRule="auto"/>
              <w:ind w:left="287"/>
              <w:rPr>
                <w:rFonts w:ascii="Lucida Sans Unicode" w:hAnsi="Lucida Sans Unicode" w:cs="Lucida Sans Unicode"/>
                <w:sz w:val="20"/>
                <w:szCs w:val="20"/>
              </w:rPr>
            </w:pPr>
          </w:p>
          <w:p w14:paraId="719E6C6C" w14:textId="77777777" w:rsidR="0092442E" w:rsidRPr="00F974C4" w:rsidRDefault="0092442E" w:rsidP="0092442E">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3. </w:t>
            </w:r>
            <w:r w:rsidRPr="0070431A">
              <w:rPr>
                <w:rFonts w:ascii="Lucida Sans Unicode" w:hAnsi="Lucida Sans Unicode" w:cs="Lucida Sans Unicode"/>
                <w:sz w:val="20"/>
                <w:szCs w:val="20"/>
              </w:rPr>
              <w:t xml:space="preserve">Leto (od______________ do______________):________ </w:t>
            </w:r>
            <w:r>
              <w:rPr>
                <w:rFonts w:ascii="Lucida Sans Unicode" w:hAnsi="Lucida Sans Unicode" w:cs="Lucida Sans Unicode"/>
                <w:sz w:val="20"/>
                <w:szCs w:val="20"/>
              </w:rPr>
              <w:t>m</w:t>
            </w:r>
          </w:p>
          <w:p w14:paraId="45435C57" w14:textId="77777777" w:rsidR="0092442E" w:rsidRPr="00740BF8" w:rsidRDefault="0092442E" w:rsidP="0092442E">
            <w:pPr>
              <w:spacing w:after="0" w:line="259" w:lineRule="auto"/>
              <w:rPr>
                <w:rFonts w:ascii="Lucida Sans Unicode" w:hAnsi="Lucida Sans Unicode" w:cs="Lucida Sans Unicode"/>
                <w:sz w:val="20"/>
                <w:szCs w:val="20"/>
              </w:rPr>
            </w:pPr>
          </w:p>
        </w:tc>
      </w:tr>
      <w:tr w:rsidR="0092442E" w:rsidRPr="0070431A" w14:paraId="483D4482" w14:textId="77777777" w:rsidTr="00AC4DCC">
        <w:trPr>
          <w:trHeight w:val="1598"/>
        </w:trPr>
        <w:tc>
          <w:tcPr>
            <w:tcW w:w="3227" w:type="dxa"/>
          </w:tcPr>
          <w:p w14:paraId="03A1273E" w14:textId="669C8150" w:rsidR="0092442E" w:rsidRPr="0070431A" w:rsidRDefault="0092442E" w:rsidP="0092442E">
            <w:pPr>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 xml:space="preserve">Skupna letna </w:t>
            </w:r>
            <w:r>
              <w:rPr>
                <w:rFonts w:ascii="Lucida Sans Unicode" w:eastAsia="Times New Roman" w:hAnsi="Lucida Sans Unicode" w:cs="Lucida Sans Unicode"/>
                <w:sz w:val="20"/>
                <w:szCs w:val="20"/>
                <w:lang w:eastAsia="sl-SI"/>
              </w:rPr>
              <w:t>dolžina snemanja kanalizacije</w:t>
            </w:r>
            <w:r w:rsidRPr="0070431A">
              <w:rPr>
                <w:rFonts w:ascii="Lucida Sans Unicode" w:eastAsia="Times New Roman" w:hAnsi="Lucida Sans Unicode" w:cs="Lucida Sans Unicode"/>
                <w:sz w:val="20"/>
                <w:szCs w:val="20"/>
                <w:lang w:eastAsia="sl-SI"/>
              </w:rPr>
              <w:t xml:space="preserve"> </w:t>
            </w:r>
          </w:p>
        </w:tc>
        <w:tc>
          <w:tcPr>
            <w:tcW w:w="6464" w:type="dxa"/>
            <w:shd w:val="clear" w:color="auto" w:fill="FFFFFF"/>
          </w:tcPr>
          <w:p w14:paraId="625ACE64" w14:textId="77777777" w:rsidR="008C792F" w:rsidRDefault="008C792F" w:rsidP="0092442E">
            <w:pPr>
              <w:spacing w:after="0" w:line="259" w:lineRule="auto"/>
              <w:ind w:left="-83"/>
              <w:rPr>
                <w:rFonts w:ascii="Lucida Sans Unicode" w:hAnsi="Lucida Sans Unicode" w:cs="Lucida Sans Unicode"/>
                <w:sz w:val="20"/>
                <w:szCs w:val="20"/>
              </w:rPr>
            </w:pPr>
          </w:p>
          <w:p w14:paraId="184AEDF5" w14:textId="2ADC594E" w:rsidR="0092442E" w:rsidRPr="003B6812" w:rsidRDefault="0092442E" w:rsidP="0092442E">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1. </w:t>
            </w:r>
            <w:r w:rsidRPr="00740BF8">
              <w:rPr>
                <w:rFonts w:ascii="Lucida Sans Unicode" w:hAnsi="Lucida Sans Unicode" w:cs="Lucida Sans Unicode"/>
                <w:sz w:val="20"/>
                <w:szCs w:val="20"/>
              </w:rPr>
              <w:t>Leto</w:t>
            </w:r>
            <w:r w:rsidRPr="00416F25">
              <w:rPr>
                <w:rFonts w:ascii="Lucida Sans Unicode" w:hAnsi="Lucida Sans Unicode" w:cs="Lucida Sans Unicode"/>
                <w:sz w:val="20"/>
                <w:szCs w:val="20"/>
              </w:rPr>
              <w:t xml:space="preserve"> (od______________ do______________)</w:t>
            </w:r>
            <w:r w:rsidRPr="003B6812">
              <w:rPr>
                <w:rFonts w:ascii="Lucida Sans Unicode" w:hAnsi="Lucida Sans Unicode" w:cs="Lucida Sans Unicode"/>
                <w:sz w:val="20"/>
                <w:szCs w:val="20"/>
              </w:rPr>
              <w:t xml:space="preserve">:________ </w:t>
            </w:r>
            <w:r>
              <w:rPr>
                <w:rFonts w:ascii="Lucida Sans Unicode" w:hAnsi="Lucida Sans Unicode" w:cs="Lucida Sans Unicode"/>
                <w:sz w:val="20"/>
                <w:szCs w:val="20"/>
              </w:rPr>
              <w:t>m</w:t>
            </w:r>
          </w:p>
          <w:p w14:paraId="11923887" w14:textId="77777777" w:rsidR="0092442E" w:rsidRPr="003B6812" w:rsidRDefault="0092442E" w:rsidP="0092442E">
            <w:pPr>
              <w:spacing w:after="0" w:line="259" w:lineRule="auto"/>
              <w:ind w:left="287"/>
              <w:rPr>
                <w:rFonts w:ascii="Lucida Sans Unicode" w:hAnsi="Lucida Sans Unicode" w:cs="Lucida Sans Unicode"/>
                <w:sz w:val="20"/>
                <w:szCs w:val="20"/>
              </w:rPr>
            </w:pPr>
          </w:p>
          <w:p w14:paraId="187CA848" w14:textId="2FD1FC74" w:rsidR="0092442E" w:rsidRPr="00380F83" w:rsidRDefault="0092442E" w:rsidP="0092442E">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2. </w:t>
            </w:r>
            <w:r w:rsidRPr="003B6812">
              <w:rPr>
                <w:rFonts w:ascii="Lucida Sans Unicode" w:hAnsi="Lucida Sans Unicode" w:cs="Lucida Sans Unicode"/>
                <w:sz w:val="20"/>
                <w:szCs w:val="20"/>
              </w:rPr>
              <w:t xml:space="preserve">Leto (od______________ do______________):________ </w:t>
            </w:r>
            <w:r>
              <w:rPr>
                <w:rFonts w:ascii="Lucida Sans Unicode" w:hAnsi="Lucida Sans Unicode" w:cs="Lucida Sans Unicode"/>
                <w:sz w:val="20"/>
                <w:szCs w:val="20"/>
              </w:rPr>
              <w:t>m</w:t>
            </w:r>
          </w:p>
          <w:p w14:paraId="5F663B70" w14:textId="77777777" w:rsidR="0092442E" w:rsidRPr="0070431A" w:rsidRDefault="0092442E" w:rsidP="0092442E">
            <w:pPr>
              <w:spacing w:after="0" w:line="259" w:lineRule="auto"/>
              <w:ind w:left="287"/>
              <w:rPr>
                <w:rFonts w:ascii="Lucida Sans Unicode" w:hAnsi="Lucida Sans Unicode" w:cs="Lucida Sans Unicode"/>
                <w:sz w:val="20"/>
                <w:szCs w:val="20"/>
              </w:rPr>
            </w:pPr>
          </w:p>
          <w:p w14:paraId="49471D56" w14:textId="135E7C89" w:rsidR="0092442E" w:rsidRPr="0070431A" w:rsidRDefault="0092442E" w:rsidP="008C792F">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3. </w:t>
            </w:r>
            <w:r w:rsidRPr="0070431A">
              <w:rPr>
                <w:rFonts w:ascii="Lucida Sans Unicode" w:hAnsi="Lucida Sans Unicode" w:cs="Lucida Sans Unicode"/>
                <w:sz w:val="20"/>
                <w:szCs w:val="20"/>
              </w:rPr>
              <w:t xml:space="preserve">Leto (od______________ do______________):________ </w:t>
            </w:r>
            <w:r>
              <w:rPr>
                <w:rFonts w:ascii="Lucida Sans Unicode" w:hAnsi="Lucida Sans Unicode" w:cs="Lucida Sans Unicode"/>
                <w:sz w:val="20"/>
                <w:szCs w:val="20"/>
              </w:rPr>
              <w:t>m</w:t>
            </w:r>
          </w:p>
        </w:tc>
      </w:tr>
      <w:tr w:rsidR="0092442E" w:rsidRPr="0070431A" w14:paraId="705A32C7" w14:textId="77777777" w:rsidTr="00AC4DCC">
        <w:trPr>
          <w:trHeight w:val="1598"/>
        </w:trPr>
        <w:tc>
          <w:tcPr>
            <w:tcW w:w="3227" w:type="dxa"/>
          </w:tcPr>
          <w:p w14:paraId="5F2C9F93" w14:textId="0121E8AE" w:rsidR="0092442E" w:rsidRPr="0070431A" w:rsidRDefault="0092442E" w:rsidP="0092442E">
            <w:pPr>
              <w:spacing w:after="0" w:line="360" w:lineRule="auto"/>
              <w:jc w:val="both"/>
              <w:rPr>
                <w:rFonts w:ascii="Lucida Sans Unicode" w:eastAsia="Times New Roman" w:hAnsi="Lucida Sans Unicode" w:cs="Lucida Sans Unicode"/>
                <w:sz w:val="20"/>
                <w:szCs w:val="20"/>
                <w:lang w:eastAsia="sl-SI"/>
              </w:rPr>
            </w:pPr>
            <w:r w:rsidRPr="00F34A09">
              <w:rPr>
                <w:rFonts w:ascii="Lucida Sans Unicode" w:eastAsia="Times New Roman" w:hAnsi="Lucida Sans Unicode" w:cs="Lucida Sans Unicode"/>
                <w:sz w:val="20"/>
                <w:szCs w:val="20"/>
                <w:lang w:eastAsia="sl-SI"/>
              </w:rPr>
              <w:lastRenderedPageBreak/>
              <w:t>Skupna letna vrednost posla</w:t>
            </w:r>
            <w:r>
              <w:rPr>
                <w:rFonts w:ascii="Lucida Sans Unicode" w:eastAsia="Times New Roman" w:hAnsi="Lucida Sans Unicode" w:cs="Lucida Sans Unicode"/>
                <w:sz w:val="20"/>
                <w:szCs w:val="20"/>
                <w:lang w:eastAsia="sl-SI"/>
              </w:rPr>
              <w:t xml:space="preserve"> </w:t>
            </w:r>
            <w:r w:rsidRPr="00F34A09">
              <w:rPr>
                <w:rFonts w:ascii="Lucida Sans Unicode" w:eastAsia="Times New Roman" w:hAnsi="Lucida Sans Unicode" w:cs="Lucida Sans Unicode"/>
                <w:sz w:val="20"/>
                <w:szCs w:val="20"/>
                <w:lang w:eastAsia="sl-SI"/>
              </w:rPr>
              <w:t xml:space="preserve">(brez DDV v EUR) </w:t>
            </w:r>
          </w:p>
        </w:tc>
        <w:tc>
          <w:tcPr>
            <w:tcW w:w="6464" w:type="dxa"/>
            <w:shd w:val="clear" w:color="auto" w:fill="FFFFFF"/>
          </w:tcPr>
          <w:p w14:paraId="3F78E025" w14:textId="77777777" w:rsidR="007F4D42" w:rsidRDefault="007F4D42" w:rsidP="0092442E">
            <w:pPr>
              <w:spacing w:after="0" w:line="259" w:lineRule="auto"/>
              <w:ind w:left="-83"/>
              <w:rPr>
                <w:rFonts w:ascii="Lucida Sans Unicode" w:hAnsi="Lucida Sans Unicode" w:cs="Lucida Sans Unicode"/>
                <w:sz w:val="20"/>
                <w:szCs w:val="20"/>
              </w:rPr>
            </w:pPr>
          </w:p>
          <w:p w14:paraId="488A3515" w14:textId="3C0C507F" w:rsidR="0092442E" w:rsidRPr="003B6812" w:rsidRDefault="0092442E" w:rsidP="0092442E">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1. </w:t>
            </w:r>
            <w:r w:rsidRPr="00740BF8">
              <w:rPr>
                <w:rFonts w:ascii="Lucida Sans Unicode" w:hAnsi="Lucida Sans Unicode" w:cs="Lucida Sans Unicode"/>
                <w:sz w:val="20"/>
                <w:szCs w:val="20"/>
              </w:rPr>
              <w:t>Leto</w:t>
            </w:r>
            <w:r w:rsidRPr="00416F25">
              <w:rPr>
                <w:rFonts w:ascii="Lucida Sans Unicode" w:hAnsi="Lucida Sans Unicode" w:cs="Lucida Sans Unicode"/>
                <w:sz w:val="20"/>
                <w:szCs w:val="20"/>
              </w:rPr>
              <w:t xml:space="preserve"> (od______________ do______________)</w:t>
            </w:r>
            <w:r w:rsidRPr="003B6812">
              <w:rPr>
                <w:rFonts w:ascii="Lucida Sans Unicode" w:hAnsi="Lucida Sans Unicode" w:cs="Lucida Sans Unicode"/>
                <w:sz w:val="20"/>
                <w:szCs w:val="20"/>
              </w:rPr>
              <w:t xml:space="preserve">:________ </w:t>
            </w:r>
            <w:r>
              <w:rPr>
                <w:rFonts w:ascii="Lucida Sans Unicode" w:hAnsi="Lucida Sans Unicode" w:cs="Lucida Sans Unicode"/>
                <w:sz w:val="20"/>
                <w:szCs w:val="20"/>
              </w:rPr>
              <w:t>EUR</w:t>
            </w:r>
          </w:p>
          <w:p w14:paraId="79233D65" w14:textId="77777777" w:rsidR="0092442E" w:rsidRPr="003B6812" w:rsidRDefault="0092442E" w:rsidP="0092442E">
            <w:pPr>
              <w:spacing w:after="0" w:line="259" w:lineRule="auto"/>
              <w:ind w:left="287"/>
              <w:rPr>
                <w:rFonts w:ascii="Lucida Sans Unicode" w:hAnsi="Lucida Sans Unicode" w:cs="Lucida Sans Unicode"/>
                <w:sz w:val="20"/>
                <w:szCs w:val="20"/>
              </w:rPr>
            </w:pPr>
          </w:p>
          <w:p w14:paraId="57F73291" w14:textId="71BF5926" w:rsidR="0092442E" w:rsidRPr="00380F83" w:rsidRDefault="0092442E" w:rsidP="0092442E">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2. </w:t>
            </w:r>
            <w:r w:rsidRPr="003B6812">
              <w:rPr>
                <w:rFonts w:ascii="Lucida Sans Unicode" w:hAnsi="Lucida Sans Unicode" w:cs="Lucida Sans Unicode"/>
                <w:sz w:val="20"/>
                <w:szCs w:val="20"/>
              </w:rPr>
              <w:t xml:space="preserve">Leto (od______________ do______________):________ </w:t>
            </w:r>
            <w:r>
              <w:rPr>
                <w:rFonts w:ascii="Lucida Sans Unicode" w:hAnsi="Lucida Sans Unicode" w:cs="Lucida Sans Unicode"/>
                <w:sz w:val="20"/>
                <w:szCs w:val="20"/>
              </w:rPr>
              <w:t>EUR</w:t>
            </w:r>
          </w:p>
          <w:p w14:paraId="415BCDA7" w14:textId="77777777" w:rsidR="0092442E" w:rsidRPr="0070431A" w:rsidRDefault="0092442E" w:rsidP="0092442E">
            <w:pPr>
              <w:spacing w:after="0" w:line="259" w:lineRule="auto"/>
              <w:ind w:left="287"/>
              <w:rPr>
                <w:rFonts w:ascii="Lucida Sans Unicode" w:hAnsi="Lucida Sans Unicode" w:cs="Lucida Sans Unicode"/>
                <w:sz w:val="20"/>
                <w:szCs w:val="20"/>
              </w:rPr>
            </w:pPr>
          </w:p>
          <w:p w14:paraId="79ED457F" w14:textId="54CBEA9C" w:rsidR="0092442E" w:rsidRPr="00F974C4" w:rsidRDefault="0092442E" w:rsidP="0092442E">
            <w:pPr>
              <w:spacing w:after="0" w:line="259" w:lineRule="auto"/>
              <w:ind w:left="-83"/>
              <w:rPr>
                <w:rFonts w:ascii="Lucida Sans Unicode" w:hAnsi="Lucida Sans Unicode" w:cs="Lucida Sans Unicode"/>
                <w:sz w:val="20"/>
                <w:szCs w:val="20"/>
              </w:rPr>
            </w:pPr>
            <w:r>
              <w:rPr>
                <w:rFonts w:ascii="Lucida Sans Unicode" w:hAnsi="Lucida Sans Unicode" w:cs="Lucida Sans Unicode"/>
                <w:sz w:val="20"/>
                <w:szCs w:val="20"/>
              </w:rPr>
              <w:t xml:space="preserve">3. </w:t>
            </w:r>
            <w:r w:rsidRPr="0070431A">
              <w:rPr>
                <w:rFonts w:ascii="Lucida Sans Unicode" w:hAnsi="Lucida Sans Unicode" w:cs="Lucida Sans Unicode"/>
                <w:sz w:val="20"/>
                <w:szCs w:val="20"/>
              </w:rPr>
              <w:t xml:space="preserve">Leto (od______________ do______________):________ </w:t>
            </w:r>
            <w:r>
              <w:rPr>
                <w:rFonts w:ascii="Lucida Sans Unicode" w:hAnsi="Lucida Sans Unicode" w:cs="Lucida Sans Unicode"/>
                <w:sz w:val="20"/>
                <w:szCs w:val="20"/>
              </w:rPr>
              <w:t>EUR</w:t>
            </w:r>
          </w:p>
          <w:p w14:paraId="4DF2A2BE" w14:textId="77777777" w:rsidR="0092442E" w:rsidRPr="00740BF8" w:rsidRDefault="0092442E" w:rsidP="0092442E">
            <w:pPr>
              <w:spacing w:after="0" w:line="259" w:lineRule="auto"/>
              <w:ind w:left="342"/>
              <w:rPr>
                <w:rFonts w:ascii="Lucida Sans Unicode" w:hAnsi="Lucida Sans Unicode" w:cs="Lucida Sans Unicode"/>
                <w:sz w:val="20"/>
                <w:szCs w:val="20"/>
              </w:rPr>
            </w:pPr>
          </w:p>
        </w:tc>
      </w:tr>
    </w:tbl>
    <w:p w14:paraId="0BE858B3" w14:textId="77777777" w:rsidR="008C792F" w:rsidRDefault="008C792F" w:rsidP="00D3218D">
      <w:pPr>
        <w:spacing w:after="0" w:line="360" w:lineRule="auto"/>
        <w:jc w:val="both"/>
        <w:rPr>
          <w:rFonts w:ascii="Lucida Sans Unicode" w:hAnsi="Lucida Sans Unicode" w:cs="Lucida Sans Unicode"/>
          <w:sz w:val="20"/>
          <w:szCs w:val="20"/>
        </w:rPr>
      </w:pPr>
    </w:p>
    <w:p w14:paraId="3DDBFAAA" w14:textId="50ACAFFD" w:rsidR="00D3218D" w:rsidRPr="0070431A" w:rsidRDefault="00D3218D" w:rsidP="00D3218D">
      <w:pPr>
        <w:spacing w:after="0" w:line="360" w:lineRule="auto"/>
        <w:jc w:val="both"/>
        <w:rPr>
          <w:rFonts w:ascii="Lucida Sans Unicode" w:hAnsi="Lucida Sans Unicode" w:cs="Lucida Sans Unicode"/>
          <w:sz w:val="20"/>
          <w:szCs w:val="20"/>
        </w:rPr>
      </w:pPr>
      <w:r w:rsidRPr="0070431A">
        <w:rPr>
          <w:rFonts w:ascii="Lucida Sans Unicode" w:hAnsi="Lucida Sans Unicode" w:cs="Lucida Sans Unicode"/>
          <w:sz w:val="20"/>
          <w:szCs w:val="20"/>
        </w:rPr>
        <w:t xml:space="preserve">Subjekt, ki daje referenco mora biti tudi dejanski izvajalec storitev po pogodbi, sklenjeni na podlagi tega javnega naročila. </w:t>
      </w:r>
    </w:p>
    <w:p w14:paraId="717A0804" w14:textId="77777777" w:rsidR="0094229C" w:rsidRPr="0070431A" w:rsidRDefault="0094229C" w:rsidP="002B7208">
      <w:pPr>
        <w:spacing w:after="0" w:line="360" w:lineRule="auto"/>
        <w:jc w:val="both"/>
        <w:rPr>
          <w:rFonts w:ascii="Lucida Sans Unicode" w:eastAsia="Times New Roman" w:hAnsi="Lucida Sans Unicode" w:cs="Lucida Sans Unicode"/>
          <w:sz w:val="20"/>
          <w:szCs w:val="20"/>
          <w:lang w:eastAsia="sl-SI"/>
        </w:rPr>
      </w:pPr>
    </w:p>
    <w:p w14:paraId="719264A8" w14:textId="77777777" w:rsidR="0094229C" w:rsidRPr="0070431A" w:rsidRDefault="0094229C" w:rsidP="002B7208">
      <w:pPr>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 xml:space="preserve">Kraj in datum:                                            Žig: </w:t>
      </w:r>
      <w:r w:rsidRPr="0070431A">
        <w:rPr>
          <w:rFonts w:ascii="Lucida Sans Unicode" w:eastAsia="Times New Roman" w:hAnsi="Lucida Sans Unicode" w:cs="Lucida Sans Unicode"/>
          <w:sz w:val="20"/>
          <w:szCs w:val="20"/>
          <w:lang w:eastAsia="sl-SI"/>
        </w:rPr>
        <w:tab/>
      </w:r>
      <w:r w:rsidRPr="0070431A">
        <w:rPr>
          <w:rFonts w:ascii="Lucida Sans Unicode" w:eastAsia="Times New Roman" w:hAnsi="Lucida Sans Unicode" w:cs="Lucida Sans Unicode"/>
          <w:sz w:val="20"/>
          <w:szCs w:val="20"/>
          <w:lang w:eastAsia="sl-SI"/>
        </w:rPr>
        <w:tab/>
      </w:r>
      <w:r w:rsidRPr="0070431A">
        <w:rPr>
          <w:rFonts w:ascii="Lucida Sans Unicode" w:eastAsia="Times New Roman" w:hAnsi="Lucida Sans Unicode" w:cs="Lucida Sans Unicode"/>
          <w:sz w:val="20"/>
          <w:szCs w:val="20"/>
          <w:lang w:eastAsia="sl-SI"/>
        </w:rPr>
        <w:tab/>
        <w:t>Podpis ponudnika:</w:t>
      </w:r>
    </w:p>
    <w:p w14:paraId="182C6DC1" w14:textId="77777777" w:rsidR="0094229C" w:rsidRPr="0070431A" w:rsidRDefault="0094229C" w:rsidP="002B7208">
      <w:pPr>
        <w:spacing w:after="0" w:line="360" w:lineRule="auto"/>
        <w:ind w:left="3540" w:firstLine="708"/>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br w:type="page"/>
      </w:r>
    </w:p>
    <w:p w14:paraId="7B7B4E2A" w14:textId="77777777" w:rsidR="0094229C" w:rsidRPr="0070431A" w:rsidRDefault="0094229C" w:rsidP="009B534B">
      <w:pPr>
        <w:pStyle w:val="Naslov1"/>
      </w:pPr>
      <w:bookmarkStart w:id="99" w:name="_Toc403071256"/>
      <w:bookmarkStart w:id="100" w:name="_Toc404938515"/>
      <w:bookmarkStart w:id="101" w:name="_Toc413845320"/>
      <w:bookmarkStart w:id="102" w:name="_Toc437258818"/>
      <w:bookmarkStart w:id="103" w:name="_Toc53641381"/>
      <w:r w:rsidRPr="0070431A">
        <w:lastRenderedPageBreak/>
        <w:t>Potrdilo o referenčnem projektu</w:t>
      </w:r>
      <w:bookmarkEnd w:id="99"/>
      <w:bookmarkEnd w:id="100"/>
      <w:bookmarkEnd w:id="101"/>
      <w:bookmarkEnd w:id="102"/>
      <w:bookmarkEnd w:id="103"/>
      <w:r w:rsidRPr="0070431A">
        <w:t xml:space="preserve"> </w:t>
      </w:r>
    </w:p>
    <w:p w14:paraId="4472A548" w14:textId="77777777" w:rsidR="0094229C" w:rsidRPr="0070431A" w:rsidRDefault="0094229C"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722048AF"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 xml:space="preserve">Naročnik kateremu je ponudnik opravil </w:t>
      </w:r>
      <w:r w:rsidR="0040240D" w:rsidRPr="0070431A">
        <w:rPr>
          <w:rFonts w:ascii="Lucida Sans Unicode" w:eastAsia="Times New Roman" w:hAnsi="Lucida Sans Unicode" w:cs="Lucida Sans Unicode"/>
          <w:sz w:val="20"/>
          <w:szCs w:val="20"/>
          <w:lang w:eastAsia="sl-SI"/>
        </w:rPr>
        <w:t>storitev</w:t>
      </w:r>
    </w:p>
    <w:p w14:paraId="5B91612D"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7349E212"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w:t>
      </w:r>
    </w:p>
    <w:p w14:paraId="7472CDDD"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i/>
          <w:sz w:val="20"/>
          <w:szCs w:val="20"/>
          <w:lang w:eastAsia="sl-SI"/>
        </w:rPr>
      </w:pPr>
      <w:r w:rsidRPr="0070431A">
        <w:rPr>
          <w:rFonts w:ascii="Lucida Sans Unicode" w:eastAsia="Times New Roman" w:hAnsi="Lucida Sans Unicode" w:cs="Lucida Sans Unicode"/>
          <w:i/>
          <w:sz w:val="20"/>
          <w:szCs w:val="20"/>
          <w:lang w:eastAsia="sl-SI"/>
        </w:rPr>
        <w:t xml:space="preserve">(navede se naziv </w:t>
      </w:r>
      <w:proofErr w:type="spellStart"/>
      <w:r w:rsidRPr="0070431A">
        <w:rPr>
          <w:rFonts w:ascii="Lucida Sans Unicode" w:eastAsia="Times New Roman" w:hAnsi="Lucida Sans Unicode" w:cs="Lucida Sans Unicode"/>
          <w:i/>
          <w:sz w:val="20"/>
          <w:szCs w:val="20"/>
          <w:lang w:eastAsia="sl-SI"/>
        </w:rPr>
        <w:t>referencodajalca</w:t>
      </w:r>
      <w:proofErr w:type="spellEnd"/>
      <w:r w:rsidRPr="0070431A">
        <w:rPr>
          <w:rFonts w:ascii="Lucida Sans Unicode" w:eastAsia="Times New Roman" w:hAnsi="Lucida Sans Unicode" w:cs="Lucida Sans Unicode"/>
          <w:i/>
          <w:sz w:val="20"/>
          <w:szCs w:val="20"/>
          <w:lang w:eastAsia="sl-SI"/>
        </w:rPr>
        <w:t>)</w:t>
      </w:r>
    </w:p>
    <w:p w14:paraId="735084E7"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7307883A"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bCs/>
          <w:sz w:val="20"/>
          <w:szCs w:val="20"/>
          <w:lang w:eastAsia="sl-SI"/>
        </w:rPr>
        <w:t xml:space="preserve">IZJAVLJAM, da je </w:t>
      </w:r>
      <w:r w:rsidRPr="0070431A">
        <w:rPr>
          <w:rFonts w:ascii="Lucida Sans Unicode" w:eastAsia="Times New Roman" w:hAnsi="Lucida Sans Unicode" w:cs="Lucida Sans Unicode"/>
          <w:sz w:val="20"/>
          <w:szCs w:val="20"/>
          <w:lang w:eastAsia="sl-SI"/>
        </w:rPr>
        <w:t xml:space="preserve">gospodarski subjekt </w:t>
      </w:r>
    </w:p>
    <w:p w14:paraId="03021215"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017C7099"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w:t>
      </w:r>
    </w:p>
    <w:p w14:paraId="1DF83D35"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i/>
          <w:sz w:val="20"/>
          <w:szCs w:val="20"/>
          <w:lang w:eastAsia="sl-SI"/>
        </w:rPr>
      </w:pPr>
      <w:r w:rsidRPr="0070431A">
        <w:rPr>
          <w:rFonts w:ascii="Lucida Sans Unicode" w:eastAsia="Times New Roman" w:hAnsi="Lucida Sans Unicode" w:cs="Lucida Sans Unicode"/>
          <w:i/>
          <w:sz w:val="20"/>
          <w:szCs w:val="20"/>
          <w:lang w:eastAsia="sl-SI"/>
        </w:rPr>
        <w:t>(navede se naziv izvajalca)</w:t>
      </w:r>
    </w:p>
    <w:p w14:paraId="5750D763"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05915F67" w14:textId="08DE78F1"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 xml:space="preserve">izvedel </w:t>
      </w:r>
      <w:r w:rsidR="00944C3E" w:rsidRPr="0070431A">
        <w:rPr>
          <w:rFonts w:ascii="Lucida Sans Unicode" w:eastAsia="Times New Roman" w:hAnsi="Lucida Sans Unicode" w:cs="Lucida Sans Unicode"/>
          <w:sz w:val="20"/>
          <w:szCs w:val="20"/>
          <w:lang w:eastAsia="sl-SI"/>
        </w:rPr>
        <w:t>……………………………………………………………………………..</w:t>
      </w:r>
      <w:r w:rsidRPr="0070431A">
        <w:rPr>
          <w:rFonts w:ascii="Lucida Sans Unicode" w:eastAsia="Times New Roman" w:hAnsi="Lucida Sans Unicode" w:cs="Lucida Sans Unicode"/>
          <w:sz w:val="20"/>
          <w:szCs w:val="20"/>
          <w:lang w:eastAsia="sl-SI"/>
        </w:rPr>
        <w:t>……</w:t>
      </w:r>
      <w:r w:rsidR="00944C3E" w:rsidRPr="0070431A">
        <w:rPr>
          <w:rFonts w:ascii="Lucida Sans Unicode" w:eastAsia="Times New Roman" w:hAnsi="Lucida Sans Unicode" w:cs="Lucida Sans Unicode"/>
          <w:sz w:val="20"/>
          <w:szCs w:val="20"/>
          <w:lang w:eastAsia="sl-SI"/>
        </w:rPr>
        <w:t>…</w:t>
      </w:r>
      <w:r w:rsidR="00F660D6" w:rsidRPr="0070431A">
        <w:rPr>
          <w:rFonts w:ascii="Lucida Sans Unicode" w:eastAsia="Times New Roman" w:hAnsi="Lucida Sans Unicode" w:cs="Lucida Sans Unicode"/>
          <w:sz w:val="20"/>
          <w:szCs w:val="20"/>
          <w:lang w:eastAsia="sl-SI"/>
        </w:rPr>
        <w:t xml:space="preserve"> </w:t>
      </w:r>
      <w:r w:rsidR="00944C3E" w:rsidRPr="0070431A">
        <w:rPr>
          <w:rFonts w:ascii="Lucida Sans Unicode" w:eastAsia="Times New Roman" w:hAnsi="Lucida Sans Unicode" w:cs="Lucida Sans Unicode"/>
          <w:sz w:val="20"/>
          <w:szCs w:val="20"/>
          <w:lang w:eastAsia="sl-SI"/>
        </w:rPr>
        <w:t>………………………………………………………………………………</w:t>
      </w:r>
      <w:r w:rsidR="00F660D6" w:rsidRPr="0070431A">
        <w:rPr>
          <w:rFonts w:ascii="Lucida Sans Unicode" w:eastAsia="Times New Roman" w:hAnsi="Lucida Sans Unicode" w:cs="Lucida Sans Unicode"/>
          <w:sz w:val="20"/>
          <w:szCs w:val="20"/>
          <w:lang w:eastAsia="sl-SI"/>
        </w:rPr>
        <w:t>……………………………………….</w:t>
      </w:r>
    </w:p>
    <w:p w14:paraId="3394E10E" w14:textId="3D8E686B" w:rsidR="00BF0D70" w:rsidRPr="0070431A" w:rsidRDefault="00F660D6" w:rsidP="002B7208">
      <w:pPr>
        <w:autoSpaceDE w:val="0"/>
        <w:autoSpaceDN w:val="0"/>
        <w:adjustRightInd w:val="0"/>
        <w:spacing w:after="0" w:line="360" w:lineRule="auto"/>
        <w:jc w:val="both"/>
        <w:rPr>
          <w:rFonts w:ascii="Lucida Sans Unicode" w:eastAsia="Times New Roman" w:hAnsi="Lucida Sans Unicode" w:cs="Lucida Sans Unicode"/>
          <w:i/>
          <w:sz w:val="20"/>
          <w:szCs w:val="20"/>
          <w:lang w:eastAsia="sl-SI"/>
        </w:rPr>
      </w:pPr>
      <w:r w:rsidRPr="0070431A">
        <w:rPr>
          <w:rFonts w:ascii="Lucida Sans Unicode" w:eastAsia="Times New Roman" w:hAnsi="Lucida Sans Unicode" w:cs="Lucida Sans Unicode"/>
          <w:i/>
          <w:sz w:val="20"/>
          <w:szCs w:val="20"/>
          <w:lang w:eastAsia="sl-SI"/>
        </w:rPr>
        <w:t xml:space="preserve"> </w:t>
      </w:r>
      <w:r w:rsidR="00BF0D70" w:rsidRPr="0070431A">
        <w:rPr>
          <w:rFonts w:ascii="Lucida Sans Unicode" w:eastAsia="Times New Roman" w:hAnsi="Lucida Sans Unicode" w:cs="Lucida Sans Unicode"/>
          <w:i/>
          <w:sz w:val="20"/>
          <w:szCs w:val="20"/>
          <w:lang w:eastAsia="sl-SI"/>
        </w:rPr>
        <w:t xml:space="preserve">(navede se naziv </w:t>
      </w:r>
      <w:r w:rsidR="0040240D" w:rsidRPr="0070431A">
        <w:rPr>
          <w:rFonts w:ascii="Lucida Sans Unicode" w:eastAsia="Times New Roman" w:hAnsi="Lucida Sans Unicode" w:cs="Lucida Sans Unicode"/>
          <w:i/>
          <w:sz w:val="20"/>
          <w:szCs w:val="20"/>
          <w:lang w:eastAsia="sl-SI"/>
        </w:rPr>
        <w:t>storitev</w:t>
      </w:r>
      <w:r w:rsidR="00BF0D70" w:rsidRPr="0070431A">
        <w:rPr>
          <w:rFonts w:ascii="Lucida Sans Unicode" w:eastAsia="Times New Roman" w:hAnsi="Lucida Sans Unicode" w:cs="Lucida Sans Unicode"/>
          <w:i/>
          <w:sz w:val="20"/>
          <w:szCs w:val="20"/>
          <w:lang w:eastAsia="sl-SI"/>
        </w:rPr>
        <w:t>)</w:t>
      </w:r>
    </w:p>
    <w:p w14:paraId="718AADD3" w14:textId="77777777" w:rsidR="00BF0D70" w:rsidRPr="0070431A"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 xml:space="preserve"> </w:t>
      </w:r>
    </w:p>
    <w:p w14:paraId="5B06944A" w14:textId="5C480C1F" w:rsidR="00D3218D" w:rsidRPr="0070431A" w:rsidRDefault="00BF0D70" w:rsidP="00D3218D">
      <w:pPr>
        <w:spacing w:after="0" w:line="259" w:lineRule="auto"/>
        <w:rPr>
          <w:rFonts w:ascii="Lucida Sans Unicode" w:eastAsia="Times New Roman" w:hAnsi="Lucida Sans Unicode" w:cs="Lucida Sans Unicode"/>
          <w:sz w:val="20"/>
          <w:szCs w:val="20"/>
          <w:lang w:eastAsia="sl-SI"/>
        </w:rPr>
      </w:pPr>
      <w:r w:rsidRPr="0070431A">
        <w:rPr>
          <w:rFonts w:ascii="Lucida Sans Unicode" w:eastAsia="Times New Roman" w:hAnsi="Lucida Sans Unicode" w:cs="Lucida Sans Unicode"/>
          <w:sz w:val="20"/>
          <w:szCs w:val="20"/>
          <w:lang w:eastAsia="sl-SI"/>
        </w:rPr>
        <w:t>v obdobj</w:t>
      </w:r>
      <w:r w:rsidR="00D3218D" w:rsidRPr="0070431A">
        <w:rPr>
          <w:rFonts w:ascii="Lucida Sans Unicode" w:eastAsia="Times New Roman" w:hAnsi="Lucida Sans Unicode" w:cs="Lucida Sans Unicode"/>
          <w:sz w:val="20"/>
          <w:szCs w:val="20"/>
          <w:lang w:eastAsia="sl-SI"/>
        </w:rPr>
        <w:t>ih</w:t>
      </w:r>
      <w:r w:rsidR="0092442E">
        <w:rPr>
          <w:rFonts w:ascii="Lucida Sans Unicode" w:eastAsia="Times New Roman" w:hAnsi="Lucida Sans Unicode" w:cs="Lucida Sans Unicode"/>
          <w:sz w:val="20"/>
          <w:szCs w:val="20"/>
          <w:lang w:eastAsia="sl-SI"/>
        </w:rPr>
        <w:t>, dolžinah čiščenja</w:t>
      </w:r>
      <w:r w:rsidR="007C3842">
        <w:rPr>
          <w:rFonts w:ascii="Lucida Sans Unicode" w:eastAsia="Times New Roman" w:hAnsi="Lucida Sans Unicode" w:cs="Lucida Sans Unicode"/>
          <w:sz w:val="20"/>
          <w:szCs w:val="20"/>
          <w:lang w:eastAsia="sl-SI"/>
        </w:rPr>
        <w:t xml:space="preserve"> kanalizacije</w:t>
      </w:r>
      <w:r w:rsidR="0092442E">
        <w:rPr>
          <w:rFonts w:ascii="Lucida Sans Unicode" w:eastAsia="Times New Roman" w:hAnsi="Lucida Sans Unicode" w:cs="Lucida Sans Unicode"/>
          <w:sz w:val="20"/>
          <w:szCs w:val="20"/>
          <w:lang w:eastAsia="sl-SI"/>
        </w:rPr>
        <w:t>, dolžinah snemanja</w:t>
      </w:r>
      <w:r w:rsidR="007C3842">
        <w:rPr>
          <w:rFonts w:ascii="Lucida Sans Unicode" w:eastAsia="Times New Roman" w:hAnsi="Lucida Sans Unicode" w:cs="Lucida Sans Unicode"/>
          <w:sz w:val="20"/>
          <w:szCs w:val="20"/>
          <w:lang w:eastAsia="sl-SI"/>
        </w:rPr>
        <w:t xml:space="preserve"> kanalizacije</w:t>
      </w:r>
      <w:r w:rsidR="00D3218D" w:rsidRPr="0070431A">
        <w:rPr>
          <w:rFonts w:ascii="Lucida Sans Unicode" w:eastAsia="Times New Roman" w:hAnsi="Lucida Sans Unicode" w:cs="Lucida Sans Unicode"/>
          <w:sz w:val="20"/>
          <w:szCs w:val="20"/>
          <w:lang w:eastAsia="sl-SI"/>
        </w:rPr>
        <w:t xml:space="preserve"> in vrednosti:</w:t>
      </w:r>
    </w:p>
    <w:p w14:paraId="40B225D4" w14:textId="77777777" w:rsidR="00D3218D" w:rsidRPr="00740BF8" w:rsidRDefault="00D3218D" w:rsidP="00D3218D">
      <w:pPr>
        <w:spacing w:after="0" w:line="259" w:lineRule="auto"/>
        <w:rPr>
          <w:rFonts w:ascii="Lucida Sans Unicode" w:hAnsi="Lucida Sans Unicode" w:cs="Lucida Sans Unicode"/>
          <w:sz w:val="20"/>
          <w:szCs w:val="20"/>
        </w:rPr>
      </w:pPr>
    </w:p>
    <w:p w14:paraId="1A4D7BFA" w14:textId="77777777" w:rsidR="007C3842" w:rsidRPr="00990EBC" w:rsidRDefault="00D3218D" w:rsidP="00F65BB9">
      <w:pPr>
        <w:pStyle w:val="Odstavekseznama"/>
        <w:numPr>
          <w:ilvl w:val="0"/>
          <w:numId w:val="26"/>
        </w:numPr>
        <w:spacing w:line="259" w:lineRule="auto"/>
        <w:rPr>
          <w:rFonts w:ascii="Lucida Sans Unicode" w:hAnsi="Lucida Sans Unicode" w:cs="Lucida Sans Unicode"/>
          <w:szCs w:val="20"/>
        </w:rPr>
      </w:pPr>
      <w:r w:rsidRPr="00990EBC">
        <w:rPr>
          <w:rFonts w:ascii="Lucida Sans Unicode" w:hAnsi="Lucida Sans Unicode" w:cs="Lucida Sans Unicode"/>
          <w:szCs w:val="20"/>
        </w:rPr>
        <w:t xml:space="preserve">Leto (od </w:t>
      </w:r>
      <w:r w:rsidRPr="00990EBC">
        <w:rPr>
          <w:rFonts w:ascii="Lucida Sans Unicode" w:hAnsi="Lucida Sans Unicode" w:cs="Lucida Sans Unicode"/>
          <w:szCs w:val="20"/>
        </w:rPr>
        <w:tab/>
      </w:r>
      <w:r w:rsidRPr="00990EBC">
        <w:rPr>
          <w:rFonts w:ascii="Lucida Sans Unicode" w:hAnsi="Lucida Sans Unicode" w:cs="Lucida Sans Unicode"/>
          <w:szCs w:val="20"/>
        </w:rPr>
        <w:tab/>
        <w:t>do</w:t>
      </w:r>
      <w:r w:rsidRPr="00990EBC">
        <w:rPr>
          <w:rFonts w:ascii="Lucida Sans Unicode" w:hAnsi="Lucida Sans Unicode" w:cs="Lucida Sans Unicode"/>
          <w:szCs w:val="20"/>
        </w:rPr>
        <w:tab/>
      </w:r>
      <w:r w:rsidRPr="00990EBC">
        <w:rPr>
          <w:rFonts w:ascii="Lucida Sans Unicode" w:hAnsi="Lucida Sans Unicode" w:cs="Lucida Sans Unicode"/>
          <w:szCs w:val="20"/>
        </w:rPr>
        <w:tab/>
        <w:t xml:space="preserve">): </w:t>
      </w:r>
    </w:p>
    <w:p w14:paraId="462C2117" w14:textId="54453486" w:rsidR="007C3842" w:rsidRPr="00990EBC" w:rsidRDefault="007C3842" w:rsidP="007C3842">
      <w:pPr>
        <w:pStyle w:val="Odstavekseznama"/>
        <w:numPr>
          <w:ilvl w:val="0"/>
          <w:numId w:val="39"/>
        </w:numPr>
        <w:spacing w:line="259" w:lineRule="auto"/>
        <w:rPr>
          <w:rFonts w:ascii="Lucida Sans Unicode" w:hAnsi="Lucida Sans Unicode" w:cs="Lucida Sans Unicode"/>
          <w:szCs w:val="20"/>
        </w:rPr>
      </w:pPr>
      <w:r w:rsidRPr="00990EBC">
        <w:rPr>
          <w:rFonts w:ascii="Lucida Sans Unicode" w:hAnsi="Lucida Sans Unicode" w:cs="Lucida Sans Unicode"/>
          <w:szCs w:val="20"/>
        </w:rPr>
        <w:t xml:space="preserve">dolžina čiščenja kanalizacije: </w:t>
      </w:r>
      <w:r w:rsidR="00D3218D" w:rsidRPr="00990EBC">
        <w:rPr>
          <w:rFonts w:ascii="Lucida Sans Unicode" w:hAnsi="Lucida Sans Unicode" w:cs="Lucida Sans Unicode"/>
          <w:szCs w:val="20"/>
        </w:rPr>
        <w:t>_____</w:t>
      </w:r>
      <w:r w:rsidRPr="00990EBC">
        <w:rPr>
          <w:rFonts w:ascii="Lucida Sans Unicode" w:hAnsi="Lucida Sans Unicode" w:cs="Lucida Sans Unicode"/>
          <w:szCs w:val="20"/>
        </w:rPr>
        <w:t>__________</w:t>
      </w:r>
      <w:r w:rsidR="00D3218D" w:rsidRPr="00990EBC">
        <w:rPr>
          <w:rFonts w:ascii="Lucida Sans Unicode" w:hAnsi="Lucida Sans Unicode" w:cs="Lucida Sans Unicode"/>
          <w:szCs w:val="20"/>
        </w:rPr>
        <w:t>__</w:t>
      </w:r>
      <w:r w:rsidR="0092442E" w:rsidRPr="00990EBC">
        <w:rPr>
          <w:rFonts w:ascii="Lucida Sans Unicode" w:hAnsi="Lucida Sans Unicode" w:cs="Lucida Sans Unicode"/>
          <w:szCs w:val="20"/>
        </w:rPr>
        <w:t xml:space="preserve">m, </w:t>
      </w:r>
    </w:p>
    <w:p w14:paraId="66742043" w14:textId="4226EDE9" w:rsidR="007C3842" w:rsidRPr="00990EBC" w:rsidRDefault="007C3842" w:rsidP="007C3842">
      <w:pPr>
        <w:pStyle w:val="Odstavekseznama"/>
        <w:numPr>
          <w:ilvl w:val="0"/>
          <w:numId w:val="39"/>
        </w:numPr>
        <w:spacing w:line="259" w:lineRule="auto"/>
        <w:rPr>
          <w:rFonts w:ascii="Lucida Sans Unicode" w:hAnsi="Lucida Sans Unicode" w:cs="Lucida Sans Unicode"/>
          <w:szCs w:val="20"/>
        </w:rPr>
      </w:pPr>
      <w:r w:rsidRPr="00990EBC">
        <w:rPr>
          <w:rFonts w:ascii="Lucida Sans Unicode" w:hAnsi="Lucida Sans Unicode" w:cs="Lucida Sans Unicode"/>
          <w:szCs w:val="20"/>
        </w:rPr>
        <w:t>dolžina snemanja kanalizacije _____________</w:t>
      </w:r>
      <w:r w:rsidR="00D3218D" w:rsidRPr="00990EBC">
        <w:rPr>
          <w:rFonts w:ascii="Lucida Sans Unicode" w:hAnsi="Lucida Sans Unicode" w:cs="Lucida Sans Unicode"/>
          <w:szCs w:val="20"/>
        </w:rPr>
        <w:t>__</w:t>
      </w:r>
      <w:r w:rsidRPr="00990EBC">
        <w:rPr>
          <w:rFonts w:ascii="Lucida Sans Unicode" w:hAnsi="Lucida Sans Unicode" w:cs="Lucida Sans Unicode"/>
          <w:szCs w:val="20"/>
        </w:rPr>
        <w:t>_</w:t>
      </w:r>
      <w:r w:rsidR="0092442E" w:rsidRPr="00990EBC">
        <w:rPr>
          <w:rFonts w:ascii="Lucida Sans Unicode" w:hAnsi="Lucida Sans Unicode" w:cs="Lucida Sans Unicode"/>
          <w:szCs w:val="20"/>
        </w:rPr>
        <w:t xml:space="preserve">m, </w:t>
      </w:r>
    </w:p>
    <w:p w14:paraId="6A81EC78" w14:textId="77777777" w:rsidR="00990EBC" w:rsidRPr="00990EBC" w:rsidRDefault="00990EBC" w:rsidP="00990EBC">
      <w:pPr>
        <w:pStyle w:val="Odstavekseznama"/>
        <w:spacing w:line="259" w:lineRule="auto"/>
        <w:rPr>
          <w:rFonts w:ascii="Lucida Sans Unicode" w:hAnsi="Lucida Sans Unicode" w:cs="Lucida Sans Unicode"/>
          <w:szCs w:val="20"/>
        </w:rPr>
      </w:pPr>
    </w:p>
    <w:p w14:paraId="1DCD86D2" w14:textId="65CAA93E" w:rsidR="00990EBC" w:rsidRPr="00990EBC" w:rsidRDefault="00990EBC" w:rsidP="00990EBC">
      <w:pPr>
        <w:spacing w:line="259" w:lineRule="auto"/>
        <w:ind w:left="360"/>
        <w:rPr>
          <w:rFonts w:ascii="Lucida Sans Unicode" w:hAnsi="Lucida Sans Unicode" w:cs="Lucida Sans Unicode"/>
          <w:sz w:val="20"/>
          <w:szCs w:val="20"/>
        </w:rPr>
      </w:pPr>
      <w:r w:rsidRPr="00990EBC">
        <w:rPr>
          <w:rFonts w:ascii="Lucida Sans Unicode" w:hAnsi="Lucida Sans Unicode" w:cs="Lucida Sans Unicode"/>
          <w:sz w:val="20"/>
          <w:szCs w:val="20"/>
        </w:rPr>
        <w:t>v skupni vrednosti _____________________________EUR (brez DDV)</w:t>
      </w:r>
    </w:p>
    <w:p w14:paraId="0A3794A2" w14:textId="6564EA67" w:rsidR="00D3218D" w:rsidRPr="00990EBC" w:rsidRDefault="00D3218D" w:rsidP="00BE6BFD">
      <w:pPr>
        <w:pStyle w:val="Odstavekseznama"/>
        <w:numPr>
          <w:ilvl w:val="0"/>
          <w:numId w:val="26"/>
        </w:numPr>
        <w:spacing w:line="259" w:lineRule="auto"/>
        <w:rPr>
          <w:rFonts w:ascii="Lucida Sans Unicode" w:hAnsi="Lucida Sans Unicode" w:cs="Lucida Sans Unicode"/>
          <w:szCs w:val="20"/>
        </w:rPr>
      </w:pPr>
      <w:r w:rsidRPr="00990EBC">
        <w:rPr>
          <w:rFonts w:ascii="Lucida Sans Unicode" w:hAnsi="Lucida Sans Unicode" w:cs="Lucida Sans Unicode"/>
          <w:szCs w:val="20"/>
        </w:rPr>
        <w:t xml:space="preserve">Leto (od </w:t>
      </w:r>
      <w:r w:rsidRPr="00990EBC">
        <w:rPr>
          <w:rFonts w:ascii="Lucida Sans Unicode" w:hAnsi="Lucida Sans Unicode" w:cs="Lucida Sans Unicode"/>
          <w:szCs w:val="20"/>
        </w:rPr>
        <w:tab/>
      </w:r>
      <w:r w:rsidRPr="00990EBC">
        <w:rPr>
          <w:rFonts w:ascii="Lucida Sans Unicode" w:hAnsi="Lucida Sans Unicode" w:cs="Lucida Sans Unicode"/>
          <w:szCs w:val="20"/>
        </w:rPr>
        <w:tab/>
        <w:t>do</w:t>
      </w:r>
      <w:r w:rsidRPr="00990EBC">
        <w:rPr>
          <w:rFonts w:ascii="Lucida Sans Unicode" w:hAnsi="Lucida Sans Unicode" w:cs="Lucida Sans Unicode"/>
          <w:szCs w:val="20"/>
        </w:rPr>
        <w:tab/>
      </w:r>
      <w:r w:rsidRPr="00990EBC">
        <w:rPr>
          <w:rFonts w:ascii="Lucida Sans Unicode" w:hAnsi="Lucida Sans Unicode" w:cs="Lucida Sans Unicode"/>
          <w:szCs w:val="20"/>
        </w:rPr>
        <w:tab/>
        <w:t xml:space="preserve">): </w:t>
      </w:r>
    </w:p>
    <w:p w14:paraId="5702B779" w14:textId="77777777" w:rsidR="00990EBC" w:rsidRPr="00990EBC" w:rsidRDefault="00990EBC" w:rsidP="00990EBC">
      <w:pPr>
        <w:pStyle w:val="Odstavekseznama"/>
        <w:numPr>
          <w:ilvl w:val="0"/>
          <w:numId w:val="26"/>
        </w:numPr>
        <w:spacing w:line="259" w:lineRule="auto"/>
        <w:rPr>
          <w:rFonts w:ascii="Lucida Sans Unicode" w:hAnsi="Lucida Sans Unicode" w:cs="Lucida Sans Unicode"/>
          <w:szCs w:val="20"/>
        </w:rPr>
      </w:pPr>
      <w:r w:rsidRPr="00990EBC">
        <w:rPr>
          <w:rFonts w:ascii="Lucida Sans Unicode" w:hAnsi="Lucida Sans Unicode" w:cs="Lucida Sans Unicode"/>
          <w:szCs w:val="20"/>
        </w:rPr>
        <w:t xml:space="preserve">dolžina čiščenja kanalizacije: _________________m, </w:t>
      </w:r>
    </w:p>
    <w:p w14:paraId="1E4579A5" w14:textId="77777777" w:rsidR="00990EBC" w:rsidRPr="00990EBC" w:rsidRDefault="00990EBC" w:rsidP="00990EBC">
      <w:pPr>
        <w:pStyle w:val="Odstavekseznama"/>
        <w:numPr>
          <w:ilvl w:val="0"/>
          <w:numId w:val="26"/>
        </w:numPr>
        <w:spacing w:line="259" w:lineRule="auto"/>
        <w:rPr>
          <w:rFonts w:ascii="Lucida Sans Unicode" w:hAnsi="Lucida Sans Unicode" w:cs="Lucida Sans Unicode"/>
          <w:szCs w:val="20"/>
        </w:rPr>
      </w:pPr>
      <w:r w:rsidRPr="00990EBC">
        <w:rPr>
          <w:rFonts w:ascii="Lucida Sans Unicode" w:hAnsi="Lucida Sans Unicode" w:cs="Lucida Sans Unicode"/>
          <w:szCs w:val="20"/>
        </w:rPr>
        <w:t xml:space="preserve">dolžina snemanja kanalizacije ________________m, </w:t>
      </w:r>
    </w:p>
    <w:p w14:paraId="6A587CDD" w14:textId="77777777" w:rsidR="00990EBC" w:rsidRPr="00990EBC" w:rsidRDefault="00990EBC" w:rsidP="00990EBC">
      <w:pPr>
        <w:pStyle w:val="Odstavekseznama"/>
        <w:spacing w:line="259" w:lineRule="auto"/>
        <w:rPr>
          <w:rFonts w:ascii="Lucida Sans Unicode" w:hAnsi="Lucida Sans Unicode" w:cs="Lucida Sans Unicode"/>
          <w:szCs w:val="20"/>
        </w:rPr>
      </w:pPr>
    </w:p>
    <w:p w14:paraId="5FBB26E4" w14:textId="77777777" w:rsidR="00990EBC" w:rsidRPr="00990EBC" w:rsidRDefault="00990EBC" w:rsidP="00990EBC">
      <w:pPr>
        <w:spacing w:line="259" w:lineRule="auto"/>
        <w:ind w:left="360"/>
        <w:rPr>
          <w:rFonts w:ascii="Lucida Sans Unicode" w:hAnsi="Lucida Sans Unicode" w:cs="Lucida Sans Unicode"/>
          <w:sz w:val="20"/>
          <w:szCs w:val="20"/>
        </w:rPr>
      </w:pPr>
      <w:r w:rsidRPr="00990EBC">
        <w:rPr>
          <w:rFonts w:ascii="Lucida Sans Unicode" w:hAnsi="Lucida Sans Unicode" w:cs="Lucida Sans Unicode"/>
          <w:sz w:val="20"/>
          <w:szCs w:val="20"/>
        </w:rPr>
        <w:t>v skupni vrednosti _____________________________EUR (brez DDV)</w:t>
      </w:r>
    </w:p>
    <w:p w14:paraId="6DED554C" w14:textId="0C975DC4" w:rsidR="00D3218D" w:rsidRPr="00990EBC" w:rsidRDefault="00D3218D" w:rsidP="00F65BB9">
      <w:pPr>
        <w:pStyle w:val="Odstavekseznama"/>
        <w:numPr>
          <w:ilvl w:val="0"/>
          <w:numId w:val="26"/>
        </w:numPr>
        <w:spacing w:line="259" w:lineRule="auto"/>
        <w:rPr>
          <w:rFonts w:ascii="Lucida Sans Unicode" w:hAnsi="Lucida Sans Unicode" w:cs="Lucida Sans Unicode"/>
          <w:szCs w:val="20"/>
        </w:rPr>
      </w:pPr>
      <w:r w:rsidRPr="00990EBC">
        <w:rPr>
          <w:rFonts w:ascii="Lucida Sans Unicode" w:hAnsi="Lucida Sans Unicode" w:cs="Lucida Sans Unicode"/>
          <w:szCs w:val="20"/>
        </w:rPr>
        <w:t xml:space="preserve">Leto (od </w:t>
      </w:r>
      <w:r w:rsidRPr="00990EBC">
        <w:rPr>
          <w:rFonts w:ascii="Lucida Sans Unicode" w:hAnsi="Lucida Sans Unicode" w:cs="Lucida Sans Unicode"/>
          <w:szCs w:val="20"/>
        </w:rPr>
        <w:tab/>
      </w:r>
      <w:r w:rsidRPr="00990EBC">
        <w:rPr>
          <w:rFonts w:ascii="Lucida Sans Unicode" w:hAnsi="Lucida Sans Unicode" w:cs="Lucida Sans Unicode"/>
          <w:szCs w:val="20"/>
        </w:rPr>
        <w:tab/>
        <w:t>do</w:t>
      </w:r>
      <w:r w:rsidRPr="00990EBC">
        <w:rPr>
          <w:rFonts w:ascii="Lucida Sans Unicode" w:hAnsi="Lucida Sans Unicode" w:cs="Lucida Sans Unicode"/>
          <w:szCs w:val="20"/>
        </w:rPr>
        <w:tab/>
      </w:r>
      <w:r w:rsidRPr="00990EBC">
        <w:rPr>
          <w:rFonts w:ascii="Lucida Sans Unicode" w:hAnsi="Lucida Sans Unicode" w:cs="Lucida Sans Unicode"/>
          <w:szCs w:val="20"/>
        </w:rPr>
        <w:tab/>
        <w:t xml:space="preserve">): </w:t>
      </w:r>
    </w:p>
    <w:p w14:paraId="29CFD54B" w14:textId="77777777" w:rsidR="00990EBC" w:rsidRPr="00990EBC" w:rsidRDefault="00990EBC" w:rsidP="00990EBC">
      <w:pPr>
        <w:pStyle w:val="Odstavekseznama"/>
        <w:numPr>
          <w:ilvl w:val="0"/>
          <w:numId w:val="26"/>
        </w:numPr>
        <w:spacing w:line="259" w:lineRule="auto"/>
        <w:rPr>
          <w:rFonts w:ascii="Lucida Sans Unicode" w:hAnsi="Lucida Sans Unicode" w:cs="Lucida Sans Unicode"/>
          <w:szCs w:val="20"/>
        </w:rPr>
      </w:pPr>
      <w:r w:rsidRPr="00990EBC">
        <w:rPr>
          <w:rFonts w:ascii="Lucida Sans Unicode" w:hAnsi="Lucida Sans Unicode" w:cs="Lucida Sans Unicode"/>
          <w:szCs w:val="20"/>
        </w:rPr>
        <w:t xml:space="preserve">dolžina čiščenja kanalizacije: _________________m, </w:t>
      </w:r>
    </w:p>
    <w:p w14:paraId="25365745" w14:textId="77777777" w:rsidR="00990EBC" w:rsidRPr="00990EBC" w:rsidRDefault="00990EBC" w:rsidP="00990EBC">
      <w:pPr>
        <w:pStyle w:val="Odstavekseznama"/>
        <w:numPr>
          <w:ilvl w:val="0"/>
          <w:numId w:val="26"/>
        </w:numPr>
        <w:spacing w:line="259" w:lineRule="auto"/>
        <w:rPr>
          <w:rFonts w:ascii="Lucida Sans Unicode" w:hAnsi="Lucida Sans Unicode" w:cs="Lucida Sans Unicode"/>
          <w:szCs w:val="20"/>
        </w:rPr>
      </w:pPr>
      <w:r w:rsidRPr="00990EBC">
        <w:rPr>
          <w:rFonts w:ascii="Lucida Sans Unicode" w:hAnsi="Lucida Sans Unicode" w:cs="Lucida Sans Unicode"/>
          <w:szCs w:val="20"/>
        </w:rPr>
        <w:t xml:space="preserve">dolžina snemanja kanalizacije ________________m, </w:t>
      </w:r>
    </w:p>
    <w:p w14:paraId="30BEAE4F" w14:textId="77777777" w:rsidR="00990EBC" w:rsidRPr="00990EBC" w:rsidRDefault="00990EBC" w:rsidP="00990EBC">
      <w:pPr>
        <w:pStyle w:val="Odstavekseznama"/>
        <w:spacing w:line="259" w:lineRule="auto"/>
        <w:rPr>
          <w:rFonts w:ascii="Lucida Sans Unicode" w:hAnsi="Lucida Sans Unicode" w:cs="Lucida Sans Unicode"/>
          <w:szCs w:val="20"/>
        </w:rPr>
      </w:pPr>
    </w:p>
    <w:p w14:paraId="1E31E80A" w14:textId="77777777" w:rsidR="00990EBC" w:rsidRPr="00990EBC" w:rsidRDefault="00990EBC" w:rsidP="00990EBC">
      <w:pPr>
        <w:spacing w:line="259" w:lineRule="auto"/>
        <w:ind w:left="360"/>
        <w:rPr>
          <w:rFonts w:ascii="Lucida Sans Unicode" w:hAnsi="Lucida Sans Unicode" w:cs="Lucida Sans Unicode"/>
          <w:sz w:val="20"/>
          <w:szCs w:val="20"/>
        </w:rPr>
      </w:pPr>
      <w:r w:rsidRPr="00990EBC">
        <w:rPr>
          <w:rFonts w:ascii="Lucida Sans Unicode" w:hAnsi="Lucida Sans Unicode" w:cs="Lucida Sans Unicode"/>
          <w:sz w:val="20"/>
          <w:szCs w:val="20"/>
        </w:rPr>
        <w:t>v skupni vrednosti _____________________________EUR (brez DDV)</w:t>
      </w:r>
    </w:p>
    <w:p w14:paraId="1127673C" w14:textId="77777777" w:rsidR="0092442E" w:rsidRDefault="0092442E" w:rsidP="00D3218D">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5EE0430E" w14:textId="77777777" w:rsidR="0070431A" w:rsidRPr="0092442E" w:rsidRDefault="0070431A" w:rsidP="00D3218D">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1DB89855" w14:textId="3A1FE82E" w:rsidR="00BF0D70" w:rsidRPr="0092442E" w:rsidRDefault="00BF0D70" w:rsidP="002B7208">
      <w:pPr>
        <w:autoSpaceDE w:val="0"/>
        <w:autoSpaceDN w:val="0"/>
        <w:adjustRightInd w:val="0"/>
        <w:spacing w:after="0" w:line="360" w:lineRule="auto"/>
        <w:jc w:val="both"/>
        <w:rPr>
          <w:rFonts w:ascii="Lucida Sans Unicode" w:eastAsia="Times New Roman" w:hAnsi="Lucida Sans Unicode" w:cs="Lucida Sans Unicode"/>
          <w:i/>
          <w:sz w:val="20"/>
          <w:szCs w:val="20"/>
          <w:lang w:eastAsia="sl-SI"/>
        </w:rPr>
      </w:pPr>
      <w:r w:rsidRPr="0092442E">
        <w:rPr>
          <w:rFonts w:ascii="Lucida Sans Unicode" w:eastAsia="Times New Roman" w:hAnsi="Lucida Sans Unicode" w:cs="Lucida Sans Unicode"/>
          <w:sz w:val="20"/>
          <w:szCs w:val="20"/>
          <w:lang w:eastAsia="sl-SI"/>
        </w:rPr>
        <w:t>ter v celoti upošteval naše zahteve in spoštoval pogodbena določila ter ponudnikovo delo ocenjujemo kot strokovno, kvalitetno in v skladu s predpisi izvedeno</w:t>
      </w:r>
      <w:r w:rsidR="007C3842">
        <w:rPr>
          <w:rFonts w:ascii="Lucida Sans Unicode" w:eastAsia="Times New Roman" w:hAnsi="Lucida Sans Unicode" w:cs="Lucida Sans Unicode"/>
          <w:sz w:val="20"/>
          <w:szCs w:val="20"/>
          <w:lang w:eastAsia="sl-SI"/>
        </w:rPr>
        <w:t xml:space="preserve"> referenčno</w:t>
      </w:r>
      <w:r w:rsidRPr="0092442E">
        <w:rPr>
          <w:rFonts w:ascii="Lucida Sans Unicode" w:eastAsia="Times New Roman" w:hAnsi="Lucida Sans Unicode" w:cs="Lucida Sans Unicode"/>
          <w:sz w:val="20"/>
          <w:szCs w:val="20"/>
          <w:lang w:eastAsia="sl-SI"/>
        </w:rPr>
        <w:t xml:space="preserve"> storitev.</w:t>
      </w:r>
    </w:p>
    <w:p w14:paraId="6D7821E6" w14:textId="785B9979" w:rsidR="007C3842" w:rsidRDefault="007C3842" w:rsidP="007C3842">
      <w:pPr>
        <w:ind w:right="58"/>
        <w:jc w:val="both"/>
        <w:rPr>
          <w:rFonts w:ascii="Lucida Sans Unicode" w:hAnsi="Lucida Sans Unicode" w:cs="Lucida Sans Unicode"/>
          <w:sz w:val="20"/>
          <w:szCs w:val="20"/>
        </w:rPr>
      </w:pPr>
      <w:r w:rsidRPr="001B110C">
        <w:rPr>
          <w:rFonts w:ascii="Lucida Sans Unicode" w:hAnsi="Lucida Sans Unicode" w:cs="Lucida Sans Unicode"/>
          <w:sz w:val="20"/>
          <w:szCs w:val="20"/>
        </w:rPr>
        <w:t xml:space="preserve">Pod kazensko in materialno odgovornostjo izjavljamo, da so </w:t>
      </w:r>
      <w:r>
        <w:rPr>
          <w:rFonts w:ascii="Lucida Sans Unicode" w:hAnsi="Lucida Sans Unicode" w:cs="Lucida Sans Unicode"/>
          <w:sz w:val="20"/>
          <w:szCs w:val="20"/>
        </w:rPr>
        <w:t>zgoraj</w:t>
      </w:r>
      <w:r w:rsidRPr="001B110C">
        <w:rPr>
          <w:rFonts w:ascii="Lucida Sans Unicode" w:hAnsi="Lucida Sans Unicode" w:cs="Lucida Sans Unicode"/>
          <w:sz w:val="20"/>
          <w:szCs w:val="20"/>
        </w:rPr>
        <w:t xml:space="preserve"> navedeni podatki o referenčnih delih </w:t>
      </w:r>
      <w:r>
        <w:rPr>
          <w:rFonts w:ascii="Lucida Sans Unicode" w:hAnsi="Lucida Sans Unicode" w:cs="Lucida Sans Unicode"/>
          <w:sz w:val="20"/>
          <w:szCs w:val="20"/>
        </w:rPr>
        <w:t xml:space="preserve">resnični. </w:t>
      </w:r>
      <w:r w:rsidRPr="001B110C">
        <w:rPr>
          <w:rFonts w:ascii="Lucida Sans Unicode" w:hAnsi="Lucida Sans Unicode" w:cs="Lucida Sans Unicode"/>
          <w:sz w:val="20"/>
          <w:szCs w:val="20"/>
        </w:rPr>
        <w:t xml:space="preserve">Potrdilo izdajamo na prošnjo </w:t>
      </w:r>
      <w:r>
        <w:rPr>
          <w:rFonts w:ascii="Lucida Sans Unicode" w:hAnsi="Lucida Sans Unicode" w:cs="Lucida Sans Unicode"/>
          <w:sz w:val="20"/>
          <w:szCs w:val="20"/>
        </w:rPr>
        <w:t xml:space="preserve">izvajalca. </w:t>
      </w:r>
      <w:r>
        <w:rPr>
          <w:rFonts w:ascii="Lucida Sans Unicode" w:hAnsi="Lucida Sans Unicode" w:cs="Lucida Sans Unicode"/>
          <w:i/>
          <w:sz w:val="20"/>
          <w:szCs w:val="20"/>
        </w:rPr>
        <w:t xml:space="preserve">Na podlagi poziva bomo naročniku v zahtevanem roku predložili dodatna dokazila o uspešni izvedbi referenčnih del oz. uspešno izvedenih poslov ponudnika. </w:t>
      </w:r>
      <w:r w:rsidRPr="001B110C">
        <w:rPr>
          <w:rFonts w:ascii="Lucida Sans Unicode" w:hAnsi="Lucida Sans Unicode" w:cs="Lucida Sans Unicode"/>
          <w:sz w:val="20"/>
          <w:szCs w:val="20"/>
        </w:rPr>
        <w:t xml:space="preserve"> </w:t>
      </w:r>
    </w:p>
    <w:p w14:paraId="4DB8C115" w14:textId="77777777" w:rsidR="00BF0D70" w:rsidRPr="0092442E"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43D4120E" w14:textId="7C400EBE" w:rsidR="00BF0D70" w:rsidRPr="0092442E"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r w:rsidRPr="0092442E">
        <w:rPr>
          <w:rFonts w:ascii="Lucida Sans Unicode" w:eastAsia="Times New Roman" w:hAnsi="Lucida Sans Unicode" w:cs="Lucida Sans Unicode"/>
          <w:sz w:val="20"/>
          <w:szCs w:val="20"/>
          <w:lang w:eastAsia="sl-SI"/>
        </w:rPr>
        <w:t xml:space="preserve">Kontaktna oseba </w:t>
      </w:r>
      <w:proofErr w:type="spellStart"/>
      <w:r w:rsidR="007C3842">
        <w:rPr>
          <w:rFonts w:ascii="Lucida Sans Unicode" w:eastAsia="Times New Roman" w:hAnsi="Lucida Sans Unicode" w:cs="Lucida Sans Unicode"/>
          <w:sz w:val="20"/>
          <w:szCs w:val="20"/>
          <w:lang w:eastAsia="sl-SI"/>
        </w:rPr>
        <w:t>referencodajalca</w:t>
      </w:r>
      <w:proofErr w:type="spellEnd"/>
      <w:r w:rsidRPr="0092442E">
        <w:rPr>
          <w:rFonts w:ascii="Lucida Sans Unicode" w:eastAsia="Times New Roman" w:hAnsi="Lucida Sans Unicode" w:cs="Lucida Sans Unicode"/>
          <w:sz w:val="20"/>
          <w:szCs w:val="20"/>
          <w:lang w:eastAsia="sl-SI"/>
        </w:rPr>
        <w:t>: ………………………………………………………………</w:t>
      </w:r>
    </w:p>
    <w:p w14:paraId="39C56B3E" w14:textId="77777777" w:rsidR="00BF0D70" w:rsidRPr="0092442E"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65B0004A" w14:textId="77777777" w:rsidR="00BF0D70" w:rsidRPr="0092442E"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r w:rsidRPr="0092442E">
        <w:rPr>
          <w:rFonts w:ascii="Lucida Sans Unicode" w:eastAsia="Times New Roman" w:hAnsi="Lucida Sans Unicode" w:cs="Lucida Sans Unicode"/>
          <w:sz w:val="20"/>
          <w:szCs w:val="20"/>
          <w:lang w:eastAsia="sl-SI"/>
        </w:rPr>
        <w:t>Telefon …………………………………………………..</w:t>
      </w:r>
    </w:p>
    <w:p w14:paraId="2C07FDC3" w14:textId="77777777" w:rsidR="00BF0D70" w:rsidRPr="0092442E"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p>
    <w:p w14:paraId="499EE460" w14:textId="77777777" w:rsidR="00BF0D70" w:rsidRPr="0092442E" w:rsidRDefault="00BF0D70" w:rsidP="002B7208">
      <w:pPr>
        <w:autoSpaceDE w:val="0"/>
        <w:autoSpaceDN w:val="0"/>
        <w:adjustRightInd w:val="0"/>
        <w:spacing w:after="0" w:line="360" w:lineRule="auto"/>
        <w:jc w:val="both"/>
        <w:rPr>
          <w:rFonts w:ascii="Lucida Sans Unicode" w:eastAsia="Times New Roman" w:hAnsi="Lucida Sans Unicode" w:cs="Lucida Sans Unicode"/>
          <w:sz w:val="20"/>
          <w:szCs w:val="20"/>
          <w:lang w:eastAsia="sl-SI"/>
        </w:rPr>
      </w:pPr>
      <w:r w:rsidRPr="0092442E">
        <w:rPr>
          <w:rFonts w:ascii="Lucida Sans Unicode" w:eastAsia="Times New Roman" w:hAnsi="Lucida Sans Unicode" w:cs="Lucida Sans Unicode"/>
          <w:sz w:val="20"/>
          <w:szCs w:val="20"/>
          <w:lang w:eastAsia="sl-SI"/>
        </w:rPr>
        <w:t>E-naslov …………………………………………………</w:t>
      </w:r>
    </w:p>
    <w:p w14:paraId="6FAC1C1A" w14:textId="77777777" w:rsidR="00BF0D70" w:rsidRPr="0092442E" w:rsidRDefault="00BF0D70" w:rsidP="002B7208">
      <w:pPr>
        <w:spacing w:after="0" w:line="360" w:lineRule="auto"/>
        <w:jc w:val="both"/>
        <w:rPr>
          <w:rFonts w:ascii="Lucida Sans Unicode" w:eastAsia="Times New Roman" w:hAnsi="Lucida Sans Unicode" w:cs="Lucida Sans Unicode"/>
          <w:sz w:val="20"/>
          <w:szCs w:val="20"/>
        </w:rPr>
      </w:pPr>
    </w:p>
    <w:p w14:paraId="38BEFA7F" w14:textId="77777777" w:rsidR="00BF0D70" w:rsidRPr="0092442E" w:rsidRDefault="00BF0D70" w:rsidP="002B7208">
      <w:pPr>
        <w:spacing w:after="0" w:line="360" w:lineRule="auto"/>
        <w:jc w:val="both"/>
        <w:rPr>
          <w:rFonts w:ascii="Lucida Sans Unicode" w:eastAsia="Times New Roman" w:hAnsi="Lucida Sans Unicode" w:cs="Lucida Sans Unicode"/>
          <w:sz w:val="20"/>
          <w:szCs w:val="20"/>
        </w:rPr>
      </w:pPr>
      <w:r w:rsidRPr="0092442E">
        <w:rPr>
          <w:rFonts w:ascii="Lucida Sans Unicode" w:eastAsia="Times New Roman" w:hAnsi="Lucida Sans Unicode" w:cs="Lucida Sans Unicode"/>
          <w:sz w:val="20"/>
          <w:szCs w:val="20"/>
        </w:rPr>
        <w:t>Kraj in datum: ………………………………………</w:t>
      </w:r>
    </w:p>
    <w:p w14:paraId="119CA717" w14:textId="77777777" w:rsidR="00BF0D70" w:rsidRPr="0092442E" w:rsidRDefault="00BF0D70" w:rsidP="002B7208">
      <w:pPr>
        <w:spacing w:after="0" w:line="360" w:lineRule="auto"/>
        <w:jc w:val="both"/>
        <w:rPr>
          <w:rFonts w:ascii="Lucida Sans Unicode" w:eastAsia="Times New Roman" w:hAnsi="Lucida Sans Unicode" w:cs="Lucida Sans Unicode"/>
          <w:sz w:val="20"/>
          <w:szCs w:val="20"/>
        </w:rPr>
      </w:pPr>
    </w:p>
    <w:p w14:paraId="41C2E5BD" w14:textId="77777777" w:rsidR="00BF0D70" w:rsidRPr="0092442E" w:rsidRDefault="00BF0D70" w:rsidP="002B7208">
      <w:pPr>
        <w:spacing w:after="0" w:line="360" w:lineRule="auto"/>
        <w:ind w:left="5664"/>
        <w:jc w:val="both"/>
        <w:rPr>
          <w:rFonts w:ascii="Lucida Sans Unicode" w:eastAsia="Times New Roman" w:hAnsi="Lucida Sans Unicode" w:cs="Lucida Sans Unicode"/>
          <w:sz w:val="20"/>
          <w:szCs w:val="20"/>
        </w:rPr>
      </w:pPr>
      <w:r w:rsidRPr="0092442E">
        <w:rPr>
          <w:rFonts w:ascii="Lucida Sans Unicode" w:eastAsia="Times New Roman" w:hAnsi="Lucida Sans Unicode" w:cs="Lucida Sans Unicode"/>
          <w:sz w:val="20"/>
          <w:szCs w:val="20"/>
        </w:rPr>
        <w:t>Žig in podpis</w:t>
      </w:r>
      <w:r w:rsidR="00815B3A" w:rsidRPr="0092442E">
        <w:rPr>
          <w:rFonts w:ascii="Lucida Sans Unicode" w:eastAsia="Times New Roman" w:hAnsi="Lucida Sans Unicode" w:cs="Lucida Sans Unicode"/>
          <w:sz w:val="20"/>
          <w:szCs w:val="20"/>
        </w:rPr>
        <w:t xml:space="preserve"> dajalca reference</w:t>
      </w:r>
      <w:r w:rsidR="00225B72" w:rsidRPr="0092442E">
        <w:rPr>
          <w:rFonts w:ascii="Lucida Sans Unicode" w:eastAsia="Times New Roman" w:hAnsi="Lucida Sans Unicode" w:cs="Lucida Sans Unicode"/>
          <w:sz w:val="20"/>
          <w:szCs w:val="20"/>
        </w:rPr>
        <w:t>:</w:t>
      </w:r>
    </w:p>
    <w:p w14:paraId="6CF448F7" w14:textId="77777777" w:rsidR="00165CA2" w:rsidRPr="0092442E" w:rsidRDefault="00165CA2" w:rsidP="002B7208">
      <w:pPr>
        <w:spacing w:after="0" w:line="360" w:lineRule="auto"/>
        <w:jc w:val="both"/>
        <w:rPr>
          <w:rFonts w:ascii="Lucida Sans Unicode" w:eastAsia="Times New Roman" w:hAnsi="Lucida Sans Unicode" w:cs="Lucida Sans Unicode"/>
          <w:sz w:val="20"/>
          <w:szCs w:val="20"/>
        </w:rPr>
      </w:pPr>
      <w:bookmarkStart w:id="104" w:name="_Toc437258819"/>
      <w:r w:rsidRPr="0092442E">
        <w:rPr>
          <w:rFonts w:ascii="Lucida Sans Unicode" w:eastAsia="Times New Roman" w:hAnsi="Lucida Sans Unicode" w:cs="Lucida Sans Unicode"/>
          <w:sz w:val="20"/>
          <w:szCs w:val="20"/>
        </w:rPr>
        <w:br w:type="page"/>
      </w:r>
    </w:p>
    <w:p w14:paraId="72A02C9B" w14:textId="77777777" w:rsidR="0094229C" w:rsidRPr="00061193" w:rsidRDefault="0094229C" w:rsidP="009B534B">
      <w:pPr>
        <w:pStyle w:val="Naslov1"/>
      </w:pPr>
      <w:bookmarkStart w:id="105" w:name="_Toc53641382"/>
      <w:r w:rsidRPr="00061193">
        <w:lastRenderedPageBreak/>
        <w:t xml:space="preserve">Izjava po 35. členu </w:t>
      </w:r>
      <w:proofErr w:type="spellStart"/>
      <w:r w:rsidRPr="00061193">
        <w:t>ZIntPK</w:t>
      </w:r>
      <w:bookmarkEnd w:id="104"/>
      <w:bookmarkEnd w:id="105"/>
      <w:proofErr w:type="spellEnd"/>
      <w:r w:rsidRPr="00061193">
        <w:t xml:space="preserve"> </w:t>
      </w:r>
    </w:p>
    <w:p w14:paraId="05DC2056" w14:textId="77777777" w:rsidR="0094229C" w:rsidRPr="00061193" w:rsidRDefault="0094229C" w:rsidP="002B7208">
      <w:pPr>
        <w:shd w:val="clear" w:color="auto" w:fill="FFFFFF"/>
        <w:spacing w:after="0" w:line="360" w:lineRule="auto"/>
        <w:jc w:val="both"/>
        <w:rPr>
          <w:rFonts w:ascii="Lucida Sans Unicode" w:hAnsi="Lucida Sans Unicode" w:cs="Lucida Sans Unicode"/>
          <w:sz w:val="20"/>
          <w:szCs w:val="20"/>
        </w:rPr>
      </w:pPr>
    </w:p>
    <w:p w14:paraId="68D1379D" w14:textId="6679E040" w:rsidR="0094229C" w:rsidRPr="00061193" w:rsidRDefault="0094229C" w:rsidP="002B7208">
      <w:pPr>
        <w:shd w:val="clear" w:color="auto" w:fill="FFFFFF"/>
        <w:spacing w:after="0" w:line="360" w:lineRule="auto"/>
        <w:jc w:val="both"/>
        <w:rPr>
          <w:rFonts w:ascii="Lucida Sans Unicode" w:hAnsi="Lucida Sans Unicode" w:cs="Lucida Sans Unicode"/>
          <w:sz w:val="20"/>
          <w:szCs w:val="20"/>
        </w:rPr>
      </w:pPr>
      <w:r w:rsidRPr="00061193">
        <w:rPr>
          <w:rFonts w:ascii="Lucida Sans Unicode" w:hAnsi="Lucida Sans Unicode" w:cs="Lucida Sans Unicode"/>
          <w:sz w:val="20"/>
          <w:szCs w:val="20"/>
        </w:rPr>
        <w:t xml:space="preserve">V postopku </w:t>
      </w:r>
      <w:r w:rsidR="007B4F3B" w:rsidRPr="00061193">
        <w:rPr>
          <w:rFonts w:ascii="Lucida Sans Unicode" w:hAnsi="Lucida Sans Unicode" w:cs="Lucida Sans Unicode"/>
          <w:sz w:val="20"/>
          <w:szCs w:val="20"/>
        </w:rPr>
        <w:t>oddaje naročila male vrednosti</w:t>
      </w:r>
      <w:r w:rsidRPr="00061193">
        <w:rPr>
          <w:rFonts w:ascii="Lucida Sans Unicode" w:hAnsi="Lucida Sans Unicode" w:cs="Lucida Sans Unicode"/>
          <w:sz w:val="20"/>
          <w:szCs w:val="20"/>
        </w:rPr>
        <w:t xml:space="preserve"> </w:t>
      </w:r>
      <w:r w:rsidR="007B4F3B" w:rsidRPr="00061193">
        <w:rPr>
          <w:rFonts w:ascii="Lucida Sans Unicode" w:hAnsi="Lucida Sans Unicode" w:cs="Lucida Sans Unicode"/>
          <w:sz w:val="20"/>
          <w:szCs w:val="20"/>
        </w:rPr>
        <w:t>»</w:t>
      </w:r>
      <w:proofErr w:type="spellStart"/>
      <w:r w:rsidR="007B4F3B" w:rsidRPr="00061193">
        <w:rPr>
          <w:rFonts w:ascii="Lucida Sans Unicode" w:hAnsi="Lucida Sans Unicode" w:cs="Lucida Sans Unicode"/>
          <w:sz w:val="20"/>
          <w:szCs w:val="20"/>
          <w:lang w:eastAsia="sl-SI"/>
        </w:rPr>
        <w:t>Okoljske</w:t>
      </w:r>
      <w:proofErr w:type="spellEnd"/>
      <w:r w:rsidR="007B4F3B" w:rsidRPr="00061193">
        <w:rPr>
          <w:rFonts w:ascii="Lucida Sans Unicode" w:hAnsi="Lucida Sans Unicode" w:cs="Lucida Sans Unicode"/>
          <w:sz w:val="20"/>
          <w:szCs w:val="20"/>
          <w:lang w:eastAsia="sl-SI"/>
        </w:rPr>
        <w:t xml:space="preserve"> storitve na področju odvajanja komunalne in padavinske odpadne vode</w:t>
      </w:r>
      <w:r w:rsidR="007B4F3B" w:rsidRPr="00061193">
        <w:rPr>
          <w:rFonts w:ascii="Lucida Sans Unicode" w:hAnsi="Lucida Sans Unicode" w:cs="Lucida Sans Unicode"/>
          <w:sz w:val="20"/>
          <w:szCs w:val="20"/>
        </w:rPr>
        <w:t>«.</w:t>
      </w:r>
    </w:p>
    <w:p w14:paraId="3D4F80F7" w14:textId="77777777" w:rsidR="006C7E6D" w:rsidRPr="00061193" w:rsidRDefault="006C7E6D" w:rsidP="002B7208">
      <w:pPr>
        <w:autoSpaceDE w:val="0"/>
        <w:autoSpaceDN w:val="0"/>
        <w:adjustRightInd w:val="0"/>
        <w:spacing w:after="0" w:line="360" w:lineRule="auto"/>
        <w:jc w:val="both"/>
        <w:rPr>
          <w:rFonts w:ascii="Lucida Sans Unicode" w:hAnsi="Lucida Sans Unicode" w:cs="Lucida Sans Unicode"/>
          <w:bCs/>
          <w:sz w:val="20"/>
          <w:szCs w:val="20"/>
        </w:rPr>
      </w:pPr>
    </w:p>
    <w:p w14:paraId="2E135208" w14:textId="77777777" w:rsidR="0094229C" w:rsidRPr="00DD0C77" w:rsidRDefault="0094229C" w:rsidP="002B7208">
      <w:pPr>
        <w:autoSpaceDE w:val="0"/>
        <w:autoSpaceDN w:val="0"/>
        <w:adjustRightInd w:val="0"/>
        <w:spacing w:after="0" w:line="360" w:lineRule="auto"/>
        <w:jc w:val="both"/>
        <w:rPr>
          <w:rFonts w:ascii="Lucida Sans Unicode" w:hAnsi="Lucida Sans Unicode" w:cs="Lucida Sans Unicode"/>
          <w:bCs/>
          <w:i/>
          <w:sz w:val="20"/>
          <w:szCs w:val="20"/>
        </w:rPr>
      </w:pPr>
      <w:r w:rsidRPr="00061193">
        <w:rPr>
          <w:rFonts w:ascii="Lucida Sans Unicode" w:hAnsi="Lucida Sans Unicode" w:cs="Lucida Sans Unicode"/>
          <w:bCs/>
          <w:sz w:val="20"/>
          <w:szCs w:val="20"/>
        </w:rPr>
        <w:t>ponudnik</w:t>
      </w:r>
      <w:r w:rsidRPr="00061193">
        <w:rPr>
          <w:rFonts w:ascii="Lucida Sans Unicode" w:hAnsi="Lucida Sans Unicode" w:cs="Lucida Sans Unicode"/>
          <w:sz w:val="20"/>
          <w:szCs w:val="20"/>
        </w:rPr>
        <w:t>:</w:t>
      </w:r>
      <w:r w:rsidRPr="00061193">
        <w:rPr>
          <w:rFonts w:ascii="Lucida Sans Unicode" w:hAnsi="Lucida Sans Unicode" w:cs="Lucida Sans Unicode"/>
          <w:i/>
          <w:sz w:val="20"/>
          <w:szCs w:val="20"/>
        </w:rPr>
        <w:t xml:space="preserve"> </w:t>
      </w:r>
      <w:r w:rsidRPr="00061193">
        <w:rPr>
          <w:rFonts w:ascii="Lucida Sans Unicode" w:hAnsi="Lucida Sans Unicode" w:cs="Lucida Sans Unicode"/>
          <w:bCs/>
          <w:i/>
          <w:sz w:val="20"/>
          <w:szCs w:val="20"/>
        </w:rPr>
        <w:t>…………………………………………………………</w:t>
      </w:r>
    </w:p>
    <w:p w14:paraId="363ECFA1" w14:textId="77777777" w:rsidR="006C7E6D" w:rsidRPr="00DD0C77" w:rsidRDefault="006C7E6D" w:rsidP="002B7208">
      <w:pPr>
        <w:autoSpaceDE w:val="0"/>
        <w:autoSpaceDN w:val="0"/>
        <w:adjustRightInd w:val="0"/>
        <w:spacing w:after="0" w:line="360" w:lineRule="auto"/>
        <w:jc w:val="both"/>
        <w:rPr>
          <w:rFonts w:ascii="Lucida Sans Unicode" w:hAnsi="Lucida Sans Unicode" w:cs="Lucida Sans Unicode"/>
          <w:bCs/>
          <w:sz w:val="20"/>
          <w:szCs w:val="20"/>
        </w:rPr>
      </w:pPr>
    </w:p>
    <w:p w14:paraId="22B01B59" w14:textId="66415D9B" w:rsidR="0094229C" w:rsidRPr="00DD0C77" w:rsidRDefault="0094229C" w:rsidP="002B7208">
      <w:pPr>
        <w:autoSpaceDE w:val="0"/>
        <w:autoSpaceDN w:val="0"/>
        <w:adjustRightInd w:val="0"/>
        <w:spacing w:after="0" w:line="360" w:lineRule="auto"/>
        <w:jc w:val="both"/>
        <w:rPr>
          <w:rFonts w:ascii="Lucida Sans Unicode" w:hAnsi="Lucida Sans Unicode" w:cs="Lucida Sans Unicode"/>
          <w:sz w:val="20"/>
          <w:szCs w:val="20"/>
        </w:rPr>
      </w:pPr>
      <w:r w:rsidRPr="00DD0C77">
        <w:rPr>
          <w:rFonts w:ascii="Lucida Sans Unicode" w:hAnsi="Lucida Sans Unicode" w:cs="Lucida Sans Unicode"/>
          <w:bCs/>
          <w:sz w:val="20"/>
          <w:szCs w:val="20"/>
        </w:rPr>
        <w:t xml:space="preserve">izjavlja, da ni nastopil položaj, kot ga ureja določilo 35. člena </w:t>
      </w:r>
      <w:r w:rsidRPr="00DD0C77">
        <w:rPr>
          <w:rFonts w:ascii="Lucida Sans Unicode" w:hAnsi="Lucida Sans Unicode" w:cs="Lucida Sans Unicode"/>
          <w:sz w:val="20"/>
          <w:szCs w:val="20"/>
        </w:rPr>
        <w:t xml:space="preserve">Zakona o integriteti in preprečevanju korupcije (ZIntPK-UPB2, </w:t>
      </w:r>
      <w:proofErr w:type="spellStart"/>
      <w:r w:rsidRPr="00DD0C77">
        <w:rPr>
          <w:rFonts w:ascii="Lucida Sans Unicode" w:hAnsi="Lucida Sans Unicode" w:cs="Lucida Sans Unicode"/>
          <w:sz w:val="20"/>
          <w:szCs w:val="20"/>
        </w:rPr>
        <w:t>Ur.l</w:t>
      </w:r>
      <w:proofErr w:type="spellEnd"/>
      <w:r w:rsidRPr="00DD0C77">
        <w:rPr>
          <w:rFonts w:ascii="Lucida Sans Unicode" w:hAnsi="Lucida Sans Unicode" w:cs="Lucida Sans Unicode"/>
          <w:sz w:val="20"/>
          <w:szCs w:val="20"/>
        </w:rPr>
        <w:t>. RS 69/11</w:t>
      </w:r>
      <w:r w:rsidR="00061193">
        <w:rPr>
          <w:rFonts w:ascii="Lucida Sans Unicode" w:hAnsi="Lucida Sans Unicode" w:cs="Lucida Sans Unicode"/>
          <w:sz w:val="20"/>
          <w:szCs w:val="20"/>
        </w:rPr>
        <w:t xml:space="preserve"> s sprem,</w:t>
      </w:r>
      <w:r w:rsidRPr="00DD0C77">
        <w:rPr>
          <w:rFonts w:ascii="Lucida Sans Unicode" w:hAnsi="Lucida Sans Unicode" w:cs="Lucida Sans Unicode"/>
          <w:sz w:val="20"/>
          <w:szCs w:val="20"/>
        </w:rPr>
        <w:t>).</w:t>
      </w:r>
    </w:p>
    <w:p w14:paraId="5915E039" w14:textId="77777777" w:rsidR="0094229C" w:rsidRPr="00DD0C77" w:rsidRDefault="0094229C" w:rsidP="002B7208">
      <w:pPr>
        <w:autoSpaceDE w:val="0"/>
        <w:autoSpaceDN w:val="0"/>
        <w:adjustRightInd w:val="0"/>
        <w:spacing w:after="0" w:line="360" w:lineRule="auto"/>
        <w:jc w:val="both"/>
        <w:rPr>
          <w:rFonts w:ascii="Lucida Sans Unicode" w:hAnsi="Lucida Sans Unicode" w:cs="Lucida Sans Unicode"/>
          <w:sz w:val="20"/>
          <w:szCs w:val="20"/>
        </w:rPr>
      </w:pPr>
    </w:p>
    <w:p w14:paraId="3747E212" w14:textId="06D5FB88" w:rsidR="0094229C" w:rsidRPr="00DD0C77" w:rsidRDefault="0094229C" w:rsidP="002B7208">
      <w:pPr>
        <w:autoSpaceDE w:val="0"/>
        <w:autoSpaceDN w:val="0"/>
        <w:adjustRightInd w:val="0"/>
        <w:spacing w:after="0" w:line="36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Določba 1. odst. 35. člena </w:t>
      </w:r>
      <w:proofErr w:type="spellStart"/>
      <w:r w:rsidRPr="00DD0C77">
        <w:rPr>
          <w:rFonts w:ascii="Lucida Sans Unicode" w:hAnsi="Lucida Sans Unicode" w:cs="Lucida Sans Unicode"/>
          <w:sz w:val="20"/>
          <w:szCs w:val="20"/>
        </w:rPr>
        <w:t>ZIntPK</w:t>
      </w:r>
      <w:proofErr w:type="spellEnd"/>
      <w:r w:rsidRPr="00DD0C77">
        <w:rPr>
          <w:rFonts w:ascii="Lucida Sans Unicode" w:hAnsi="Lucida Sans Unicode" w:cs="Lucida Sans Unicode"/>
          <w:sz w:val="20"/>
          <w:szCs w:val="20"/>
        </w:rPr>
        <w:t xml:space="preserve"> med drugim določa, da o</w:t>
      </w:r>
      <w:r w:rsidRPr="00DD0C77">
        <w:rPr>
          <w:rFonts w:ascii="Lucida Sans Unicode" w:hAnsi="Lucida Sans Unicode" w:cs="Lucida Sans Unicode"/>
          <w:sz w:val="20"/>
          <w:szCs w:val="20"/>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w:t>
      </w:r>
      <w:r w:rsidR="00061193">
        <w:rPr>
          <w:rFonts w:ascii="Lucida Sans Unicode" w:hAnsi="Lucida Sans Unicode" w:cs="Lucida Sans Unicode"/>
          <w:sz w:val="20"/>
          <w:szCs w:val="20"/>
          <w:lang w:eastAsia="sl-SI"/>
        </w:rPr>
        <w:t xml:space="preserve"> -</w:t>
      </w:r>
      <w:r w:rsidRPr="00DD0C77">
        <w:rPr>
          <w:rFonts w:ascii="Lucida Sans Unicode" w:hAnsi="Lucida Sans Unicode" w:cs="Lucida Sans Unicode"/>
          <w:sz w:val="20"/>
          <w:szCs w:val="20"/>
          <w:lang w:eastAsia="sl-SI"/>
        </w:rPr>
        <w:t xml:space="preserve"> </w:t>
      </w:r>
      <w:r w:rsidR="00061193">
        <w:rPr>
          <w:rFonts w:ascii="Lucida Sans Unicode" w:hAnsi="Lucida Sans Unicode" w:cs="Lucida Sans Unicode"/>
          <w:sz w:val="20"/>
          <w:szCs w:val="20"/>
          <w:lang w:eastAsia="sl-SI"/>
        </w:rPr>
        <w:t>u</w:t>
      </w:r>
      <w:r w:rsidRPr="00DD0C77">
        <w:rPr>
          <w:rFonts w:ascii="Lucida Sans Unicode" w:hAnsi="Lucida Sans Unicode" w:cs="Lucida Sans Unicode"/>
          <w:sz w:val="20"/>
          <w:szCs w:val="20"/>
          <w:lang w:eastAsia="sl-SI"/>
        </w:rPr>
        <w:t>deležen kot poslovodja, član poslovodstva ali zakoniti zastopnik ali- neposredno ali pre</w:t>
      </w:r>
      <w:r w:rsidR="00061193">
        <w:rPr>
          <w:rFonts w:ascii="Lucida Sans Unicode" w:hAnsi="Lucida Sans Unicode" w:cs="Lucida Sans Unicode"/>
          <w:sz w:val="20"/>
          <w:szCs w:val="20"/>
          <w:lang w:eastAsia="sl-SI"/>
        </w:rPr>
        <w:t>k</w:t>
      </w:r>
      <w:r w:rsidRPr="00DD0C77">
        <w:rPr>
          <w:rFonts w:ascii="Lucida Sans Unicode" w:hAnsi="Lucida Sans Unicode" w:cs="Lucida Sans Unicode"/>
          <w:sz w:val="20"/>
          <w:szCs w:val="20"/>
          <w:lang w:eastAsia="sl-SI"/>
        </w:rPr>
        <w:t xml:space="preserve"> drugih pravnih oseb v več kot pet odstotnem deležu udeležen pri ustanoviteljskih pravicah, upravljanju ali kapitalu. Prepoved velja tudi za poslovanje organa ali organizacije javnega sektorja s funkcionarjem ali njegovim družinskim članom kot fizično osebo.</w:t>
      </w:r>
    </w:p>
    <w:p w14:paraId="5BB88D93" w14:textId="77777777" w:rsidR="0094229C" w:rsidRPr="00DD0C77" w:rsidRDefault="0094229C" w:rsidP="002B7208">
      <w:pPr>
        <w:autoSpaceDE w:val="0"/>
        <w:autoSpaceDN w:val="0"/>
        <w:adjustRightInd w:val="0"/>
        <w:spacing w:after="0" w:line="360" w:lineRule="auto"/>
        <w:jc w:val="both"/>
        <w:rPr>
          <w:rFonts w:ascii="Lucida Sans Unicode" w:hAnsi="Lucida Sans Unicode" w:cs="Lucida Sans Unicode"/>
          <w:sz w:val="20"/>
          <w:szCs w:val="20"/>
        </w:rPr>
      </w:pPr>
    </w:p>
    <w:p w14:paraId="521C33B7" w14:textId="575AE70C" w:rsidR="0094229C" w:rsidRPr="00DD0C77" w:rsidRDefault="0094229C" w:rsidP="002B7208">
      <w:pPr>
        <w:autoSpaceDE w:val="0"/>
        <w:autoSpaceDN w:val="0"/>
        <w:adjustRightInd w:val="0"/>
        <w:spacing w:after="0" w:line="36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V skladu z navedenim izjavljamo, da v poslovnem subjektu, ki je izvajalec v postopku javnega naročanja, funkcionar ali </w:t>
      </w:r>
      <w:r w:rsidR="00C615FF">
        <w:rPr>
          <w:rFonts w:ascii="Lucida Sans Unicode" w:hAnsi="Lucida Sans Unicode" w:cs="Lucida Sans Unicode"/>
          <w:sz w:val="20"/>
          <w:szCs w:val="20"/>
        </w:rPr>
        <w:t xml:space="preserve">po našem vedenju </w:t>
      </w:r>
      <w:r w:rsidRPr="00DD0C77">
        <w:rPr>
          <w:rFonts w:ascii="Lucida Sans Unicode" w:hAnsi="Lucida Sans Unicode" w:cs="Lucida Sans Unicode"/>
          <w:sz w:val="20"/>
          <w:szCs w:val="20"/>
        </w:rPr>
        <w:t xml:space="preserve">njegovi družinski člani, niso člani poslovodstva niti niso neposredno oz. prek drugih pravnih oseb z več kot 5% deležem udeleženi pri ustanoviteljskih pravicah, upravljanju oz. kapitalu. </w:t>
      </w:r>
    </w:p>
    <w:p w14:paraId="1EF8E23A" w14:textId="77777777" w:rsidR="0094229C" w:rsidRPr="00DD0C77" w:rsidRDefault="0094229C" w:rsidP="002B7208">
      <w:pPr>
        <w:autoSpaceDE w:val="0"/>
        <w:autoSpaceDN w:val="0"/>
        <w:adjustRightInd w:val="0"/>
        <w:spacing w:after="0" w:line="360" w:lineRule="auto"/>
        <w:jc w:val="both"/>
        <w:rPr>
          <w:rFonts w:ascii="Lucida Sans Unicode" w:hAnsi="Lucida Sans Unicode" w:cs="Lucida Sans Unicode"/>
          <w:sz w:val="20"/>
          <w:szCs w:val="20"/>
          <w:lang w:eastAsia="sl-SI"/>
        </w:rPr>
      </w:pPr>
    </w:p>
    <w:p w14:paraId="4D0B9061" w14:textId="77777777" w:rsidR="0094229C" w:rsidRPr="00DD0C77" w:rsidRDefault="0094229C" w:rsidP="002B7208">
      <w:pPr>
        <w:autoSpaceDE w:val="0"/>
        <w:autoSpaceDN w:val="0"/>
        <w:adjustRightInd w:val="0"/>
        <w:spacing w:after="0" w:line="36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lang w:eastAsia="sl-SI"/>
        </w:rPr>
        <w:t xml:space="preserve">Pogodba, ki je v nasprotju z določbami 35.  člena </w:t>
      </w:r>
      <w:proofErr w:type="spellStart"/>
      <w:r w:rsidRPr="00DD0C77">
        <w:rPr>
          <w:rFonts w:ascii="Lucida Sans Unicode" w:hAnsi="Lucida Sans Unicode" w:cs="Lucida Sans Unicode"/>
          <w:sz w:val="20"/>
          <w:szCs w:val="20"/>
          <w:lang w:eastAsia="sl-SI"/>
        </w:rPr>
        <w:t>ZIntPK</w:t>
      </w:r>
      <w:proofErr w:type="spellEnd"/>
      <w:r w:rsidRPr="00DD0C77">
        <w:rPr>
          <w:rFonts w:ascii="Lucida Sans Unicode" w:hAnsi="Lucida Sans Unicode" w:cs="Lucida Sans Unicode"/>
          <w:sz w:val="20"/>
          <w:szCs w:val="20"/>
          <w:lang w:eastAsia="sl-SI"/>
        </w:rPr>
        <w:t>, je nična.</w:t>
      </w:r>
    </w:p>
    <w:p w14:paraId="4FAEB3C0" w14:textId="77777777" w:rsidR="0094229C" w:rsidRPr="00DD0C77" w:rsidRDefault="0094229C" w:rsidP="002B7208">
      <w:pPr>
        <w:spacing w:before="360" w:after="0" w:line="360" w:lineRule="auto"/>
        <w:contextualSpacing/>
        <w:jc w:val="both"/>
        <w:outlineLvl w:val="0"/>
        <w:rPr>
          <w:rFonts w:ascii="Lucida Sans Unicode" w:hAnsi="Lucida Sans Unicode" w:cs="Lucida Sans Unicode"/>
          <w:b/>
          <w:sz w:val="20"/>
          <w:szCs w:val="20"/>
        </w:rPr>
      </w:pPr>
    </w:p>
    <w:p w14:paraId="7C32B6C5" w14:textId="77777777" w:rsidR="0094229C" w:rsidRPr="00DD0C77" w:rsidRDefault="0094229C" w:rsidP="002B7208">
      <w:pPr>
        <w:spacing w:before="200" w:after="0" w:line="360" w:lineRule="auto"/>
        <w:jc w:val="both"/>
        <w:rPr>
          <w:rFonts w:ascii="Lucida Sans Unicode" w:hAnsi="Lucida Sans Unicode" w:cs="Lucida Sans Unicode"/>
          <w:sz w:val="20"/>
          <w:szCs w:val="20"/>
          <w:lang w:eastAsia="sl-SI"/>
        </w:rPr>
      </w:pPr>
    </w:p>
    <w:p w14:paraId="409AA498" w14:textId="5FDF870D" w:rsidR="00681547" w:rsidRDefault="006C7E6D" w:rsidP="002B7208">
      <w:pPr>
        <w:spacing w:after="0" w:line="360" w:lineRule="auto"/>
        <w:jc w:val="both"/>
        <w:rPr>
          <w:rFonts w:ascii="Lucida Sans Unicode" w:eastAsia="Times New Roman" w:hAnsi="Lucida Sans Unicode" w:cs="Lucida Sans Unicode"/>
          <w:sz w:val="20"/>
          <w:szCs w:val="20"/>
          <w:lang w:eastAsia="sl-SI"/>
        </w:rPr>
      </w:pPr>
      <w:r w:rsidRPr="00DD0C77">
        <w:rPr>
          <w:rFonts w:ascii="Lucida Sans Unicode" w:eastAsia="Times New Roman" w:hAnsi="Lucida Sans Unicode" w:cs="Lucida Sans Unicode"/>
          <w:sz w:val="20"/>
          <w:szCs w:val="20"/>
          <w:lang w:eastAsia="sl-SI"/>
        </w:rPr>
        <w:t xml:space="preserve">Kraj in datum:                                            Žig: </w:t>
      </w:r>
      <w:r w:rsidRPr="00DD0C77">
        <w:rPr>
          <w:rFonts w:ascii="Lucida Sans Unicode" w:eastAsia="Times New Roman" w:hAnsi="Lucida Sans Unicode" w:cs="Lucida Sans Unicode"/>
          <w:sz w:val="20"/>
          <w:szCs w:val="20"/>
          <w:lang w:eastAsia="sl-SI"/>
        </w:rPr>
        <w:tab/>
      </w:r>
      <w:r w:rsidRPr="00DD0C77">
        <w:rPr>
          <w:rFonts w:ascii="Lucida Sans Unicode" w:eastAsia="Times New Roman" w:hAnsi="Lucida Sans Unicode" w:cs="Lucida Sans Unicode"/>
          <w:sz w:val="20"/>
          <w:szCs w:val="20"/>
          <w:lang w:eastAsia="sl-SI"/>
        </w:rPr>
        <w:tab/>
      </w:r>
      <w:r w:rsidRPr="00DD0C77">
        <w:rPr>
          <w:rFonts w:ascii="Lucida Sans Unicode" w:eastAsia="Times New Roman" w:hAnsi="Lucida Sans Unicode" w:cs="Lucida Sans Unicode"/>
          <w:sz w:val="20"/>
          <w:szCs w:val="20"/>
          <w:lang w:eastAsia="sl-SI"/>
        </w:rPr>
        <w:tab/>
        <w:t>Podpis ponudnika:</w:t>
      </w:r>
    </w:p>
    <w:p w14:paraId="1D4CED98" w14:textId="77777777" w:rsidR="00681547" w:rsidRDefault="00681547">
      <w:pPr>
        <w:spacing w:after="0" w:line="240" w:lineRule="auto"/>
        <w:rPr>
          <w:rFonts w:ascii="Lucida Sans Unicode" w:eastAsia="Times New Roman" w:hAnsi="Lucida Sans Unicode" w:cs="Lucida Sans Unicode"/>
          <w:sz w:val="20"/>
          <w:szCs w:val="20"/>
          <w:lang w:eastAsia="sl-SI"/>
        </w:rPr>
      </w:pPr>
      <w:r>
        <w:rPr>
          <w:rFonts w:ascii="Lucida Sans Unicode" w:eastAsia="Times New Roman" w:hAnsi="Lucida Sans Unicode" w:cs="Lucida Sans Unicode"/>
          <w:sz w:val="20"/>
          <w:szCs w:val="20"/>
          <w:lang w:eastAsia="sl-SI"/>
        </w:rPr>
        <w:br w:type="page"/>
      </w:r>
    </w:p>
    <w:p w14:paraId="2B439AF7" w14:textId="77777777" w:rsidR="00681547" w:rsidRPr="000F4E8A" w:rsidRDefault="00681547" w:rsidP="00681547">
      <w:pPr>
        <w:spacing w:before="225" w:after="225" w:line="480" w:lineRule="auto"/>
        <w:jc w:val="center"/>
        <w:rPr>
          <w:rFonts w:ascii="Lucida Sans Unicode" w:hAnsi="Lucida Sans Unicode" w:cs="Lucida Sans Unicode"/>
          <w:b/>
          <w:color w:val="000000"/>
          <w:sz w:val="20"/>
          <w:szCs w:val="20"/>
        </w:rPr>
      </w:pPr>
      <w:r w:rsidRPr="00304280">
        <w:rPr>
          <w:rFonts w:ascii="Lucida Sans Unicode" w:hAnsi="Lucida Sans Unicode" w:cs="Lucida Sans Unicode"/>
          <w:b/>
          <w:color w:val="000000"/>
          <w:sz w:val="20"/>
          <w:szCs w:val="20"/>
        </w:rPr>
        <w:lastRenderedPageBreak/>
        <w:t xml:space="preserve">KROVNA </w:t>
      </w:r>
      <w:r w:rsidRPr="000F4E8A">
        <w:rPr>
          <w:rFonts w:ascii="Lucida Sans Unicode" w:hAnsi="Lucida Sans Unicode" w:cs="Lucida Sans Unicode"/>
          <w:b/>
          <w:color w:val="000000"/>
          <w:sz w:val="20"/>
          <w:szCs w:val="20"/>
        </w:rPr>
        <w:t>IZJAVA PONUDNIKA</w:t>
      </w:r>
    </w:p>
    <w:p w14:paraId="5B9CB8CA" w14:textId="1C3BE7D2" w:rsidR="00681547" w:rsidRPr="000F4E8A" w:rsidRDefault="00681547" w:rsidP="00681547">
      <w:pPr>
        <w:rPr>
          <w:rFonts w:ascii="Lucida Sans Unicode" w:hAnsi="Lucida Sans Unicode" w:cs="Lucida Sans Unicode"/>
          <w:b/>
          <w:sz w:val="20"/>
          <w:szCs w:val="20"/>
        </w:rPr>
      </w:pPr>
      <w:r w:rsidRPr="000F4E8A">
        <w:rPr>
          <w:rFonts w:ascii="Lucida Sans Unicode" w:hAnsi="Lucida Sans Unicode" w:cs="Lucida Sans Unicode"/>
          <w:color w:val="000000"/>
          <w:sz w:val="20"/>
          <w:szCs w:val="20"/>
        </w:rPr>
        <w:t xml:space="preserve">V zvezi z javnim naročilom </w:t>
      </w:r>
      <w:r w:rsidRPr="000F4E8A">
        <w:rPr>
          <w:rFonts w:ascii="Lucida Sans Unicode" w:hAnsi="Lucida Sans Unicode" w:cs="Lucida Sans Unicode"/>
          <w:sz w:val="20"/>
          <w:szCs w:val="20"/>
        </w:rPr>
        <w:t>JN ______________, »</w:t>
      </w:r>
      <w:r w:rsidR="000F4E8A" w:rsidRPr="000F4E8A">
        <w:rPr>
          <w:rFonts w:ascii="Lucida Sans Unicode" w:hAnsi="Lucida Sans Unicode" w:cs="Lucida Sans Unicode"/>
          <w:sz w:val="20"/>
          <w:szCs w:val="20"/>
        </w:rPr>
        <w:t>»</w:t>
      </w:r>
      <w:proofErr w:type="spellStart"/>
      <w:r w:rsidR="000F4E8A" w:rsidRPr="000F4E8A">
        <w:rPr>
          <w:rFonts w:ascii="Lucida Sans Unicode" w:hAnsi="Lucida Sans Unicode" w:cs="Lucida Sans Unicode"/>
          <w:sz w:val="20"/>
          <w:szCs w:val="20"/>
          <w:lang w:eastAsia="sl-SI"/>
        </w:rPr>
        <w:t>Okoljske</w:t>
      </w:r>
      <w:proofErr w:type="spellEnd"/>
      <w:r w:rsidR="000F4E8A" w:rsidRPr="000F4E8A">
        <w:rPr>
          <w:rFonts w:ascii="Lucida Sans Unicode" w:hAnsi="Lucida Sans Unicode" w:cs="Lucida Sans Unicode"/>
          <w:sz w:val="20"/>
          <w:szCs w:val="20"/>
          <w:lang w:eastAsia="sl-SI"/>
        </w:rPr>
        <w:t xml:space="preserve"> storitve na področju odvajanja komunalne in padavinske odpadne vode</w:t>
      </w:r>
      <w:r w:rsidR="000F4E8A" w:rsidRPr="000F4E8A">
        <w:rPr>
          <w:rFonts w:ascii="Lucida Sans Unicode" w:hAnsi="Lucida Sans Unicode" w:cs="Lucida Sans Unicode"/>
          <w:sz w:val="20"/>
          <w:szCs w:val="20"/>
        </w:rPr>
        <w:t>«</w:t>
      </w:r>
      <w:r w:rsidRPr="000F4E8A">
        <w:rPr>
          <w:rFonts w:ascii="Lucida Sans Unicode" w:hAnsi="Lucida Sans Unicode" w:cs="Lucida Sans Unicode"/>
          <w:color w:val="000000"/>
          <w:sz w:val="20"/>
          <w:szCs w:val="20"/>
        </w:rPr>
        <w:t>«,</w:t>
      </w:r>
    </w:p>
    <w:p w14:paraId="266A0D07" w14:textId="77777777" w:rsidR="00681547" w:rsidRPr="000F4E8A" w:rsidRDefault="00681547" w:rsidP="00681547">
      <w:pPr>
        <w:rPr>
          <w:rFonts w:ascii="Lucida Sans Unicode" w:hAnsi="Lucida Sans Unicode" w:cs="Lucida Sans Unicode"/>
          <w:color w:val="000000"/>
          <w:sz w:val="20"/>
          <w:szCs w:val="20"/>
        </w:rPr>
      </w:pPr>
      <w:r w:rsidRPr="000F4E8A">
        <w:rPr>
          <w:rFonts w:ascii="Lucida Sans Unicode" w:hAnsi="Lucida Sans Unicode" w:cs="Lucida Sans Unicode"/>
          <w:color w:val="000000"/>
          <w:sz w:val="20"/>
          <w:szCs w:val="20"/>
        </w:rPr>
        <w:t>_________________________________________________________________,</w:t>
      </w:r>
    </w:p>
    <w:p w14:paraId="4D8291BF" w14:textId="77777777" w:rsidR="00681547" w:rsidRPr="000F4E8A" w:rsidRDefault="00681547" w:rsidP="00681547">
      <w:pPr>
        <w:rPr>
          <w:rFonts w:ascii="Lucida Sans Unicode" w:hAnsi="Lucida Sans Unicode" w:cs="Lucida Sans Unicode"/>
          <w:sz w:val="20"/>
          <w:szCs w:val="20"/>
        </w:rPr>
      </w:pPr>
      <w:r w:rsidRPr="000F4E8A">
        <w:rPr>
          <w:rFonts w:ascii="Lucida Sans Unicode" w:hAnsi="Lucida Sans Unicode" w:cs="Lucida Sans Unicode"/>
          <w:i/>
          <w:iCs/>
          <w:color w:val="000000"/>
          <w:sz w:val="20"/>
          <w:szCs w:val="20"/>
        </w:rPr>
        <w:t xml:space="preserve"> (naziv ponudnika, partnerja v skupni ponudbi)</w:t>
      </w:r>
    </w:p>
    <w:p w14:paraId="251E1BD0" w14:textId="77777777" w:rsidR="00681547" w:rsidRPr="000F4E8A" w:rsidRDefault="00681547" w:rsidP="00681547">
      <w:pPr>
        <w:pStyle w:val="Glava"/>
        <w:widowControl w:val="0"/>
        <w:spacing w:line="280" w:lineRule="exact"/>
        <w:rPr>
          <w:rFonts w:ascii="Lucida Sans Unicode" w:hAnsi="Lucida Sans Unicode" w:cs="Lucida Sans Unicode"/>
          <w:szCs w:val="20"/>
        </w:rPr>
      </w:pPr>
    </w:p>
    <w:p w14:paraId="0F1DC2B9" w14:textId="77777777" w:rsidR="00681547" w:rsidRPr="000F4E8A" w:rsidRDefault="00681547" w:rsidP="00681547">
      <w:pPr>
        <w:pStyle w:val="Glava"/>
        <w:widowControl w:val="0"/>
        <w:spacing w:line="280" w:lineRule="exact"/>
        <w:rPr>
          <w:rFonts w:ascii="Lucida Sans Unicode" w:hAnsi="Lucida Sans Unicode" w:cs="Lucida Sans Unicode"/>
          <w:szCs w:val="20"/>
        </w:rPr>
      </w:pPr>
      <w:r w:rsidRPr="000F4E8A">
        <w:rPr>
          <w:rFonts w:ascii="Lucida Sans Unicode" w:hAnsi="Lucida Sans Unicode" w:cs="Lucida Sans Unicode"/>
          <w:szCs w:val="20"/>
        </w:rPr>
        <w:t>pod kazensko in materialno odgovornostjo izjavljamo, da:</w:t>
      </w:r>
    </w:p>
    <w:p w14:paraId="03C3E39D" w14:textId="77777777" w:rsidR="00681547" w:rsidRPr="000F4E8A" w:rsidRDefault="00681547" w:rsidP="00681547">
      <w:pPr>
        <w:pStyle w:val="Glava"/>
        <w:widowControl w:val="0"/>
        <w:spacing w:line="280" w:lineRule="exact"/>
        <w:rPr>
          <w:rFonts w:ascii="Lucida Sans Unicode" w:hAnsi="Lucida Sans Unicode" w:cs="Lucida Sans Unicode"/>
          <w:szCs w:val="20"/>
        </w:rPr>
      </w:pPr>
    </w:p>
    <w:p w14:paraId="0CFFBE8D"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rPr>
          <w:rFonts w:ascii="Lucida Sans Unicode" w:hAnsi="Lucida Sans Unicode" w:cs="Lucida Sans Unicode"/>
          <w:sz w:val="20"/>
          <w:szCs w:val="20"/>
        </w:rPr>
      </w:pPr>
      <w:r w:rsidRPr="000F4E8A">
        <w:rPr>
          <w:rFonts w:ascii="Lucida Sans Unicode" w:hAnsi="Lucida Sans Unicode" w:cs="Lucida Sans Unicode"/>
          <w:sz w:val="20"/>
          <w:szCs w:val="20"/>
        </w:rPr>
        <w:t>vse kopije dokumentov, ki so priloženi ponudbi, ustrezajo originalom;</w:t>
      </w:r>
    </w:p>
    <w:p w14:paraId="4A3DE9C2"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43D9CB4" w14:textId="724EA279"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ponujen</w:t>
      </w:r>
      <w:r w:rsidR="000F4E8A">
        <w:rPr>
          <w:rFonts w:ascii="Lucida Sans Unicode" w:hAnsi="Lucida Sans Unicode" w:cs="Lucida Sans Unicode"/>
          <w:sz w:val="20"/>
          <w:szCs w:val="20"/>
        </w:rPr>
        <w:t xml:space="preserve">e storitve </w:t>
      </w:r>
      <w:r w:rsidRPr="000F4E8A">
        <w:rPr>
          <w:rFonts w:ascii="Lucida Sans Unicode" w:hAnsi="Lucida Sans Unicode" w:cs="Lucida Sans Unicode"/>
          <w:sz w:val="20"/>
          <w:szCs w:val="20"/>
        </w:rPr>
        <w:t>v celoti ustreza</w:t>
      </w:r>
      <w:r w:rsidR="000F4E8A">
        <w:rPr>
          <w:rFonts w:ascii="Lucida Sans Unicode" w:hAnsi="Lucida Sans Unicode" w:cs="Lucida Sans Unicode"/>
          <w:sz w:val="20"/>
          <w:szCs w:val="20"/>
        </w:rPr>
        <w:t>jo</w:t>
      </w:r>
      <w:r w:rsidRPr="000F4E8A">
        <w:rPr>
          <w:rFonts w:ascii="Lucida Sans Unicode" w:hAnsi="Lucida Sans Unicode" w:cs="Lucida Sans Unicode"/>
          <w:sz w:val="20"/>
          <w:szCs w:val="20"/>
        </w:rPr>
        <w:t xml:space="preserve"> zahtevam naročnika; </w:t>
      </w:r>
    </w:p>
    <w:p w14:paraId="762F68E9" w14:textId="3D0E3E80"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 xml:space="preserve">bomo naročilo izvedli strokovno, kvalitetno in v skladu </w:t>
      </w:r>
      <w:r w:rsidR="000F4E8A">
        <w:rPr>
          <w:rFonts w:ascii="Lucida Sans Unicode" w:hAnsi="Lucida Sans Unicode" w:cs="Lucida Sans Unicode"/>
          <w:sz w:val="20"/>
          <w:szCs w:val="20"/>
        </w:rPr>
        <w:t xml:space="preserve">z veljavnimi predpisi in </w:t>
      </w:r>
      <w:r w:rsidRPr="000F4E8A">
        <w:rPr>
          <w:rFonts w:ascii="Lucida Sans Unicode" w:hAnsi="Lucida Sans Unicode" w:cs="Lucida Sans Unicode"/>
          <w:sz w:val="20"/>
          <w:szCs w:val="20"/>
        </w:rPr>
        <w:t>s pravili stroke, kot dober gospodar</w:t>
      </w:r>
      <w:r w:rsidR="000F4E8A">
        <w:rPr>
          <w:rFonts w:ascii="Lucida Sans Unicode" w:hAnsi="Lucida Sans Unicode" w:cs="Lucida Sans Unicode"/>
          <w:sz w:val="20"/>
          <w:szCs w:val="20"/>
        </w:rPr>
        <w:t>stvenik</w:t>
      </w:r>
      <w:r w:rsidRPr="000F4E8A">
        <w:rPr>
          <w:rFonts w:ascii="Lucida Sans Unicode" w:hAnsi="Lucida Sans Unicode" w:cs="Lucida Sans Unicode"/>
          <w:sz w:val="20"/>
          <w:szCs w:val="20"/>
        </w:rPr>
        <w:t xml:space="preserve"> in v korist naročnika,</w:t>
      </w:r>
    </w:p>
    <w:p w14:paraId="13D8B2C6"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vse navedbe iz ponudbe ustrezajo dejanskemu stanju - ponudnik naročniku daje pooblastilo, da jih preveri pri pristojnih organih, za kar bomo na naročnikovo zahtevo predložili ustrezna pooblastila, če jih bo ta zahteval;</w:t>
      </w:r>
    </w:p>
    <w:p w14:paraId="7B4F20C8"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v celoti sprejemamo pogoje javnega razpisa in vse pogoje, navedene v razpisni dokumentaciji, pod katerimi dajemo svojo ponudbo, ter soglašamo, da bodo ti pogoji v celoti sestavni del pogodbe;</w:t>
      </w:r>
    </w:p>
    <w:p w14:paraId="25A9841B"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14:paraId="733DC590"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 ter okoljevarstvenimi predpisi;</w:t>
      </w:r>
    </w:p>
    <w:p w14:paraId="23D129A3"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bomo javno naročilo izvedli s strokovno usposobljenimi delavci oziroma kadrom;</w:t>
      </w:r>
    </w:p>
    <w:p w14:paraId="2A3723AA"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bomo v primeru zamenjave priglašenih podizvajalcev ali priglašenih kadrov pred njihovo menjavo pridobili pisno soglasje naročnika;</w:t>
      </w:r>
    </w:p>
    <w:p w14:paraId="205FF53F"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bomo v primeru uvedbe novih podizvajalcev, ki niso priglašeni v ponudbi, predhodno pridobili pisno soglasje naročnika;</w:t>
      </w:r>
    </w:p>
    <w:p w14:paraId="1C50261D"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bodo vsi novi podizvajalci, ki niso navedeni v ponudbi, izpolnjevali vse naročnikove pogoje, ki jih morajo izpolnjevati podizvajalci;</w:t>
      </w:r>
    </w:p>
    <w:p w14:paraId="49D2F12A"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3C7AAECD"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smo ob izdelavi ponudbe pregledali vso razpoložljivo razpisno dokumentacijo;</w:t>
      </w:r>
    </w:p>
    <w:p w14:paraId="4990C072"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lastRenderedPageBreak/>
        <w:t>smo v celoti seznanjeni z vso relevantno zakonodajo, ki se upošteva pri oddaji tega javnega naročila;</w:t>
      </w:r>
    </w:p>
    <w:p w14:paraId="5133A450"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smo v celoti seznanjeni z obsegom in zahtevnostjo javnega naročila;</w:t>
      </w:r>
    </w:p>
    <w:p w14:paraId="4533752B"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14:paraId="6222BFDF"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smo pri sestavi ponudbe upoštevali obveznosti do svojih morebitnih podizvajalcev;</w:t>
      </w:r>
    </w:p>
    <w:p w14:paraId="6A27B243"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 xml:space="preserve">za nas ne obstaja absolutna prepoved poslovanja z naročnikom, kot izhaja iz 35. člena </w:t>
      </w:r>
      <w:proofErr w:type="spellStart"/>
      <w:r w:rsidRPr="000F4E8A">
        <w:rPr>
          <w:rFonts w:ascii="Lucida Sans Unicode" w:hAnsi="Lucida Sans Unicode" w:cs="Lucida Sans Unicode"/>
          <w:sz w:val="20"/>
          <w:szCs w:val="20"/>
        </w:rPr>
        <w:t>ZIntPK</w:t>
      </w:r>
      <w:proofErr w:type="spellEnd"/>
      <w:r w:rsidRPr="000F4E8A">
        <w:rPr>
          <w:rFonts w:ascii="Lucida Sans Unicode" w:hAnsi="Lucida Sans Unicode" w:cs="Lucida Sans Unicode"/>
          <w:sz w:val="20"/>
          <w:szCs w:val="20"/>
        </w:rPr>
        <w:t>;</w:t>
      </w:r>
    </w:p>
    <w:p w14:paraId="0FEEB5E5"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so navedeni podatki v ponudbi in prilogah resnični in verodostojni,</w:t>
      </w:r>
    </w:p>
    <w:p w14:paraId="53C4C7D7" w14:textId="77777777" w:rsidR="00681547" w:rsidRPr="000F4E8A"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z drugimi gospodarskimi subjekti nismo sklenili dogovora, katerega cilj ali učinek je preprečevati, omejevati ali izkrivljati konkurenco,</w:t>
      </w:r>
    </w:p>
    <w:p w14:paraId="3F335F0B" w14:textId="13D7ED92" w:rsidR="00681547"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pri dajanju informacij v tem ali predhodnih postopkih, nismo namerno podali zavajajoče razlage ali teh informacij nismo zagotovili,</w:t>
      </w:r>
    </w:p>
    <w:p w14:paraId="30D1FDF7" w14:textId="47CC83B7" w:rsidR="00681547" w:rsidRDefault="00681547" w:rsidP="00681547">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smo vpisani v poklicni oz. poslovni register v državi sedeža,</w:t>
      </w:r>
    </w:p>
    <w:p w14:paraId="52E2A75A" w14:textId="77777777" w:rsidR="001C5EA2" w:rsidRPr="001C5EA2" w:rsidRDefault="001C5EA2" w:rsidP="001C5EA2">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1C5EA2">
        <w:rPr>
          <w:rFonts w:ascii="Lucida Sans Unicode" w:hAnsi="Lucida Sans Unicode" w:cs="Lucida Sans Unicode"/>
          <w:sz w:val="20"/>
          <w:szCs w:val="20"/>
        </w:rPr>
        <w:t>imamo registrirano dejavnost, ki je predmet javnega naročila ter razpolagamo s potrebnimi veljavnimi dovoljenji za opravljanje te dejavnosti.</w:t>
      </w:r>
    </w:p>
    <w:p w14:paraId="0308C5D3" w14:textId="668099E0" w:rsidR="00681547" w:rsidRDefault="00681547" w:rsidP="001C5EA2">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nismo izločeni iz postopkov javnih naročil zaradi uvrstitve v evidenco gospodarskih subjektov z negativnimi referencami,</w:t>
      </w:r>
    </w:p>
    <w:p w14:paraId="6E9C1D5C" w14:textId="6C29BF83" w:rsidR="000F4E8A" w:rsidRPr="000F4E8A" w:rsidRDefault="000F4E8A" w:rsidP="001C5EA2">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Pr>
          <w:rFonts w:ascii="Lucida Sans Unicode" w:hAnsi="Lucida Sans Unicode" w:cs="Lucida Sans Unicode"/>
          <w:sz w:val="20"/>
          <w:szCs w:val="20"/>
        </w:rPr>
        <w:t>razpolagamo z vso  tehnično opremo, ki je in kot je zahtevana z razpisno dokumentacijo in je potrebna za izvedbo javnega naročila,</w:t>
      </w:r>
    </w:p>
    <w:p w14:paraId="0299E202" w14:textId="77777777" w:rsidR="00681547" w:rsidRPr="000F4E8A" w:rsidRDefault="00681547" w:rsidP="001C5EA2">
      <w:pPr>
        <w:widowControl w:val="0"/>
        <w:numPr>
          <w:ilvl w:val="0"/>
          <w:numId w:val="44"/>
        </w:numPr>
        <w:tabs>
          <w:tab w:val="center" w:pos="4536"/>
          <w:tab w:val="right" w:pos="9072"/>
        </w:tabs>
        <w:spacing w:after="0" w:line="280" w:lineRule="exact"/>
        <w:ind w:left="714" w:hanging="357"/>
        <w:jc w:val="both"/>
        <w:rPr>
          <w:rFonts w:ascii="Lucida Sans Unicode" w:hAnsi="Lucida Sans Unicode" w:cs="Lucida Sans Unicode"/>
          <w:sz w:val="20"/>
          <w:szCs w:val="20"/>
        </w:rPr>
      </w:pPr>
      <w:r w:rsidRPr="000F4E8A">
        <w:rPr>
          <w:rFonts w:ascii="Lucida Sans Unicode" w:hAnsi="Lucida Sans Unicode" w:cs="Lucida Sans Unicode"/>
          <w:sz w:val="20"/>
          <w:szCs w:val="20"/>
        </w:rPr>
        <w:t>izpolnjujemo vse ostale pogoje za izvedbo naročila, ki jih določa razpisna dokumentacija.</w:t>
      </w:r>
    </w:p>
    <w:p w14:paraId="64801C9A" w14:textId="77777777" w:rsidR="00681547" w:rsidRPr="000F4E8A" w:rsidRDefault="00681547" w:rsidP="00681547">
      <w:pPr>
        <w:widowControl w:val="0"/>
        <w:ind w:left="641" w:firstLine="73"/>
        <w:rPr>
          <w:rFonts w:ascii="Lucida Sans Unicode" w:hAnsi="Lucida Sans Unicode" w:cs="Lucida Sans Unicode"/>
          <w:sz w:val="20"/>
          <w:szCs w:val="20"/>
        </w:rPr>
      </w:pPr>
    </w:p>
    <w:p w14:paraId="21D6216D" w14:textId="77777777" w:rsidR="00681547" w:rsidRPr="000F4E8A" w:rsidRDefault="00681547" w:rsidP="00681547">
      <w:pPr>
        <w:spacing w:before="225" w:after="225"/>
        <w:rPr>
          <w:rFonts w:ascii="Lucida Sans Unicode" w:hAnsi="Lucida Sans Unicode" w:cs="Lucida Sans Unicode"/>
          <w:color w:val="000000"/>
          <w:sz w:val="20"/>
          <w:szCs w:val="20"/>
        </w:rPr>
      </w:pPr>
    </w:p>
    <w:p w14:paraId="2ECD0A7F" w14:textId="77777777" w:rsidR="00681547" w:rsidRPr="000F4E8A" w:rsidRDefault="00681547" w:rsidP="00681547">
      <w:pPr>
        <w:spacing w:before="225" w:after="225"/>
        <w:rPr>
          <w:rFonts w:ascii="Lucida Sans Unicode" w:hAnsi="Lucida Sans Unicode" w:cs="Lucida Sans Unicode"/>
          <w:i/>
          <w:iCs/>
          <w:color w:val="000000"/>
          <w:sz w:val="20"/>
          <w:szCs w:val="20"/>
        </w:rPr>
      </w:pPr>
      <w:r w:rsidRPr="000F4E8A">
        <w:rPr>
          <w:rFonts w:ascii="Lucida Sans Unicode" w:hAnsi="Lucida Sans Unicode" w:cs="Lucida Sans Unicode"/>
          <w:b/>
          <w:bCs/>
          <w:i/>
          <w:iCs/>
          <w:color w:val="000000"/>
          <w:sz w:val="20"/>
          <w:szCs w:val="20"/>
        </w:rPr>
        <w:t>NAVODILO:</w:t>
      </w:r>
      <w:r w:rsidRPr="000F4E8A">
        <w:rPr>
          <w:rFonts w:ascii="Lucida Sans Unicode" w:hAnsi="Lucida Sans Unicode" w:cs="Lucida Sans Unicode"/>
          <w:i/>
          <w:iCs/>
          <w:color w:val="000000"/>
          <w:sz w:val="20"/>
          <w:szCs w:val="20"/>
        </w:rPr>
        <w:t xml:space="preserve"> Obrazec se po potrebi razmnoži. Izpolni ga ponudnik in morebitni partner v skupni ponudbi.</w:t>
      </w:r>
    </w:p>
    <w:p w14:paraId="0B1870F3" w14:textId="77777777" w:rsidR="00681547" w:rsidRPr="00BE2426" w:rsidRDefault="00681547" w:rsidP="00681547">
      <w:pPr>
        <w:spacing w:before="225" w:after="225"/>
        <w:rPr>
          <w:rFonts w:ascii="Verdana" w:hAnsi="Verdana" w:cs="Arial"/>
          <w:color w:val="000000"/>
          <w:sz w:val="18"/>
          <w:szCs w:val="18"/>
        </w:rPr>
      </w:pPr>
    </w:p>
    <w:p w14:paraId="43B1C057" w14:textId="77777777" w:rsidR="00681547" w:rsidRPr="007533AA" w:rsidRDefault="00681547" w:rsidP="00681547">
      <w:pPr>
        <w:rPr>
          <w:rFonts w:ascii="Lucida Sans Unicode" w:hAnsi="Lucida Sans Unicode" w:cs="Lucida Sans Unicode"/>
          <w:sz w:val="20"/>
          <w:szCs w:val="20"/>
        </w:rPr>
      </w:pPr>
    </w:p>
    <w:p w14:paraId="152CADF0" w14:textId="77777777" w:rsidR="00681547" w:rsidRPr="007533AA" w:rsidRDefault="00681547" w:rsidP="00681547">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E198BFA" w14:textId="77777777" w:rsidR="00681547" w:rsidRPr="007533AA" w:rsidRDefault="00681547" w:rsidP="00681547">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651BF413" w14:textId="77777777" w:rsidR="00681547" w:rsidRPr="007533AA" w:rsidRDefault="00681547" w:rsidP="00681547">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7C6F5949" w14:textId="77777777" w:rsidR="00681547" w:rsidRPr="007533AA" w:rsidRDefault="00681547" w:rsidP="00681547">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56C1444C" w14:textId="77777777" w:rsidR="00681547" w:rsidRDefault="00681547" w:rsidP="00681547">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4F65FE56" w14:textId="77777777" w:rsidR="00681547" w:rsidRPr="002A0266" w:rsidRDefault="00681547" w:rsidP="00681547">
      <w:pPr>
        <w:rPr>
          <w:rFonts w:ascii="Lucida Sans Unicode" w:hAnsi="Lucida Sans Unicode" w:cs="Lucida Sans Unicode"/>
          <w:b/>
          <w:sz w:val="20"/>
          <w:szCs w:val="20"/>
        </w:rPr>
      </w:pPr>
    </w:p>
    <w:p w14:paraId="07A92CF8" w14:textId="355A894C" w:rsidR="006C7E6D" w:rsidRPr="00DD0C77" w:rsidRDefault="00681547" w:rsidP="000F4E8A">
      <w:pPr>
        <w:spacing w:after="160" w:line="259" w:lineRule="auto"/>
        <w:rPr>
          <w:rFonts w:ascii="Lucida Sans Unicode" w:eastAsia="Times New Roman" w:hAnsi="Lucida Sans Unicode" w:cs="Lucida Sans Unicode"/>
          <w:sz w:val="20"/>
          <w:szCs w:val="20"/>
          <w:lang w:eastAsia="sl-SI"/>
        </w:rPr>
      </w:pPr>
      <w:r>
        <w:rPr>
          <w:rFonts w:ascii="Lucida Sans Unicode" w:hAnsi="Lucida Sans Unicode" w:cs="Lucida Sans Unicode"/>
          <w:b/>
          <w:bCs/>
          <w:sz w:val="20"/>
          <w:szCs w:val="20"/>
        </w:rPr>
        <w:br w:type="page"/>
      </w:r>
    </w:p>
    <w:p w14:paraId="002EE018" w14:textId="77777777" w:rsidR="00F01743" w:rsidRPr="00DD0C77" w:rsidRDefault="00F01743" w:rsidP="00BC65A5">
      <w:pPr>
        <w:pStyle w:val="Naslov1"/>
      </w:pPr>
      <w:bookmarkStart w:id="106" w:name="__RefHeading__3243_419607910"/>
      <w:bookmarkStart w:id="107" w:name="_Toc440020521"/>
      <w:bookmarkStart w:id="108" w:name="_Toc53641383"/>
      <w:bookmarkEnd w:id="59"/>
      <w:r w:rsidRPr="00DD0C77">
        <w:lastRenderedPageBreak/>
        <w:t xml:space="preserve">Vzorec </w:t>
      </w:r>
      <w:r w:rsidR="00A92726" w:rsidRPr="00DD0C77">
        <w:t>pogodbe</w:t>
      </w:r>
      <w:bookmarkEnd w:id="106"/>
      <w:bookmarkEnd w:id="107"/>
      <w:bookmarkEnd w:id="108"/>
    </w:p>
    <w:p w14:paraId="21579C76" w14:textId="77777777" w:rsidR="00971E56" w:rsidRPr="00DD0C77" w:rsidRDefault="00971E56" w:rsidP="00BC65A5">
      <w:pPr>
        <w:pStyle w:val="Telobesedila"/>
        <w:tabs>
          <w:tab w:val="left" w:pos="1597"/>
          <w:tab w:val="left" w:pos="3720"/>
        </w:tabs>
        <w:spacing w:after="0" w:line="240" w:lineRule="auto"/>
        <w:ind w:right="881"/>
        <w:jc w:val="both"/>
        <w:rPr>
          <w:rFonts w:ascii="Lucida Sans Unicode" w:hAnsi="Lucida Sans Unicode" w:cs="Lucida Sans Unicode"/>
          <w:sz w:val="20"/>
          <w:szCs w:val="20"/>
          <w:lang w:eastAsia="sl-SI"/>
        </w:rPr>
      </w:pPr>
    </w:p>
    <w:p w14:paraId="391A26FF" w14:textId="77777777" w:rsidR="009C3873" w:rsidRPr="00DD0C77" w:rsidRDefault="009C3873" w:rsidP="00BC65A5">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Javno komunalno podjetje Prodnik d.o.o.</w:t>
      </w:r>
    </w:p>
    <w:p w14:paraId="3B56DB7B" w14:textId="77777777" w:rsidR="009C3873" w:rsidRPr="00DD0C77" w:rsidRDefault="009C3873" w:rsidP="00BC65A5">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Savska </w:t>
      </w:r>
      <w:r w:rsidR="00D97D8F" w:rsidRPr="00DD0C77">
        <w:rPr>
          <w:rFonts w:ascii="Lucida Sans Unicode" w:hAnsi="Lucida Sans Unicode" w:cs="Lucida Sans Unicode"/>
          <w:sz w:val="20"/>
          <w:szCs w:val="20"/>
        </w:rPr>
        <w:t xml:space="preserve">cesta </w:t>
      </w:r>
      <w:r w:rsidRPr="00DD0C77">
        <w:rPr>
          <w:rFonts w:ascii="Lucida Sans Unicode" w:hAnsi="Lucida Sans Unicode" w:cs="Lucida Sans Unicode"/>
          <w:sz w:val="20"/>
          <w:szCs w:val="20"/>
        </w:rPr>
        <w:t>34</w:t>
      </w:r>
    </w:p>
    <w:p w14:paraId="0E2EC52B" w14:textId="555E9B50" w:rsidR="00971E56" w:rsidRPr="00DD0C77" w:rsidRDefault="009C3873" w:rsidP="00BC65A5">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1230</w:t>
      </w:r>
      <w:r w:rsidRPr="00DD0C77">
        <w:rPr>
          <w:rFonts w:ascii="Lucida Sans Unicode" w:hAnsi="Lucida Sans Unicode" w:cs="Lucida Sans Unicode"/>
          <w:spacing w:val="-3"/>
          <w:sz w:val="20"/>
          <w:szCs w:val="20"/>
        </w:rPr>
        <w:t xml:space="preserve"> </w:t>
      </w:r>
      <w:r w:rsidRPr="00DD0C77">
        <w:rPr>
          <w:rFonts w:ascii="Lucida Sans Unicode" w:hAnsi="Lucida Sans Unicode" w:cs="Lucida Sans Unicode"/>
          <w:sz w:val="20"/>
          <w:szCs w:val="20"/>
        </w:rPr>
        <w:t>Domžale</w:t>
      </w:r>
      <w:r w:rsidR="00C615FF">
        <w:rPr>
          <w:rFonts w:ascii="Lucida Sans Unicode" w:hAnsi="Lucida Sans Unicode" w:cs="Lucida Sans Unicode"/>
          <w:sz w:val="20"/>
          <w:szCs w:val="20"/>
        </w:rPr>
        <w:t>,</w:t>
      </w:r>
      <w:r w:rsidRPr="00DD0C77">
        <w:rPr>
          <w:rFonts w:ascii="Lucida Sans Unicode" w:hAnsi="Lucida Sans Unicode" w:cs="Lucida Sans Unicode"/>
          <w:w w:val="99"/>
          <w:sz w:val="20"/>
          <w:szCs w:val="20"/>
        </w:rPr>
        <w:t xml:space="preserve"> </w:t>
      </w:r>
      <w:r w:rsidRPr="00DD0C77">
        <w:rPr>
          <w:rFonts w:ascii="Lucida Sans Unicode" w:hAnsi="Lucida Sans Unicode" w:cs="Lucida Sans Unicode"/>
          <w:sz w:val="20"/>
          <w:szCs w:val="20"/>
        </w:rPr>
        <w:t>ki ga</w:t>
      </w:r>
      <w:r w:rsidRPr="00DD0C77">
        <w:rPr>
          <w:rFonts w:ascii="Lucida Sans Unicode" w:hAnsi="Lucida Sans Unicode" w:cs="Lucida Sans Unicode"/>
          <w:spacing w:val="-5"/>
          <w:sz w:val="20"/>
          <w:szCs w:val="20"/>
        </w:rPr>
        <w:t xml:space="preserve"> </w:t>
      </w:r>
      <w:r w:rsidRPr="00DD0C77">
        <w:rPr>
          <w:rFonts w:ascii="Lucida Sans Unicode" w:hAnsi="Lucida Sans Unicode" w:cs="Lucida Sans Unicode"/>
          <w:sz w:val="20"/>
          <w:szCs w:val="20"/>
        </w:rPr>
        <w:t>zastopa</w:t>
      </w:r>
      <w:r w:rsidRPr="00DD0C77">
        <w:rPr>
          <w:rFonts w:ascii="Lucida Sans Unicode" w:hAnsi="Lucida Sans Unicode" w:cs="Lucida Sans Unicode"/>
          <w:spacing w:val="-3"/>
          <w:sz w:val="20"/>
          <w:szCs w:val="20"/>
        </w:rPr>
        <w:t xml:space="preserve"> </w:t>
      </w:r>
      <w:r w:rsidRPr="00DD0C77">
        <w:rPr>
          <w:rFonts w:ascii="Lucida Sans Unicode" w:hAnsi="Lucida Sans Unicode" w:cs="Lucida Sans Unicode"/>
          <w:sz w:val="20"/>
          <w:szCs w:val="20"/>
        </w:rPr>
        <w:t>direktor Marko</w:t>
      </w:r>
      <w:r w:rsidRPr="00DD0C77">
        <w:rPr>
          <w:rFonts w:ascii="Lucida Sans Unicode" w:hAnsi="Lucida Sans Unicode" w:cs="Lucida Sans Unicode"/>
          <w:spacing w:val="-7"/>
          <w:sz w:val="20"/>
          <w:szCs w:val="20"/>
        </w:rPr>
        <w:t xml:space="preserve"> </w:t>
      </w:r>
      <w:r w:rsidRPr="00DD0C77">
        <w:rPr>
          <w:rFonts w:ascii="Lucida Sans Unicode" w:hAnsi="Lucida Sans Unicode" w:cs="Lucida Sans Unicode"/>
          <w:sz w:val="20"/>
          <w:szCs w:val="20"/>
        </w:rPr>
        <w:t>Fatur</w:t>
      </w:r>
    </w:p>
    <w:p w14:paraId="334EC10A" w14:textId="77777777" w:rsidR="00971E56" w:rsidRPr="00DD0C77" w:rsidRDefault="009C3873" w:rsidP="00BC65A5">
      <w:pPr>
        <w:pStyle w:val="Telobesedila"/>
        <w:tabs>
          <w:tab w:val="left" w:pos="1597"/>
          <w:tab w:val="left" w:pos="3720"/>
        </w:tabs>
        <w:spacing w:after="0" w:line="240" w:lineRule="auto"/>
        <w:ind w:right="881"/>
        <w:jc w:val="both"/>
        <w:rPr>
          <w:rFonts w:ascii="Lucida Sans Unicode" w:hAnsi="Lucida Sans Unicode" w:cs="Lucida Sans Unicode"/>
          <w:w w:val="95"/>
          <w:sz w:val="20"/>
          <w:szCs w:val="20"/>
        </w:rPr>
      </w:pPr>
      <w:r w:rsidRPr="00DD0C77">
        <w:rPr>
          <w:rFonts w:ascii="Lucida Sans Unicode" w:hAnsi="Lucida Sans Unicode" w:cs="Lucida Sans Unicode"/>
          <w:sz w:val="20"/>
          <w:szCs w:val="20"/>
        </w:rPr>
        <w:t>Identifikacijska</w:t>
      </w:r>
      <w:r w:rsidRPr="00DD0C77">
        <w:rPr>
          <w:rFonts w:ascii="Lucida Sans Unicode" w:hAnsi="Lucida Sans Unicode" w:cs="Lucida Sans Unicode"/>
          <w:spacing w:val="-3"/>
          <w:sz w:val="20"/>
          <w:szCs w:val="20"/>
        </w:rPr>
        <w:t xml:space="preserve"> </w:t>
      </w:r>
      <w:r w:rsidRPr="00DD0C77">
        <w:rPr>
          <w:rFonts w:ascii="Lucida Sans Unicode" w:hAnsi="Lucida Sans Unicode" w:cs="Lucida Sans Unicode"/>
          <w:sz w:val="20"/>
          <w:szCs w:val="20"/>
        </w:rPr>
        <w:t>številka za DDV:</w:t>
      </w:r>
      <w:r w:rsidRPr="00DD0C77">
        <w:rPr>
          <w:rFonts w:ascii="Lucida Sans Unicode" w:hAnsi="Lucida Sans Unicode" w:cs="Lucida Sans Unicode"/>
          <w:sz w:val="20"/>
          <w:szCs w:val="20"/>
        </w:rPr>
        <w:tab/>
      </w:r>
      <w:r w:rsidRPr="00DD0C77">
        <w:rPr>
          <w:rFonts w:ascii="Lucida Sans Unicode" w:hAnsi="Lucida Sans Unicode" w:cs="Lucida Sans Unicode"/>
          <w:w w:val="95"/>
          <w:sz w:val="20"/>
          <w:szCs w:val="20"/>
        </w:rPr>
        <w:t>SI54471656</w:t>
      </w:r>
    </w:p>
    <w:p w14:paraId="6F505BDF" w14:textId="77777777" w:rsidR="00D97D8F" w:rsidRPr="00DD0C77" w:rsidRDefault="009C3873" w:rsidP="00BC65A5">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Matična</w:t>
      </w:r>
      <w:r w:rsidRPr="00DD0C77">
        <w:rPr>
          <w:rFonts w:ascii="Lucida Sans Unicode" w:hAnsi="Lucida Sans Unicode" w:cs="Lucida Sans Unicode"/>
          <w:spacing w:val="-1"/>
          <w:sz w:val="20"/>
          <w:szCs w:val="20"/>
        </w:rPr>
        <w:t xml:space="preserve"> </w:t>
      </w:r>
      <w:r w:rsidRPr="00DD0C77">
        <w:rPr>
          <w:rFonts w:ascii="Lucida Sans Unicode" w:hAnsi="Lucida Sans Unicode" w:cs="Lucida Sans Unicode"/>
          <w:sz w:val="20"/>
          <w:szCs w:val="20"/>
        </w:rPr>
        <w:t>številka:</w:t>
      </w:r>
      <w:r w:rsidRPr="00DD0C77">
        <w:rPr>
          <w:rFonts w:ascii="Lucida Sans Unicode" w:hAnsi="Lucida Sans Unicode" w:cs="Lucida Sans Unicode"/>
          <w:sz w:val="20"/>
          <w:szCs w:val="20"/>
        </w:rPr>
        <w:tab/>
        <w:t>5227739</w:t>
      </w:r>
      <w:r w:rsidR="00D97D8F" w:rsidRPr="00DD0C77">
        <w:rPr>
          <w:rFonts w:ascii="Lucida Sans Unicode" w:hAnsi="Lucida Sans Unicode" w:cs="Lucida Sans Unicode"/>
          <w:sz w:val="20"/>
          <w:szCs w:val="20"/>
        </w:rPr>
        <w:t>000</w:t>
      </w:r>
    </w:p>
    <w:p w14:paraId="78E15F89" w14:textId="77777777" w:rsidR="00971E56" w:rsidRPr="00DD0C77" w:rsidRDefault="009C3873" w:rsidP="00BC65A5">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v nadaljevanju: naročnik</w:t>
      </w:r>
    </w:p>
    <w:p w14:paraId="5207A082" w14:textId="77777777" w:rsidR="00BC65A5" w:rsidRDefault="00BC65A5" w:rsidP="00BC65A5">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p>
    <w:p w14:paraId="791B0FC4" w14:textId="421C481F" w:rsidR="009C3873" w:rsidRPr="00DD0C77" w:rsidRDefault="009C3873" w:rsidP="00BC65A5">
      <w:pPr>
        <w:pStyle w:val="Telobesedila"/>
        <w:tabs>
          <w:tab w:val="left" w:pos="1597"/>
          <w:tab w:val="left" w:pos="3720"/>
        </w:tabs>
        <w:spacing w:after="0" w:line="240" w:lineRule="auto"/>
        <w:ind w:right="881"/>
        <w:jc w:val="both"/>
        <w:rPr>
          <w:rFonts w:ascii="Lucida Sans Unicode" w:hAnsi="Lucida Sans Unicode" w:cs="Lucida Sans Unicode"/>
          <w:sz w:val="20"/>
          <w:szCs w:val="20"/>
        </w:rPr>
      </w:pPr>
      <w:r w:rsidRPr="00DD0C77">
        <w:rPr>
          <w:rFonts w:ascii="Lucida Sans Unicode" w:hAnsi="Lucida Sans Unicode" w:cs="Lucida Sans Unicode"/>
          <w:sz w:val="20"/>
          <w:szCs w:val="20"/>
        </w:rPr>
        <w:t>in</w:t>
      </w:r>
    </w:p>
    <w:p w14:paraId="2A668BE9" w14:textId="77777777" w:rsidR="00BC65A5" w:rsidRDefault="00BC65A5" w:rsidP="00BC65A5">
      <w:pPr>
        <w:pStyle w:val="Telobesedila"/>
        <w:tabs>
          <w:tab w:val="left" w:pos="1597"/>
          <w:tab w:val="left" w:pos="7440"/>
        </w:tabs>
        <w:spacing w:after="0" w:line="240" w:lineRule="auto"/>
        <w:ind w:right="94"/>
        <w:jc w:val="both"/>
        <w:rPr>
          <w:rFonts w:ascii="Lucida Sans Unicode" w:hAnsi="Lucida Sans Unicode" w:cs="Lucida Sans Unicode"/>
          <w:sz w:val="20"/>
          <w:szCs w:val="20"/>
        </w:rPr>
      </w:pPr>
    </w:p>
    <w:p w14:paraId="1E38BBEE" w14:textId="09A56D80" w:rsidR="009C3873" w:rsidRPr="00DD0C77" w:rsidRDefault="009C3873" w:rsidP="00BC65A5">
      <w:pPr>
        <w:pStyle w:val="Telobesedila"/>
        <w:tabs>
          <w:tab w:val="left" w:pos="1597"/>
          <w:tab w:val="left" w:pos="7440"/>
        </w:tabs>
        <w:spacing w:after="0" w:line="240" w:lineRule="auto"/>
        <w:ind w:right="94"/>
        <w:jc w:val="both"/>
        <w:rPr>
          <w:rFonts w:ascii="Lucida Sans Unicode" w:hAnsi="Lucida Sans Unicode" w:cs="Lucida Sans Unicode"/>
          <w:sz w:val="20"/>
          <w:szCs w:val="20"/>
        </w:rPr>
      </w:pPr>
      <w:r w:rsidRPr="00DD0C77">
        <w:rPr>
          <w:rFonts w:ascii="Lucida Sans Unicode" w:hAnsi="Lucida Sans Unicode" w:cs="Lucida Sans Unicode"/>
          <w:sz w:val="20"/>
          <w:szCs w:val="20"/>
        </w:rPr>
        <w:t>Izvajalec:</w:t>
      </w:r>
      <w:r w:rsidRPr="00DD0C77">
        <w:rPr>
          <w:rFonts w:ascii="Lucida Sans Unicode" w:hAnsi="Lucida Sans Unicode" w:cs="Lucida Sans Unicode"/>
          <w:sz w:val="20"/>
          <w:szCs w:val="20"/>
        </w:rPr>
        <w:tab/>
      </w:r>
    </w:p>
    <w:p w14:paraId="018E5854" w14:textId="77777777" w:rsidR="009C3873" w:rsidRPr="00DD0C77" w:rsidRDefault="009C3873" w:rsidP="00BC65A5">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ki ga zastopa</w:t>
      </w:r>
      <w:r w:rsidRPr="00DD0C77">
        <w:rPr>
          <w:rFonts w:ascii="Lucida Sans Unicode" w:hAnsi="Lucida Sans Unicode" w:cs="Lucida Sans Unicode"/>
          <w:spacing w:val="-11"/>
          <w:sz w:val="20"/>
          <w:szCs w:val="20"/>
        </w:rPr>
        <w:t xml:space="preserve"> </w:t>
      </w:r>
      <w:r w:rsidRPr="00DD0C77">
        <w:rPr>
          <w:rFonts w:ascii="Lucida Sans Unicode" w:hAnsi="Lucida Sans Unicode" w:cs="Lucida Sans Unicode"/>
          <w:sz w:val="20"/>
          <w:szCs w:val="20"/>
        </w:rPr>
        <w:tab/>
      </w:r>
    </w:p>
    <w:p w14:paraId="4CDF5134" w14:textId="77777777" w:rsidR="009C3873" w:rsidRPr="00DD0C77" w:rsidRDefault="009C3873" w:rsidP="00BC65A5">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Identifikacijska</w:t>
      </w:r>
      <w:r w:rsidRPr="00DD0C77">
        <w:rPr>
          <w:rFonts w:ascii="Lucida Sans Unicode" w:hAnsi="Lucida Sans Unicode" w:cs="Lucida Sans Unicode"/>
          <w:spacing w:val="-10"/>
          <w:sz w:val="20"/>
          <w:szCs w:val="20"/>
        </w:rPr>
        <w:t xml:space="preserve"> </w:t>
      </w:r>
      <w:r w:rsidRPr="00DD0C77">
        <w:rPr>
          <w:rFonts w:ascii="Lucida Sans Unicode" w:hAnsi="Lucida Sans Unicode" w:cs="Lucida Sans Unicode"/>
          <w:sz w:val="20"/>
          <w:szCs w:val="20"/>
        </w:rPr>
        <w:t>številka za DDV:</w:t>
      </w:r>
    </w:p>
    <w:p w14:paraId="2E3B04B2" w14:textId="77777777" w:rsidR="009C3873" w:rsidRPr="00DD0C77" w:rsidRDefault="009C3873" w:rsidP="00BC65A5">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Matična</w:t>
      </w:r>
      <w:r w:rsidRPr="00DD0C77">
        <w:rPr>
          <w:rFonts w:ascii="Lucida Sans Unicode" w:hAnsi="Lucida Sans Unicode" w:cs="Lucida Sans Unicode"/>
          <w:spacing w:val="-9"/>
          <w:sz w:val="20"/>
          <w:szCs w:val="20"/>
        </w:rPr>
        <w:t xml:space="preserve"> </w:t>
      </w:r>
      <w:r w:rsidRPr="00DD0C77">
        <w:rPr>
          <w:rFonts w:ascii="Lucida Sans Unicode" w:hAnsi="Lucida Sans Unicode" w:cs="Lucida Sans Unicode"/>
          <w:sz w:val="20"/>
          <w:szCs w:val="20"/>
        </w:rPr>
        <w:t>številka:</w:t>
      </w:r>
    </w:p>
    <w:p w14:paraId="292FE693" w14:textId="77777777" w:rsidR="009C3873" w:rsidRPr="00DD0C77" w:rsidRDefault="00971E56" w:rsidP="00BC65A5">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v</w:t>
      </w:r>
      <w:r w:rsidR="009C3873" w:rsidRPr="00DD0C77">
        <w:rPr>
          <w:rFonts w:ascii="Lucida Sans Unicode" w:hAnsi="Lucida Sans Unicode" w:cs="Lucida Sans Unicode"/>
          <w:sz w:val="20"/>
          <w:szCs w:val="20"/>
        </w:rPr>
        <w:t xml:space="preserve"> nadaljevanju: izvajalec</w:t>
      </w:r>
    </w:p>
    <w:p w14:paraId="2DAD5AF0" w14:textId="77777777" w:rsidR="00971E56" w:rsidRPr="00DD0C77" w:rsidRDefault="00971E56" w:rsidP="00BC65A5">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p>
    <w:p w14:paraId="6E86723D" w14:textId="77777777" w:rsidR="009C3873" w:rsidRPr="00DD0C77" w:rsidRDefault="009C3873" w:rsidP="00BC65A5">
      <w:pPr>
        <w:pStyle w:val="Telobesedila"/>
        <w:tabs>
          <w:tab w:val="left" w:pos="3720"/>
          <w:tab w:val="left" w:pos="5266"/>
        </w:tabs>
        <w:spacing w:after="0" w:line="240" w:lineRule="auto"/>
        <w:ind w:right="2349"/>
        <w:jc w:val="both"/>
        <w:rPr>
          <w:rFonts w:ascii="Lucida Sans Unicode" w:hAnsi="Lucida Sans Unicode" w:cs="Lucida Sans Unicode"/>
          <w:sz w:val="20"/>
          <w:szCs w:val="20"/>
        </w:rPr>
      </w:pPr>
      <w:r w:rsidRPr="00DD0C77">
        <w:rPr>
          <w:rFonts w:ascii="Lucida Sans Unicode" w:hAnsi="Lucida Sans Unicode" w:cs="Lucida Sans Unicode"/>
          <w:sz w:val="20"/>
          <w:szCs w:val="20"/>
        </w:rPr>
        <w:t>skleneta</w:t>
      </w:r>
    </w:p>
    <w:p w14:paraId="36D9922F" w14:textId="77777777" w:rsidR="009C3873" w:rsidRPr="00DD0C77" w:rsidRDefault="009C3873" w:rsidP="00BC65A5">
      <w:pPr>
        <w:pStyle w:val="Telobesedila"/>
        <w:spacing w:after="0" w:line="240" w:lineRule="auto"/>
        <w:jc w:val="both"/>
        <w:rPr>
          <w:rFonts w:ascii="Lucida Sans Unicode" w:hAnsi="Lucida Sans Unicode" w:cs="Lucida Sans Unicode"/>
          <w:sz w:val="20"/>
          <w:szCs w:val="20"/>
        </w:rPr>
      </w:pPr>
    </w:p>
    <w:p w14:paraId="53C9F103" w14:textId="0FC2CF1B" w:rsidR="009C3873" w:rsidRPr="00DD0C77" w:rsidRDefault="00BC5A28" w:rsidP="00BC65A5">
      <w:pPr>
        <w:pStyle w:val="Telobesedila"/>
        <w:spacing w:after="0" w:line="240" w:lineRule="auto"/>
        <w:jc w:val="center"/>
        <w:rPr>
          <w:rFonts w:ascii="Lucida Sans Unicode" w:hAnsi="Lucida Sans Unicode" w:cs="Lucida Sans Unicode"/>
          <w:b/>
          <w:sz w:val="20"/>
          <w:szCs w:val="20"/>
        </w:rPr>
      </w:pPr>
      <w:r w:rsidRPr="00DD0C77">
        <w:rPr>
          <w:rFonts w:ascii="Lucida Sans Unicode" w:hAnsi="Lucida Sans Unicode" w:cs="Lucida Sans Unicode"/>
          <w:b/>
          <w:sz w:val="20"/>
          <w:szCs w:val="20"/>
        </w:rPr>
        <w:t xml:space="preserve">Pogodbo o </w:t>
      </w:r>
      <w:r w:rsidRPr="00C615FF">
        <w:rPr>
          <w:rFonts w:ascii="Lucida Sans Unicode" w:hAnsi="Lucida Sans Unicode" w:cs="Lucida Sans Unicode"/>
          <w:b/>
          <w:sz w:val="20"/>
          <w:szCs w:val="20"/>
        </w:rPr>
        <w:t xml:space="preserve">izvajanju </w:t>
      </w:r>
      <w:proofErr w:type="spellStart"/>
      <w:r w:rsidR="000737E5" w:rsidRPr="00C615FF">
        <w:rPr>
          <w:rFonts w:ascii="Lucida Sans Unicode" w:hAnsi="Lucida Sans Unicode" w:cs="Lucida Sans Unicode"/>
          <w:b/>
          <w:sz w:val="20"/>
          <w:szCs w:val="20"/>
        </w:rPr>
        <w:t>okoljskih</w:t>
      </w:r>
      <w:proofErr w:type="spellEnd"/>
      <w:r w:rsidR="000737E5" w:rsidRPr="00C615FF">
        <w:rPr>
          <w:rFonts w:ascii="Lucida Sans Unicode" w:hAnsi="Lucida Sans Unicode" w:cs="Lucida Sans Unicode"/>
          <w:b/>
          <w:sz w:val="20"/>
          <w:szCs w:val="20"/>
        </w:rPr>
        <w:t xml:space="preserve"> storitev</w:t>
      </w:r>
      <w:r w:rsidR="007B4F3B" w:rsidRPr="00C615FF">
        <w:rPr>
          <w:rFonts w:ascii="Lucida Sans Unicode" w:hAnsi="Lucida Sans Unicode" w:cs="Lucida Sans Unicode"/>
          <w:b/>
          <w:sz w:val="20"/>
          <w:szCs w:val="20"/>
        </w:rPr>
        <w:t xml:space="preserve"> na</w:t>
      </w:r>
      <w:r w:rsidR="007B4F3B">
        <w:rPr>
          <w:rFonts w:ascii="Lucida Sans Unicode" w:hAnsi="Lucida Sans Unicode" w:cs="Lucida Sans Unicode"/>
          <w:b/>
          <w:sz w:val="20"/>
          <w:szCs w:val="20"/>
        </w:rPr>
        <w:t xml:space="preserve"> področju odvajanja komunalne in padavinske odpadne vode</w:t>
      </w:r>
    </w:p>
    <w:p w14:paraId="052FD510" w14:textId="77777777" w:rsidR="009C3873" w:rsidRPr="00DD0C77" w:rsidRDefault="009C3873" w:rsidP="00BC65A5">
      <w:pPr>
        <w:pStyle w:val="Telobesedila"/>
        <w:spacing w:after="0" w:line="240" w:lineRule="auto"/>
        <w:jc w:val="both"/>
        <w:rPr>
          <w:rFonts w:ascii="Lucida Sans Unicode" w:hAnsi="Lucida Sans Unicode" w:cs="Lucida Sans Unicode"/>
          <w:sz w:val="20"/>
          <w:szCs w:val="20"/>
        </w:rPr>
      </w:pPr>
    </w:p>
    <w:p w14:paraId="45C52874" w14:textId="77777777" w:rsidR="00BC65A5" w:rsidRDefault="00BC65A5" w:rsidP="00BC65A5">
      <w:pPr>
        <w:spacing w:after="0" w:line="240" w:lineRule="auto"/>
        <w:jc w:val="both"/>
        <w:rPr>
          <w:rFonts w:ascii="Lucida Sans Unicode" w:hAnsi="Lucida Sans Unicode" w:cs="Lucida Sans Unicode"/>
          <w:b/>
          <w:sz w:val="20"/>
          <w:szCs w:val="20"/>
        </w:rPr>
      </w:pPr>
    </w:p>
    <w:p w14:paraId="170D798B" w14:textId="3B123D44" w:rsidR="009C3873" w:rsidRPr="00DD0C77" w:rsidRDefault="00CC327A" w:rsidP="00BC65A5">
      <w:pPr>
        <w:spacing w:after="0" w:line="240" w:lineRule="auto"/>
        <w:jc w:val="both"/>
        <w:rPr>
          <w:rFonts w:ascii="Lucida Sans Unicode" w:hAnsi="Lucida Sans Unicode" w:cs="Lucida Sans Unicode"/>
          <w:b/>
          <w:sz w:val="20"/>
          <w:szCs w:val="20"/>
        </w:rPr>
      </w:pPr>
      <w:r w:rsidRPr="00DD0C77">
        <w:rPr>
          <w:rFonts w:ascii="Lucida Sans Unicode" w:hAnsi="Lucida Sans Unicode" w:cs="Lucida Sans Unicode"/>
          <w:b/>
          <w:sz w:val="20"/>
          <w:szCs w:val="20"/>
        </w:rPr>
        <w:t>Splošne določbe</w:t>
      </w:r>
    </w:p>
    <w:p w14:paraId="7AFC7BD8" w14:textId="37ADC04F" w:rsidR="009C3873" w:rsidRDefault="009C3873" w:rsidP="00BC65A5">
      <w:pPr>
        <w:pStyle w:val="Odstavekseznama"/>
        <w:widowControl w:val="0"/>
        <w:numPr>
          <w:ilvl w:val="0"/>
          <w:numId w:val="19"/>
        </w:numPr>
        <w:tabs>
          <w:tab w:val="left" w:pos="4643"/>
        </w:tabs>
        <w:spacing w:before="0"/>
        <w:ind w:hanging="249"/>
        <w:contextualSpacing w:val="0"/>
        <w:rPr>
          <w:rFonts w:ascii="Lucida Sans Unicode" w:hAnsi="Lucida Sans Unicode" w:cs="Lucida Sans Unicode"/>
          <w:szCs w:val="20"/>
        </w:rPr>
      </w:pPr>
      <w:r w:rsidRPr="00DD0C77">
        <w:rPr>
          <w:rFonts w:ascii="Lucida Sans Unicode" w:hAnsi="Lucida Sans Unicode" w:cs="Lucida Sans Unicode"/>
          <w:szCs w:val="20"/>
        </w:rPr>
        <w:t>člen</w:t>
      </w:r>
    </w:p>
    <w:p w14:paraId="1FB76C32" w14:textId="77777777" w:rsidR="00BC65A5" w:rsidRPr="00DD0C77" w:rsidRDefault="00BC65A5" w:rsidP="00BC65A5">
      <w:pPr>
        <w:pStyle w:val="Odstavekseznama"/>
        <w:widowControl w:val="0"/>
        <w:tabs>
          <w:tab w:val="left" w:pos="4643"/>
        </w:tabs>
        <w:spacing w:before="0"/>
        <w:ind w:left="4642"/>
        <w:contextualSpacing w:val="0"/>
        <w:rPr>
          <w:rFonts w:ascii="Lucida Sans Unicode" w:hAnsi="Lucida Sans Unicode" w:cs="Lucida Sans Unicode"/>
          <w:szCs w:val="20"/>
        </w:rPr>
      </w:pPr>
    </w:p>
    <w:p w14:paraId="43281012" w14:textId="5ABE774E" w:rsidR="00CC327A" w:rsidRDefault="00CC327A" w:rsidP="00BC65A5">
      <w:pPr>
        <w:spacing w:after="0" w:line="24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Stranki ugotavljata, da: </w:t>
      </w:r>
    </w:p>
    <w:p w14:paraId="57F3CD91" w14:textId="77777777" w:rsidR="00BC65A5" w:rsidRPr="00DD0C77" w:rsidRDefault="00BC65A5" w:rsidP="00BC65A5">
      <w:pPr>
        <w:spacing w:after="0" w:line="240" w:lineRule="auto"/>
        <w:jc w:val="both"/>
        <w:rPr>
          <w:rFonts w:ascii="Lucida Sans Unicode" w:hAnsi="Lucida Sans Unicode" w:cs="Lucida Sans Unicode"/>
          <w:sz w:val="20"/>
          <w:szCs w:val="20"/>
        </w:rPr>
      </w:pPr>
    </w:p>
    <w:p w14:paraId="72FD4D17" w14:textId="79597BBB" w:rsidR="00CC327A" w:rsidRPr="00DD0C77" w:rsidRDefault="00CC327A" w:rsidP="00BC65A5">
      <w:pPr>
        <w:pStyle w:val="Telobesedila"/>
        <w:numPr>
          <w:ilvl w:val="0"/>
          <w:numId w:val="27"/>
        </w:numPr>
        <w:spacing w:after="0" w:line="24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je naročnik izvedel postopek oddaje </w:t>
      </w:r>
      <w:r w:rsidR="007B4F3B">
        <w:rPr>
          <w:rFonts w:ascii="Lucida Sans Unicode" w:hAnsi="Lucida Sans Unicode" w:cs="Lucida Sans Unicode"/>
          <w:sz w:val="20"/>
          <w:szCs w:val="20"/>
        </w:rPr>
        <w:t>naročila male vrednosti</w:t>
      </w:r>
      <w:r w:rsidRPr="00DD0C77">
        <w:rPr>
          <w:rFonts w:ascii="Lucida Sans Unicode" w:hAnsi="Lucida Sans Unicode" w:cs="Lucida Sans Unicode"/>
          <w:sz w:val="20"/>
          <w:szCs w:val="20"/>
        </w:rPr>
        <w:t xml:space="preserve">  »</w:t>
      </w:r>
      <w:proofErr w:type="spellStart"/>
      <w:r w:rsidR="007B4F3B">
        <w:rPr>
          <w:rFonts w:ascii="Lucida Sans Unicode" w:hAnsi="Lucida Sans Unicode" w:cs="Lucida Sans Unicode"/>
          <w:sz w:val="20"/>
          <w:szCs w:val="20"/>
        </w:rPr>
        <w:t>Okoljske</w:t>
      </w:r>
      <w:proofErr w:type="spellEnd"/>
      <w:r w:rsidR="007B4F3B">
        <w:rPr>
          <w:rFonts w:ascii="Lucida Sans Unicode" w:hAnsi="Lucida Sans Unicode" w:cs="Lucida Sans Unicode"/>
          <w:sz w:val="20"/>
          <w:szCs w:val="20"/>
        </w:rPr>
        <w:t xml:space="preserve"> storitve na področju odvajanja komunalne in padavinske odpadne vode</w:t>
      </w:r>
      <w:r w:rsidRPr="00DD0C77">
        <w:rPr>
          <w:rFonts w:ascii="Lucida Sans Unicode" w:hAnsi="Lucida Sans Unicode" w:cs="Lucida Sans Unicode"/>
          <w:sz w:val="20"/>
          <w:szCs w:val="20"/>
        </w:rPr>
        <w:t>«, objavljen na Portalu javnih naročil z dne ................ 20</w:t>
      </w:r>
      <w:r w:rsidR="000737E5">
        <w:rPr>
          <w:rFonts w:ascii="Lucida Sans Unicode" w:hAnsi="Lucida Sans Unicode" w:cs="Lucida Sans Unicode"/>
          <w:sz w:val="20"/>
          <w:szCs w:val="20"/>
        </w:rPr>
        <w:t>20</w:t>
      </w:r>
      <w:r w:rsidRPr="00DD0C77">
        <w:rPr>
          <w:rFonts w:ascii="Lucida Sans Unicode" w:hAnsi="Lucida Sans Unicode" w:cs="Lucida Sans Unicode"/>
          <w:sz w:val="20"/>
          <w:szCs w:val="20"/>
        </w:rPr>
        <w:t>, pod št. objave JN……………./20</w:t>
      </w:r>
      <w:r w:rsidR="000737E5">
        <w:rPr>
          <w:rFonts w:ascii="Lucida Sans Unicode" w:hAnsi="Lucida Sans Unicode" w:cs="Lucida Sans Unicode"/>
          <w:sz w:val="20"/>
          <w:szCs w:val="20"/>
        </w:rPr>
        <w:t>20</w:t>
      </w:r>
      <w:r w:rsidRPr="00DD0C77">
        <w:rPr>
          <w:rFonts w:ascii="Lucida Sans Unicode" w:hAnsi="Lucida Sans Unicode" w:cs="Lucida Sans Unicode"/>
          <w:sz w:val="20"/>
          <w:szCs w:val="20"/>
        </w:rPr>
        <w:t xml:space="preserve">. Z odločitvijo o oddaji javnega naročila z dne __________ je bil </w:t>
      </w:r>
      <w:r w:rsidR="0067206F" w:rsidRPr="00DD0C77">
        <w:rPr>
          <w:rFonts w:ascii="Lucida Sans Unicode" w:hAnsi="Lucida Sans Unicode" w:cs="Lucida Sans Unicode"/>
          <w:sz w:val="20"/>
          <w:szCs w:val="20"/>
        </w:rPr>
        <w:t>izvajal</w:t>
      </w:r>
      <w:r w:rsidR="0052488F" w:rsidRPr="00DD0C77">
        <w:rPr>
          <w:rFonts w:ascii="Lucida Sans Unicode" w:hAnsi="Lucida Sans Unicode" w:cs="Lucida Sans Unicode"/>
          <w:sz w:val="20"/>
          <w:szCs w:val="20"/>
        </w:rPr>
        <w:t>c</w:t>
      </w:r>
      <w:r w:rsidR="0067206F" w:rsidRPr="00DD0C77">
        <w:rPr>
          <w:rFonts w:ascii="Lucida Sans Unicode" w:hAnsi="Lucida Sans Unicode" w:cs="Lucida Sans Unicode"/>
          <w:sz w:val="20"/>
          <w:szCs w:val="20"/>
        </w:rPr>
        <w:t>ev</w:t>
      </w:r>
      <w:r w:rsidRPr="00DD0C77">
        <w:rPr>
          <w:rFonts w:ascii="Lucida Sans Unicode" w:hAnsi="Lucida Sans Unicode" w:cs="Lucida Sans Unicode"/>
          <w:sz w:val="20"/>
          <w:szCs w:val="20"/>
        </w:rPr>
        <w:t xml:space="preserve"> v predmetnem postopku oddaje javnega naročila izbran kot najugodnejši ponudnik.</w:t>
      </w:r>
      <w:r w:rsidR="00BC65A5">
        <w:rPr>
          <w:rFonts w:ascii="Lucida Sans Unicode" w:hAnsi="Lucida Sans Unicode" w:cs="Lucida Sans Unicode"/>
          <w:sz w:val="20"/>
          <w:szCs w:val="20"/>
        </w:rPr>
        <w:t xml:space="preserve"> </w:t>
      </w:r>
    </w:p>
    <w:p w14:paraId="7A83614A" w14:textId="77777777" w:rsidR="00CC327A" w:rsidRPr="00DD0C77" w:rsidRDefault="00CC327A" w:rsidP="00BC65A5">
      <w:pPr>
        <w:numPr>
          <w:ilvl w:val="0"/>
          <w:numId w:val="21"/>
        </w:numPr>
        <w:spacing w:after="0" w:line="24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da je sestavni del pogodbe razpisna dokumentacija, ponudbena dokumentacija predmetnega javnega naročila</w:t>
      </w:r>
      <w:r w:rsidR="0067206F" w:rsidRPr="00DD0C77">
        <w:rPr>
          <w:rFonts w:ascii="Lucida Sans Unicode" w:hAnsi="Lucida Sans Unicode" w:cs="Lucida Sans Unicode"/>
          <w:sz w:val="20"/>
          <w:szCs w:val="20"/>
        </w:rPr>
        <w:t xml:space="preserve"> ter ostale priloge</w:t>
      </w:r>
      <w:r w:rsidRPr="00DD0C77">
        <w:rPr>
          <w:rFonts w:ascii="Lucida Sans Unicode" w:hAnsi="Lucida Sans Unicode" w:cs="Lucida Sans Unicode"/>
          <w:sz w:val="20"/>
          <w:szCs w:val="20"/>
        </w:rPr>
        <w:t>.</w:t>
      </w:r>
    </w:p>
    <w:p w14:paraId="1D38507E" w14:textId="77777777" w:rsidR="00CC327A" w:rsidRPr="00DD0C77" w:rsidRDefault="00CC327A" w:rsidP="00BC65A5">
      <w:pPr>
        <w:pStyle w:val="Telobesedila"/>
        <w:tabs>
          <w:tab w:val="left" w:pos="2545"/>
          <w:tab w:val="left" w:pos="8331"/>
        </w:tabs>
        <w:spacing w:after="0" w:line="240" w:lineRule="auto"/>
        <w:ind w:left="184" w:right="110"/>
        <w:jc w:val="both"/>
        <w:rPr>
          <w:rFonts w:ascii="Lucida Sans Unicode" w:hAnsi="Lucida Sans Unicode" w:cs="Lucida Sans Unicode"/>
          <w:sz w:val="20"/>
          <w:szCs w:val="20"/>
        </w:rPr>
      </w:pPr>
    </w:p>
    <w:p w14:paraId="1474A7F3" w14:textId="3F221289" w:rsidR="00585752" w:rsidRDefault="00585752" w:rsidP="00BC65A5">
      <w:pPr>
        <w:pStyle w:val="Telobesedila"/>
        <w:spacing w:after="0" w:line="240" w:lineRule="auto"/>
        <w:ind w:left="3967" w:right="3182"/>
        <w:jc w:val="both"/>
        <w:rPr>
          <w:rFonts w:ascii="Lucida Sans Unicode" w:hAnsi="Lucida Sans Unicode" w:cs="Lucida Sans Unicode"/>
          <w:sz w:val="20"/>
          <w:szCs w:val="20"/>
        </w:rPr>
      </w:pPr>
      <w:r w:rsidRPr="00DD0C77">
        <w:rPr>
          <w:rFonts w:ascii="Lucida Sans Unicode" w:hAnsi="Lucida Sans Unicode" w:cs="Lucida Sans Unicode"/>
          <w:sz w:val="20"/>
          <w:szCs w:val="20"/>
        </w:rPr>
        <w:t>2 .člen</w:t>
      </w:r>
    </w:p>
    <w:p w14:paraId="192DE9F6" w14:textId="77777777" w:rsidR="00BC65A5" w:rsidRPr="00DD0C77" w:rsidRDefault="00BC65A5" w:rsidP="00BC65A5">
      <w:pPr>
        <w:pStyle w:val="Telobesedila"/>
        <w:spacing w:after="0" w:line="240" w:lineRule="auto"/>
        <w:ind w:left="3967" w:right="3182"/>
        <w:jc w:val="both"/>
        <w:rPr>
          <w:rFonts w:ascii="Lucida Sans Unicode" w:hAnsi="Lucida Sans Unicode" w:cs="Lucida Sans Unicode"/>
          <w:sz w:val="20"/>
          <w:szCs w:val="20"/>
        </w:rPr>
      </w:pPr>
    </w:p>
    <w:p w14:paraId="5A5BD544" w14:textId="3172FEDA" w:rsidR="009C3873" w:rsidRPr="00DD0C77" w:rsidRDefault="009C3873" w:rsidP="00BC65A5">
      <w:pPr>
        <w:pStyle w:val="Telobesedila"/>
        <w:spacing w:after="0" w:line="240" w:lineRule="auto"/>
        <w:rPr>
          <w:rFonts w:ascii="Lucida Sans Unicode" w:hAnsi="Lucida Sans Unicode" w:cs="Lucida Sans Unicode"/>
          <w:sz w:val="20"/>
          <w:szCs w:val="20"/>
        </w:rPr>
      </w:pPr>
      <w:r w:rsidRPr="00DD0C77">
        <w:rPr>
          <w:rFonts w:ascii="Lucida Sans Unicode" w:hAnsi="Lucida Sans Unicode" w:cs="Lucida Sans Unicode"/>
          <w:sz w:val="20"/>
          <w:szCs w:val="20"/>
        </w:rPr>
        <w:t xml:space="preserve">S to pogodbo naročnik odda, izvajalec pa prevzame izvajanje </w:t>
      </w:r>
      <w:proofErr w:type="spellStart"/>
      <w:r w:rsidR="000737E5">
        <w:rPr>
          <w:rFonts w:ascii="Lucida Sans Unicode" w:hAnsi="Lucida Sans Unicode" w:cs="Lucida Sans Unicode"/>
          <w:sz w:val="20"/>
          <w:szCs w:val="20"/>
        </w:rPr>
        <w:t>okoljskih</w:t>
      </w:r>
      <w:proofErr w:type="spellEnd"/>
      <w:r w:rsidR="000737E5">
        <w:rPr>
          <w:rFonts w:ascii="Lucida Sans Unicode" w:hAnsi="Lucida Sans Unicode" w:cs="Lucida Sans Unicode"/>
          <w:sz w:val="20"/>
          <w:szCs w:val="20"/>
        </w:rPr>
        <w:t xml:space="preserve"> storitev</w:t>
      </w:r>
      <w:r w:rsidR="00BC65A5">
        <w:rPr>
          <w:rFonts w:ascii="Lucida Sans Unicode" w:hAnsi="Lucida Sans Unicode" w:cs="Lucida Sans Unicode"/>
          <w:sz w:val="20"/>
          <w:szCs w:val="20"/>
        </w:rPr>
        <w:t xml:space="preserve"> na področju odvajanja komunalne in padavinske odpadne vode</w:t>
      </w:r>
      <w:r w:rsidR="00B22936" w:rsidRPr="00DD0C77">
        <w:rPr>
          <w:rFonts w:ascii="Lucida Sans Unicode" w:hAnsi="Lucida Sans Unicode" w:cs="Lucida Sans Unicode"/>
          <w:sz w:val="20"/>
          <w:szCs w:val="20"/>
        </w:rPr>
        <w:t>. Izvajalec je dolžan skladno s to pogodbo izvajati naslednje storitve:</w:t>
      </w:r>
    </w:p>
    <w:p w14:paraId="448FD6B7" w14:textId="40256653" w:rsidR="00DD0C77" w:rsidRDefault="00DD0C77" w:rsidP="00BC65A5">
      <w:pPr>
        <w:pStyle w:val="Odstavekseznama"/>
        <w:numPr>
          <w:ilvl w:val="0"/>
          <w:numId w:val="28"/>
        </w:numPr>
        <w:spacing w:before="0"/>
        <w:rPr>
          <w:rFonts w:ascii="Lucida Sans Unicode" w:hAnsi="Lucida Sans Unicode" w:cs="Lucida Sans Unicode"/>
          <w:szCs w:val="20"/>
          <w:lang w:eastAsia="en-US"/>
        </w:rPr>
      </w:pPr>
      <w:r>
        <w:rPr>
          <w:rFonts w:ascii="Lucida Sans Unicode" w:hAnsi="Lucida Sans Unicode" w:cs="Lucida Sans Unicode"/>
          <w:szCs w:val="20"/>
          <w:lang w:eastAsia="en-US"/>
        </w:rPr>
        <w:t>strojno čiščenje</w:t>
      </w:r>
      <w:r w:rsidR="00BC65A5">
        <w:rPr>
          <w:rFonts w:ascii="Lucida Sans Unicode" w:hAnsi="Lucida Sans Unicode" w:cs="Lucida Sans Unicode"/>
          <w:szCs w:val="20"/>
          <w:lang w:eastAsia="en-US"/>
        </w:rPr>
        <w:t xml:space="preserve"> </w:t>
      </w:r>
      <w:r>
        <w:rPr>
          <w:rFonts w:ascii="Lucida Sans Unicode" w:hAnsi="Lucida Sans Unicode" w:cs="Lucida Sans Unicode"/>
          <w:szCs w:val="20"/>
          <w:lang w:eastAsia="en-US"/>
        </w:rPr>
        <w:t xml:space="preserve">kanalizacije, </w:t>
      </w:r>
    </w:p>
    <w:p w14:paraId="709EE805" w14:textId="75D35D62" w:rsidR="009D38E5" w:rsidRPr="00DD0C77" w:rsidRDefault="00DD0C77" w:rsidP="00BC65A5">
      <w:pPr>
        <w:pStyle w:val="Odstavekseznama"/>
        <w:numPr>
          <w:ilvl w:val="0"/>
          <w:numId w:val="28"/>
        </w:numPr>
        <w:spacing w:before="0"/>
        <w:rPr>
          <w:rFonts w:ascii="Lucida Sans Unicode" w:hAnsi="Lucida Sans Unicode" w:cs="Lucida Sans Unicode"/>
          <w:szCs w:val="20"/>
          <w:lang w:eastAsia="en-US"/>
        </w:rPr>
      </w:pPr>
      <w:r>
        <w:rPr>
          <w:rFonts w:ascii="Lucida Sans Unicode" w:hAnsi="Lucida Sans Unicode" w:cs="Lucida Sans Unicode"/>
          <w:szCs w:val="20"/>
          <w:lang w:eastAsia="en-US"/>
        </w:rPr>
        <w:t>strojno čiščenje pomožnih objektov kanalizacije,</w:t>
      </w:r>
      <w:r w:rsidR="009D38E5" w:rsidRPr="00DD0C77">
        <w:rPr>
          <w:rFonts w:ascii="Lucida Sans Unicode" w:hAnsi="Lucida Sans Unicode" w:cs="Lucida Sans Unicode"/>
          <w:szCs w:val="20"/>
          <w:lang w:eastAsia="en-US"/>
        </w:rPr>
        <w:t xml:space="preserve"> </w:t>
      </w:r>
    </w:p>
    <w:p w14:paraId="02061C28" w14:textId="48B273A2" w:rsidR="009D38E5" w:rsidRPr="00DD0C77" w:rsidRDefault="00DD0C77" w:rsidP="00BC65A5">
      <w:pPr>
        <w:pStyle w:val="Odstavekseznama"/>
        <w:numPr>
          <w:ilvl w:val="0"/>
          <w:numId w:val="28"/>
        </w:numPr>
        <w:spacing w:before="0"/>
        <w:rPr>
          <w:rFonts w:ascii="Lucida Sans Unicode" w:hAnsi="Lucida Sans Unicode" w:cs="Lucida Sans Unicode"/>
          <w:szCs w:val="20"/>
          <w:lang w:eastAsia="en-US"/>
        </w:rPr>
      </w:pPr>
      <w:r>
        <w:rPr>
          <w:rFonts w:ascii="Lucida Sans Unicode" w:hAnsi="Lucida Sans Unicode" w:cs="Lucida Sans Unicode"/>
          <w:szCs w:val="20"/>
          <w:lang w:eastAsia="en-US"/>
        </w:rPr>
        <w:t>strojno čiščenje črpališč kanalizacije in</w:t>
      </w:r>
    </w:p>
    <w:p w14:paraId="01B13035" w14:textId="010AF196" w:rsidR="00DD0C77" w:rsidRDefault="00DD0C77" w:rsidP="00BC65A5">
      <w:pPr>
        <w:pStyle w:val="Odstavekseznama"/>
        <w:numPr>
          <w:ilvl w:val="0"/>
          <w:numId w:val="28"/>
        </w:numPr>
        <w:spacing w:before="0"/>
        <w:rPr>
          <w:rFonts w:ascii="Lucida Sans Unicode" w:hAnsi="Lucida Sans Unicode" w:cs="Lucida Sans Unicode"/>
          <w:szCs w:val="20"/>
          <w:lang w:eastAsia="en-US"/>
        </w:rPr>
      </w:pPr>
      <w:r>
        <w:rPr>
          <w:rFonts w:ascii="Lucida Sans Unicode" w:hAnsi="Lucida Sans Unicode" w:cs="Lucida Sans Unicode"/>
          <w:szCs w:val="20"/>
          <w:lang w:eastAsia="en-US"/>
        </w:rPr>
        <w:lastRenderedPageBreak/>
        <w:t>snemanje kanalizacije.</w:t>
      </w:r>
    </w:p>
    <w:p w14:paraId="7C7728AF" w14:textId="77777777" w:rsidR="007C057F" w:rsidRPr="00DD0C77" w:rsidRDefault="007C057F" w:rsidP="00BC65A5">
      <w:pPr>
        <w:widowControl w:val="0"/>
        <w:tabs>
          <w:tab w:val="left" w:pos="810"/>
        </w:tabs>
        <w:spacing w:after="0" w:line="240" w:lineRule="auto"/>
        <w:ind w:right="113"/>
        <w:jc w:val="both"/>
        <w:rPr>
          <w:rFonts w:ascii="Lucida Sans Unicode" w:eastAsia="Times New Roman" w:hAnsi="Lucida Sans Unicode" w:cs="Lucida Sans Unicode"/>
          <w:sz w:val="20"/>
          <w:szCs w:val="20"/>
        </w:rPr>
      </w:pPr>
    </w:p>
    <w:p w14:paraId="0260C980" w14:textId="5E4EB90C" w:rsidR="00207BC0" w:rsidRPr="00DD0C77" w:rsidRDefault="00207BC0" w:rsidP="00BC65A5">
      <w:pPr>
        <w:widowControl w:val="0"/>
        <w:tabs>
          <w:tab w:val="left" w:pos="810"/>
        </w:tabs>
        <w:spacing w:after="0" w:line="240" w:lineRule="auto"/>
        <w:ind w:right="113"/>
        <w:jc w:val="both"/>
        <w:rPr>
          <w:rFonts w:ascii="Lucida Sans Unicode" w:eastAsia="Times New Roman" w:hAnsi="Lucida Sans Unicode" w:cs="Lucida Sans Unicode"/>
          <w:sz w:val="20"/>
          <w:szCs w:val="20"/>
        </w:rPr>
      </w:pPr>
      <w:r w:rsidRPr="00DD0C77">
        <w:rPr>
          <w:rFonts w:ascii="Lucida Sans Unicode" w:eastAsia="Times New Roman" w:hAnsi="Lucida Sans Unicode" w:cs="Lucida Sans Unicode"/>
          <w:sz w:val="20"/>
          <w:szCs w:val="20"/>
        </w:rPr>
        <w:t>Izvajalec se zavezuje izvesti tudi vse o</w:t>
      </w:r>
      <w:r w:rsidR="00585752" w:rsidRPr="00DD0C77">
        <w:rPr>
          <w:rFonts w:ascii="Lucida Sans Unicode" w:eastAsia="Times New Roman" w:hAnsi="Lucida Sans Unicode" w:cs="Lucida Sans Unicode"/>
          <w:sz w:val="20"/>
          <w:szCs w:val="20"/>
        </w:rPr>
        <w:t xml:space="preserve">stale storitve potrebne za učinkovito izvajanje </w:t>
      </w:r>
      <w:proofErr w:type="spellStart"/>
      <w:r w:rsidR="00677380" w:rsidRPr="00DD0C77">
        <w:rPr>
          <w:rFonts w:ascii="Lucida Sans Unicode" w:eastAsia="Times New Roman" w:hAnsi="Lucida Sans Unicode" w:cs="Lucida Sans Unicode"/>
          <w:sz w:val="20"/>
          <w:szCs w:val="20"/>
        </w:rPr>
        <w:t>okoljskih</w:t>
      </w:r>
      <w:proofErr w:type="spellEnd"/>
      <w:r w:rsidR="00677380" w:rsidRPr="00DD0C77">
        <w:rPr>
          <w:rFonts w:ascii="Lucida Sans Unicode" w:eastAsia="Times New Roman" w:hAnsi="Lucida Sans Unicode" w:cs="Lucida Sans Unicode"/>
          <w:sz w:val="20"/>
          <w:szCs w:val="20"/>
        </w:rPr>
        <w:t xml:space="preserve"> storitev</w:t>
      </w:r>
      <w:r w:rsidR="00BC65A5">
        <w:rPr>
          <w:rFonts w:ascii="Lucida Sans Unicode" w:eastAsia="Times New Roman" w:hAnsi="Lucida Sans Unicode" w:cs="Lucida Sans Unicode"/>
          <w:sz w:val="20"/>
          <w:szCs w:val="20"/>
        </w:rPr>
        <w:t xml:space="preserve"> </w:t>
      </w:r>
      <w:r w:rsidR="00BC65A5">
        <w:rPr>
          <w:rFonts w:ascii="Lucida Sans Unicode" w:hAnsi="Lucida Sans Unicode" w:cs="Lucida Sans Unicode"/>
          <w:sz w:val="20"/>
          <w:szCs w:val="20"/>
        </w:rPr>
        <w:t>na področju odvajanja komunalne in padavinske odpadne vode</w:t>
      </w:r>
      <w:r w:rsidR="00585752" w:rsidRPr="00DD0C77">
        <w:rPr>
          <w:rFonts w:ascii="Lucida Sans Unicode" w:eastAsia="Times New Roman" w:hAnsi="Lucida Sans Unicode" w:cs="Lucida Sans Unicode"/>
          <w:sz w:val="20"/>
          <w:szCs w:val="20"/>
        </w:rPr>
        <w:t xml:space="preserve">, ki bi jih naročnik tekom veljavnosti </w:t>
      </w:r>
      <w:r w:rsidR="00ED7190" w:rsidRPr="00DD0C77">
        <w:rPr>
          <w:rFonts w:ascii="Lucida Sans Unicode" w:eastAsia="Times New Roman" w:hAnsi="Lucida Sans Unicode" w:cs="Lucida Sans Unicode"/>
          <w:sz w:val="20"/>
          <w:szCs w:val="20"/>
        </w:rPr>
        <w:t>pogodbe naložil izvajalcu.</w:t>
      </w:r>
    </w:p>
    <w:p w14:paraId="561ED3CB" w14:textId="77777777" w:rsidR="00B22936" w:rsidRPr="00DD0C77" w:rsidRDefault="00B22936" w:rsidP="00BC65A5">
      <w:pPr>
        <w:pStyle w:val="Telobesedila"/>
        <w:tabs>
          <w:tab w:val="left" w:pos="2545"/>
          <w:tab w:val="left" w:pos="8331"/>
        </w:tabs>
        <w:spacing w:after="0" w:line="240" w:lineRule="auto"/>
        <w:ind w:left="184" w:right="110"/>
        <w:jc w:val="both"/>
        <w:rPr>
          <w:rFonts w:ascii="Lucida Sans Unicode" w:hAnsi="Lucida Sans Unicode" w:cs="Lucida Sans Unicode"/>
          <w:sz w:val="20"/>
          <w:szCs w:val="20"/>
        </w:rPr>
      </w:pPr>
    </w:p>
    <w:p w14:paraId="77AFF799" w14:textId="77777777" w:rsidR="009C3873" w:rsidRPr="00DD0C77" w:rsidRDefault="00585752" w:rsidP="00BC65A5">
      <w:pPr>
        <w:pStyle w:val="Telobesedila"/>
        <w:spacing w:after="0" w:line="240" w:lineRule="auto"/>
        <w:jc w:val="both"/>
        <w:rPr>
          <w:rFonts w:ascii="Lucida Sans Unicode" w:hAnsi="Lucida Sans Unicode" w:cs="Lucida Sans Unicode"/>
          <w:b/>
          <w:sz w:val="20"/>
          <w:szCs w:val="20"/>
        </w:rPr>
      </w:pPr>
      <w:r w:rsidRPr="00DD0C77">
        <w:rPr>
          <w:rFonts w:ascii="Lucida Sans Unicode" w:hAnsi="Lucida Sans Unicode" w:cs="Lucida Sans Unicode"/>
          <w:b/>
          <w:sz w:val="20"/>
          <w:szCs w:val="20"/>
        </w:rPr>
        <w:t>Pogodbena vrednost</w:t>
      </w:r>
    </w:p>
    <w:p w14:paraId="34BAAC28" w14:textId="3AAA8084" w:rsidR="009C3873" w:rsidRDefault="009C3873" w:rsidP="00BC65A5">
      <w:pPr>
        <w:pStyle w:val="Telobesedila"/>
        <w:spacing w:after="0" w:line="240" w:lineRule="auto"/>
        <w:ind w:left="4115" w:right="4129"/>
        <w:jc w:val="both"/>
        <w:rPr>
          <w:rFonts w:ascii="Lucida Sans Unicode" w:hAnsi="Lucida Sans Unicode" w:cs="Lucida Sans Unicode"/>
          <w:sz w:val="20"/>
          <w:szCs w:val="20"/>
        </w:rPr>
      </w:pPr>
      <w:r w:rsidRPr="00DD0C77">
        <w:rPr>
          <w:rFonts w:ascii="Lucida Sans Unicode" w:hAnsi="Lucida Sans Unicode" w:cs="Lucida Sans Unicode"/>
          <w:sz w:val="20"/>
          <w:szCs w:val="20"/>
        </w:rPr>
        <w:t>3.člen</w:t>
      </w:r>
    </w:p>
    <w:p w14:paraId="3A112251" w14:textId="77777777" w:rsidR="00625ED1" w:rsidRPr="00DD0C77" w:rsidRDefault="00625ED1" w:rsidP="00BC65A5">
      <w:pPr>
        <w:pStyle w:val="Telobesedila"/>
        <w:spacing w:after="0" w:line="240" w:lineRule="auto"/>
        <w:ind w:left="4115" w:right="4129"/>
        <w:jc w:val="both"/>
        <w:rPr>
          <w:rFonts w:ascii="Lucida Sans Unicode" w:hAnsi="Lucida Sans Unicode" w:cs="Lucida Sans Unicode"/>
          <w:sz w:val="20"/>
          <w:szCs w:val="20"/>
        </w:rPr>
      </w:pPr>
    </w:p>
    <w:p w14:paraId="786B52DE" w14:textId="1BE2B1E7" w:rsidR="009C3873" w:rsidRPr="00DD0C77" w:rsidRDefault="004379B3" w:rsidP="00625ED1">
      <w:pPr>
        <w:spacing w:after="0" w:line="240" w:lineRule="auto"/>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Ocenjena vrednost naročila </w:t>
      </w:r>
      <w:r w:rsidR="009C3873" w:rsidRPr="00DD0C77">
        <w:rPr>
          <w:rFonts w:ascii="Lucida Sans Unicode" w:hAnsi="Lucida Sans Unicode" w:cs="Lucida Sans Unicode"/>
          <w:sz w:val="20"/>
          <w:szCs w:val="20"/>
        </w:rPr>
        <w:t>(brez upoštevanja DDV) za izvedbo pogodbenih del iz</w:t>
      </w:r>
      <w:r w:rsidR="009C3873" w:rsidRPr="00625ED1">
        <w:rPr>
          <w:rFonts w:ascii="Lucida Sans Unicode" w:hAnsi="Lucida Sans Unicode" w:cs="Lucida Sans Unicode"/>
          <w:sz w:val="20"/>
          <w:szCs w:val="20"/>
        </w:rPr>
        <w:t xml:space="preserve"> </w:t>
      </w:r>
      <w:r w:rsidR="00585752" w:rsidRPr="00625ED1">
        <w:rPr>
          <w:rFonts w:ascii="Lucida Sans Unicode" w:hAnsi="Lucida Sans Unicode" w:cs="Lucida Sans Unicode"/>
          <w:sz w:val="20"/>
          <w:szCs w:val="20"/>
        </w:rPr>
        <w:t>2</w:t>
      </w:r>
      <w:r w:rsidR="009C3873" w:rsidRPr="00DD0C77">
        <w:rPr>
          <w:rFonts w:ascii="Lucida Sans Unicode" w:hAnsi="Lucida Sans Unicode" w:cs="Lucida Sans Unicode"/>
          <w:sz w:val="20"/>
          <w:szCs w:val="20"/>
        </w:rPr>
        <w:t>.</w:t>
      </w:r>
      <w:r w:rsidR="009C3873" w:rsidRPr="00625ED1">
        <w:rPr>
          <w:rFonts w:ascii="Lucida Sans Unicode" w:hAnsi="Lucida Sans Unicode" w:cs="Lucida Sans Unicode"/>
          <w:sz w:val="20"/>
          <w:szCs w:val="20"/>
        </w:rPr>
        <w:t xml:space="preserve"> </w:t>
      </w:r>
      <w:r w:rsidR="009C3873" w:rsidRPr="00DD0C77">
        <w:rPr>
          <w:rFonts w:ascii="Lucida Sans Unicode" w:hAnsi="Lucida Sans Unicode" w:cs="Lucida Sans Unicode"/>
          <w:sz w:val="20"/>
          <w:szCs w:val="20"/>
        </w:rPr>
        <w:t>člena</w:t>
      </w:r>
      <w:r w:rsidR="00585752" w:rsidRPr="00DD0C77">
        <w:rPr>
          <w:rFonts w:ascii="Lucida Sans Unicode" w:hAnsi="Lucida Sans Unicode" w:cs="Lucida Sans Unicode"/>
          <w:sz w:val="20"/>
          <w:szCs w:val="20"/>
        </w:rPr>
        <w:t xml:space="preserve"> p</w:t>
      </w:r>
      <w:r w:rsidR="009C3873" w:rsidRPr="00DD0C77">
        <w:rPr>
          <w:rFonts w:ascii="Lucida Sans Unicode" w:hAnsi="Lucida Sans Unicode" w:cs="Lucida Sans Unicode"/>
          <w:sz w:val="20"/>
          <w:szCs w:val="20"/>
        </w:rPr>
        <w:t>ogodbe</w:t>
      </w:r>
      <w:r w:rsidR="009C3873" w:rsidRPr="00625ED1">
        <w:rPr>
          <w:rFonts w:ascii="Lucida Sans Unicode" w:hAnsi="Lucida Sans Unicode" w:cs="Lucida Sans Unicode"/>
          <w:sz w:val="20"/>
          <w:szCs w:val="20"/>
        </w:rPr>
        <w:t xml:space="preserve"> </w:t>
      </w:r>
      <w:r w:rsidR="009C3873" w:rsidRPr="00DD0C77">
        <w:rPr>
          <w:rFonts w:ascii="Lucida Sans Unicode" w:hAnsi="Lucida Sans Unicode" w:cs="Lucida Sans Unicode"/>
          <w:sz w:val="20"/>
          <w:szCs w:val="20"/>
        </w:rPr>
        <w:t>znaša:</w:t>
      </w:r>
      <w:r w:rsidR="007C057F" w:rsidRPr="00DD0C77">
        <w:rPr>
          <w:rFonts w:ascii="Lucida Sans Unicode" w:hAnsi="Lucida Sans Unicode" w:cs="Lucida Sans Unicode"/>
          <w:sz w:val="20"/>
          <w:szCs w:val="20"/>
        </w:rPr>
        <w:t xml:space="preserve"> </w:t>
      </w:r>
      <w:r w:rsidR="007B4F3B">
        <w:rPr>
          <w:rFonts w:ascii="Lucida Sans Unicode" w:hAnsi="Lucida Sans Unicode" w:cs="Lucida Sans Unicode"/>
          <w:sz w:val="20"/>
          <w:szCs w:val="20"/>
        </w:rPr>
        <w:t xml:space="preserve"> _________</w:t>
      </w:r>
      <w:r w:rsidR="007C057F" w:rsidRPr="00DD0C77">
        <w:rPr>
          <w:rFonts w:ascii="Lucida Sans Unicode" w:hAnsi="Lucida Sans Unicode" w:cs="Lucida Sans Unicode"/>
          <w:sz w:val="20"/>
          <w:szCs w:val="20"/>
        </w:rPr>
        <w:t xml:space="preserve"> EUR</w:t>
      </w:r>
      <w:r w:rsidR="00D97D8F" w:rsidRPr="00DD0C77">
        <w:rPr>
          <w:rFonts w:ascii="Lucida Sans Unicode" w:hAnsi="Lucida Sans Unicode" w:cs="Lucida Sans Unicode"/>
          <w:sz w:val="20"/>
          <w:szCs w:val="20"/>
        </w:rPr>
        <w:t xml:space="preserve">. </w:t>
      </w:r>
    </w:p>
    <w:p w14:paraId="4FC4A8CD" w14:textId="77777777" w:rsidR="004379B3" w:rsidRPr="00DD0C77" w:rsidRDefault="004379B3" w:rsidP="00BC65A5">
      <w:pPr>
        <w:spacing w:after="0" w:line="240" w:lineRule="auto"/>
        <w:jc w:val="both"/>
        <w:rPr>
          <w:rFonts w:ascii="Lucida Sans Unicode" w:hAnsi="Lucida Sans Unicode" w:cs="Lucida Sans Unicode"/>
          <w:sz w:val="20"/>
          <w:szCs w:val="20"/>
        </w:rPr>
      </w:pPr>
    </w:p>
    <w:p w14:paraId="468C9524" w14:textId="623A3459" w:rsidR="004379B3" w:rsidRPr="00DD0C77" w:rsidRDefault="004379B3" w:rsidP="00BC65A5">
      <w:pPr>
        <w:spacing w:after="0" w:line="240" w:lineRule="auto"/>
        <w:jc w:val="both"/>
        <w:rPr>
          <w:rFonts w:ascii="Lucida Sans Unicode" w:eastAsia="Times New Roman" w:hAnsi="Lucida Sans Unicode" w:cs="Lucida Sans Unicode"/>
          <w:sz w:val="20"/>
          <w:szCs w:val="20"/>
          <w:lang w:eastAsia="sl-SI"/>
        </w:rPr>
      </w:pPr>
      <w:r w:rsidRPr="00DD0C77">
        <w:rPr>
          <w:rFonts w:ascii="Lucida Sans Unicode" w:hAnsi="Lucida Sans Unicode" w:cs="Lucida Sans Unicode"/>
          <w:sz w:val="20"/>
          <w:szCs w:val="20"/>
        </w:rPr>
        <w:t xml:space="preserve">Izvajalec bo storitve opravljal po fiksnih ponudbenih cenah na enoto mere, dane v ponudbi izvajalca z dne _____. </w:t>
      </w:r>
      <w:r w:rsidRPr="00DD0C77">
        <w:rPr>
          <w:rFonts w:ascii="Lucida Sans Unicode" w:hAnsi="Lucida Sans Unicode" w:cs="Lucida Sans Unicode"/>
          <w:sz w:val="20"/>
          <w:szCs w:val="20"/>
          <w:lang w:eastAsia="sl-SI"/>
        </w:rPr>
        <w:t>Cene iz ponudbenega predračuna na enoto mere so za čas trajanja pogodbe fiksne in se tekom veljavnosti pogodbe ne smejo spreminjati.</w:t>
      </w:r>
      <w:r w:rsidRPr="00DD0C77">
        <w:rPr>
          <w:rFonts w:ascii="Lucida Sans Unicode" w:eastAsia="Times New Roman" w:hAnsi="Lucida Sans Unicode" w:cs="Lucida Sans Unicode"/>
          <w:sz w:val="20"/>
          <w:szCs w:val="20"/>
          <w:lang w:eastAsia="sl-SI"/>
        </w:rPr>
        <w:t xml:space="preserve"> Ne glede na navedeno se lahko pogodbeni stranki v času trajanja pogodbe v primeru nastopa objektivnih okoliščin (sprememba pozitivno pravnih predpisov) soglasno dogovorita za spremembo pogodbene cene (vrednosti postavk na enoto mere), s sklenitvijo posebnega dogovora v obliki aneksa k pogodbi.</w:t>
      </w:r>
    </w:p>
    <w:p w14:paraId="1A4269A9" w14:textId="77777777" w:rsidR="004379B3" w:rsidRPr="00DD0C77" w:rsidRDefault="004379B3" w:rsidP="00BC65A5">
      <w:pPr>
        <w:spacing w:after="0" w:line="240" w:lineRule="auto"/>
        <w:jc w:val="both"/>
        <w:rPr>
          <w:rFonts w:ascii="Lucida Sans Unicode" w:eastAsia="Times New Roman" w:hAnsi="Lucida Sans Unicode" w:cs="Lucida Sans Unicode"/>
          <w:sz w:val="20"/>
          <w:szCs w:val="20"/>
          <w:lang w:eastAsia="sl-SI"/>
        </w:rPr>
      </w:pPr>
    </w:p>
    <w:p w14:paraId="00DC3B3C" w14:textId="77777777" w:rsidR="004379B3" w:rsidRPr="00DD0C77" w:rsidRDefault="004379B3" w:rsidP="00BC65A5">
      <w:pPr>
        <w:spacing w:after="0" w:line="240" w:lineRule="auto"/>
        <w:jc w:val="both"/>
        <w:rPr>
          <w:rFonts w:ascii="Lucida Sans Unicode" w:eastAsia="Times New Roman" w:hAnsi="Lucida Sans Unicode" w:cs="Lucida Sans Unicode"/>
          <w:sz w:val="20"/>
          <w:szCs w:val="20"/>
          <w:lang w:eastAsia="sl-SI"/>
        </w:rPr>
      </w:pPr>
      <w:r w:rsidRPr="00DD0C77">
        <w:rPr>
          <w:rFonts w:ascii="Lucida Sans Unicode" w:eastAsia="Times New Roman" w:hAnsi="Lucida Sans Unicode" w:cs="Lucida Sans Unicode"/>
          <w:sz w:val="20"/>
          <w:szCs w:val="20"/>
          <w:lang w:eastAsia="sl-SI"/>
        </w:rPr>
        <w:t>V primeru dodatnih in več – presežnih del, nepredvidenih in pozneje naročenih del veljajo cene na enoto tudi za ta dela</w:t>
      </w:r>
      <w:r w:rsidR="00DA4234" w:rsidRPr="00DD0C77">
        <w:rPr>
          <w:rFonts w:ascii="Lucida Sans Unicode" w:eastAsia="Times New Roman" w:hAnsi="Lucida Sans Unicode" w:cs="Lucida Sans Unicode"/>
          <w:sz w:val="20"/>
          <w:szCs w:val="20"/>
          <w:lang w:eastAsia="sl-SI"/>
        </w:rPr>
        <w:t>.</w:t>
      </w:r>
    </w:p>
    <w:p w14:paraId="1BD9212D" w14:textId="77777777" w:rsidR="004379B3" w:rsidRPr="00DD0C77" w:rsidRDefault="004379B3" w:rsidP="00BC65A5">
      <w:pPr>
        <w:spacing w:after="0" w:line="240" w:lineRule="auto"/>
        <w:jc w:val="both"/>
        <w:rPr>
          <w:rFonts w:ascii="Lucida Sans Unicode" w:eastAsia="Times New Roman" w:hAnsi="Lucida Sans Unicode" w:cs="Lucida Sans Unicode"/>
          <w:sz w:val="20"/>
          <w:szCs w:val="20"/>
          <w:lang w:eastAsia="sl-SI"/>
        </w:rPr>
      </w:pPr>
    </w:p>
    <w:p w14:paraId="73DA6D8C" w14:textId="77777777" w:rsidR="004379B3" w:rsidRPr="00DD0C77" w:rsidRDefault="004379B3" w:rsidP="00BC65A5">
      <w:pPr>
        <w:spacing w:after="0" w:line="240" w:lineRule="auto"/>
        <w:jc w:val="both"/>
        <w:rPr>
          <w:rFonts w:ascii="Lucida Sans Unicode" w:eastAsia="Times New Roman" w:hAnsi="Lucida Sans Unicode" w:cs="Lucida Sans Unicode"/>
          <w:sz w:val="20"/>
          <w:szCs w:val="20"/>
          <w:lang w:eastAsia="sl-SI"/>
        </w:rPr>
      </w:pPr>
      <w:r w:rsidRPr="00DD0C77">
        <w:rPr>
          <w:rFonts w:ascii="Lucida Sans Unicode" w:eastAsia="Times New Roman" w:hAnsi="Lucida Sans Unicode" w:cs="Lucida Sans Unicode"/>
          <w:sz w:val="20"/>
          <w:szCs w:val="20"/>
          <w:lang w:eastAsia="sl-SI"/>
        </w:rPr>
        <w:t>Naročnik se ne zavezuje naročiti okvirnih količin, pač pa bo tekom pogodbe naročal le tiste storitve v tolikšnem obsegu, kolikor jih bo dejansko potrebova</w:t>
      </w:r>
      <w:r w:rsidR="0072140B" w:rsidRPr="00DD0C77">
        <w:rPr>
          <w:rFonts w:ascii="Lucida Sans Unicode" w:eastAsia="Times New Roman" w:hAnsi="Lucida Sans Unicode" w:cs="Lucida Sans Unicode"/>
          <w:sz w:val="20"/>
          <w:szCs w:val="20"/>
          <w:lang w:eastAsia="sl-SI"/>
        </w:rPr>
        <w:t>l</w:t>
      </w:r>
      <w:r w:rsidRPr="00DD0C77">
        <w:rPr>
          <w:rFonts w:ascii="Lucida Sans Unicode" w:eastAsia="Times New Roman" w:hAnsi="Lucida Sans Unicode" w:cs="Lucida Sans Unicode"/>
          <w:sz w:val="20"/>
          <w:szCs w:val="20"/>
          <w:lang w:eastAsia="sl-SI"/>
        </w:rPr>
        <w:t>.</w:t>
      </w:r>
    </w:p>
    <w:p w14:paraId="0DA08BAA" w14:textId="70AC51A8" w:rsidR="00332486" w:rsidRPr="00DD0C77" w:rsidRDefault="00585752" w:rsidP="00BC65A5">
      <w:pPr>
        <w:pStyle w:val="Navaden-zamik"/>
        <w:numPr>
          <w:ilvl w:val="0"/>
          <w:numId w:val="0"/>
        </w:numPr>
        <w:jc w:val="both"/>
        <w:rPr>
          <w:rFonts w:ascii="Lucida Sans Unicode" w:hAnsi="Lucida Sans Unicode" w:cs="Lucida Sans Unicode"/>
        </w:rPr>
      </w:pPr>
      <w:r w:rsidRPr="00DD0C77">
        <w:rPr>
          <w:rFonts w:ascii="Lucida Sans Unicode" w:hAnsi="Lucida Sans Unicode" w:cs="Lucida Sans Unicode"/>
        </w:rPr>
        <w:t>V pogodbeni vrednosti so upoštevani vsi elementi, ki vplivajo na izračun cene: kot so stroški dela, režijski stroški, morebitne nadure, amortizacijo opreme, zagotovitev potrebne tehnične opreme, orodja, strojev, naprav, vozil, stroški prevoza</w:t>
      </w:r>
      <w:r w:rsidR="007B4F3B">
        <w:rPr>
          <w:rFonts w:ascii="Lucida Sans Unicode" w:hAnsi="Lucida Sans Unicode" w:cs="Lucida Sans Unicode"/>
        </w:rPr>
        <w:t>, stroški ravnanja z usedlinami</w:t>
      </w:r>
      <w:r w:rsidRPr="00DD0C77">
        <w:rPr>
          <w:rFonts w:ascii="Lucida Sans Unicode" w:hAnsi="Lucida Sans Unicode" w:cs="Lucida Sans Unicode"/>
        </w:rPr>
        <w:t xml:space="preserve"> ter ostali stroški povezane z izvedbo javnega naročila.</w:t>
      </w:r>
      <w:r w:rsidR="00332486" w:rsidRPr="00DD0C77">
        <w:rPr>
          <w:rFonts w:ascii="Lucida Sans Unicode" w:hAnsi="Lucida Sans Unicode" w:cs="Lucida Sans Unicode"/>
        </w:rPr>
        <w:t xml:space="preserve"> </w:t>
      </w:r>
    </w:p>
    <w:p w14:paraId="131D16A6" w14:textId="77777777" w:rsidR="00585752" w:rsidRPr="00DD0C77" w:rsidRDefault="00585752" w:rsidP="00BC65A5">
      <w:pPr>
        <w:pStyle w:val="Telobesedila"/>
        <w:tabs>
          <w:tab w:val="left" w:pos="8696"/>
        </w:tabs>
        <w:spacing w:after="0" w:line="240" w:lineRule="auto"/>
        <w:ind w:left="104" w:right="113"/>
        <w:jc w:val="both"/>
        <w:rPr>
          <w:rFonts w:ascii="Lucida Sans Unicode" w:hAnsi="Lucida Sans Unicode" w:cs="Lucida Sans Unicode"/>
          <w:sz w:val="20"/>
          <w:szCs w:val="20"/>
        </w:rPr>
      </w:pPr>
    </w:p>
    <w:p w14:paraId="5DFAAC61" w14:textId="77777777" w:rsidR="00205BA1" w:rsidRPr="00DD0C77" w:rsidRDefault="00205BA1" w:rsidP="00BC65A5">
      <w:pPr>
        <w:suppressAutoHyphens/>
        <w:autoSpaceDN w:val="0"/>
        <w:spacing w:after="0" w:line="240" w:lineRule="auto"/>
        <w:jc w:val="both"/>
        <w:textAlignment w:val="baseline"/>
        <w:rPr>
          <w:rFonts w:ascii="Lucida Sans Unicode" w:eastAsia="Times New Roman" w:hAnsi="Lucida Sans Unicode" w:cs="Lucida Sans Unicode"/>
          <w:kern w:val="3"/>
          <w:sz w:val="20"/>
          <w:szCs w:val="20"/>
          <w:lang w:eastAsia="zh-CN"/>
        </w:rPr>
      </w:pPr>
      <w:r w:rsidRPr="00DD0C77">
        <w:rPr>
          <w:rFonts w:ascii="Lucida Sans Unicode" w:eastAsia="Times New Roman" w:hAnsi="Lucida Sans Unicode" w:cs="Lucida Sans Unicode"/>
          <w:kern w:val="3"/>
          <w:sz w:val="20"/>
          <w:szCs w:val="20"/>
          <w:lang w:eastAsia="zh-CN"/>
        </w:rPr>
        <w:t xml:space="preserve">Opravljene storitve po tej pogodbi bo izvajalec obračunal po dejansko izvršenih količinah, dokumentiranih v </w:t>
      </w:r>
      <w:r w:rsidR="001E1D39" w:rsidRPr="00DD0C77">
        <w:rPr>
          <w:rFonts w:ascii="Lucida Sans Unicode" w:eastAsia="Times New Roman" w:hAnsi="Lucida Sans Unicode" w:cs="Lucida Sans Unicode"/>
          <w:kern w:val="3"/>
          <w:sz w:val="20"/>
          <w:szCs w:val="20"/>
          <w:lang w:eastAsia="zh-CN"/>
        </w:rPr>
        <w:t>dokumentih, navedenih v naslednjem členu</w:t>
      </w:r>
      <w:r w:rsidRPr="00DD0C77">
        <w:rPr>
          <w:rFonts w:ascii="Lucida Sans Unicode" w:eastAsia="Times New Roman" w:hAnsi="Lucida Sans Unicode" w:cs="Lucida Sans Unicode"/>
          <w:kern w:val="3"/>
          <w:sz w:val="20"/>
          <w:szCs w:val="20"/>
          <w:lang w:eastAsia="zh-CN"/>
        </w:rPr>
        <w:t xml:space="preserve"> ter fiksnih nespremenljivih cenah</w:t>
      </w:r>
      <w:r w:rsidR="001E1D39" w:rsidRPr="00DD0C77">
        <w:rPr>
          <w:rFonts w:ascii="Lucida Sans Unicode" w:eastAsia="Times New Roman" w:hAnsi="Lucida Sans Unicode" w:cs="Lucida Sans Unicode"/>
          <w:kern w:val="3"/>
          <w:sz w:val="20"/>
          <w:szCs w:val="20"/>
          <w:lang w:eastAsia="zh-CN"/>
        </w:rPr>
        <w:t xml:space="preserve"> na enoto mere</w:t>
      </w:r>
      <w:r w:rsidRPr="00DD0C77">
        <w:rPr>
          <w:rFonts w:ascii="Lucida Sans Unicode" w:eastAsia="Times New Roman" w:hAnsi="Lucida Sans Unicode" w:cs="Lucida Sans Unicode"/>
          <w:kern w:val="3"/>
          <w:sz w:val="20"/>
          <w:szCs w:val="20"/>
          <w:lang w:eastAsia="zh-CN"/>
        </w:rPr>
        <w:t>, kot so podane pri posamezni postavki v ponudbi izvajalca (v popisu del) do zaključka storitev po pogodbi.</w:t>
      </w:r>
    </w:p>
    <w:p w14:paraId="74B3E96A" w14:textId="77777777" w:rsidR="001E1D39" w:rsidRPr="00DD0C77" w:rsidRDefault="001E1D39" w:rsidP="00BC65A5">
      <w:pPr>
        <w:pStyle w:val="Telobesedila"/>
        <w:spacing w:after="0" w:line="240" w:lineRule="auto"/>
        <w:jc w:val="both"/>
        <w:rPr>
          <w:rFonts w:ascii="Lucida Sans Unicode" w:hAnsi="Lucida Sans Unicode" w:cs="Lucida Sans Unicode"/>
          <w:b/>
          <w:sz w:val="20"/>
          <w:szCs w:val="20"/>
        </w:rPr>
      </w:pPr>
    </w:p>
    <w:p w14:paraId="350E8217" w14:textId="5050ADFC" w:rsidR="009C3873" w:rsidRDefault="001E1D39" w:rsidP="00BC65A5">
      <w:pPr>
        <w:pStyle w:val="Telobesedila"/>
        <w:spacing w:after="0" w:line="240" w:lineRule="auto"/>
        <w:jc w:val="both"/>
        <w:rPr>
          <w:rFonts w:ascii="Lucida Sans Unicode" w:hAnsi="Lucida Sans Unicode" w:cs="Lucida Sans Unicode"/>
          <w:b/>
          <w:sz w:val="20"/>
          <w:szCs w:val="20"/>
        </w:rPr>
      </w:pPr>
      <w:r w:rsidRPr="00DD0C77">
        <w:rPr>
          <w:rFonts w:ascii="Lucida Sans Unicode" w:hAnsi="Lucida Sans Unicode" w:cs="Lucida Sans Unicode"/>
          <w:b/>
          <w:sz w:val="20"/>
          <w:szCs w:val="20"/>
        </w:rPr>
        <w:t>Način obračunavanja</w:t>
      </w:r>
      <w:r w:rsidR="0067658E" w:rsidRPr="00DD0C77">
        <w:rPr>
          <w:rFonts w:ascii="Lucida Sans Unicode" w:hAnsi="Lucida Sans Unicode" w:cs="Lucida Sans Unicode"/>
          <w:b/>
          <w:sz w:val="20"/>
          <w:szCs w:val="20"/>
        </w:rPr>
        <w:t xml:space="preserve"> in plačevanja</w:t>
      </w:r>
      <w:r w:rsidRPr="00DD0C77">
        <w:rPr>
          <w:rFonts w:ascii="Lucida Sans Unicode" w:hAnsi="Lucida Sans Unicode" w:cs="Lucida Sans Unicode"/>
          <w:b/>
          <w:sz w:val="20"/>
          <w:szCs w:val="20"/>
        </w:rPr>
        <w:t xml:space="preserve"> opravljenih storitev</w:t>
      </w:r>
    </w:p>
    <w:p w14:paraId="422F7603" w14:textId="77777777" w:rsidR="00625ED1" w:rsidRPr="00DD0C77" w:rsidRDefault="00625ED1" w:rsidP="00BC65A5">
      <w:pPr>
        <w:pStyle w:val="Telobesedila"/>
        <w:spacing w:after="0" w:line="240" w:lineRule="auto"/>
        <w:jc w:val="both"/>
        <w:rPr>
          <w:rFonts w:ascii="Lucida Sans Unicode" w:hAnsi="Lucida Sans Unicode" w:cs="Lucida Sans Unicode"/>
          <w:b/>
          <w:sz w:val="20"/>
          <w:szCs w:val="20"/>
        </w:rPr>
      </w:pPr>
    </w:p>
    <w:p w14:paraId="08A18C7E" w14:textId="77777777" w:rsidR="009C3873" w:rsidRPr="00DD0C77" w:rsidRDefault="007C057F" w:rsidP="00BC65A5">
      <w:pPr>
        <w:spacing w:after="0" w:line="240" w:lineRule="auto"/>
        <w:jc w:val="center"/>
        <w:rPr>
          <w:rFonts w:ascii="Lucida Sans Unicode" w:hAnsi="Lucida Sans Unicode" w:cs="Lucida Sans Unicode"/>
          <w:sz w:val="20"/>
          <w:szCs w:val="20"/>
        </w:rPr>
      </w:pPr>
      <w:r w:rsidRPr="00DD0C77">
        <w:rPr>
          <w:rFonts w:ascii="Lucida Sans Unicode" w:hAnsi="Lucida Sans Unicode" w:cs="Lucida Sans Unicode"/>
          <w:w w:val="105"/>
          <w:sz w:val="20"/>
          <w:szCs w:val="20"/>
        </w:rPr>
        <w:t xml:space="preserve">4. </w:t>
      </w:r>
      <w:r w:rsidR="009C3873" w:rsidRPr="00DD0C77">
        <w:rPr>
          <w:rFonts w:ascii="Lucida Sans Unicode" w:hAnsi="Lucida Sans Unicode" w:cs="Lucida Sans Unicode"/>
          <w:w w:val="105"/>
          <w:sz w:val="20"/>
          <w:szCs w:val="20"/>
        </w:rPr>
        <w:t>člen</w:t>
      </w:r>
    </w:p>
    <w:p w14:paraId="389772F9" w14:textId="77777777" w:rsidR="001E1D39" w:rsidRPr="00DD0C77" w:rsidRDefault="001E1D39" w:rsidP="00BC65A5">
      <w:pPr>
        <w:pStyle w:val="Telobesedila"/>
        <w:tabs>
          <w:tab w:val="left" w:pos="8699"/>
        </w:tabs>
        <w:spacing w:after="0" w:line="240" w:lineRule="auto"/>
        <w:ind w:left="101" w:right="113"/>
        <w:jc w:val="both"/>
        <w:rPr>
          <w:rFonts w:ascii="Lucida Sans Unicode" w:eastAsia="Times New Roman" w:hAnsi="Lucida Sans Unicode" w:cs="Lucida Sans Unicode"/>
          <w:kern w:val="3"/>
          <w:sz w:val="20"/>
          <w:szCs w:val="20"/>
          <w:lang w:eastAsia="zh-CN"/>
        </w:rPr>
      </w:pPr>
      <w:r w:rsidRPr="00DD0C77">
        <w:rPr>
          <w:rFonts w:ascii="Lucida Sans Unicode" w:hAnsi="Lucida Sans Unicode" w:cs="Lucida Sans Unicode"/>
          <w:sz w:val="20"/>
          <w:szCs w:val="20"/>
        </w:rPr>
        <w:t xml:space="preserve">Izvajalec bo </w:t>
      </w:r>
      <w:r w:rsidRPr="00DD0C77">
        <w:rPr>
          <w:rFonts w:ascii="Lucida Sans Unicode" w:eastAsia="Times New Roman" w:hAnsi="Lucida Sans Unicode" w:cs="Lucida Sans Unicode"/>
          <w:kern w:val="3"/>
          <w:sz w:val="20"/>
          <w:szCs w:val="20"/>
          <w:lang w:eastAsia="zh-CN"/>
        </w:rPr>
        <w:t xml:space="preserve">opravljene storitve po tej pogodbi obračunal po dejansko izvršenih količinah ter fiksnih nespremenljivih cenah na enoto mere, kot izhajajo iz ponudbe izvajalca. </w:t>
      </w:r>
    </w:p>
    <w:p w14:paraId="252292F3" w14:textId="77777777" w:rsidR="00404035" w:rsidRPr="00DD0C77" w:rsidRDefault="00404035" w:rsidP="00BC65A5">
      <w:pPr>
        <w:pStyle w:val="Telobesedila"/>
        <w:tabs>
          <w:tab w:val="left" w:pos="8699"/>
        </w:tabs>
        <w:spacing w:after="0" w:line="240" w:lineRule="auto"/>
        <w:ind w:left="101" w:right="113"/>
        <w:jc w:val="both"/>
        <w:rPr>
          <w:rFonts w:ascii="Lucida Sans Unicode" w:hAnsi="Lucida Sans Unicode" w:cs="Lucida Sans Unicode"/>
          <w:sz w:val="20"/>
          <w:szCs w:val="20"/>
        </w:rPr>
      </w:pPr>
      <w:r w:rsidRPr="00DD0C77">
        <w:rPr>
          <w:rFonts w:ascii="Lucida Sans Unicode" w:hAnsi="Lucida Sans Unicode" w:cs="Lucida Sans Unicode"/>
          <w:sz w:val="20"/>
          <w:szCs w:val="20"/>
        </w:rPr>
        <w:t xml:space="preserve">K računu bo moral izvajalec predložiti dokumentacijo, ki bo izkazovala ustrezno izvedene storitve. </w:t>
      </w:r>
    </w:p>
    <w:p w14:paraId="3A6C3B9C" w14:textId="31CF2649" w:rsidR="00F35CF0" w:rsidRDefault="00F35CF0" w:rsidP="00BC65A5">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p>
    <w:p w14:paraId="72FC8626" w14:textId="77777777" w:rsidR="00625ED1" w:rsidRPr="00DD0C77" w:rsidRDefault="00625ED1" w:rsidP="00BC65A5">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p>
    <w:p w14:paraId="6537A683" w14:textId="77777777" w:rsidR="00F35CF0" w:rsidRPr="00DD0C77" w:rsidRDefault="00F35CF0" w:rsidP="00BC65A5">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r w:rsidRPr="00DD0C77">
        <w:rPr>
          <w:rFonts w:ascii="Lucida Sans Unicode" w:hAnsi="Lucida Sans Unicode" w:cs="Lucida Sans Unicode"/>
          <w:szCs w:val="20"/>
        </w:rPr>
        <w:lastRenderedPageBreak/>
        <w:t>Obvezna priloga računa je:</w:t>
      </w:r>
    </w:p>
    <w:p w14:paraId="22FBDD70" w14:textId="77777777" w:rsidR="00F35CF0" w:rsidRPr="00DD0C77" w:rsidRDefault="00F35CF0" w:rsidP="00BC65A5">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p>
    <w:p w14:paraId="7644F08D" w14:textId="1FA4E4AE" w:rsidR="00BE609F" w:rsidRDefault="009C3873" w:rsidP="009A2049">
      <w:pPr>
        <w:pStyle w:val="Odstavekseznama"/>
        <w:widowControl w:val="0"/>
        <w:numPr>
          <w:ilvl w:val="0"/>
          <w:numId w:val="20"/>
        </w:numPr>
        <w:tabs>
          <w:tab w:val="left" w:pos="533"/>
          <w:tab w:val="left" w:pos="534"/>
        </w:tabs>
        <w:spacing w:before="0"/>
        <w:ind w:right="117" w:firstLine="0"/>
        <w:contextualSpacing w:val="0"/>
        <w:rPr>
          <w:rFonts w:ascii="Lucida Sans Unicode" w:hAnsi="Lucida Sans Unicode" w:cs="Lucida Sans Unicode"/>
          <w:szCs w:val="20"/>
        </w:rPr>
      </w:pPr>
      <w:r w:rsidRPr="00DD0C77">
        <w:rPr>
          <w:rFonts w:ascii="Lucida Sans Unicode" w:hAnsi="Lucida Sans Unicode" w:cs="Lucida Sans Unicode"/>
          <w:szCs w:val="20"/>
        </w:rPr>
        <w:t xml:space="preserve">pri izvajanju </w:t>
      </w:r>
      <w:r w:rsidR="00DD0C77">
        <w:rPr>
          <w:rFonts w:ascii="Lucida Sans Unicode" w:hAnsi="Lucida Sans Unicode" w:cs="Lucida Sans Unicode"/>
          <w:szCs w:val="20"/>
        </w:rPr>
        <w:t xml:space="preserve">storitve </w:t>
      </w:r>
      <w:r w:rsidRPr="00DD0C77">
        <w:rPr>
          <w:rFonts w:ascii="Lucida Sans Unicode" w:hAnsi="Lucida Sans Unicode" w:cs="Lucida Sans Unicode"/>
          <w:szCs w:val="20"/>
        </w:rPr>
        <w:t>strojn</w:t>
      </w:r>
      <w:r w:rsidR="00DD0C77">
        <w:rPr>
          <w:rFonts w:ascii="Lucida Sans Unicode" w:hAnsi="Lucida Sans Unicode" w:cs="Lucida Sans Unicode"/>
          <w:szCs w:val="20"/>
        </w:rPr>
        <w:t xml:space="preserve">ega čiščenja </w:t>
      </w:r>
      <w:r w:rsidR="00F65BB9">
        <w:rPr>
          <w:rFonts w:ascii="Lucida Sans Unicode" w:hAnsi="Lucida Sans Unicode" w:cs="Lucida Sans Unicode"/>
          <w:szCs w:val="20"/>
        </w:rPr>
        <w:t xml:space="preserve">in pomožnih objektov </w:t>
      </w:r>
      <w:r w:rsidR="00DD0C77">
        <w:rPr>
          <w:rFonts w:ascii="Lucida Sans Unicode" w:hAnsi="Lucida Sans Unicode" w:cs="Lucida Sans Unicode"/>
          <w:szCs w:val="20"/>
        </w:rPr>
        <w:t>kanalizacije</w:t>
      </w:r>
      <w:r w:rsidR="0019332E" w:rsidRPr="00DD0C77">
        <w:rPr>
          <w:rFonts w:ascii="Lucida Sans Unicode" w:hAnsi="Lucida Sans Unicode" w:cs="Lucida Sans Unicode"/>
          <w:szCs w:val="20"/>
        </w:rPr>
        <w:t>:</w:t>
      </w:r>
      <w:r w:rsidR="00F35CF0" w:rsidRPr="00DD0C77">
        <w:rPr>
          <w:rFonts w:ascii="Lucida Sans Unicode" w:hAnsi="Lucida Sans Unicode" w:cs="Lucida Sans Unicode"/>
          <w:szCs w:val="20"/>
        </w:rPr>
        <w:t xml:space="preserve"> </w:t>
      </w:r>
    </w:p>
    <w:p w14:paraId="43971201" w14:textId="7208CBFF" w:rsidR="00BE609F" w:rsidRDefault="00BE609F" w:rsidP="009A2049">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r>
        <w:rPr>
          <w:rFonts w:ascii="Lucida Sans Unicode" w:hAnsi="Lucida Sans Unicode" w:cs="Lucida Sans Unicode"/>
          <w:szCs w:val="20"/>
        </w:rPr>
        <w:t xml:space="preserve">- </w:t>
      </w:r>
      <w:r w:rsidR="009C3873" w:rsidRPr="00DD0C77">
        <w:rPr>
          <w:rFonts w:ascii="Lucida Sans Unicode" w:hAnsi="Lucida Sans Unicode" w:cs="Lucida Sans Unicode"/>
          <w:szCs w:val="20"/>
        </w:rPr>
        <w:t>podpisan delovni nalog s strani naročnika</w:t>
      </w:r>
      <w:r w:rsidR="00A4579D">
        <w:rPr>
          <w:rFonts w:ascii="Lucida Sans Unicode" w:hAnsi="Lucida Sans Unicode" w:cs="Lucida Sans Unicode"/>
          <w:szCs w:val="20"/>
        </w:rPr>
        <w:t>,</w:t>
      </w:r>
      <w:r w:rsidR="00DD0C77">
        <w:rPr>
          <w:rFonts w:ascii="Lucida Sans Unicode" w:hAnsi="Lucida Sans Unicode" w:cs="Lucida Sans Unicode"/>
          <w:szCs w:val="20"/>
        </w:rPr>
        <w:t xml:space="preserve"> </w:t>
      </w:r>
    </w:p>
    <w:p w14:paraId="336AD01B" w14:textId="6E7EE623" w:rsidR="009C3873" w:rsidRDefault="00BE609F" w:rsidP="009A2049">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r>
        <w:rPr>
          <w:rFonts w:ascii="Lucida Sans Unicode" w:hAnsi="Lucida Sans Unicode" w:cs="Lucida Sans Unicode"/>
          <w:szCs w:val="20"/>
        </w:rPr>
        <w:t xml:space="preserve">- </w:t>
      </w:r>
      <w:r w:rsidR="00DD0C77">
        <w:rPr>
          <w:rFonts w:ascii="Lucida Sans Unicode" w:hAnsi="Lucida Sans Unicode" w:cs="Lucida Sans Unicode"/>
          <w:szCs w:val="20"/>
        </w:rPr>
        <w:t xml:space="preserve">mesečno </w:t>
      </w:r>
      <w:r w:rsidR="0092442E">
        <w:rPr>
          <w:rFonts w:ascii="Lucida Sans Unicode" w:hAnsi="Lucida Sans Unicode" w:cs="Lucida Sans Unicode"/>
          <w:szCs w:val="20"/>
        </w:rPr>
        <w:t xml:space="preserve">oddano poročilo o izvedenih delih z vsemi pomembnimi podatki, kot so dolžina </w:t>
      </w:r>
      <w:r w:rsidR="007B4F3B">
        <w:rPr>
          <w:rFonts w:ascii="Lucida Sans Unicode" w:hAnsi="Lucida Sans Unicode" w:cs="Lucida Sans Unicode"/>
          <w:szCs w:val="20"/>
        </w:rPr>
        <w:t xml:space="preserve">in profil </w:t>
      </w:r>
      <w:r w:rsidR="0092442E">
        <w:rPr>
          <w:rFonts w:ascii="Lucida Sans Unicode" w:hAnsi="Lucida Sans Unicode" w:cs="Lucida Sans Unicode"/>
          <w:szCs w:val="20"/>
        </w:rPr>
        <w:t>očiščene kanalizacije, poraba vode za čiščenje</w:t>
      </w:r>
      <w:r w:rsidR="009A2049">
        <w:rPr>
          <w:rFonts w:ascii="Lucida Sans Unicode" w:hAnsi="Lucida Sans Unicode" w:cs="Lucida Sans Unicode"/>
          <w:szCs w:val="20"/>
        </w:rPr>
        <w:t>;</w:t>
      </w:r>
    </w:p>
    <w:p w14:paraId="13B11A58" w14:textId="56A0DE86" w:rsidR="00BE609F" w:rsidRDefault="00BE609F" w:rsidP="009A2049">
      <w:pPr>
        <w:pStyle w:val="Odstavekseznama"/>
        <w:widowControl w:val="0"/>
        <w:tabs>
          <w:tab w:val="left" w:pos="533"/>
          <w:tab w:val="left" w:pos="534"/>
        </w:tabs>
        <w:spacing w:before="0"/>
        <w:ind w:left="101" w:right="117"/>
        <w:contextualSpacing w:val="0"/>
        <w:rPr>
          <w:rFonts w:ascii="Lucida Sans Unicode" w:hAnsi="Lucida Sans Unicode" w:cs="Lucida Sans Unicode"/>
          <w:szCs w:val="20"/>
        </w:rPr>
      </w:pPr>
    </w:p>
    <w:p w14:paraId="7485AA9F" w14:textId="0366220D" w:rsidR="005C1B60" w:rsidRDefault="00A4579D" w:rsidP="009A2049">
      <w:pPr>
        <w:pStyle w:val="Odstavekseznama"/>
        <w:widowControl w:val="0"/>
        <w:numPr>
          <w:ilvl w:val="0"/>
          <w:numId w:val="20"/>
        </w:numPr>
        <w:tabs>
          <w:tab w:val="left" w:pos="533"/>
          <w:tab w:val="left" w:pos="534"/>
        </w:tabs>
        <w:spacing w:before="0"/>
        <w:ind w:right="117" w:firstLine="41"/>
        <w:contextualSpacing w:val="0"/>
        <w:rPr>
          <w:rFonts w:ascii="Lucida Sans Unicode" w:hAnsi="Lucida Sans Unicode" w:cs="Lucida Sans Unicode"/>
          <w:szCs w:val="20"/>
        </w:rPr>
      </w:pPr>
      <w:r>
        <w:rPr>
          <w:rFonts w:ascii="Lucida Sans Unicode" w:hAnsi="Lucida Sans Unicode" w:cs="Lucida Sans Unicode"/>
          <w:szCs w:val="20"/>
        </w:rPr>
        <w:t>p</w:t>
      </w:r>
      <w:r w:rsidR="005C1B60">
        <w:rPr>
          <w:rFonts w:ascii="Lucida Sans Unicode" w:hAnsi="Lucida Sans Unicode" w:cs="Lucida Sans Unicode"/>
          <w:szCs w:val="20"/>
        </w:rPr>
        <w:t>ri izvajanju storitev strojnega čiščenja črpališč</w:t>
      </w:r>
      <w:r>
        <w:rPr>
          <w:rFonts w:ascii="Lucida Sans Unicode" w:hAnsi="Lucida Sans Unicode" w:cs="Lucida Sans Unicode"/>
          <w:szCs w:val="20"/>
        </w:rPr>
        <w:t>:</w:t>
      </w:r>
    </w:p>
    <w:p w14:paraId="28C752BC" w14:textId="3B65E491" w:rsidR="00A4579D" w:rsidRDefault="00A4579D" w:rsidP="009A2049">
      <w:pPr>
        <w:spacing w:after="0" w:line="240" w:lineRule="auto"/>
        <w:ind w:left="142"/>
        <w:jc w:val="both"/>
        <w:rPr>
          <w:rFonts w:ascii="Lucida Sans Unicode" w:hAnsi="Lucida Sans Unicode" w:cs="Lucida Sans Unicode"/>
          <w:bCs/>
          <w:sz w:val="20"/>
          <w:szCs w:val="20"/>
        </w:rPr>
      </w:pPr>
      <w:r w:rsidRPr="00A4579D">
        <w:rPr>
          <w:rFonts w:ascii="Lucida Sans Unicode" w:hAnsi="Lucida Sans Unicode" w:cs="Lucida Sans Unicode"/>
          <w:sz w:val="20"/>
          <w:szCs w:val="20"/>
        </w:rPr>
        <w:t xml:space="preserve">- </w:t>
      </w:r>
      <w:r w:rsidRPr="00A4579D">
        <w:rPr>
          <w:rFonts w:ascii="Lucida Sans Unicode" w:hAnsi="Lucida Sans Unicode" w:cs="Lucida Sans Unicode"/>
          <w:bCs/>
          <w:sz w:val="20"/>
          <w:szCs w:val="20"/>
        </w:rPr>
        <w:t>za vsako črpališče izdelati in predati poročilo o izvedenih delih z vsemi pomembnimi podatki, vključno s fotodokumentacijo stanja pred in po čiščenju</w:t>
      </w:r>
      <w:r w:rsidR="009A2049">
        <w:rPr>
          <w:rFonts w:ascii="Lucida Sans Unicode" w:hAnsi="Lucida Sans Unicode" w:cs="Lucida Sans Unicode"/>
          <w:bCs/>
          <w:sz w:val="20"/>
          <w:szCs w:val="20"/>
        </w:rPr>
        <w:t>;</w:t>
      </w:r>
      <w:r w:rsidRPr="00A4579D">
        <w:rPr>
          <w:rFonts w:ascii="Lucida Sans Unicode" w:hAnsi="Lucida Sans Unicode" w:cs="Lucida Sans Unicode"/>
          <w:bCs/>
          <w:sz w:val="20"/>
          <w:szCs w:val="20"/>
        </w:rPr>
        <w:t xml:space="preserve"> </w:t>
      </w:r>
    </w:p>
    <w:p w14:paraId="53ECB844" w14:textId="77777777" w:rsidR="009A2049" w:rsidRPr="00A4579D" w:rsidRDefault="009A2049" w:rsidP="009A2049">
      <w:pPr>
        <w:spacing w:after="0" w:line="240" w:lineRule="auto"/>
        <w:ind w:left="142"/>
        <w:jc w:val="both"/>
        <w:rPr>
          <w:rFonts w:ascii="Lucida Sans Unicode" w:hAnsi="Lucida Sans Unicode" w:cs="Lucida Sans Unicode"/>
          <w:bCs/>
          <w:sz w:val="20"/>
          <w:szCs w:val="20"/>
        </w:rPr>
      </w:pPr>
    </w:p>
    <w:p w14:paraId="0C3FFF86" w14:textId="3AD25FBE" w:rsidR="005C1B60" w:rsidRPr="00657A02" w:rsidRDefault="00A4579D" w:rsidP="009A2049">
      <w:pPr>
        <w:pStyle w:val="Odstavekseznama"/>
        <w:widowControl w:val="0"/>
        <w:numPr>
          <w:ilvl w:val="0"/>
          <w:numId w:val="20"/>
        </w:numPr>
        <w:tabs>
          <w:tab w:val="left" w:pos="533"/>
          <w:tab w:val="left" w:pos="534"/>
        </w:tabs>
        <w:spacing w:before="0"/>
        <w:ind w:right="117" w:firstLine="41"/>
        <w:rPr>
          <w:rFonts w:ascii="Lucida Sans Unicode" w:hAnsi="Lucida Sans Unicode" w:cs="Lucida Sans Unicode"/>
          <w:szCs w:val="20"/>
        </w:rPr>
      </w:pPr>
      <w:r w:rsidRPr="00657A02">
        <w:rPr>
          <w:rFonts w:ascii="Lucida Sans Unicode" w:hAnsi="Lucida Sans Unicode" w:cs="Lucida Sans Unicode"/>
          <w:szCs w:val="20"/>
        </w:rPr>
        <w:t>p</w:t>
      </w:r>
      <w:r w:rsidR="005C1B60" w:rsidRPr="00657A02">
        <w:rPr>
          <w:rFonts w:ascii="Lucida Sans Unicode" w:hAnsi="Lucida Sans Unicode" w:cs="Lucida Sans Unicode"/>
          <w:szCs w:val="20"/>
        </w:rPr>
        <w:t>ri izvajanju storitev snemanja kanalizacije</w:t>
      </w:r>
      <w:r w:rsidRPr="00657A02">
        <w:rPr>
          <w:rFonts w:ascii="Lucida Sans Unicode" w:hAnsi="Lucida Sans Unicode" w:cs="Lucida Sans Unicode"/>
          <w:szCs w:val="20"/>
        </w:rPr>
        <w:t>:</w:t>
      </w:r>
    </w:p>
    <w:p w14:paraId="752BDC64" w14:textId="77777777" w:rsidR="00657A02" w:rsidRDefault="00A4579D" w:rsidP="00657A02">
      <w:pPr>
        <w:pStyle w:val="Odstavekseznama"/>
        <w:numPr>
          <w:ilvl w:val="0"/>
          <w:numId w:val="9"/>
        </w:numPr>
        <w:spacing w:before="0"/>
        <w:rPr>
          <w:rFonts w:ascii="Lucida Sans Unicode" w:hAnsi="Lucida Sans Unicode" w:cs="Lucida Sans Unicode"/>
          <w:bCs/>
          <w:szCs w:val="20"/>
        </w:rPr>
      </w:pPr>
      <w:r w:rsidRPr="00657A02">
        <w:rPr>
          <w:rFonts w:ascii="Lucida Sans Unicode" w:hAnsi="Lucida Sans Unicode" w:cs="Lucida Sans Unicode"/>
          <w:szCs w:val="20"/>
        </w:rPr>
        <w:t>podpisan delovni nalog s strani naročnika</w:t>
      </w:r>
      <w:r w:rsidR="00F14684" w:rsidRPr="00657A02">
        <w:rPr>
          <w:rFonts w:ascii="Lucida Sans Unicode" w:hAnsi="Lucida Sans Unicode" w:cs="Lucida Sans Unicode"/>
          <w:szCs w:val="20"/>
        </w:rPr>
        <w:t>.</w:t>
      </w:r>
      <w:r w:rsidR="00657A02" w:rsidRPr="00657A02">
        <w:rPr>
          <w:rFonts w:ascii="Lucida Sans Unicode" w:hAnsi="Lucida Sans Unicode" w:cs="Lucida Sans Unicode"/>
          <w:bCs/>
          <w:szCs w:val="20"/>
        </w:rPr>
        <w:t xml:space="preserve"> </w:t>
      </w:r>
    </w:p>
    <w:p w14:paraId="0FC21CB4" w14:textId="6557480D" w:rsidR="00657A02" w:rsidRDefault="00657A02" w:rsidP="00657A02">
      <w:pPr>
        <w:pStyle w:val="Odstavekseznama"/>
        <w:numPr>
          <w:ilvl w:val="0"/>
          <w:numId w:val="9"/>
        </w:numPr>
        <w:spacing w:before="0"/>
        <w:rPr>
          <w:rFonts w:ascii="Lucida Sans Unicode" w:hAnsi="Lucida Sans Unicode" w:cs="Lucida Sans Unicode"/>
          <w:bCs/>
          <w:szCs w:val="20"/>
        </w:rPr>
      </w:pPr>
      <w:r>
        <w:rPr>
          <w:rFonts w:ascii="Lucida Sans Unicode" w:hAnsi="Lucida Sans Unicode" w:cs="Lucida Sans Unicode"/>
          <w:bCs/>
          <w:szCs w:val="20"/>
        </w:rPr>
        <w:t>p</w:t>
      </w:r>
      <w:r w:rsidRPr="00657A02">
        <w:rPr>
          <w:rFonts w:ascii="Lucida Sans Unicode" w:hAnsi="Lucida Sans Unicode" w:cs="Lucida Sans Unicode"/>
          <w:bCs/>
          <w:szCs w:val="20"/>
        </w:rPr>
        <w:t>oročil</w:t>
      </w:r>
      <w:r>
        <w:rPr>
          <w:rFonts w:ascii="Lucida Sans Unicode" w:hAnsi="Lucida Sans Unicode" w:cs="Lucida Sans Unicode"/>
          <w:bCs/>
          <w:szCs w:val="20"/>
        </w:rPr>
        <w:t>o v skladu s to pogodbo za snemanje.</w:t>
      </w:r>
    </w:p>
    <w:p w14:paraId="33AFC7DA" w14:textId="6F899EEE" w:rsidR="00A4579D" w:rsidRDefault="00A4579D" w:rsidP="009A2049">
      <w:pPr>
        <w:pStyle w:val="Odstavekseznama"/>
        <w:widowControl w:val="0"/>
        <w:tabs>
          <w:tab w:val="left" w:pos="533"/>
          <w:tab w:val="left" w:pos="534"/>
        </w:tabs>
        <w:spacing w:before="0"/>
        <w:ind w:left="101" w:right="117"/>
        <w:rPr>
          <w:rFonts w:ascii="Lucida Sans Unicode" w:hAnsi="Lucida Sans Unicode" w:cs="Lucida Sans Unicode"/>
          <w:szCs w:val="20"/>
        </w:rPr>
      </w:pPr>
    </w:p>
    <w:p w14:paraId="0A19FFE7" w14:textId="7518A3D0" w:rsidR="009C3873" w:rsidRDefault="009C3873" w:rsidP="009A2049">
      <w:pPr>
        <w:pStyle w:val="Telobesedila"/>
        <w:spacing w:after="0" w:line="240" w:lineRule="auto"/>
        <w:ind w:left="101" w:right="129"/>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Za datum opravljene storitve se šteje datum podpisa </w:t>
      </w:r>
      <w:r w:rsidR="00F35CF0" w:rsidRPr="00A4579D">
        <w:rPr>
          <w:rFonts w:ascii="Lucida Sans Unicode" w:hAnsi="Lucida Sans Unicode" w:cs="Lucida Sans Unicode"/>
          <w:sz w:val="20"/>
          <w:szCs w:val="20"/>
        </w:rPr>
        <w:t xml:space="preserve">naročnika, ki na </w:t>
      </w:r>
      <w:r w:rsidRPr="00A4579D">
        <w:rPr>
          <w:rFonts w:ascii="Lucida Sans Unicode" w:hAnsi="Lucida Sans Unicode" w:cs="Lucida Sans Unicode"/>
          <w:sz w:val="20"/>
          <w:szCs w:val="20"/>
        </w:rPr>
        <w:t>zgoraj navedenih dokumentih, potrjuje kvaliteto in količino opravljenih</w:t>
      </w:r>
      <w:r w:rsidRPr="00A4579D">
        <w:rPr>
          <w:rFonts w:ascii="Lucida Sans Unicode" w:hAnsi="Lucida Sans Unicode" w:cs="Lucida Sans Unicode"/>
          <w:spacing w:val="-26"/>
          <w:sz w:val="20"/>
          <w:szCs w:val="20"/>
        </w:rPr>
        <w:t xml:space="preserve"> </w:t>
      </w:r>
      <w:r w:rsidRPr="00A4579D">
        <w:rPr>
          <w:rFonts w:ascii="Lucida Sans Unicode" w:hAnsi="Lucida Sans Unicode" w:cs="Lucida Sans Unicode"/>
          <w:sz w:val="20"/>
          <w:szCs w:val="20"/>
        </w:rPr>
        <w:t>storitev</w:t>
      </w:r>
      <w:r w:rsidR="007B4F3B">
        <w:rPr>
          <w:rFonts w:ascii="Lucida Sans Unicode" w:hAnsi="Lucida Sans Unicode" w:cs="Lucida Sans Unicode"/>
          <w:sz w:val="20"/>
          <w:szCs w:val="20"/>
        </w:rPr>
        <w:t>.</w:t>
      </w:r>
      <w:r w:rsidR="00657A02">
        <w:rPr>
          <w:rFonts w:ascii="Lucida Sans Unicode" w:hAnsi="Lucida Sans Unicode" w:cs="Lucida Sans Unicode"/>
          <w:sz w:val="20"/>
          <w:szCs w:val="20"/>
        </w:rPr>
        <w:t xml:space="preserve"> Naročnik lahko kot prilogo računa tudi drugo dokumentacijo oziroma dokazila, izdelana v skladu s to pogodbo.</w:t>
      </w:r>
    </w:p>
    <w:p w14:paraId="5C5B4452" w14:textId="77777777" w:rsidR="009A2049" w:rsidRPr="00A4579D" w:rsidRDefault="009A2049" w:rsidP="009A2049">
      <w:pPr>
        <w:pStyle w:val="Telobesedila"/>
        <w:spacing w:after="0" w:line="240" w:lineRule="auto"/>
        <w:ind w:left="101" w:right="129"/>
        <w:jc w:val="both"/>
        <w:rPr>
          <w:rFonts w:ascii="Lucida Sans Unicode" w:hAnsi="Lucida Sans Unicode" w:cs="Lucida Sans Unicode"/>
          <w:sz w:val="20"/>
          <w:szCs w:val="20"/>
        </w:rPr>
      </w:pPr>
    </w:p>
    <w:p w14:paraId="7C49CE15" w14:textId="77777777" w:rsidR="00C7214F" w:rsidRPr="00A4579D" w:rsidRDefault="00C7214F" w:rsidP="00BC65A5">
      <w:pPr>
        <w:pStyle w:val="Telobesedila"/>
        <w:spacing w:after="0" w:line="240" w:lineRule="auto"/>
        <w:jc w:val="center"/>
        <w:rPr>
          <w:rFonts w:ascii="Lucida Sans Unicode" w:hAnsi="Lucida Sans Unicode" w:cs="Lucida Sans Unicode"/>
          <w:sz w:val="20"/>
          <w:szCs w:val="20"/>
        </w:rPr>
      </w:pPr>
      <w:r w:rsidRPr="00A4579D">
        <w:rPr>
          <w:rFonts w:ascii="Lucida Sans Unicode" w:hAnsi="Lucida Sans Unicode" w:cs="Lucida Sans Unicode"/>
          <w:sz w:val="20"/>
          <w:szCs w:val="20"/>
        </w:rPr>
        <w:t>5. člen</w:t>
      </w:r>
    </w:p>
    <w:p w14:paraId="36740593" w14:textId="7BEE1213" w:rsidR="009C3873" w:rsidRPr="00F65BB9" w:rsidRDefault="009C3873" w:rsidP="00BC65A5">
      <w:pPr>
        <w:pStyle w:val="Telobesedila"/>
        <w:spacing w:after="0" w:line="240" w:lineRule="auto"/>
        <w:ind w:left="101" w:right="405"/>
        <w:jc w:val="both"/>
        <w:rPr>
          <w:rFonts w:ascii="Lucida Sans Unicode" w:hAnsi="Lucida Sans Unicode" w:cs="Lucida Sans Unicode"/>
          <w:sz w:val="20"/>
          <w:szCs w:val="20"/>
        </w:rPr>
      </w:pPr>
      <w:r w:rsidRPr="00F65BB9">
        <w:rPr>
          <w:rFonts w:ascii="Lucida Sans Unicode" w:hAnsi="Lucida Sans Unicode" w:cs="Lucida Sans Unicode"/>
          <w:sz w:val="20"/>
          <w:szCs w:val="20"/>
        </w:rPr>
        <w:t>Izvajalec bo račun za opravljeno storitev izstavljal na naslov naročnika. Izvajalec se zavezuje, da bo račun izdan do 8. dne v mesecu za pretekli mesec.</w:t>
      </w:r>
    </w:p>
    <w:p w14:paraId="1C069B51" w14:textId="749C901E" w:rsidR="009C3873" w:rsidRPr="00F65BB9" w:rsidRDefault="009C3873" w:rsidP="00BC65A5">
      <w:pPr>
        <w:pStyle w:val="Telobesedila"/>
        <w:spacing w:after="0" w:line="240" w:lineRule="auto"/>
        <w:ind w:left="101" w:right="113"/>
        <w:jc w:val="both"/>
        <w:rPr>
          <w:rFonts w:ascii="Lucida Sans Unicode" w:hAnsi="Lucida Sans Unicode" w:cs="Lucida Sans Unicode"/>
          <w:sz w:val="20"/>
          <w:szCs w:val="20"/>
        </w:rPr>
      </w:pPr>
      <w:r w:rsidRPr="00F65BB9">
        <w:rPr>
          <w:rFonts w:ascii="Lucida Sans Unicode" w:hAnsi="Lucida Sans Unicode" w:cs="Lucida Sans Unicode"/>
          <w:sz w:val="20"/>
          <w:szCs w:val="20"/>
        </w:rPr>
        <w:t xml:space="preserve">K računu mora biti priložena vse navedena dokumentacija za obračun storitev </w:t>
      </w:r>
      <w:r w:rsidR="00657A02">
        <w:rPr>
          <w:rFonts w:ascii="Lucida Sans Unicode" w:hAnsi="Lucida Sans Unicode" w:cs="Lucida Sans Unicode"/>
          <w:sz w:val="20"/>
          <w:szCs w:val="20"/>
        </w:rPr>
        <w:t>–</w:t>
      </w:r>
      <w:r w:rsidRPr="00F65BB9">
        <w:rPr>
          <w:rFonts w:ascii="Lucida Sans Unicode" w:hAnsi="Lucida Sans Unicode" w:cs="Lucida Sans Unicode"/>
          <w:sz w:val="20"/>
          <w:szCs w:val="20"/>
        </w:rPr>
        <w:t xml:space="preserve"> </w:t>
      </w:r>
      <w:r w:rsidR="00657A02">
        <w:rPr>
          <w:rFonts w:ascii="Lucida Sans Unicode" w:hAnsi="Lucida Sans Unicode" w:cs="Lucida Sans Unicode"/>
          <w:sz w:val="20"/>
          <w:szCs w:val="20"/>
        </w:rPr>
        <w:t xml:space="preserve">kot so </w:t>
      </w:r>
      <w:r w:rsidRPr="00F65BB9">
        <w:rPr>
          <w:rFonts w:ascii="Lucida Sans Unicode" w:hAnsi="Lucida Sans Unicode" w:cs="Lucida Sans Unicode"/>
          <w:sz w:val="20"/>
          <w:szCs w:val="20"/>
        </w:rPr>
        <w:t xml:space="preserve">delovni nalogi, </w:t>
      </w:r>
      <w:r w:rsidR="00657A02">
        <w:rPr>
          <w:rFonts w:ascii="Lucida Sans Unicode" w:hAnsi="Lucida Sans Unicode" w:cs="Lucida Sans Unicode"/>
          <w:sz w:val="20"/>
          <w:szCs w:val="20"/>
        </w:rPr>
        <w:t xml:space="preserve">strojna </w:t>
      </w:r>
      <w:r w:rsidRPr="00F65BB9">
        <w:rPr>
          <w:rFonts w:ascii="Lucida Sans Unicode" w:hAnsi="Lucida Sans Unicode" w:cs="Lucida Sans Unicode"/>
          <w:sz w:val="20"/>
          <w:szCs w:val="20"/>
        </w:rPr>
        <w:t>poročila,</w:t>
      </w:r>
      <w:r w:rsidR="00657A02">
        <w:rPr>
          <w:rFonts w:ascii="Lucida Sans Unicode" w:hAnsi="Lucida Sans Unicode" w:cs="Lucida Sans Unicode"/>
          <w:sz w:val="20"/>
          <w:szCs w:val="20"/>
        </w:rPr>
        <w:t xml:space="preserve"> poročila o izvedenih delih,</w:t>
      </w:r>
      <w:r w:rsidRPr="00F65BB9">
        <w:rPr>
          <w:rFonts w:ascii="Lucida Sans Unicode" w:hAnsi="Lucida Sans Unicode" w:cs="Lucida Sans Unicode"/>
          <w:sz w:val="20"/>
          <w:szCs w:val="20"/>
        </w:rPr>
        <w:t xml:space="preserve"> </w:t>
      </w:r>
      <w:r w:rsidR="004C622D">
        <w:rPr>
          <w:rFonts w:ascii="Lucida Sans Unicode" w:hAnsi="Lucida Sans Unicode" w:cs="Lucida Sans Unicode"/>
          <w:sz w:val="20"/>
          <w:szCs w:val="20"/>
        </w:rPr>
        <w:t xml:space="preserve">mesečno </w:t>
      </w:r>
      <w:r w:rsidRPr="00F65BB9">
        <w:rPr>
          <w:rFonts w:ascii="Lucida Sans Unicode" w:hAnsi="Lucida Sans Unicode" w:cs="Lucida Sans Unicode"/>
          <w:sz w:val="20"/>
          <w:szCs w:val="20"/>
        </w:rPr>
        <w:t>poročilo o opravljenem delu, kot to izhaja iz</w:t>
      </w:r>
      <w:r w:rsidR="00C7214F" w:rsidRPr="00F65BB9">
        <w:rPr>
          <w:rFonts w:ascii="Lucida Sans Unicode" w:hAnsi="Lucida Sans Unicode" w:cs="Lucida Sans Unicode"/>
          <w:sz w:val="20"/>
          <w:szCs w:val="20"/>
        </w:rPr>
        <w:t xml:space="preserve"> prejšnjega člena</w:t>
      </w:r>
      <w:r w:rsidRPr="00F65BB9">
        <w:rPr>
          <w:rFonts w:ascii="Lucida Sans Unicode" w:hAnsi="Lucida Sans Unicode" w:cs="Lucida Sans Unicode"/>
          <w:sz w:val="20"/>
          <w:szCs w:val="20"/>
        </w:rPr>
        <w:t>.</w:t>
      </w:r>
    </w:p>
    <w:p w14:paraId="44812DC5" w14:textId="77777777" w:rsidR="009C3873" w:rsidRPr="00A4579D" w:rsidRDefault="009C3873" w:rsidP="00BC65A5">
      <w:pPr>
        <w:pStyle w:val="Telobesedila"/>
        <w:spacing w:after="0" w:line="240" w:lineRule="auto"/>
        <w:jc w:val="both"/>
        <w:rPr>
          <w:rFonts w:ascii="Lucida Sans Unicode" w:hAnsi="Lucida Sans Unicode" w:cs="Lucida Sans Unicode"/>
          <w:sz w:val="20"/>
          <w:szCs w:val="20"/>
        </w:rPr>
      </w:pPr>
    </w:p>
    <w:p w14:paraId="2AC5B303" w14:textId="77777777" w:rsidR="00C7214F" w:rsidRPr="00A4579D" w:rsidRDefault="0067658E" w:rsidP="00BC65A5">
      <w:pPr>
        <w:pStyle w:val="Telobesedila"/>
        <w:spacing w:after="0" w:line="240" w:lineRule="auto"/>
        <w:jc w:val="center"/>
        <w:rPr>
          <w:rFonts w:ascii="Lucida Sans Unicode" w:hAnsi="Lucida Sans Unicode" w:cs="Lucida Sans Unicode"/>
          <w:sz w:val="20"/>
          <w:szCs w:val="20"/>
        </w:rPr>
      </w:pPr>
      <w:r w:rsidRPr="00A4579D">
        <w:rPr>
          <w:rFonts w:ascii="Lucida Sans Unicode" w:hAnsi="Lucida Sans Unicode" w:cs="Lucida Sans Unicode"/>
          <w:sz w:val="20"/>
          <w:szCs w:val="20"/>
        </w:rPr>
        <w:t>6. člen</w:t>
      </w:r>
    </w:p>
    <w:p w14:paraId="7D7148C3" w14:textId="77777777" w:rsidR="00CF66CF" w:rsidRPr="00A4579D" w:rsidRDefault="00CF66CF"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Naročnik bo izvajalcu za opravljena dela plačal 30. dan po </w:t>
      </w:r>
      <w:r w:rsidR="005413C7" w:rsidRPr="00A4579D">
        <w:rPr>
          <w:rFonts w:ascii="Lucida Sans Unicode" w:hAnsi="Lucida Sans Unicode" w:cs="Lucida Sans Unicode"/>
          <w:sz w:val="20"/>
          <w:szCs w:val="20"/>
        </w:rPr>
        <w:t xml:space="preserve">prejemu </w:t>
      </w:r>
      <w:r w:rsidRPr="00A4579D">
        <w:rPr>
          <w:rFonts w:ascii="Lucida Sans Unicode" w:hAnsi="Lucida Sans Unicode" w:cs="Lucida Sans Unicode"/>
          <w:sz w:val="20"/>
          <w:szCs w:val="20"/>
        </w:rPr>
        <w:t>računa</w:t>
      </w:r>
      <w:r w:rsidR="005413C7" w:rsidRPr="00A4579D">
        <w:rPr>
          <w:rFonts w:ascii="Lucida Sans Unicode" w:hAnsi="Lucida Sans Unicode" w:cs="Lucida Sans Unicode"/>
          <w:sz w:val="20"/>
          <w:szCs w:val="20"/>
        </w:rPr>
        <w:t>, ki mora biti potrjen s strani naročnika.</w:t>
      </w:r>
      <w:r w:rsidRPr="00A4579D">
        <w:rPr>
          <w:rFonts w:ascii="Lucida Sans Unicode" w:hAnsi="Lucida Sans Unicode" w:cs="Lucida Sans Unicode"/>
          <w:sz w:val="20"/>
          <w:szCs w:val="20"/>
        </w:rPr>
        <w:t xml:space="preserve"> Obvezna priloga računu je dokumentacija, navedena v 4. členu pogodbe. </w:t>
      </w:r>
    </w:p>
    <w:p w14:paraId="7E015666" w14:textId="77777777" w:rsidR="00CF66CF" w:rsidRPr="00A4579D" w:rsidRDefault="00CF66CF" w:rsidP="00BC65A5">
      <w:pPr>
        <w:spacing w:after="0" w:line="240" w:lineRule="auto"/>
        <w:jc w:val="both"/>
        <w:rPr>
          <w:rFonts w:ascii="Lucida Sans Unicode" w:hAnsi="Lucida Sans Unicode" w:cs="Lucida Sans Unicode"/>
          <w:sz w:val="20"/>
          <w:szCs w:val="20"/>
        </w:rPr>
      </w:pPr>
    </w:p>
    <w:p w14:paraId="145C871C" w14:textId="4C1D43CB" w:rsidR="00CF66CF" w:rsidRPr="00A4579D" w:rsidRDefault="00DF5A15" w:rsidP="00BC65A5">
      <w:pPr>
        <w:pStyle w:val="Telobesedila"/>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V kolikor se vrednost računa ne bo skladala s </w:t>
      </w:r>
      <w:r w:rsidR="00755A17" w:rsidRPr="00A4579D">
        <w:rPr>
          <w:rFonts w:ascii="Lucida Sans Unicode" w:hAnsi="Lucida Sans Unicode" w:cs="Lucida Sans Unicode"/>
          <w:sz w:val="20"/>
          <w:szCs w:val="20"/>
        </w:rPr>
        <w:t>podatki iz dokumentov, ki so obvezna priloga k računu oziroma bodo storitve opravljene neustrezno,</w:t>
      </w:r>
      <w:r w:rsidR="00A127B5" w:rsidRPr="00A4579D">
        <w:rPr>
          <w:rFonts w:ascii="Lucida Sans Unicode" w:hAnsi="Lucida Sans Unicode" w:cs="Lucida Sans Unicode"/>
          <w:sz w:val="20"/>
          <w:szCs w:val="20"/>
        </w:rPr>
        <w:t xml:space="preserve"> oziroma bo izraženo neskladje glede na podatke </w:t>
      </w:r>
      <w:r w:rsidR="00F14684">
        <w:rPr>
          <w:rFonts w:ascii="Lucida Sans Unicode" w:hAnsi="Lucida Sans Unicode" w:cs="Lucida Sans Unicode"/>
          <w:sz w:val="20"/>
          <w:szCs w:val="20"/>
        </w:rPr>
        <w:t>z</w:t>
      </w:r>
      <w:r w:rsidR="00A127B5" w:rsidRPr="00A4579D">
        <w:rPr>
          <w:rFonts w:ascii="Lucida Sans Unicode" w:hAnsi="Lucida Sans Unicode" w:cs="Lucida Sans Unicode"/>
          <w:sz w:val="20"/>
          <w:szCs w:val="20"/>
        </w:rPr>
        <w:t xml:space="preserve"> GPS</w:t>
      </w:r>
      <w:r w:rsidR="00F14684">
        <w:rPr>
          <w:rFonts w:ascii="Lucida Sans Unicode" w:hAnsi="Lucida Sans Unicode" w:cs="Lucida Sans Unicode"/>
          <w:sz w:val="20"/>
          <w:szCs w:val="20"/>
        </w:rPr>
        <w:t>,</w:t>
      </w:r>
      <w:r w:rsidR="00755A17" w:rsidRPr="00A4579D">
        <w:rPr>
          <w:rFonts w:ascii="Lucida Sans Unicode" w:hAnsi="Lucida Sans Unicode" w:cs="Lucida Sans Unicode"/>
          <w:sz w:val="20"/>
          <w:szCs w:val="20"/>
        </w:rPr>
        <w:t xml:space="preserve"> bo naročnik račun v celoti zavrnil. </w:t>
      </w:r>
      <w:r w:rsidR="005413C7" w:rsidRPr="00A4579D">
        <w:rPr>
          <w:rFonts w:ascii="Lucida Sans Unicode" w:hAnsi="Lucida Sans Unicode" w:cs="Lucida Sans Unicode"/>
          <w:sz w:val="20"/>
          <w:szCs w:val="20"/>
        </w:rPr>
        <w:t>Če naročnik reklamira del zneska po računu, se zavrne celoten račun.</w:t>
      </w:r>
    </w:p>
    <w:p w14:paraId="3CB800FC" w14:textId="77777777" w:rsidR="00A805A9" w:rsidRPr="00A4579D" w:rsidRDefault="00A805A9" w:rsidP="00BC65A5">
      <w:pPr>
        <w:spacing w:after="0" w:line="240" w:lineRule="auto"/>
        <w:jc w:val="both"/>
        <w:rPr>
          <w:rFonts w:ascii="Lucida Sans Unicode" w:hAnsi="Lucida Sans Unicode" w:cs="Lucida Sans Unicode"/>
          <w:sz w:val="20"/>
          <w:szCs w:val="20"/>
        </w:rPr>
      </w:pPr>
    </w:p>
    <w:p w14:paraId="7A0A85C8" w14:textId="77777777" w:rsidR="00A805A9" w:rsidRPr="00A4579D" w:rsidRDefault="00A805A9"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Plačila potrjenih </w:t>
      </w:r>
      <w:r w:rsidR="00295C20" w:rsidRPr="00A4579D">
        <w:rPr>
          <w:rFonts w:ascii="Lucida Sans Unicode" w:hAnsi="Lucida Sans Unicode" w:cs="Lucida Sans Unicode"/>
          <w:sz w:val="20"/>
          <w:szCs w:val="20"/>
        </w:rPr>
        <w:t xml:space="preserve">računov </w:t>
      </w:r>
      <w:r w:rsidRPr="00A4579D">
        <w:rPr>
          <w:rFonts w:ascii="Lucida Sans Unicode" w:hAnsi="Lucida Sans Unicode" w:cs="Lucida Sans Unicode"/>
          <w:sz w:val="20"/>
          <w:szCs w:val="20"/>
        </w:rPr>
        <w:t>se nakazuje na transakcijski račun izvajalca št. ________________________, odprt pri ____________________________.</w:t>
      </w:r>
    </w:p>
    <w:p w14:paraId="00BB3961" w14:textId="77777777" w:rsidR="00A805A9" w:rsidRPr="00A4579D" w:rsidRDefault="00A805A9"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V primeru plačilne zamude naročnika lahko izvajalec obračuna zakonske zamudne obresti.</w:t>
      </w:r>
    </w:p>
    <w:p w14:paraId="2994EB1F" w14:textId="77777777" w:rsidR="00A805A9" w:rsidRPr="00A4579D" w:rsidRDefault="00A805A9" w:rsidP="00BC65A5">
      <w:pPr>
        <w:spacing w:after="0" w:line="240" w:lineRule="auto"/>
        <w:jc w:val="both"/>
        <w:rPr>
          <w:rFonts w:ascii="Lucida Sans Unicode" w:hAnsi="Lucida Sans Unicode" w:cs="Lucida Sans Unicode"/>
          <w:sz w:val="20"/>
          <w:szCs w:val="20"/>
        </w:rPr>
      </w:pPr>
    </w:p>
    <w:p w14:paraId="510CD689" w14:textId="77777777" w:rsidR="00A805A9" w:rsidRPr="00A4579D" w:rsidRDefault="00A805A9"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Kadar je kot najugodnejša izbrana skupna ponudba skupine izvajalcev, bodo plačila izvedena na transakcijski račun partnerja, ki je naročnik bančne garancije za dobro izvedbo pogodbenih obveznosti. </w:t>
      </w:r>
    </w:p>
    <w:p w14:paraId="748F15AD" w14:textId="77777777" w:rsidR="00A805A9" w:rsidRPr="00A4579D" w:rsidRDefault="00A805A9" w:rsidP="00BC65A5">
      <w:pPr>
        <w:spacing w:after="0" w:line="240" w:lineRule="auto"/>
        <w:jc w:val="both"/>
        <w:rPr>
          <w:rFonts w:ascii="Lucida Sans Unicode" w:hAnsi="Lucida Sans Unicode" w:cs="Lucida Sans Unicode"/>
          <w:sz w:val="20"/>
          <w:szCs w:val="20"/>
        </w:rPr>
      </w:pPr>
    </w:p>
    <w:p w14:paraId="303F9685" w14:textId="77777777" w:rsidR="00A805A9" w:rsidRPr="00A4579D" w:rsidRDefault="00A805A9"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lastRenderedPageBreak/>
        <w:t>V kolikor bo podizvajalec zahteval neposredno plačilo so obvezne  priloge računu glavnega izvajalca računi podizvajalcev, ki jih je glavni izvajalec predhodno potrdil podizvajalcem. Roki plačil v primeru neposrednih plačil podizvajalcem so enaki kot za izvajalca.</w:t>
      </w:r>
    </w:p>
    <w:p w14:paraId="127E2BC9" w14:textId="77777777" w:rsidR="00A805A9" w:rsidRPr="00A4579D" w:rsidRDefault="00A805A9" w:rsidP="00BC65A5">
      <w:pPr>
        <w:spacing w:after="0" w:line="240" w:lineRule="auto"/>
        <w:jc w:val="both"/>
        <w:rPr>
          <w:rFonts w:ascii="Lucida Sans Unicode" w:hAnsi="Lucida Sans Unicode" w:cs="Lucida Sans Unicode"/>
          <w:sz w:val="20"/>
          <w:szCs w:val="20"/>
        </w:rPr>
      </w:pPr>
    </w:p>
    <w:p w14:paraId="0D626BBB" w14:textId="1980CA74" w:rsidR="00A805A9" w:rsidRDefault="00A805A9"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V primeru, da podizvajalec ne zahteva neposrednega plačila s strani naročnika mora izvajalec najpozneje v roku 60 dni od plačila končnega računa naročniku podati pisno izjavo izvajalca in podizvajalca, da je podizvajalec prejel plačilo za storitve, izvedene v predmetnem javnem naročilu. V kolikor izjava ne bo predložena, bo naročnik sprožil postopek za ugotovitev prekrška, skladno z določili ZJN-3.</w:t>
      </w:r>
    </w:p>
    <w:p w14:paraId="7CE3937C" w14:textId="77777777" w:rsidR="006532D9" w:rsidRPr="00A4579D" w:rsidRDefault="006532D9" w:rsidP="00BC65A5">
      <w:pPr>
        <w:spacing w:after="0" w:line="240" w:lineRule="auto"/>
        <w:jc w:val="both"/>
        <w:rPr>
          <w:rFonts w:ascii="Lucida Sans Unicode" w:hAnsi="Lucida Sans Unicode" w:cs="Lucida Sans Unicode"/>
          <w:sz w:val="20"/>
          <w:szCs w:val="20"/>
        </w:rPr>
      </w:pPr>
    </w:p>
    <w:p w14:paraId="13CB90C5" w14:textId="77777777" w:rsidR="00A805A9" w:rsidRPr="00A4579D" w:rsidRDefault="00A805A9"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 xml:space="preserve">Podlaga za določitev vrednosti dodatnih in več del so cene na enoto in drugi </w:t>
      </w:r>
      <w:proofErr w:type="spellStart"/>
      <w:r w:rsidRPr="00A4579D">
        <w:rPr>
          <w:rFonts w:ascii="Lucida Sans Unicode" w:hAnsi="Lucida Sans Unicode" w:cs="Lucida Sans Unicode"/>
          <w:sz w:val="20"/>
          <w:szCs w:val="20"/>
        </w:rPr>
        <w:t>kalkulativni</w:t>
      </w:r>
      <w:proofErr w:type="spellEnd"/>
      <w:r w:rsidRPr="00A4579D">
        <w:rPr>
          <w:rFonts w:ascii="Lucida Sans Unicode" w:hAnsi="Lucida Sans Unicode" w:cs="Lucida Sans Unicode"/>
          <w:sz w:val="20"/>
          <w:szCs w:val="20"/>
        </w:rPr>
        <w:t xml:space="preserve"> elementi iz osnovne pogodbe. </w:t>
      </w:r>
    </w:p>
    <w:p w14:paraId="037D9303" w14:textId="77777777" w:rsidR="00A805A9" w:rsidRPr="00A4579D" w:rsidRDefault="00A805A9" w:rsidP="00BC65A5">
      <w:pPr>
        <w:spacing w:after="0" w:line="240" w:lineRule="auto"/>
        <w:jc w:val="both"/>
        <w:rPr>
          <w:rFonts w:ascii="Lucida Sans Unicode" w:hAnsi="Lucida Sans Unicode" w:cs="Lucida Sans Unicode"/>
          <w:sz w:val="20"/>
          <w:szCs w:val="20"/>
          <w:lang w:eastAsia="sl-SI"/>
        </w:rPr>
      </w:pPr>
    </w:p>
    <w:p w14:paraId="037D8B79" w14:textId="419E09F6" w:rsidR="00A805A9" w:rsidRDefault="00A805A9"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Za presežna, manjkajoča in nepredvidena dela, ki niso zajeta v predračunu oz. tej pogodbi, si naročnik pridržuje pravico, da naročilo za morebitna dodatna in več dela odda izvajalcu osnovnega naročila skladno z določilom 95. člena ZJN-3. Z izvajalcem se sklene aneks k osnovni pogodbi.</w:t>
      </w:r>
    </w:p>
    <w:p w14:paraId="66F0FD67" w14:textId="77777777" w:rsidR="006532D9" w:rsidRPr="00A4579D" w:rsidRDefault="006532D9" w:rsidP="00BC65A5">
      <w:pPr>
        <w:spacing w:after="0" w:line="240" w:lineRule="auto"/>
        <w:jc w:val="both"/>
        <w:rPr>
          <w:rFonts w:ascii="Lucida Sans Unicode" w:hAnsi="Lucida Sans Unicode" w:cs="Lucida Sans Unicode"/>
          <w:sz w:val="20"/>
          <w:szCs w:val="20"/>
        </w:rPr>
      </w:pPr>
    </w:p>
    <w:p w14:paraId="29682BC9" w14:textId="77777777" w:rsidR="009C3873" w:rsidRPr="00A4579D" w:rsidRDefault="002D03D6" w:rsidP="00BC65A5">
      <w:pPr>
        <w:pStyle w:val="Telobesedila"/>
        <w:spacing w:after="0" w:line="240" w:lineRule="auto"/>
        <w:jc w:val="both"/>
        <w:rPr>
          <w:rFonts w:ascii="Lucida Sans Unicode" w:hAnsi="Lucida Sans Unicode" w:cs="Lucida Sans Unicode"/>
          <w:b/>
          <w:sz w:val="20"/>
          <w:szCs w:val="20"/>
        </w:rPr>
      </w:pPr>
      <w:r w:rsidRPr="00A4579D">
        <w:rPr>
          <w:rFonts w:ascii="Lucida Sans Unicode" w:hAnsi="Lucida Sans Unicode" w:cs="Lucida Sans Unicode"/>
          <w:b/>
          <w:sz w:val="20"/>
          <w:szCs w:val="20"/>
        </w:rPr>
        <w:t>Obveznosti naročnika</w:t>
      </w:r>
    </w:p>
    <w:p w14:paraId="1C6481C2" w14:textId="77777777" w:rsidR="002D03D6" w:rsidRPr="00A4579D" w:rsidRDefault="002D03D6" w:rsidP="00BC65A5">
      <w:pPr>
        <w:pStyle w:val="Telobesedila"/>
        <w:spacing w:after="0" w:line="240" w:lineRule="auto"/>
        <w:jc w:val="both"/>
        <w:rPr>
          <w:rFonts w:ascii="Lucida Sans Unicode" w:hAnsi="Lucida Sans Unicode" w:cs="Lucida Sans Unicode"/>
          <w:sz w:val="20"/>
          <w:szCs w:val="20"/>
        </w:rPr>
      </w:pPr>
    </w:p>
    <w:p w14:paraId="56D2C1BF" w14:textId="77777777" w:rsidR="002D03D6" w:rsidRPr="00A4579D" w:rsidRDefault="002D03D6" w:rsidP="00BC65A5">
      <w:pPr>
        <w:pStyle w:val="Telobesedila"/>
        <w:spacing w:after="0" w:line="240" w:lineRule="auto"/>
        <w:jc w:val="center"/>
        <w:rPr>
          <w:rFonts w:ascii="Lucida Sans Unicode" w:hAnsi="Lucida Sans Unicode" w:cs="Lucida Sans Unicode"/>
          <w:sz w:val="20"/>
          <w:szCs w:val="20"/>
        </w:rPr>
      </w:pPr>
      <w:r w:rsidRPr="00A4579D">
        <w:rPr>
          <w:rFonts w:ascii="Lucida Sans Unicode" w:hAnsi="Lucida Sans Unicode" w:cs="Lucida Sans Unicode"/>
          <w:sz w:val="20"/>
          <w:szCs w:val="20"/>
        </w:rPr>
        <w:t>7. člen</w:t>
      </w:r>
    </w:p>
    <w:p w14:paraId="6E5FA728" w14:textId="77777777" w:rsidR="002D03D6" w:rsidRPr="00A4579D" w:rsidRDefault="002D03D6"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Naročnik se obvezuje, da bo izvajalca uvedel v posel s tem, da bo ob podpisu pogodbe:</w:t>
      </w:r>
    </w:p>
    <w:p w14:paraId="669CA383" w14:textId="77777777" w:rsidR="002D03D6" w:rsidRPr="00A4579D" w:rsidRDefault="002D03D6" w:rsidP="00BC65A5">
      <w:pPr>
        <w:numPr>
          <w:ilvl w:val="0"/>
          <w:numId w:val="6"/>
        </w:numPr>
        <w:spacing w:after="0" w:line="240" w:lineRule="auto"/>
        <w:contextualSpacing/>
        <w:jc w:val="both"/>
        <w:rPr>
          <w:rFonts w:ascii="Lucida Sans Unicode" w:hAnsi="Lucida Sans Unicode" w:cs="Lucida Sans Unicode"/>
          <w:sz w:val="20"/>
          <w:szCs w:val="20"/>
          <w:lang w:eastAsia="sl-SI"/>
        </w:rPr>
      </w:pPr>
      <w:r w:rsidRPr="00A4579D">
        <w:rPr>
          <w:rFonts w:ascii="Lucida Sans Unicode" w:hAnsi="Lucida Sans Unicode" w:cs="Lucida Sans Unicode"/>
          <w:sz w:val="20"/>
          <w:szCs w:val="20"/>
          <w:lang w:eastAsia="sl-SI"/>
        </w:rPr>
        <w:t>izvajalcu dal na razpolago dokumentacijo in informacije s katerimi razpolaga in so za prevzeti obseg storitev potrebne,</w:t>
      </w:r>
    </w:p>
    <w:p w14:paraId="2239CDB4" w14:textId="77777777" w:rsidR="002D03D6" w:rsidRPr="00A4579D" w:rsidRDefault="002D03D6" w:rsidP="00BC65A5">
      <w:pPr>
        <w:numPr>
          <w:ilvl w:val="0"/>
          <w:numId w:val="6"/>
        </w:numPr>
        <w:spacing w:after="0" w:line="240" w:lineRule="auto"/>
        <w:contextualSpacing/>
        <w:jc w:val="both"/>
        <w:rPr>
          <w:rFonts w:ascii="Lucida Sans Unicode" w:hAnsi="Lucida Sans Unicode" w:cs="Lucida Sans Unicode"/>
          <w:sz w:val="20"/>
          <w:szCs w:val="20"/>
          <w:lang w:eastAsia="sl-SI"/>
        </w:rPr>
      </w:pPr>
      <w:r w:rsidRPr="00A4579D">
        <w:rPr>
          <w:rFonts w:ascii="Lucida Sans Unicode" w:hAnsi="Lucida Sans Unicode" w:cs="Lucida Sans Unicode"/>
          <w:sz w:val="20"/>
          <w:szCs w:val="20"/>
          <w:lang w:eastAsia="sl-SI"/>
        </w:rPr>
        <w:t>imenoval odgovornega predstavnika naročnika</w:t>
      </w:r>
      <w:r w:rsidR="007C057F" w:rsidRPr="00A4579D">
        <w:rPr>
          <w:rFonts w:ascii="Lucida Sans Unicode" w:hAnsi="Lucida Sans Unicode" w:cs="Lucida Sans Unicode"/>
          <w:sz w:val="20"/>
          <w:szCs w:val="20"/>
          <w:lang w:eastAsia="sl-SI"/>
        </w:rPr>
        <w:t>.</w:t>
      </w:r>
    </w:p>
    <w:p w14:paraId="1E95488F" w14:textId="77777777" w:rsidR="00550C58" w:rsidRPr="00A4579D" w:rsidRDefault="00550C58" w:rsidP="00BC65A5">
      <w:pPr>
        <w:spacing w:after="0" w:line="240" w:lineRule="auto"/>
        <w:ind w:left="720"/>
        <w:contextualSpacing/>
        <w:jc w:val="both"/>
        <w:rPr>
          <w:rFonts w:ascii="Lucida Sans Unicode" w:hAnsi="Lucida Sans Unicode" w:cs="Lucida Sans Unicode"/>
          <w:sz w:val="20"/>
          <w:szCs w:val="20"/>
          <w:lang w:eastAsia="sl-SI"/>
        </w:rPr>
      </w:pPr>
    </w:p>
    <w:p w14:paraId="600D6B71" w14:textId="77777777" w:rsidR="00C50AB8" w:rsidRPr="00A4579D" w:rsidRDefault="002D03D6" w:rsidP="00BC65A5">
      <w:pPr>
        <w:spacing w:after="0" w:line="240" w:lineRule="auto"/>
        <w:jc w:val="both"/>
        <w:rPr>
          <w:rFonts w:ascii="Lucida Sans Unicode" w:hAnsi="Lucida Sans Unicode" w:cs="Lucida Sans Unicode"/>
          <w:sz w:val="20"/>
          <w:szCs w:val="20"/>
        </w:rPr>
      </w:pPr>
      <w:r w:rsidRPr="00A4579D">
        <w:rPr>
          <w:rFonts w:ascii="Lucida Sans Unicode" w:hAnsi="Lucida Sans Unicode" w:cs="Lucida Sans Unicode"/>
          <w:sz w:val="20"/>
          <w:szCs w:val="20"/>
        </w:rPr>
        <w:t>V času</w:t>
      </w:r>
      <w:r w:rsidR="00550C58" w:rsidRPr="00A4579D">
        <w:rPr>
          <w:rFonts w:ascii="Lucida Sans Unicode" w:hAnsi="Lucida Sans Unicode" w:cs="Lucida Sans Unicode"/>
          <w:sz w:val="20"/>
          <w:szCs w:val="20"/>
        </w:rPr>
        <w:t xml:space="preserve"> storitev </w:t>
      </w:r>
      <w:r w:rsidRPr="00A4579D">
        <w:rPr>
          <w:rFonts w:ascii="Lucida Sans Unicode" w:hAnsi="Lucida Sans Unicode" w:cs="Lucida Sans Unicode"/>
          <w:sz w:val="20"/>
          <w:szCs w:val="20"/>
        </w:rPr>
        <w:t>se naročnik obvezuje:</w:t>
      </w:r>
    </w:p>
    <w:p w14:paraId="7DDFB18D" w14:textId="77777777" w:rsidR="00C50AB8" w:rsidRPr="00A4579D" w:rsidRDefault="002D03D6" w:rsidP="00BC65A5">
      <w:pPr>
        <w:pStyle w:val="Odstavekseznama"/>
        <w:numPr>
          <w:ilvl w:val="0"/>
          <w:numId w:val="22"/>
        </w:numPr>
        <w:spacing w:before="0"/>
        <w:rPr>
          <w:rFonts w:ascii="Lucida Sans Unicode" w:hAnsi="Lucida Sans Unicode" w:cs="Lucida Sans Unicode"/>
          <w:szCs w:val="20"/>
        </w:rPr>
      </w:pPr>
      <w:r w:rsidRPr="00A4579D">
        <w:rPr>
          <w:rFonts w:ascii="Lucida Sans Unicode" w:hAnsi="Lucida Sans Unicode" w:cs="Lucida Sans Unicode"/>
          <w:szCs w:val="20"/>
        </w:rPr>
        <w:t>sodelovati z izvajalcem s ciljem, da se prevzete storitve izvršijo pravočasno in v obojestransko zadovoljstvo,</w:t>
      </w:r>
    </w:p>
    <w:p w14:paraId="09AB76D2" w14:textId="46364CDB" w:rsidR="002D03D6" w:rsidRPr="00A4579D" w:rsidRDefault="002D03D6" w:rsidP="00BC65A5">
      <w:pPr>
        <w:pStyle w:val="Odstavekseznama"/>
        <w:numPr>
          <w:ilvl w:val="0"/>
          <w:numId w:val="22"/>
        </w:numPr>
        <w:spacing w:before="0"/>
        <w:rPr>
          <w:rFonts w:ascii="Lucida Sans Unicode" w:hAnsi="Lucida Sans Unicode" w:cs="Lucida Sans Unicode"/>
          <w:szCs w:val="20"/>
        </w:rPr>
      </w:pPr>
      <w:r w:rsidRPr="00A4579D">
        <w:rPr>
          <w:rFonts w:ascii="Lucida Sans Unicode" w:hAnsi="Lucida Sans Unicode" w:cs="Lucida Sans Unicode"/>
          <w:szCs w:val="20"/>
        </w:rPr>
        <w:t>tekoče obveščati izvajalca o vseh spremembah in novo nastalih situacijah, ki bi lahko imele vpliv na izvršitev prevzetih storitev</w:t>
      </w:r>
      <w:r w:rsidR="006532D9">
        <w:rPr>
          <w:rFonts w:ascii="Lucida Sans Unicode" w:hAnsi="Lucida Sans Unicode" w:cs="Lucida Sans Unicode"/>
          <w:szCs w:val="20"/>
        </w:rPr>
        <w:t>,</w:t>
      </w:r>
    </w:p>
    <w:p w14:paraId="11FA0EDD" w14:textId="2C2F51BD" w:rsidR="00051D9C" w:rsidRPr="00A4579D" w:rsidRDefault="00051D9C" w:rsidP="00BC65A5">
      <w:pPr>
        <w:pStyle w:val="Odstavekseznama"/>
        <w:widowControl w:val="0"/>
        <w:numPr>
          <w:ilvl w:val="0"/>
          <w:numId w:val="22"/>
        </w:numPr>
        <w:tabs>
          <w:tab w:val="left" w:pos="853"/>
        </w:tabs>
        <w:spacing w:before="0"/>
        <w:ind w:right="111"/>
        <w:rPr>
          <w:rFonts w:ascii="Lucida Sans Unicode" w:hAnsi="Lucida Sans Unicode" w:cs="Lucida Sans Unicode"/>
          <w:szCs w:val="20"/>
        </w:rPr>
      </w:pPr>
      <w:r w:rsidRPr="00A4579D">
        <w:rPr>
          <w:rFonts w:ascii="Lucida Sans Unicode" w:hAnsi="Lucida Sans Unicode" w:cs="Lucida Sans Unicode"/>
          <w:szCs w:val="20"/>
        </w:rPr>
        <w:t>pred pričetkom izvajanja storitev</w:t>
      </w:r>
      <w:r w:rsidR="00AD2DF4">
        <w:rPr>
          <w:rFonts w:ascii="Lucida Sans Unicode" w:hAnsi="Lucida Sans Unicode" w:cs="Lucida Sans Unicode"/>
          <w:szCs w:val="20"/>
        </w:rPr>
        <w:t>,</w:t>
      </w:r>
      <w:r w:rsidRPr="00A4579D">
        <w:rPr>
          <w:rFonts w:ascii="Lucida Sans Unicode" w:hAnsi="Lucida Sans Unicode" w:cs="Lucida Sans Unicode"/>
          <w:szCs w:val="20"/>
        </w:rPr>
        <w:t xml:space="preserve"> in sicer na zahtevo izvajalca</w:t>
      </w:r>
      <w:r w:rsidR="006532D9">
        <w:rPr>
          <w:rFonts w:ascii="Lucida Sans Unicode" w:hAnsi="Lucida Sans Unicode" w:cs="Lucida Sans Unicode"/>
          <w:szCs w:val="20"/>
        </w:rPr>
        <w:t>,</w:t>
      </w:r>
      <w:r w:rsidRPr="00A4579D">
        <w:rPr>
          <w:rFonts w:ascii="Lucida Sans Unicode" w:hAnsi="Lucida Sans Unicode" w:cs="Lucida Sans Unicode"/>
          <w:szCs w:val="20"/>
        </w:rPr>
        <w:t xml:space="preserve"> posredovati potrebne</w:t>
      </w:r>
    </w:p>
    <w:p w14:paraId="4118ED15" w14:textId="2E5F93E2" w:rsidR="00051D9C" w:rsidRPr="00A4579D" w:rsidRDefault="00051D9C" w:rsidP="00BC65A5">
      <w:pPr>
        <w:pStyle w:val="Odstavekseznama"/>
        <w:widowControl w:val="0"/>
        <w:tabs>
          <w:tab w:val="left" w:pos="853"/>
        </w:tabs>
        <w:spacing w:before="0"/>
        <w:ind w:right="111"/>
        <w:rPr>
          <w:rFonts w:ascii="Lucida Sans Unicode" w:hAnsi="Lucida Sans Unicode" w:cs="Lucida Sans Unicode"/>
          <w:szCs w:val="20"/>
        </w:rPr>
      </w:pPr>
      <w:r w:rsidRPr="00A4579D">
        <w:rPr>
          <w:rFonts w:ascii="Lucida Sans Unicode" w:hAnsi="Lucida Sans Unicode" w:cs="Lucida Sans Unicode"/>
          <w:szCs w:val="20"/>
        </w:rPr>
        <w:t>podatke</w:t>
      </w:r>
      <w:r w:rsidR="006532D9">
        <w:rPr>
          <w:rFonts w:ascii="Lucida Sans Unicode" w:hAnsi="Lucida Sans Unicode" w:cs="Lucida Sans Unicode"/>
          <w:szCs w:val="20"/>
        </w:rPr>
        <w:t>,</w:t>
      </w:r>
      <w:r w:rsidRPr="00A4579D">
        <w:rPr>
          <w:rFonts w:ascii="Lucida Sans Unicode" w:hAnsi="Lucida Sans Unicode" w:cs="Lucida Sans Unicode"/>
          <w:szCs w:val="20"/>
        </w:rPr>
        <w:t xml:space="preserve"> s katerimi naročnik razpolaga in jih izvajalec potrebuje pri izpeljavi predmeta</w:t>
      </w:r>
      <w:r w:rsidRPr="00A4579D">
        <w:rPr>
          <w:rFonts w:ascii="Lucida Sans Unicode" w:hAnsi="Lucida Sans Unicode" w:cs="Lucida Sans Unicode"/>
          <w:spacing w:val="-10"/>
          <w:szCs w:val="20"/>
        </w:rPr>
        <w:t xml:space="preserve"> </w:t>
      </w:r>
      <w:r w:rsidRPr="00A4579D">
        <w:rPr>
          <w:rFonts w:ascii="Lucida Sans Unicode" w:hAnsi="Lucida Sans Unicode" w:cs="Lucida Sans Unicode"/>
          <w:szCs w:val="20"/>
        </w:rPr>
        <w:t>naročila</w:t>
      </w:r>
      <w:r w:rsidR="00AD2DF4">
        <w:rPr>
          <w:rFonts w:ascii="Lucida Sans Unicode" w:hAnsi="Lucida Sans Unicode" w:cs="Lucida Sans Unicode"/>
          <w:szCs w:val="20"/>
        </w:rPr>
        <w:t>.</w:t>
      </w:r>
    </w:p>
    <w:p w14:paraId="2481DA38" w14:textId="77777777" w:rsidR="00051D9C" w:rsidRPr="00A4579D" w:rsidRDefault="00051D9C" w:rsidP="00BC65A5">
      <w:pPr>
        <w:pStyle w:val="Telobesedila"/>
        <w:spacing w:after="0" w:line="240" w:lineRule="auto"/>
        <w:jc w:val="both"/>
        <w:rPr>
          <w:rFonts w:ascii="Lucida Sans Unicode" w:hAnsi="Lucida Sans Unicode" w:cs="Lucida Sans Unicode"/>
          <w:sz w:val="20"/>
          <w:szCs w:val="20"/>
        </w:rPr>
      </w:pPr>
    </w:p>
    <w:p w14:paraId="249D58CF" w14:textId="7CC27C08" w:rsidR="00051D9C" w:rsidRPr="00F20E93" w:rsidRDefault="00051D9C" w:rsidP="00BC65A5">
      <w:pPr>
        <w:pStyle w:val="Telobesedila"/>
        <w:tabs>
          <w:tab w:val="left" w:pos="7507"/>
        </w:tabs>
        <w:spacing w:after="0" w:line="240" w:lineRule="auto"/>
        <w:ind w:left="101" w:right="405"/>
        <w:jc w:val="both"/>
        <w:rPr>
          <w:rFonts w:ascii="Lucida Sans Unicode" w:hAnsi="Lucida Sans Unicode" w:cs="Lucida Sans Unicode"/>
          <w:sz w:val="20"/>
          <w:szCs w:val="20"/>
        </w:rPr>
      </w:pPr>
      <w:r w:rsidRPr="00A4579D">
        <w:rPr>
          <w:rFonts w:ascii="Lucida Sans Unicode" w:hAnsi="Lucida Sans Unicode" w:cs="Lucida Sans Unicode"/>
          <w:sz w:val="20"/>
          <w:szCs w:val="20"/>
        </w:rPr>
        <w:t>Vse reklamacije glede kakovosti in količine opravljen</w:t>
      </w:r>
      <w:r w:rsidR="00B23C69" w:rsidRPr="00A4579D">
        <w:rPr>
          <w:rFonts w:ascii="Lucida Sans Unicode" w:hAnsi="Lucida Sans Unicode" w:cs="Lucida Sans Unicode"/>
          <w:sz w:val="20"/>
          <w:szCs w:val="20"/>
        </w:rPr>
        <w:t>ih storitev bo</w:t>
      </w:r>
      <w:r w:rsidRPr="00A4579D">
        <w:rPr>
          <w:rFonts w:ascii="Lucida Sans Unicode" w:hAnsi="Lucida Sans Unicode" w:cs="Lucida Sans Unicode"/>
          <w:sz w:val="20"/>
          <w:szCs w:val="20"/>
        </w:rPr>
        <w:t xml:space="preserve"> naročnik sporoči</w:t>
      </w:r>
      <w:r w:rsidR="00B23C69" w:rsidRPr="00A4579D">
        <w:rPr>
          <w:rFonts w:ascii="Lucida Sans Unicode" w:hAnsi="Lucida Sans Unicode" w:cs="Lucida Sans Unicode"/>
          <w:sz w:val="20"/>
          <w:szCs w:val="20"/>
        </w:rPr>
        <w:t>l</w:t>
      </w:r>
      <w:r w:rsidRPr="00A4579D">
        <w:rPr>
          <w:rFonts w:ascii="Lucida Sans Unicode" w:hAnsi="Lucida Sans Unicode" w:cs="Lucida Sans Unicode"/>
          <w:sz w:val="20"/>
          <w:szCs w:val="20"/>
        </w:rPr>
        <w:t xml:space="preserve"> predstavniku izvajalca v roku 24 ur</w:t>
      </w:r>
      <w:r w:rsidR="00B23C69" w:rsidRPr="00A4579D">
        <w:rPr>
          <w:rFonts w:ascii="Lucida Sans Unicode" w:hAnsi="Lucida Sans Unicode" w:cs="Lucida Sans Unicode"/>
          <w:sz w:val="20"/>
          <w:szCs w:val="20"/>
        </w:rPr>
        <w:t xml:space="preserve"> od ugotovitve pomanjkljivosti</w:t>
      </w:r>
      <w:r w:rsidRPr="00A4579D">
        <w:rPr>
          <w:rFonts w:ascii="Lucida Sans Unicode" w:hAnsi="Lucida Sans Unicode" w:cs="Lucida Sans Unicode"/>
          <w:sz w:val="20"/>
          <w:szCs w:val="20"/>
        </w:rPr>
        <w:t xml:space="preserve"> na telefonsko</w:t>
      </w:r>
      <w:r w:rsidRPr="00A4579D">
        <w:rPr>
          <w:rFonts w:ascii="Lucida Sans Unicode" w:hAnsi="Lucida Sans Unicode" w:cs="Lucida Sans Unicode"/>
          <w:spacing w:val="-22"/>
          <w:sz w:val="20"/>
          <w:szCs w:val="20"/>
        </w:rPr>
        <w:t xml:space="preserve"> </w:t>
      </w:r>
      <w:r w:rsidRPr="00A4579D">
        <w:rPr>
          <w:rFonts w:ascii="Lucida Sans Unicode" w:hAnsi="Lucida Sans Unicode" w:cs="Lucida Sans Unicode"/>
          <w:sz w:val="20"/>
          <w:szCs w:val="20"/>
        </w:rPr>
        <w:t>številko</w:t>
      </w:r>
      <w:r w:rsidRPr="00A4579D">
        <w:rPr>
          <w:rFonts w:ascii="Lucida Sans Unicode" w:hAnsi="Lucida Sans Unicode" w:cs="Lucida Sans Unicode"/>
          <w:spacing w:val="-1"/>
          <w:sz w:val="20"/>
          <w:szCs w:val="20"/>
        </w:rPr>
        <w:t xml:space="preserve"> </w:t>
      </w:r>
      <w:r w:rsidR="00F20E93" w:rsidRPr="00F20E93">
        <w:rPr>
          <w:rFonts w:ascii="Lucida Sans Unicode" w:hAnsi="Lucida Sans Unicode" w:cs="Lucida Sans Unicode"/>
          <w:w w:val="99"/>
          <w:sz w:val="20"/>
          <w:szCs w:val="20"/>
        </w:rPr>
        <w:t>____________________ .</w:t>
      </w:r>
    </w:p>
    <w:p w14:paraId="0B168C94" w14:textId="77777777" w:rsidR="006532D9" w:rsidRDefault="006532D9" w:rsidP="00BC65A5">
      <w:pPr>
        <w:pStyle w:val="Telobesedila"/>
        <w:spacing w:after="0" w:line="240" w:lineRule="auto"/>
        <w:ind w:left="101" w:right="4825"/>
        <w:jc w:val="both"/>
        <w:rPr>
          <w:rFonts w:ascii="Lucida Sans Unicode" w:hAnsi="Lucida Sans Unicode" w:cs="Lucida Sans Unicode"/>
          <w:b/>
          <w:sz w:val="20"/>
          <w:szCs w:val="20"/>
        </w:rPr>
      </w:pPr>
    </w:p>
    <w:p w14:paraId="098446E5" w14:textId="23B8FEE0" w:rsidR="009C3873" w:rsidRPr="00DB5CA4" w:rsidRDefault="00550C58" w:rsidP="00BC65A5">
      <w:pPr>
        <w:pStyle w:val="Telobesedila"/>
        <w:spacing w:after="0" w:line="240" w:lineRule="auto"/>
        <w:ind w:left="101" w:right="4825"/>
        <w:jc w:val="both"/>
        <w:rPr>
          <w:rFonts w:ascii="Lucida Sans Unicode" w:hAnsi="Lucida Sans Unicode" w:cs="Lucida Sans Unicode"/>
          <w:b/>
          <w:sz w:val="20"/>
          <w:szCs w:val="20"/>
        </w:rPr>
      </w:pPr>
      <w:r w:rsidRPr="00DB5CA4">
        <w:rPr>
          <w:rFonts w:ascii="Lucida Sans Unicode" w:hAnsi="Lucida Sans Unicode" w:cs="Lucida Sans Unicode"/>
          <w:b/>
          <w:sz w:val="20"/>
          <w:szCs w:val="20"/>
        </w:rPr>
        <w:t>Obveznosti izvajalca</w:t>
      </w:r>
    </w:p>
    <w:p w14:paraId="32A06542" w14:textId="77777777" w:rsidR="009C3873" w:rsidRPr="00DB5CA4" w:rsidRDefault="00550C58" w:rsidP="00BC65A5">
      <w:pPr>
        <w:pStyle w:val="Odstavekseznama"/>
        <w:widowControl w:val="0"/>
        <w:tabs>
          <w:tab w:val="left" w:pos="4417"/>
        </w:tabs>
        <w:spacing w:before="0"/>
        <w:ind w:left="4416" w:right="17"/>
        <w:contextualSpacing w:val="0"/>
        <w:rPr>
          <w:rFonts w:ascii="Lucida Sans Unicode" w:hAnsi="Lucida Sans Unicode" w:cs="Lucida Sans Unicode"/>
          <w:szCs w:val="20"/>
        </w:rPr>
      </w:pPr>
      <w:r w:rsidRPr="00DB5CA4">
        <w:rPr>
          <w:rFonts w:ascii="Lucida Sans Unicode" w:hAnsi="Lucida Sans Unicode" w:cs="Lucida Sans Unicode"/>
          <w:szCs w:val="20"/>
        </w:rPr>
        <w:t xml:space="preserve">8. </w:t>
      </w:r>
      <w:r w:rsidR="009C3873" w:rsidRPr="00DB5CA4">
        <w:rPr>
          <w:rFonts w:ascii="Lucida Sans Unicode" w:hAnsi="Lucida Sans Unicode" w:cs="Lucida Sans Unicode"/>
          <w:szCs w:val="20"/>
        </w:rPr>
        <w:t>člen</w:t>
      </w:r>
    </w:p>
    <w:p w14:paraId="4E5952F1" w14:textId="77777777" w:rsidR="009C3873" w:rsidRPr="00DB5CA4" w:rsidRDefault="009C3873" w:rsidP="00BC65A5">
      <w:pPr>
        <w:pStyle w:val="Telobesedila"/>
        <w:spacing w:after="0" w:line="240" w:lineRule="auto"/>
        <w:ind w:left="101" w:right="4825"/>
        <w:jc w:val="both"/>
        <w:rPr>
          <w:rFonts w:ascii="Lucida Sans Unicode" w:hAnsi="Lucida Sans Unicode" w:cs="Lucida Sans Unicode"/>
          <w:sz w:val="20"/>
          <w:szCs w:val="20"/>
        </w:rPr>
      </w:pPr>
      <w:r w:rsidRPr="00DB5CA4">
        <w:rPr>
          <w:rFonts w:ascii="Lucida Sans Unicode" w:hAnsi="Lucida Sans Unicode" w:cs="Lucida Sans Unicode"/>
          <w:sz w:val="20"/>
          <w:szCs w:val="20"/>
        </w:rPr>
        <w:t>Izvajalec:</w:t>
      </w:r>
    </w:p>
    <w:p w14:paraId="53CFC9B5" w14:textId="67947793" w:rsidR="009C3873" w:rsidRPr="00DB5CA4" w:rsidRDefault="009C3873" w:rsidP="00BC65A5">
      <w:pPr>
        <w:pStyle w:val="Odstavekseznama"/>
        <w:widowControl w:val="0"/>
        <w:numPr>
          <w:ilvl w:val="1"/>
          <w:numId w:val="18"/>
        </w:numPr>
        <w:tabs>
          <w:tab w:val="left" w:pos="874"/>
        </w:tabs>
        <w:spacing w:before="0"/>
        <w:ind w:left="873" w:right="114" w:hanging="359"/>
        <w:contextualSpacing w:val="0"/>
        <w:rPr>
          <w:rFonts w:ascii="Lucida Sans Unicode" w:hAnsi="Lucida Sans Unicode" w:cs="Lucida Sans Unicode"/>
          <w:szCs w:val="20"/>
        </w:rPr>
      </w:pPr>
      <w:r w:rsidRPr="00DB5CA4">
        <w:rPr>
          <w:rFonts w:ascii="Lucida Sans Unicode" w:hAnsi="Lucida Sans Unicode" w:cs="Lucida Sans Unicode"/>
          <w:szCs w:val="20"/>
        </w:rPr>
        <w:t xml:space="preserve">se zavezuje prevzeti obveznost izvajanja storitev </w:t>
      </w:r>
      <w:r w:rsidR="00A1104C" w:rsidRPr="00DB5CA4">
        <w:rPr>
          <w:rFonts w:ascii="Lucida Sans Unicode" w:hAnsi="Lucida Sans Unicode" w:cs="Lucida Sans Unicode"/>
          <w:szCs w:val="20"/>
        </w:rPr>
        <w:t>strojn</w:t>
      </w:r>
      <w:r w:rsidR="00A1104C">
        <w:rPr>
          <w:rFonts w:ascii="Lucida Sans Unicode" w:hAnsi="Lucida Sans Unicode" w:cs="Lucida Sans Unicode"/>
          <w:szCs w:val="20"/>
        </w:rPr>
        <w:t>ega</w:t>
      </w:r>
      <w:r w:rsidR="00A1104C" w:rsidRPr="00DB5CA4">
        <w:rPr>
          <w:rFonts w:ascii="Lucida Sans Unicode" w:hAnsi="Lucida Sans Unicode" w:cs="Lucida Sans Unicode"/>
          <w:szCs w:val="20"/>
        </w:rPr>
        <w:t xml:space="preserve"> </w:t>
      </w:r>
      <w:r w:rsidR="00DB5CA4">
        <w:rPr>
          <w:rFonts w:ascii="Lucida Sans Unicode" w:hAnsi="Lucida Sans Unicode" w:cs="Lucida Sans Unicode"/>
          <w:szCs w:val="20"/>
        </w:rPr>
        <w:t xml:space="preserve">čiščenje kanalizacije, črpališč, razbremenilnikov visokih vod, peskolovov in pomožnih objektov ter </w:t>
      </w:r>
      <w:r w:rsidR="00DB5CA4">
        <w:rPr>
          <w:rFonts w:ascii="Lucida Sans Unicode" w:hAnsi="Lucida Sans Unicode" w:cs="Lucida Sans Unicode"/>
          <w:szCs w:val="20"/>
        </w:rPr>
        <w:lastRenderedPageBreak/>
        <w:t xml:space="preserve">snemanja javne kanalizacije </w:t>
      </w:r>
      <w:r w:rsidRPr="00DB5CA4">
        <w:rPr>
          <w:rFonts w:ascii="Lucida Sans Unicode" w:hAnsi="Lucida Sans Unicode" w:cs="Lucida Sans Unicode"/>
          <w:szCs w:val="20"/>
        </w:rPr>
        <w:t>ter navedene storitve opravljati strokovno in kvalitetno in s skrbnostjo dobrega</w:t>
      </w:r>
      <w:r w:rsidRPr="00DB5CA4">
        <w:rPr>
          <w:rFonts w:ascii="Lucida Sans Unicode" w:hAnsi="Lucida Sans Unicode" w:cs="Lucida Sans Unicode"/>
          <w:spacing w:val="-22"/>
          <w:szCs w:val="20"/>
        </w:rPr>
        <w:t xml:space="preserve"> </w:t>
      </w:r>
      <w:r w:rsidRPr="00DB5CA4">
        <w:rPr>
          <w:rFonts w:ascii="Lucida Sans Unicode" w:hAnsi="Lucida Sans Unicode" w:cs="Lucida Sans Unicode"/>
          <w:szCs w:val="20"/>
        </w:rPr>
        <w:t>gospodar</w:t>
      </w:r>
      <w:r w:rsidR="00A1104C">
        <w:rPr>
          <w:rFonts w:ascii="Lucida Sans Unicode" w:hAnsi="Lucida Sans Unicode" w:cs="Lucida Sans Unicode"/>
          <w:szCs w:val="20"/>
        </w:rPr>
        <w:t>stvenika</w:t>
      </w:r>
      <w:r w:rsidRPr="00DB5CA4">
        <w:rPr>
          <w:rFonts w:ascii="Lucida Sans Unicode" w:hAnsi="Lucida Sans Unicode" w:cs="Lucida Sans Unicode"/>
          <w:szCs w:val="20"/>
        </w:rPr>
        <w:t>;</w:t>
      </w:r>
    </w:p>
    <w:p w14:paraId="6579FCA5" w14:textId="5E78924F" w:rsidR="009C3873" w:rsidRPr="009C6AF6" w:rsidRDefault="009C3873" w:rsidP="00BC65A5">
      <w:pPr>
        <w:pStyle w:val="Odstavekseznama"/>
        <w:widowControl w:val="0"/>
        <w:numPr>
          <w:ilvl w:val="1"/>
          <w:numId w:val="18"/>
        </w:numPr>
        <w:tabs>
          <w:tab w:val="left" w:pos="873"/>
          <w:tab w:val="left" w:pos="874"/>
        </w:tabs>
        <w:spacing w:before="0"/>
        <w:ind w:left="873" w:hanging="359"/>
        <w:contextualSpacing w:val="0"/>
        <w:rPr>
          <w:rFonts w:ascii="Lucida Sans Unicode" w:hAnsi="Lucida Sans Unicode" w:cs="Lucida Sans Unicode"/>
          <w:szCs w:val="20"/>
        </w:rPr>
      </w:pPr>
      <w:r w:rsidRPr="004C622D">
        <w:rPr>
          <w:rFonts w:ascii="Lucida Sans Unicode" w:hAnsi="Lucida Sans Unicode" w:cs="Lucida Sans Unicode"/>
          <w:szCs w:val="20"/>
        </w:rPr>
        <w:t xml:space="preserve">se </w:t>
      </w:r>
      <w:r w:rsidRPr="009C6AF6">
        <w:rPr>
          <w:rFonts w:ascii="Lucida Sans Unicode" w:hAnsi="Lucida Sans Unicode" w:cs="Lucida Sans Unicode"/>
          <w:szCs w:val="20"/>
        </w:rPr>
        <w:t>zavezuje izvajati svoje pogodbene obveznosti v dogovorjenih</w:t>
      </w:r>
      <w:r w:rsidRPr="009C6AF6">
        <w:rPr>
          <w:rFonts w:ascii="Lucida Sans Unicode" w:hAnsi="Lucida Sans Unicode" w:cs="Lucida Sans Unicode"/>
          <w:spacing w:val="-28"/>
          <w:szCs w:val="20"/>
        </w:rPr>
        <w:t xml:space="preserve"> </w:t>
      </w:r>
      <w:r w:rsidRPr="009C6AF6">
        <w:rPr>
          <w:rFonts w:ascii="Lucida Sans Unicode" w:hAnsi="Lucida Sans Unicode" w:cs="Lucida Sans Unicode"/>
          <w:szCs w:val="20"/>
        </w:rPr>
        <w:t>rokih</w:t>
      </w:r>
      <w:r w:rsidR="004379B3" w:rsidRPr="009C6AF6">
        <w:rPr>
          <w:rFonts w:ascii="Lucida Sans Unicode" w:hAnsi="Lucida Sans Unicode" w:cs="Lucida Sans Unicode"/>
          <w:szCs w:val="20"/>
        </w:rPr>
        <w:t>, vendar najkasneje v roku 24 ur od prejema naročila</w:t>
      </w:r>
      <w:r w:rsidR="004C622D" w:rsidRPr="009C6AF6">
        <w:rPr>
          <w:rFonts w:ascii="Lucida Sans Unicode" w:hAnsi="Lucida Sans Unicode" w:cs="Lucida Sans Unicode"/>
          <w:szCs w:val="20"/>
        </w:rPr>
        <w:t xml:space="preserve"> za strojno čiščenje kanalizacije, črpališč ter snemanje</w:t>
      </w:r>
      <w:r w:rsidR="00683C83" w:rsidRPr="009C6AF6">
        <w:rPr>
          <w:rFonts w:ascii="Lucida Sans Unicode" w:hAnsi="Lucida Sans Unicode" w:cs="Lucida Sans Unicode"/>
          <w:szCs w:val="20"/>
        </w:rPr>
        <w:t xml:space="preserve">, ter </w:t>
      </w:r>
      <w:r w:rsidR="004C622D" w:rsidRPr="009C6AF6">
        <w:rPr>
          <w:rFonts w:ascii="Lucida Sans Unicode" w:hAnsi="Lucida Sans Unicode" w:cs="Lucida Sans Unicode"/>
          <w:szCs w:val="20"/>
        </w:rPr>
        <w:t>v istem delovniku</w:t>
      </w:r>
      <w:r w:rsidR="009C6AF6" w:rsidRPr="009C6AF6">
        <w:rPr>
          <w:rFonts w:ascii="Lucida Sans Unicode" w:hAnsi="Lucida Sans Unicode" w:cs="Lucida Sans Unicode"/>
          <w:szCs w:val="20"/>
        </w:rPr>
        <w:t>,</w:t>
      </w:r>
      <w:r w:rsidR="00683C83" w:rsidRPr="009C6AF6">
        <w:rPr>
          <w:rFonts w:ascii="Lucida Sans Unicode" w:hAnsi="Lucida Sans Unicode" w:cs="Lucida Sans Unicode"/>
          <w:szCs w:val="20"/>
        </w:rPr>
        <w:t xml:space="preserve"> </w:t>
      </w:r>
      <w:r w:rsidR="009C6AF6" w:rsidRPr="009C6AF6">
        <w:rPr>
          <w:rFonts w:ascii="Lucida Sans Unicode" w:hAnsi="Lucida Sans Unicode" w:cs="Lucida Sans Unicode"/>
          <w:szCs w:val="20"/>
        </w:rPr>
        <w:t xml:space="preserve">v kolikor so dela naročena do 12. ure, </w:t>
      </w:r>
      <w:r w:rsidR="00683C83" w:rsidRPr="009C6AF6">
        <w:rPr>
          <w:rFonts w:ascii="Lucida Sans Unicode" w:hAnsi="Lucida Sans Unicode" w:cs="Lucida Sans Unicode"/>
          <w:szCs w:val="20"/>
        </w:rPr>
        <w:t>strojno čiščenje pomožnih objektov,</w:t>
      </w:r>
      <w:r w:rsidR="004C622D" w:rsidRPr="009C6AF6">
        <w:rPr>
          <w:rFonts w:ascii="Lucida Sans Unicode" w:hAnsi="Lucida Sans Unicode" w:cs="Lucida Sans Unicode"/>
          <w:szCs w:val="20"/>
        </w:rPr>
        <w:t xml:space="preserve"> razen </w:t>
      </w:r>
      <w:r w:rsidR="004379B3" w:rsidRPr="009C6AF6">
        <w:rPr>
          <w:rFonts w:ascii="Lucida Sans Unicode" w:hAnsi="Lucida Sans Unicode" w:cs="Lucida Sans Unicode"/>
          <w:szCs w:val="20"/>
        </w:rPr>
        <w:t xml:space="preserve">v primeru intervencij, ko je maksimalni čas za </w:t>
      </w:r>
      <w:r w:rsidR="004C622D" w:rsidRPr="009C6AF6">
        <w:rPr>
          <w:rFonts w:ascii="Lucida Sans Unicode" w:hAnsi="Lucida Sans Unicode" w:cs="Lucida Sans Unicode"/>
          <w:szCs w:val="20"/>
        </w:rPr>
        <w:t xml:space="preserve">pričetek </w:t>
      </w:r>
      <w:r w:rsidR="004379B3" w:rsidRPr="009C6AF6">
        <w:rPr>
          <w:rFonts w:ascii="Lucida Sans Unicode" w:hAnsi="Lucida Sans Unicode" w:cs="Lucida Sans Unicode"/>
          <w:szCs w:val="20"/>
        </w:rPr>
        <w:t>izvedb</w:t>
      </w:r>
      <w:r w:rsidR="004C622D" w:rsidRPr="009C6AF6">
        <w:rPr>
          <w:rFonts w:ascii="Lucida Sans Unicode" w:hAnsi="Lucida Sans Unicode" w:cs="Lucida Sans Unicode"/>
          <w:szCs w:val="20"/>
        </w:rPr>
        <w:t>e</w:t>
      </w:r>
      <w:r w:rsidR="004379B3" w:rsidRPr="009C6AF6">
        <w:rPr>
          <w:rFonts w:ascii="Lucida Sans Unicode" w:hAnsi="Lucida Sans Unicode" w:cs="Lucida Sans Unicode"/>
          <w:szCs w:val="20"/>
        </w:rPr>
        <w:t xml:space="preserve"> storitve </w:t>
      </w:r>
      <w:r w:rsidR="00DB5CA4" w:rsidRPr="009C6AF6">
        <w:rPr>
          <w:rFonts w:ascii="Lucida Sans Unicode" w:hAnsi="Lucida Sans Unicode" w:cs="Lucida Sans Unicode"/>
          <w:szCs w:val="20"/>
        </w:rPr>
        <w:t>2</w:t>
      </w:r>
      <w:r w:rsidR="004379B3" w:rsidRPr="009C6AF6">
        <w:rPr>
          <w:rFonts w:ascii="Lucida Sans Unicode" w:hAnsi="Lucida Sans Unicode" w:cs="Lucida Sans Unicode"/>
          <w:szCs w:val="20"/>
        </w:rPr>
        <w:t xml:space="preserve"> ur</w:t>
      </w:r>
      <w:r w:rsidR="004C622D" w:rsidRPr="009C6AF6">
        <w:rPr>
          <w:rFonts w:ascii="Lucida Sans Unicode" w:hAnsi="Lucida Sans Unicode" w:cs="Lucida Sans Unicode"/>
          <w:szCs w:val="20"/>
        </w:rPr>
        <w:t>i</w:t>
      </w:r>
      <w:r w:rsidR="004379B3" w:rsidRPr="009C6AF6">
        <w:rPr>
          <w:rFonts w:ascii="Lucida Sans Unicode" w:hAnsi="Lucida Sans Unicode" w:cs="Lucida Sans Unicode"/>
          <w:szCs w:val="20"/>
        </w:rPr>
        <w:t xml:space="preserve"> (</w:t>
      </w:r>
      <w:r w:rsidR="00DB5CA4" w:rsidRPr="009C6AF6">
        <w:rPr>
          <w:rFonts w:ascii="Lucida Sans Unicode" w:hAnsi="Lucida Sans Unicode" w:cs="Lucida Sans Unicode"/>
          <w:szCs w:val="20"/>
        </w:rPr>
        <w:t>120</w:t>
      </w:r>
      <w:r w:rsidR="004379B3" w:rsidRPr="009C6AF6">
        <w:rPr>
          <w:rFonts w:ascii="Lucida Sans Unicode" w:hAnsi="Lucida Sans Unicode" w:cs="Lucida Sans Unicode"/>
          <w:szCs w:val="20"/>
        </w:rPr>
        <w:t xml:space="preserve"> minut) od prejema obvestila naročnika;</w:t>
      </w:r>
    </w:p>
    <w:p w14:paraId="13DE2242" w14:textId="48D29E5E" w:rsidR="009C3873" w:rsidRPr="009C6AF6" w:rsidRDefault="009C3873" w:rsidP="00BC65A5">
      <w:pPr>
        <w:pStyle w:val="Odstavekseznama"/>
        <w:widowControl w:val="0"/>
        <w:numPr>
          <w:ilvl w:val="1"/>
          <w:numId w:val="18"/>
        </w:numPr>
        <w:tabs>
          <w:tab w:val="left" w:pos="874"/>
        </w:tabs>
        <w:spacing w:before="0"/>
        <w:ind w:left="873" w:right="115" w:hanging="359"/>
        <w:contextualSpacing w:val="0"/>
        <w:rPr>
          <w:rFonts w:ascii="Lucida Sans Unicode" w:hAnsi="Lucida Sans Unicode" w:cs="Lucida Sans Unicode"/>
          <w:szCs w:val="20"/>
        </w:rPr>
      </w:pPr>
      <w:r w:rsidRPr="009C6AF6">
        <w:rPr>
          <w:rFonts w:ascii="Lucida Sans Unicode" w:hAnsi="Lucida Sans Unicode" w:cs="Lucida Sans Unicode"/>
          <w:szCs w:val="20"/>
        </w:rPr>
        <w:t>ob podpisu pogodbe oz. najkasneje v 8 dneh po podpisu pogodbe izroči</w:t>
      </w:r>
      <w:r w:rsidR="007C057F" w:rsidRPr="009C6AF6">
        <w:rPr>
          <w:rFonts w:ascii="Lucida Sans Unicode" w:hAnsi="Lucida Sans Unicode" w:cs="Lucida Sans Unicode"/>
          <w:szCs w:val="20"/>
        </w:rPr>
        <w:t>ti</w:t>
      </w:r>
      <w:r w:rsidRPr="009C6AF6">
        <w:rPr>
          <w:rFonts w:ascii="Lucida Sans Unicode" w:hAnsi="Lucida Sans Unicode" w:cs="Lucida Sans Unicode"/>
          <w:szCs w:val="20"/>
        </w:rPr>
        <w:t xml:space="preserve"> naročniku</w:t>
      </w:r>
      <w:r w:rsidR="00550C58" w:rsidRPr="009C6AF6">
        <w:rPr>
          <w:rFonts w:ascii="Lucida Sans Unicode" w:hAnsi="Lucida Sans Unicode" w:cs="Lucida Sans Unicode"/>
          <w:szCs w:val="20"/>
        </w:rPr>
        <w:t xml:space="preserve"> </w:t>
      </w:r>
      <w:r w:rsidR="009C6AF6" w:rsidRPr="009C6AF6">
        <w:rPr>
          <w:rFonts w:ascii="Lucida Sans Unicode" w:hAnsi="Lucida Sans Unicode" w:cs="Lucida Sans Unicode"/>
          <w:szCs w:val="20"/>
        </w:rPr>
        <w:t>finančno zavarovanje</w:t>
      </w:r>
      <w:r w:rsidRPr="009C6AF6">
        <w:rPr>
          <w:rFonts w:ascii="Lucida Sans Unicode" w:hAnsi="Lucida Sans Unicode" w:cs="Lucida Sans Unicode"/>
          <w:szCs w:val="20"/>
        </w:rPr>
        <w:t xml:space="preserve"> za dobro izvedbo pogodbenih obveznosti v višini </w:t>
      </w:r>
      <w:r w:rsidR="00670B6C" w:rsidRPr="009C6AF6">
        <w:rPr>
          <w:rFonts w:ascii="Lucida Sans Unicode" w:hAnsi="Lucida Sans Unicode" w:cs="Lucida Sans Unicode"/>
          <w:szCs w:val="20"/>
        </w:rPr>
        <w:t>5</w:t>
      </w:r>
      <w:r w:rsidRPr="009C6AF6">
        <w:rPr>
          <w:rFonts w:ascii="Lucida Sans Unicode" w:hAnsi="Lucida Sans Unicode" w:cs="Lucida Sans Unicode"/>
          <w:szCs w:val="20"/>
        </w:rPr>
        <w:t>% pogodbene cene</w:t>
      </w:r>
      <w:r w:rsidR="009C6AF6" w:rsidRPr="009C6AF6">
        <w:rPr>
          <w:rFonts w:ascii="Lucida Sans Unicode" w:hAnsi="Lucida Sans Unicode" w:cs="Lucida Sans Unicode"/>
          <w:szCs w:val="20"/>
        </w:rPr>
        <w:t xml:space="preserve"> z DDV</w:t>
      </w:r>
      <w:r w:rsidRPr="009C6AF6">
        <w:rPr>
          <w:rFonts w:ascii="Lucida Sans Unicode" w:hAnsi="Lucida Sans Unicode" w:cs="Lucida Sans Unicode"/>
          <w:szCs w:val="20"/>
        </w:rPr>
        <w:t xml:space="preserve">, ki velja še </w:t>
      </w:r>
      <w:r w:rsidR="00550C58" w:rsidRPr="009C6AF6">
        <w:rPr>
          <w:rFonts w:ascii="Lucida Sans Unicode" w:hAnsi="Lucida Sans Unicode" w:cs="Lucida Sans Unicode"/>
          <w:szCs w:val="20"/>
        </w:rPr>
        <w:t>4</w:t>
      </w:r>
      <w:r w:rsidRPr="009C6AF6">
        <w:rPr>
          <w:rFonts w:ascii="Lucida Sans Unicode" w:hAnsi="Lucida Sans Unicode" w:cs="Lucida Sans Unicode"/>
          <w:szCs w:val="20"/>
        </w:rPr>
        <w:t>0 dni po izteku veljavnosti</w:t>
      </w:r>
      <w:r w:rsidRPr="009C6AF6">
        <w:rPr>
          <w:rFonts w:ascii="Lucida Sans Unicode" w:hAnsi="Lucida Sans Unicode" w:cs="Lucida Sans Unicode"/>
          <w:spacing w:val="-28"/>
          <w:szCs w:val="20"/>
        </w:rPr>
        <w:t xml:space="preserve"> </w:t>
      </w:r>
      <w:r w:rsidRPr="009C6AF6">
        <w:rPr>
          <w:rFonts w:ascii="Lucida Sans Unicode" w:hAnsi="Lucida Sans Unicode" w:cs="Lucida Sans Unicode"/>
          <w:szCs w:val="20"/>
        </w:rPr>
        <w:t>pogodbe;</w:t>
      </w:r>
    </w:p>
    <w:p w14:paraId="41FDCF4C" w14:textId="77777777" w:rsidR="00550C58" w:rsidRPr="00DB5CA4" w:rsidRDefault="00550C58" w:rsidP="00BC65A5">
      <w:pPr>
        <w:pStyle w:val="Odstavekseznama"/>
        <w:widowControl w:val="0"/>
        <w:numPr>
          <w:ilvl w:val="1"/>
          <w:numId w:val="18"/>
        </w:numPr>
        <w:tabs>
          <w:tab w:val="left" w:pos="874"/>
        </w:tabs>
        <w:spacing w:before="0"/>
        <w:ind w:left="873" w:right="115" w:hanging="359"/>
        <w:contextualSpacing w:val="0"/>
        <w:rPr>
          <w:rFonts w:ascii="Lucida Sans Unicode" w:hAnsi="Lucida Sans Unicode" w:cs="Lucida Sans Unicode"/>
          <w:szCs w:val="20"/>
        </w:rPr>
      </w:pPr>
      <w:r w:rsidRPr="009C6AF6">
        <w:rPr>
          <w:rFonts w:ascii="Lucida Sans Unicode" w:hAnsi="Lucida Sans Unicode" w:cs="Lucida Sans Unicode"/>
          <w:szCs w:val="20"/>
        </w:rPr>
        <w:t>storitve izvajati z opremo, ki jo je priglasil v ponudbi oziroma z boljšo</w:t>
      </w:r>
      <w:r w:rsidRPr="00DB5CA4">
        <w:rPr>
          <w:rFonts w:ascii="Lucida Sans Unicode" w:hAnsi="Lucida Sans Unicode" w:cs="Lucida Sans Unicode"/>
          <w:szCs w:val="20"/>
        </w:rPr>
        <w:t xml:space="preserve"> opremo;</w:t>
      </w:r>
    </w:p>
    <w:p w14:paraId="41067133" w14:textId="77777777" w:rsidR="009C3873" w:rsidRPr="00DB5CA4" w:rsidRDefault="009C3873" w:rsidP="00BC65A5">
      <w:pPr>
        <w:pStyle w:val="Odstavekseznama"/>
        <w:widowControl w:val="0"/>
        <w:numPr>
          <w:ilvl w:val="1"/>
          <w:numId w:val="18"/>
        </w:numPr>
        <w:tabs>
          <w:tab w:val="left" w:pos="874"/>
        </w:tabs>
        <w:spacing w:before="0"/>
        <w:ind w:left="873" w:right="111" w:hanging="359"/>
        <w:contextualSpacing w:val="0"/>
        <w:rPr>
          <w:rFonts w:ascii="Lucida Sans Unicode" w:hAnsi="Lucida Sans Unicode" w:cs="Lucida Sans Unicode"/>
          <w:szCs w:val="20"/>
        </w:rPr>
      </w:pPr>
      <w:r w:rsidRPr="00DB5CA4">
        <w:rPr>
          <w:rFonts w:ascii="Lucida Sans Unicode" w:hAnsi="Lucida Sans Unicode" w:cs="Lucida Sans Unicode"/>
          <w:szCs w:val="20"/>
        </w:rPr>
        <w:t>je dolžan obvestiti naročnika o kakršnih koli dejavnikih in dejavnostih, ki bi lahko vplivale ali bile v nasprotju z naročnikovimi interesi ali bi pomenile konflikt interesov in bi lahko pomembno vplivale na izpolnjevanje določil te</w:t>
      </w:r>
      <w:r w:rsidRPr="00DB5CA4">
        <w:rPr>
          <w:rFonts w:ascii="Lucida Sans Unicode" w:hAnsi="Lucida Sans Unicode" w:cs="Lucida Sans Unicode"/>
          <w:spacing w:val="-27"/>
          <w:szCs w:val="20"/>
        </w:rPr>
        <w:t xml:space="preserve"> </w:t>
      </w:r>
      <w:r w:rsidRPr="00DB5CA4">
        <w:rPr>
          <w:rFonts w:ascii="Lucida Sans Unicode" w:hAnsi="Lucida Sans Unicode" w:cs="Lucida Sans Unicode"/>
          <w:szCs w:val="20"/>
        </w:rPr>
        <w:t>pogodbe;</w:t>
      </w:r>
    </w:p>
    <w:p w14:paraId="1874E113" w14:textId="77777777" w:rsidR="009C3873" w:rsidRPr="00E464DD" w:rsidRDefault="009C3873" w:rsidP="00BC65A5">
      <w:pPr>
        <w:pStyle w:val="Odstavekseznama"/>
        <w:widowControl w:val="0"/>
        <w:numPr>
          <w:ilvl w:val="1"/>
          <w:numId w:val="18"/>
        </w:numPr>
        <w:tabs>
          <w:tab w:val="left" w:pos="874"/>
        </w:tabs>
        <w:spacing w:before="0"/>
        <w:ind w:left="873" w:right="118" w:hanging="359"/>
        <w:contextualSpacing w:val="0"/>
        <w:rPr>
          <w:rFonts w:ascii="Lucida Sans Unicode" w:hAnsi="Lucida Sans Unicode" w:cs="Lucida Sans Unicode"/>
          <w:szCs w:val="20"/>
        </w:rPr>
      </w:pPr>
      <w:r w:rsidRPr="00E464DD">
        <w:rPr>
          <w:rFonts w:ascii="Lucida Sans Unicode" w:hAnsi="Lucida Sans Unicode" w:cs="Lucida Sans Unicode"/>
          <w:szCs w:val="20"/>
        </w:rPr>
        <w:t xml:space="preserve">mora k računu priložiti vso zahtevano dokumentacijo za plačilo posamezne storitve, kot </w:t>
      </w:r>
      <w:r w:rsidR="00EE0EE2" w:rsidRPr="00E464DD">
        <w:rPr>
          <w:rFonts w:ascii="Lucida Sans Unicode" w:hAnsi="Lucida Sans Unicode" w:cs="Lucida Sans Unicode"/>
          <w:szCs w:val="20"/>
        </w:rPr>
        <w:t>določa pogodba</w:t>
      </w:r>
      <w:r w:rsidRPr="00E464DD">
        <w:rPr>
          <w:rFonts w:ascii="Lucida Sans Unicode" w:hAnsi="Lucida Sans Unicode" w:cs="Lucida Sans Unicode"/>
          <w:szCs w:val="20"/>
        </w:rPr>
        <w:t>;</w:t>
      </w:r>
    </w:p>
    <w:p w14:paraId="1FFCCB47" w14:textId="599C67AE" w:rsidR="001F3F53" w:rsidRPr="00E464DD" w:rsidRDefault="009C3873" w:rsidP="00BC65A5">
      <w:pPr>
        <w:pStyle w:val="Odstavekseznama"/>
        <w:widowControl w:val="0"/>
        <w:numPr>
          <w:ilvl w:val="1"/>
          <w:numId w:val="18"/>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 xml:space="preserve">bo pred pričetkom del na lastne stroške opremil vsa tovorna vozila s sistemom pozicije in nadzora vozila po izboru naročnika ter ob podpisu pogodbe priložil pogodbo z izvajalcem sistema sledenja GPS pozicij v trajanju najmanj </w:t>
      </w:r>
      <w:r w:rsidR="00AD2DF4" w:rsidRPr="00E464DD">
        <w:rPr>
          <w:rFonts w:ascii="Lucida Sans Unicode" w:hAnsi="Lucida Sans Unicode" w:cs="Lucida Sans Unicode"/>
          <w:szCs w:val="20"/>
        </w:rPr>
        <w:t>3</w:t>
      </w:r>
      <w:r w:rsidR="00AD2DF4">
        <w:rPr>
          <w:rFonts w:ascii="Lucida Sans Unicode" w:hAnsi="Lucida Sans Unicode" w:cs="Lucida Sans Unicode"/>
          <w:szCs w:val="20"/>
        </w:rPr>
        <w:t>0</w:t>
      </w:r>
      <w:r w:rsidR="00AD2DF4" w:rsidRPr="00E464DD">
        <w:rPr>
          <w:rFonts w:ascii="Lucida Sans Unicode" w:hAnsi="Lucida Sans Unicode" w:cs="Lucida Sans Unicode"/>
          <w:spacing w:val="-20"/>
          <w:szCs w:val="20"/>
        </w:rPr>
        <w:t xml:space="preserve"> </w:t>
      </w:r>
      <w:r w:rsidRPr="00E464DD">
        <w:rPr>
          <w:rFonts w:ascii="Lucida Sans Unicode" w:hAnsi="Lucida Sans Unicode" w:cs="Lucida Sans Unicode"/>
          <w:szCs w:val="20"/>
        </w:rPr>
        <w:t>mesecev.</w:t>
      </w:r>
    </w:p>
    <w:p w14:paraId="400F2089" w14:textId="60425D98" w:rsidR="001F3F53" w:rsidRPr="00E464DD" w:rsidRDefault="001F3F53" w:rsidP="00BC65A5">
      <w:pPr>
        <w:pStyle w:val="Odstavekseznama"/>
        <w:widowControl w:val="0"/>
        <w:numPr>
          <w:ilvl w:val="1"/>
          <w:numId w:val="18"/>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 xml:space="preserve"> da bo zagotavljal ustrezne tehnične zmogljivosti glede na obseg del ter bo dela izvajal z ustrezno opremo, glede na specifiko posamezn</w:t>
      </w:r>
      <w:r w:rsidR="00B0087E">
        <w:rPr>
          <w:rFonts w:ascii="Lucida Sans Unicode" w:hAnsi="Lucida Sans Unicode" w:cs="Lucida Sans Unicode"/>
          <w:szCs w:val="20"/>
        </w:rPr>
        <w:t>ih objektov in naprav kanalizaci</w:t>
      </w:r>
      <w:r w:rsidR="009C6AF6">
        <w:rPr>
          <w:rFonts w:ascii="Lucida Sans Unicode" w:hAnsi="Lucida Sans Unicode" w:cs="Lucida Sans Unicode"/>
          <w:szCs w:val="20"/>
        </w:rPr>
        <w:t>jskega sistema</w:t>
      </w:r>
      <w:r w:rsidRPr="00E464DD">
        <w:rPr>
          <w:rFonts w:ascii="Lucida Sans Unicode" w:hAnsi="Lucida Sans Unicode" w:cs="Lucida Sans Unicode"/>
          <w:szCs w:val="20"/>
        </w:rPr>
        <w:t xml:space="preserve">, </w:t>
      </w:r>
    </w:p>
    <w:p w14:paraId="1F5FF506" w14:textId="77777777" w:rsidR="001F3F53" w:rsidRPr="00E464DD" w:rsidRDefault="001F3F53" w:rsidP="00BC65A5">
      <w:pPr>
        <w:pStyle w:val="Odstavekseznama"/>
        <w:widowControl w:val="0"/>
        <w:numPr>
          <w:ilvl w:val="1"/>
          <w:numId w:val="18"/>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 xml:space="preserve">da bodo dela izvajali strokovno usposobljeni delavci in da bo zagotovil strokovno vodstvo izvajanja del ter lastno kontrolo, </w:t>
      </w:r>
    </w:p>
    <w:p w14:paraId="3F47A512" w14:textId="2F094AEF" w:rsidR="0070138D" w:rsidRPr="00E464DD" w:rsidRDefault="001F3F53" w:rsidP="00BC65A5">
      <w:pPr>
        <w:pStyle w:val="Odstavekseznama"/>
        <w:widowControl w:val="0"/>
        <w:numPr>
          <w:ilvl w:val="1"/>
          <w:numId w:val="18"/>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da bo v primeru poškodb</w:t>
      </w:r>
      <w:r w:rsidR="007A3F00" w:rsidRPr="00E464DD">
        <w:rPr>
          <w:rFonts w:ascii="Lucida Sans Unicode" w:hAnsi="Lucida Sans Unicode" w:cs="Lucida Sans Unicode"/>
          <w:szCs w:val="20"/>
        </w:rPr>
        <w:t xml:space="preserve"> </w:t>
      </w:r>
      <w:r w:rsidR="004379B3" w:rsidRPr="00E464DD">
        <w:rPr>
          <w:rFonts w:ascii="Lucida Sans Unicode" w:hAnsi="Lucida Sans Unicode" w:cs="Lucida Sans Unicode"/>
          <w:szCs w:val="20"/>
        </w:rPr>
        <w:t xml:space="preserve">na občinskih, državnih ali </w:t>
      </w:r>
      <w:r w:rsidR="007A3F00" w:rsidRPr="00E464DD">
        <w:rPr>
          <w:rFonts w:ascii="Lucida Sans Unicode" w:hAnsi="Lucida Sans Unicode" w:cs="Lucida Sans Unicode"/>
          <w:szCs w:val="20"/>
        </w:rPr>
        <w:t>zasebnih cest</w:t>
      </w:r>
      <w:r w:rsidR="004379B3" w:rsidRPr="00E464DD">
        <w:rPr>
          <w:rFonts w:ascii="Lucida Sans Unicode" w:hAnsi="Lucida Sans Unicode" w:cs="Lucida Sans Unicode"/>
          <w:szCs w:val="20"/>
        </w:rPr>
        <w:t xml:space="preserve">ah, </w:t>
      </w:r>
      <w:r w:rsidR="00B0087E">
        <w:rPr>
          <w:rFonts w:ascii="Lucida Sans Unicode" w:hAnsi="Lucida Sans Unicode" w:cs="Lucida Sans Unicode"/>
          <w:szCs w:val="20"/>
        </w:rPr>
        <w:t>objektih kanalizacije</w:t>
      </w:r>
      <w:r w:rsidR="00E01ACF" w:rsidRPr="00E464DD">
        <w:rPr>
          <w:rFonts w:ascii="Lucida Sans Unicode" w:hAnsi="Lucida Sans Unicode" w:cs="Lucida Sans Unicode"/>
          <w:szCs w:val="20"/>
        </w:rPr>
        <w:t xml:space="preserve"> oziroma </w:t>
      </w:r>
      <w:r w:rsidR="007F45BE" w:rsidRPr="00E464DD">
        <w:rPr>
          <w:rFonts w:ascii="Lucida Sans Unicode" w:hAnsi="Lucida Sans Unicode" w:cs="Lucida Sans Unicode"/>
          <w:szCs w:val="20"/>
        </w:rPr>
        <w:t>povzročil drug</w:t>
      </w:r>
      <w:r w:rsidR="004379B3" w:rsidRPr="00E464DD">
        <w:rPr>
          <w:rFonts w:ascii="Lucida Sans Unicode" w:hAnsi="Lucida Sans Unicode" w:cs="Lucida Sans Unicode"/>
          <w:b/>
          <w:szCs w:val="20"/>
        </w:rPr>
        <w:t>o</w:t>
      </w:r>
      <w:r w:rsidR="007F45BE" w:rsidRPr="00E464DD">
        <w:rPr>
          <w:rFonts w:ascii="Lucida Sans Unicode" w:hAnsi="Lucida Sans Unicode" w:cs="Lucida Sans Unicode"/>
          <w:szCs w:val="20"/>
        </w:rPr>
        <w:t xml:space="preserve"> škodo </w:t>
      </w:r>
      <w:r w:rsidR="00643254" w:rsidRPr="00E464DD">
        <w:rPr>
          <w:rFonts w:ascii="Lucida Sans Unicode" w:hAnsi="Lucida Sans Unicode" w:cs="Lucida Sans Unicode"/>
          <w:szCs w:val="20"/>
        </w:rPr>
        <w:t xml:space="preserve">v </w:t>
      </w:r>
      <w:r w:rsidR="007F45BE" w:rsidRPr="00E464DD">
        <w:rPr>
          <w:rFonts w:ascii="Lucida Sans Unicode" w:hAnsi="Lucida Sans Unicode" w:cs="Lucida Sans Unicode"/>
          <w:szCs w:val="20"/>
        </w:rPr>
        <w:t xml:space="preserve">lasti </w:t>
      </w:r>
      <w:r w:rsidR="004379B3" w:rsidRPr="00E464DD">
        <w:rPr>
          <w:rFonts w:ascii="Lucida Sans Unicode" w:hAnsi="Lucida Sans Unicode" w:cs="Lucida Sans Unicode"/>
          <w:szCs w:val="20"/>
        </w:rPr>
        <w:t xml:space="preserve">občine ali </w:t>
      </w:r>
      <w:r w:rsidR="007F45BE" w:rsidRPr="00E464DD">
        <w:rPr>
          <w:rFonts w:ascii="Lucida Sans Unicode" w:hAnsi="Lucida Sans Unicode" w:cs="Lucida Sans Unicode"/>
          <w:szCs w:val="20"/>
        </w:rPr>
        <w:t xml:space="preserve">občanov </w:t>
      </w:r>
      <w:r w:rsidR="00643254" w:rsidRPr="00E464DD">
        <w:rPr>
          <w:rFonts w:ascii="Lucida Sans Unicode" w:hAnsi="Lucida Sans Unicode" w:cs="Lucida Sans Unicode"/>
          <w:szCs w:val="20"/>
        </w:rPr>
        <w:t xml:space="preserve">ali drugih subjektov </w:t>
      </w:r>
      <w:r w:rsidRPr="00E464DD">
        <w:rPr>
          <w:rFonts w:ascii="Lucida Sans Unicode" w:hAnsi="Lucida Sans Unicode" w:cs="Lucida Sans Unicode"/>
          <w:szCs w:val="20"/>
        </w:rPr>
        <w:t>pri opravljanju del iz te</w:t>
      </w:r>
      <w:r w:rsidR="00E01ACF" w:rsidRPr="00E464DD">
        <w:rPr>
          <w:rFonts w:ascii="Lucida Sans Unicode" w:hAnsi="Lucida Sans Unicode" w:cs="Lucida Sans Unicode"/>
          <w:szCs w:val="20"/>
        </w:rPr>
        <w:t xml:space="preserve"> pogodbe, </w:t>
      </w:r>
      <w:r w:rsidRPr="00E464DD">
        <w:rPr>
          <w:rFonts w:ascii="Lucida Sans Unicode" w:hAnsi="Lucida Sans Unicode" w:cs="Lucida Sans Unicode"/>
          <w:szCs w:val="20"/>
        </w:rPr>
        <w:t>ki so nastala po krivdi izvajalca, le-te odpravil na svoje stroške v najkrajšem možnem času</w:t>
      </w:r>
      <w:r w:rsidR="00951A39" w:rsidRPr="00E464DD">
        <w:rPr>
          <w:rFonts w:ascii="Lucida Sans Unicode" w:hAnsi="Lucida Sans Unicode" w:cs="Lucida Sans Unicode"/>
          <w:szCs w:val="20"/>
        </w:rPr>
        <w:t>,</w:t>
      </w:r>
    </w:p>
    <w:p w14:paraId="3A947EBA" w14:textId="128C8D7E" w:rsidR="001E4425" w:rsidRPr="00E464DD" w:rsidRDefault="00951A39" w:rsidP="00BC65A5">
      <w:pPr>
        <w:pStyle w:val="Odstavekseznama"/>
        <w:widowControl w:val="0"/>
        <w:numPr>
          <w:ilvl w:val="1"/>
          <w:numId w:val="18"/>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uporabljati takšno opremo, ki omogoča nemoteno izvedbo storitev ter je prilagojena razmera</w:t>
      </w:r>
      <w:r w:rsidR="00B0087E">
        <w:rPr>
          <w:rFonts w:ascii="Lucida Sans Unicode" w:hAnsi="Lucida Sans Unicode" w:cs="Lucida Sans Unicode"/>
          <w:szCs w:val="20"/>
        </w:rPr>
        <w:t>m</w:t>
      </w:r>
      <w:r w:rsidRPr="00E464DD">
        <w:rPr>
          <w:rFonts w:ascii="Lucida Sans Unicode" w:hAnsi="Lucida Sans Unicode" w:cs="Lucida Sans Unicode"/>
          <w:szCs w:val="20"/>
        </w:rPr>
        <w:t xml:space="preserve"> na cestah</w:t>
      </w:r>
      <w:r w:rsidR="00F20E93">
        <w:rPr>
          <w:rFonts w:ascii="Lucida Sans Unicode" w:hAnsi="Lucida Sans Unicode" w:cs="Lucida Sans Unicode"/>
          <w:szCs w:val="20"/>
        </w:rPr>
        <w:t>, terenu</w:t>
      </w:r>
      <w:r w:rsidRPr="00E464DD">
        <w:rPr>
          <w:rFonts w:ascii="Lucida Sans Unicode" w:hAnsi="Lucida Sans Unicode" w:cs="Lucida Sans Unicode"/>
          <w:szCs w:val="20"/>
        </w:rPr>
        <w:t xml:space="preserve"> in objektih, kjer se storitve izvajajo</w:t>
      </w:r>
      <w:r w:rsidR="001E4425" w:rsidRPr="00E464DD">
        <w:rPr>
          <w:rFonts w:ascii="Lucida Sans Unicode" w:hAnsi="Lucida Sans Unicode" w:cs="Lucida Sans Unicode"/>
          <w:szCs w:val="20"/>
        </w:rPr>
        <w:t>.</w:t>
      </w:r>
    </w:p>
    <w:p w14:paraId="6DCE8194" w14:textId="77777777" w:rsidR="00951A39" w:rsidRPr="00E464DD" w:rsidRDefault="001E4425" w:rsidP="00BC65A5">
      <w:pPr>
        <w:pStyle w:val="Odstavekseznama"/>
        <w:widowControl w:val="0"/>
        <w:numPr>
          <w:ilvl w:val="1"/>
          <w:numId w:val="18"/>
        </w:numPr>
        <w:tabs>
          <w:tab w:val="left" w:pos="874"/>
        </w:tabs>
        <w:autoSpaceDE w:val="0"/>
        <w:autoSpaceDN w:val="0"/>
        <w:adjustRightInd w:val="0"/>
        <w:spacing w:before="0"/>
        <w:ind w:left="873" w:right="113" w:hanging="359"/>
        <w:contextualSpacing w:val="0"/>
        <w:rPr>
          <w:rFonts w:ascii="Lucida Sans Unicode" w:hAnsi="Lucida Sans Unicode" w:cs="Lucida Sans Unicode"/>
          <w:szCs w:val="20"/>
        </w:rPr>
      </w:pPr>
      <w:r w:rsidRPr="00E464DD">
        <w:rPr>
          <w:rFonts w:ascii="Lucida Sans Unicode" w:hAnsi="Lucida Sans Unicode" w:cs="Lucida Sans Unicode"/>
          <w:szCs w:val="20"/>
        </w:rPr>
        <w:t>vodil vso dokumentacijo, kot se zahteva s področno zakonodajo s področja predmeta pogodbe</w:t>
      </w:r>
      <w:r w:rsidR="00951A39" w:rsidRPr="00E464DD">
        <w:rPr>
          <w:rFonts w:ascii="Lucida Sans Unicode" w:hAnsi="Lucida Sans Unicode" w:cs="Lucida Sans Unicode"/>
          <w:szCs w:val="20"/>
        </w:rPr>
        <w:t xml:space="preserve">. </w:t>
      </w:r>
    </w:p>
    <w:p w14:paraId="264E0D11" w14:textId="77777777" w:rsidR="001E2092" w:rsidRPr="00E464DD" w:rsidRDefault="001E2092" w:rsidP="00BC65A5">
      <w:pPr>
        <w:widowControl w:val="0"/>
        <w:tabs>
          <w:tab w:val="left" w:pos="874"/>
        </w:tabs>
        <w:autoSpaceDE w:val="0"/>
        <w:autoSpaceDN w:val="0"/>
        <w:adjustRightInd w:val="0"/>
        <w:spacing w:after="0" w:line="240" w:lineRule="auto"/>
        <w:ind w:right="113"/>
        <w:jc w:val="both"/>
        <w:rPr>
          <w:rFonts w:ascii="Lucida Sans Unicode" w:hAnsi="Lucida Sans Unicode" w:cs="Lucida Sans Unicode"/>
          <w:sz w:val="20"/>
          <w:szCs w:val="20"/>
        </w:rPr>
      </w:pPr>
    </w:p>
    <w:p w14:paraId="6A42CD17" w14:textId="7B9C1135" w:rsidR="0072140B" w:rsidRDefault="001E2092" w:rsidP="00BC65A5">
      <w:pPr>
        <w:pStyle w:val="Telobesedila"/>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Izvajalec si mora ves čas izvajanja storitev prizadevati, da dela opravlja strokovno</w:t>
      </w:r>
      <w:r w:rsidR="002A0ADB" w:rsidRPr="00E464DD">
        <w:rPr>
          <w:rFonts w:ascii="Lucida Sans Unicode" w:hAnsi="Lucida Sans Unicode" w:cs="Lucida Sans Unicode"/>
          <w:sz w:val="20"/>
          <w:szCs w:val="20"/>
        </w:rPr>
        <w:t xml:space="preserve">, v </w:t>
      </w:r>
      <w:r w:rsidR="000F3BEA" w:rsidRPr="00E464DD">
        <w:rPr>
          <w:rFonts w:ascii="Lucida Sans Unicode" w:hAnsi="Lucida Sans Unicode" w:cs="Lucida Sans Unicode"/>
          <w:sz w:val="20"/>
          <w:szCs w:val="20"/>
        </w:rPr>
        <w:t>d</w:t>
      </w:r>
      <w:r w:rsidR="002A0ADB" w:rsidRPr="00E464DD">
        <w:rPr>
          <w:rFonts w:ascii="Lucida Sans Unicode" w:hAnsi="Lucida Sans Unicode" w:cs="Lucida Sans Unicode"/>
          <w:sz w:val="20"/>
          <w:szCs w:val="20"/>
        </w:rPr>
        <w:t>ogovorjenem obsegu in s čim manj obremenitev za občane</w:t>
      </w:r>
      <w:r w:rsidR="00A127B5" w:rsidRPr="00E464DD">
        <w:rPr>
          <w:rFonts w:ascii="Lucida Sans Unicode" w:hAnsi="Lucida Sans Unicode" w:cs="Lucida Sans Unicode"/>
          <w:sz w:val="20"/>
          <w:szCs w:val="20"/>
        </w:rPr>
        <w:t xml:space="preserve"> in naročnika</w:t>
      </w:r>
      <w:r w:rsidR="002A0ADB" w:rsidRPr="00E464DD">
        <w:rPr>
          <w:rFonts w:ascii="Lucida Sans Unicode" w:hAnsi="Lucida Sans Unicode" w:cs="Lucida Sans Unicode"/>
          <w:sz w:val="20"/>
          <w:szCs w:val="20"/>
        </w:rPr>
        <w:t xml:space="preserve">. </w:t>
      </w:r>
    </w:p>
    <w:p w14:paraId="2D4D0EDF" w14:textId="77777777" w:rsidR="009C6AF6" w:rsidRPr="00E464DD" w:rsidRDefault="009C6AF6" w:rsidP="00BC65A5">
      <w:pPr>
        <w:pStyle w:val="Telobesedila"/>
        <w:spacing w:after="0" w:line="240" w:lineRule="auto"/>
        <w:jc w:val="both"/>
        <w:rPr>
          <w:rFonts w:ascii="Lucida Sans Unicode" w:hAnsi="Lucida Sans Unicode" w:cs="Lucida Sans Unicode"/>
          <w:sz w:val="20"/>
          <w:szCs w:val="20"/>
        </w:rPr>
      </w:pPr>
    </w:p>
    <w:p w14:paraId="1121BDAA" w14:textId="77777777" w:rsidR="009C3873" w:rsidRPr="00E464DD" w:rsidRDefault="002A0ADB" w:rsidP="00BC65A5">
      <w:pPr>
        <w:pStyle w:val="Telobesedila"/>
        <w:spacing w:after="0" w:line="240" w:lineRule="auto"/>
        <w:ind w:left="101"/>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Obveznosti pogodbenih strank</w:t>
      </w:r>
    </w:p>
    <w:p w14:paraId="5675CD64" w14:textId="77777777" w:rsidR="009C3873" w:rsidRPr="00E464DD" w:rsidRDefault="002A0ADB" w:rsidP="00BC65A5">
      <w:pPr>
        <w:widowControl w:val="0"/>
        <w:tabs>
          <w:tab w:val="left" w:pos="4417"/>
        </w:tabs>
        <w:spacing w:after="0" w:line="240" w:lineRule="auto"/>
        <w:ind w:left="4166"/>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9. </w:t>
      </w:r>
      <w:r w:rsidR="009C3873" w:rsidRPr="00E464DD">
        <w:rPr>
          <w:rFonts w:ascii="Lucida Sans Unicode" w:hAnsi="Lucida Sans Unicode" w:cs="Lucida Sans Unicode"/>
          <w:sz w:val="20"/>
          <w:szCs w:val="20"/>
        </w:rPr>
        <w:t>člen</w:t>
      </w:r>
    </w:p>
    <w:p w14:paraId="00555CBC" w14:textId="77777777" w:rsidR="009C3873" w:rsidRPr="00E464DD" w:rsidRDefault="009C3873" w:rsidP="00BC65A5">
      <w:pPr>
        <w:pStyle w:val="Telobesedila"/>
        <w:spacing w:after="0" w:line="240" w:lineRule="auto"/>
        <w:ind w:left="101" w:right="112"/>
        <w:jc w:val="both"/>
        <w:rPr>
          <w:rFonts w:ascii="Lucida Sans Unicode" w:hAnsi="Lucida Sans Unicode" w:cs="Lucida Sans Unicode"/>
          <w:sz w:val="20"/>
          <w:szCs w:val="20"/>
        </w:rPr>
      </w:pPr>
      <w:r w:rsidRPr="00E464DD">
        <w:rPr>
          <w:rFonts w:ascii="Lucida Sans Unicode" w:hAnsi="Lucida Sans Unicode" w:cs="Lucida Sans Unicode"/>
          <w:sz w:val="20"/>
          <w:szCs w:val="20"/>
        </w:rPr>
        <w:t>Pogodbeni stranki se zavezujeta, da se bosta prilagajali vsem morebitnim novim zakonsko predpisanim zahtevam, in da bosta ob morebitnih spremembah veljavne zakonodaje v roku 15 dni sklenili ustrezen aneks k tej pogodbi, s katerim bosta pogodbeni stranki uskladili določbe te pogodbe s spremembami zakonodaje in</w:t>
      </w:r>
      <w:r w:rsidRPr="00E464DD">
        <w:rPr>
          <w:rFonts w:ascii="Lucida Sans Unicode" w:hAnsi="Lucida Sans Unicode" w:cs="Lucida Sans Unicode"/>
          <w:spacing w:val="-33"/>
          <w:sz w:val="20"/>
          <w:szCs w:val="20"/>
        </w:rPr>
        <w:t xml:space="preserve"> </w:t>
      </w:r>
      <w:r w:rsidRPr="00E464DD">
        <w:rPr>
          <w:rFonts w:ascii="Lucida Sans Unicode" w:hAnsi="Lucida Sans Unicode" w:cs="Lucida Sans Unicode"/>
          <w:sz w:val="20"/>
          <w:szCs w:val="20"/>
        </w:rPr>
        <w:t>navodili.</w:t>
      </w:r>
    </w:p>
    <w:p w14:paraId="65D33EE2" w14:textId="77777777" w:rsidR="009C3873" w:rsidRPr="00E464DD" w:rsidRDefault="009C3873" w:rsidP="00BC65A5">
      <w:pPr>
        <w:pStyle w:val="Telobesedila"/>
        <w:spacing w:after="0" w:line="240" w:lineRule="auto"/>
        <w:jc w:val="both"/>
        <w:rPr>
          <w:rFonts w:ascii="Lucida Sans Unicode" w:hAnsi="Lucida Sans Unicode" w:cs="Lucida Sans Unicode"/>
          <w:sz w:val="20"/>
          <w:szCs w:val="20"/>
        </w:rPr>
      </w:pPr>
    </w:p>
    <w:p w14:paraId="2DB592E2" w14:textId="77777777" w:rsidR="00257043" w:rsidRDefault="00257043" w:rsidP="00BC65A5">
      <w:pPr>
        <w:pStyle w:val="Telobesedila"/>
        <w:spacing w:after="0" w:line="240" w:lineRule="auto"/>
        <w:jc w:val="both"/>
        <w:rPr>
          <w:rFonts w:ascii="Lucida Sans Unicode" w:hAnsi="Lucida Sans Unicode" w:cs="Lucida Sans Unicode"/>
          <w:b/>
          <w:sz w:val="20"/>
          <w:szCs w:val="20"/>
        </w:rPr>
      </w:pPr>
    </w:p>
    <w:p w14:paraId="742052D8" w14:textId="1C20B467" w:rsidR="009C3873" w:rsidRPr="00E464DD" w:rsidRDefault="00451E1A" w:rsidP="00BC65A5">
      <w:pPr>
        <w:pStyle w:val="Telobesedila"/>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lastRenderedPageBreak/>
        <w:t>Pogodbena kazen</w:t>
      </w:r>
    </w:p>
    <w:p w14:paraId="17172288" w14:textId="3000A1CA" w:rsidR="00451E1A" w:rsidRDefault="00451E1A" w:rsidP="00BC65A5">
      <w:pPr>
        <w:pStyle w:val="Telobesedila"/>
        <w:spacing w:after="0" w:line="240" w:lineRule="auto"/>
        <w:jc w:val="center"/>
        <w:rPr>
          <w:rFonts w:ascii="Lucida Sans Unicode" w:hAnsi="Lucida Sans Unicode" w:cs="Lucida Sans Unicode"/>
          <w:sz w:val="20"/>
          <w:szCs w:val="20"/>
        </w:rPr>
      </w:pPr>
      <w:r w:rsidRPr="00E464DD">
        <w:rPr>
          <w:rFonts w:ascii="Lucida Sans Unicode" w:hAnsi="Lucida Sans Unicode" w:cs="Lucida Sans Unicode"/>
          <w:sz w:val="20"/>
          <w:szCs w:val="20"/>
        </w:rPr>
        <w:t>10.člen</w:t>
      </w:r>
    </w:p>
    <w:p w14:paraId="234B9F85" w14:textId="77777777" w:rsidR="009C6AF6" w:rsidRPr="00E464DD" w:rsidRDefault="009C6AF6" w:rsidP="00BC65A5">
      <w:pPr>
        <w:pStyle w:val="Telobesedila"/>
        <w:spacing w:after="0" w:line="240" w:lineRule="auto"/>
        <w:jc w:val="center"/>
        <w:rPr>
          <w:rFonts w:ascii="Lucida Sans Unicode" w:hAnsi="Lucida Sans Unicode" w:cs="Lucida Sans Unicode"/>
          <w:sz w:val="20"/>
          <w:szCs w:val="20"/>
        </w:rPr>
      </w:pPr>
    </w:p>
    <w:p w14:paraId="6D946AD5" w14:textId="00405B28" w:rsidR="00EE7747" w:rsidRDefault="00451E1A" w:rsidP="009C6AF6">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V primeru, da izvajalec ne začne z deli, skladno s svojo ponudbo in zahtevami naročnika, </w:t>
      </w:r>
      <w:r w:rsidR="0098032A" w:rsidRPr="00E464DD">
        <w:rPr>
          <w:rFonts w:ascii="Lucida Sans Unicode" w:hAnsi="Lucida Sans Unicode" w:cs="Lucida Sans Unicode"/>
          <w:sz w:val="20"/>
          <w:szCs w:val="20"/>
        </w:rPr>
        <w:t>storitve opravlja z neustrezni</w:t>
      </w:r>
      <w:r w:rsidR="007B2856" w:rsidRPr="00E464DD">
        <w:rPr>
          <w:rFonts w:ascii="Lucida Sans Unicode" w:hAnsi="Lucida Sans Unicode" w:cs="Lucida Sans Unicode"/>
          <w:sz w:val="20"/>
          <w:szCs w:val="20"/>
        </w:rPr>
        <w:t>m</w:t>
      </w:r>
      <w:r w:rsidR="0098032A" w:rsidRPr="00E464DD">
        <w:rPr>
          <w:rFonts w:ascii="Lucida Sans Unicode" w:hAnsi="Lucida Sans Unicode" w:cs="Lucida Sans Unicode"/>
          <w:sz w:val="20"/>
          <w:szCs w:val="20"/>
        </w:rPr>
        <w:t xml:space="preserve"> kadro</w:t>
      </w:r>
      <w:r w:rsidR="007B2856" w:rsidRPr="00E464DD">
        <w:rPr>
          <w:rFonts w:ascii="Lucida Sans Unicode" w:hAnsi="Lucida Sans Unicode" w:cs="Lucida Sans Unicode"/>
          <w:sz w:val="20"/>
          <w:szCs w:val="20"/>
        </w:rPr>
        <w:t>m</w:t>
      </w:r>
      <w:r w:rsidR="0098032A" w:rsidRPr="00E464DD">
        <w:rPr>
          <w:rFonts w:ascii="Lucida Sans Unicode" w:hAnsi="Lucida Sans Unicode" w:cs="Lucida Sans Unicode"/>
          <w:sz w:val="20"/>
          <w:szCs w:val="20"/>
        </w:rPr>
        <w:t xml:space="preserve"> ali opremo, </w:t>
      </w:r>
      <w:r w:rsidRPr="00E464DD">
        <w:rPr>
          <w:rFonts w:ascii="Lucida Sans Unicode" w:hAnsi="Lucida Sans Unicode" w:cs="Lucida Sans Unicode"/>
          <w:sz w:val="20"/>
          <w:szCs w:val="20"/>
        </w:rPr>
        <w:t xml:space="preserve">ali  </w:t>
      </w:r>
      <w:r w:rsidR="00EE7747" w:rsidRPr="00E464DD">
        <w:rPr>
          <w:rFonts w:ascii="Lucida Sans Unicode" w:hAnsi="Lucida Sans Unicode" w:cs="Lucida Sans Unicode"/>
          <w:sz w:val="20"/>
          <w:szCs w:val="20"/>
        </w:rPr>
        <w:t xml:space="preserve">zamuja z izvedbo naročenih storitev oziroma jih ne opravi v roku, dogovorjenih s to pogodbo ali </w:t>
      </w:r>
      <w:r w:rsidRPr="00E464DD">
        <w:rPr>
          <w:rFonts w:ascii="Lucida Sans Unicode" w:hAnsi="Lucida Sans Unicode" w:cs="Lucida Sans Unicode"/>
          <w:sz w:val="20"/>
          <w:szCs w:val="20"/>
        </w:rPr>
        <w:t>če ima izpolnitev tako napako ali pomanjkljivost, ki ni ob</w:t>
      </w:r>
      <w:r w:rsidR="0098032A" w:rsidRPr="00E464DD">
        <w:rPr>
          <w:rFonts w:ascii="Lucida Sans Unicode" w:hAnsi="Lucida Sans Unicode" w:cs="Lucida Sans Unicode"/>
          <w:sz w:val="20"/>
          <w:szCs w:val="20"/>
        </w:rPr>
        <w:t>ičajna pri izvajanju teh storitev</w:t>
      </w:r>
      <w:r w:rsidRPr="00E464DD">
        <w:rPr>
          <w:rFonts w:ascii="Lucida Sans Unicode" w:hAnsi="Lucida Sans Unicode" w:cs="Lucida Sans Unicode"/>
          <w:sz w:val="20"/>
          <w:szCs w:val="20"/>
        </w:rPr>
        <w:t xml:space="preserve">, je dolžan </w:t>
      </w:r>
      <w:r w:rsidR="0098032A" w:rsidRPr="00E464DD">
        <w:rPr>
          <w:rFonts w:ascii="Lucida Sans Unicode" w:hAnsi="Lucida Sans Unicode" w:cs="Lucida Sans Unicode"/>
          <w:sz w:val="20"/>
          <w:szCs w:val="20"/>
        </w:rPr>
        <w:t xml:space="preserve">izvajalec </w:t>
      </w:r>
      <w:r w:rsidRPr="00E464DD">
        <w:rPr>
          <w:rFonts w:ascii="Lucida Sans Unicode" w:hAnsi="Lucida Sans Unicode" w:cs="Lucida Sans Unicode"/>
          <w:sz w:val="20"/>
          <w:szCs w:val="20"/>
        </w:rPr>
        <w:t xml:space="preserve">plačati naročniku pogodbeno kazen v višini </w:t>
      </w:r>
      <w:r w:rsidR="00EE7747" w:rsidRPr="00E464DD">
        <w:rPr>
          <w:rFonts w:ascii="Lucida Sans Unicode" w:hAnsi="Lucida Sans Unicode" w:cs="Lucida Sans Unicode"/>
          <w:sz w:val="20"/>
          <w:szCs w:val="20"/>
        </w:rPr>
        <w:t>2‰ (dveh promilov) za vsak koledarski dan zamude (oziroma za vsako uro zamude v primeru interventnih storitev) pri izdaji računa od neto vrednosti pogodbenega zneska.</w:t>
      </w:r>
    </w:p>
    <w:p w14:paraId="3FF5AE5A" w14:textId="77777777" w:rsidR="009C6AF6" w:rsidRPr="00E464DD" w:rsidRDefault="009C6AF6" w:rsidP="009C6AF6">
      <w:pPr>
        <w:spacing w:after="0" w:line="240" w:lineRule="auto"/>
        <w:jc w:val="both"/>
        <w:rPr>
          <w:rFonts w:ascii="Lucida Sans Unicode" w:hAnsi="Lucida Sans Unicode" w:cs="Lucida Sans Unicode"/>
          <w:sz w:val="20"/>
          <w:szCs w:val="20"/>
        </w:rPr>
      </w:pPr>
    </w:p>
    <w:p w14:paraId="71D36CC1" w14:textId="4F2E7B9A" w:rsidR="00EE7747" w:rsidRDefault="00EE7747" w:rsidP="009C6AF6">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w:t>
      </w:r>
    </w:p>
    <w:p w14:paraId="4548A10E" w14:textId="77777777" w:rsidR="009C6AF6" w:rsidRPr="00E464DD" w:rsidRDefault="009C6AF6" w:rsidP="009C6AF6">
      <w:pPr>
        <w:spacing w:after="0" w:line="240" w:lineRule="auto"/>
        <w:jc w:val="both"/>
        <w:rPr>
          <w:rFonts w:ascii="Lucida Sans Unicode" w:hAnsi="Lucida Sans Unicode" w:cs="Lucida Sans Unicode"/>
          <w:sz w:val="20"/>
          <w:szCs w:val="20"/>
        </w:rPr>
      </w:pPr>
    </w:p>
    <w:p w14:paraId="57002039" w14:textId="77777777" w:rsidR="00EE7747" w:rsidRPr="00E464DD" w:rsidRDefault="00EE7747" w:rsidP="009C6AF6">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in izvajalec soglašata, da pravica zaračunavanja pogodbene kazni ni pogojena z nastankom škode naročniku. Povračilo tako nastale škode bo naročnik uveljavljal po splošnih načelih odškodninske odgovornosti, neodvisno od uveljavljanja pogodbene kazni.</w:t>
      </w:r>
    </w:p>
    <w:p w14:paraId="3AE10B24" w14:textId="0E577553" w:rsidR="00EE7747" w:rsidRDefault="00EE7747" w:rsidP="009C6AF6">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V primeru kršitev pogodbenih obveznosti lahko naročnik uveljavi tudi zavarovanje </w:t>
      </w:r>
      <w:r w:rsidRPr="009C6AF6">
        <w:rPr>
          <w:rFonts w:ascii="Lucida Sans Unicode" w:hAnsi="Lucida Sans Unicode" w:cs="Lucida Sans Unicode"/>
          <w:sz w:val="20"/>
          <w:szCs w:val="20"/>
        </w:rPr>
        <w:t xml:space="preserve"> </w:t>
      </w:r>
      <w:r w:rsidRPr="00E464DD">
        <w:rPr>
          <w:rFonts w:ascii="Lucida Sans Unicode" w:hAnsi="Lucida Sans Unicode" w:cs="Lucida Sans Unicode"/>
          <w:sz w:val="20"/>
          <w:szCs w:val="20"/>
        </w:rPr>
        <w:t>za dobro izvedbo pogodbenih</w:t>
      </w:r>
      <w:r w:rsidRPr="009C6AF6">
        <w:rPr>
          <w:rFonts w:ascii="Lucida Sans Unicode" w:hAnsi="Lucida Sans Unicode" w:cs="Lucida Sans Unicode"/>
          <w:sz w:val="20"/>
          <w:szCs w:val="20"/>
        </w:rPr>
        <w:t xml:space="preserve"> </w:t>
      </w:r>
      <w:r w:rsidRPr="00E464DD">
        <w:rPr>
          <w:rFonts w:ascii="Lucida Sans Unicode" w:hAnsi="Lucida Sans Unicode" w:cs="Lucida Sans Unicode"/>
          <w:sz w:val="20"/>
          <w:szCs w:val="20"/>
        </w:rPr>
        <w:t>obveznosti.</w:t>
      </w:r>
    </w:p>
    <w:p w14:paraId="66753526" w14:textId="4CBE2F15" w:rsidR="00451E1A" w:rsidRDefault="00451E1A"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Skupni znesek pogodbene kazni ne sme presegati 1</w:t>
      </w:r>
      <w:r w:rsidR="000F3BEA" w:rsidRPr="00E464DD">
        <w:rPr>
          <w:rFonts w:ascii="Lucida Sans Unicode" w:hAnsi="Lucida Sans Unicode" w:cs="Lucida Sans Unicode"/>
          <w:sz w:val="20"/>
          <w:szCs w:val="20"/>
        </w:rPr>
        <w:t>5</w:t>
      </w:r>
      <w:r w:rsidRPr="00E464DD">
        <w:rPr>
          <w:rFonts w:ascii="Lucida Sans Unicode" w:hAnsi="Lucida Sans Unicode" w:cs="Lucida Sans Unicode"/>
          <w:sz w:val="20"/>
          <w:szCs w:val="20"/>
        </w:rPr>
        <w:t>% (odstotkov) od vrednosti po</w:t>
      </w:r>
      <w:r w:rsidR="000F3BEA" w:rsidRPr="00E464DD">
        <w:rPr>
          <w:rFonts w:ascii="Lucida Sans Unicode" w:hAnsi="Lucida Sans Unicode" w:cs="Lucida Sans Unicode"/>
          <w:sz w:val="20"/>
          <w:szCs w:val="20"/>
        </w:rPr>
        <w:t>godbene vrednosti</w:t>
      </w:r>
      <w:r w:rsidRPr="00E464DD">
        <w:rPr>
          <w:rFonts w:ascii="Lucida Sans Unicode" w:hAnsi="Lucida Sans Unicode" w:cs="Lucida Sans Unicode"/>
          <w:sz w:val="20"/>
          <w:szCs w:val="20"/>
        </w:rPr>
        <w:t>.</w:t>
      </w:r>
    </w:p>
    <w:p w14:paraId="372121D4" w14:textId="77777777" w:rsidR="009C6AF6" w:rsidRPr="00E464DD" w:rsidRDefault="009C6AF6" w:rsidP="00BC65A5">
      <w:pPr>
        <w:spacing w:after="0" w:line="240" w:lineRule="auto"/>
        <w:jc w:val="both"/>
        <w:rPr>
          <w:rFonts w:ascii="Lucida Sans Unicode" w:hAnsi="Lucida Sans Unicode" w:cs="Lucida Sans Unicode"/>
          <w:sz w:val="20"/>
          <w:szCs w:val="20"/>
        </w:rPr>
      </w:pPr>
    </w:p>
    <w:p w14:paraId="3984E12D" w14:textId="0D1B9CC2" w:rsidR="00451E1A" w:rsidRDefault="00451E1A"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V primeru nastanka škode, ki jo utrpi naročnik zaradi neizpolnitve, nepravilne izpolnitve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775970AD" w14:textId="77777777" w:rsidR="009C6AF6" w:rsidRPr="00E464DD" w:rsidRDefault="009C6AF6" w:rsidP="00BC65A5">
      <w:pPr>
        <w:spacing w:after="0" w:line="240" w:lineRule="auto"/>
        <w:jc w:val="both"/>
        <w:rPr>
          <w:rFonts w:ascii="Lucida Sans Unicode" w:hAnsi="Lucida Sans Unicode" w:cs="Lucida Sans Unicode"/>
          <w:sz w:val="20"/>
          <w:szCs w:val="20"/>
        </w:rPr>
      </w:pPr>
    </w:p>
    <w:p w14:paraId="39BF442E" w14:textId="77777777" w:rsidR="00451E1A" w:rsidRPr="00E464DD" w:rsidRDefault="0087146B"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w:t>
      </w:r>
      <w:r w:rsidR="00451E1A" w:rsidRPr="00E464DD">
        <w:rPr>
          <w:rFonts w:ascii="Lucida Sans Unicode" w:hAnsi="Lucida Sans Unicode" w:cs="Lucida Sans Unicode"/>
          <w:sz w:val="20"/>
          <w:szCs w:val="20"/>
        </w:rPr>
        <w:t xml:space="preserve"> lahko na stroške </w:t>
      </w:r>
      <w:r w:rsidRPr="00E464DD">
        <w:rPr>
          <w:rFonts w:ascii="Lucida Sans Unicode" w:hAnsi="Lucida Sans Unicode" w:cs="Lucida Sans Unicode"/>
          <w:sz w:val="20"/>
          <w:szCs w:val="20"/>
        </w:rPr>
        <w:t>izvajalca</w:t>
      </w:r>
      <w:r w:rsidR="00451E1A" w:rsidRPr="00E464DD">
        <w:rPr>
          <w:rFonts w:ascii="Lucida Sans Unicode" w:hAnsi="Lucida Sans Unicode" w:cs="Lucida Sans Unicode"/>
          <w:sz w:val="20"/>
          <w:szCs w:val="20"/>
        </w:rPr>
        <w:t xml:space="preserve"> poveri dela drugemu izvajalcu</w:t>
      </w:r>
      <w:r w:rsidRPr="00E464DD">
        <w:rPr>
          <w:rFonts w:ascii="Lucida Sans Unicode" w:hAnsi="Lucida Sans Unicode" w:cs="Lucida Sans Unicode"/>
          <w:sz w:val="20"/>
          <w:szCs w:val="20"/>
        </w:rPr>
        <w:t xml:space="preserve"> ali jih izvede sam</w:t>
      </w:r>
      <w:r w:rsidR="00451E1A" w:rsidRPr="00E464DD">
        <w:rPr>
          <w:rFonts w:ascii="Lucida Sans Unicode" w:hAnsi="Lucida Sans Unicode" w:cs="Lucida Sans Unicode"/>
          <w:sz w:val="20"/>
          <w:szCs w:val="20"/>
        </w:rPr>
        <w:t>. Za poplačilo nastalih stroškov in škode lahko naročnik vedno unovči zavarovanje za dobro izvedbo pogodbenih obveznosti, v kolikor le ta zadošča.</w:t>
      </w:r>
      <w:r w:rsidRPr="00E464DD">
        <w:rPr>
          <w:rFonts w:ascii="Lucida Sans Unicode" w:hAnsi="Lucida Sans Unicode" w:cs="Lucida Sans Unicode"/>
          <w:sz w:val="20"/>
          <w:szCs w:val="20"/>
        </w:rPr>
        <w:t xml:space="preserve"> V tem primeru si bo naročnik obračunal tudi manipulativne stroške v višini 5% vrednosti drugje naročenih storitev.</w:t>
      </w:r>
    </w:p>
    <w:p w14:paraId="79A76177" w14:textId="77777777" w:rsidR="00F27820" w:rsidRPr="00E464DD" w:rsidRDefault="00F27820" w:rsidP="00BC65A5">
      <w:pPr>
        <w:pStyle w:val="Telobesedila"/>
        <w:spacing w:after="0" w:line="240" w:lineRule="auto"/>
        <w:ind w:right="113"/>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w:t>
      </w:r>
    </w:p>
    <w:p w14:paraId="2552FA62" w14:textId="273382B1" w:rsidR="00451E1A" w:rsidRDefault="00451E1A" w:rsidP="00BC65A5">
      <w:pPr>
        <w:pStyle w:val="Telobesedila"/>
        <w:spacing w:after="0" w:line="240" w:lineRule="auto"/>
        <w:jc w:val="both"/>
        <w:rPr>
          <w:rFonts w:ascii="Lucida Sans Unicode" w:hAnsi="Lucida Sans Unicode" w:cs="Lucida Sans Unicode"/>
          <w:sz w:val="20"/>
          <w:szCs w:val="20"/>
        </w:rPr>
      </w:pPr>
    </w:p>
    <w:p w14:paraId="7B5C47A8" w14:textId="77777777" w:rsidR="00D72221" w:rsidRPr="00E464DD" w:rsidRDefault="00EF001B" w:rsidP="00BC65A5">
      <w:pPr>
        <w:pStyle w:val="Telobesedila"/>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Zavarovanje za dobro izvedbo pogodbenih obveznosti</w:t>
      </w:r>
    </w:p>
    <w:p w14:paraId="168C929D" w14:textId="77777777" w:rsidR="00D72221" w:rsidRPr="00E464DD" w:rsidRDefault="00EF001B" w:rsidP="00BC65A5">
      <w:pPr>
        <w:pStyle w:val="Telobesedila"/>
        <w:spacing w:after="0" w:line="240" w:lineRule="auto"/>
        <w:jc w:val="center"/>
        <w:rPr>
          <w:rFonts w:ascii="Lucida Sans Unicode" w:hAnsi="Lucida Sans Unicode" w:cs="Lucida Sans Unicode"/>
          <w:sz w:val="20"/>
          <w:szCs w:val="20"/>
        </w:rPr>
      </w:pPr>
      <w:r w:rsidRPr="00E464DD">
        <w:rPr>
          <w:rFonts w:ascii="Lucida Sans Unicode" w:hAnsi="Lucida Sans Unicode" w:cs="Lucida Sans Unicode"/>
          <w:sz w:val="20"/>
          <w:szCs w:val="20"/>
        </w:rPr>
        <w:t>11. člen</w:t>
      </w:r>
    </w:p>
    <w:p w14:paraId="29E15705" w14:textId="77777777" w:rsidR="00EF001B" w:rsidRPr="00E464DD" w:rsidRDefault="00EF001B"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Izvajalec jamči, da bo storitve po tej pogodbi izvedel tako, da bodo v celoti in v vseh svojih delih ustrezala zakonskim in tehničnim predpisom ter standardom, veljavnim za tovrstne storitve.</w:t>
      </w:r>
    </w:p>
    <w:p w14:paraId="44D42751" w14:textId="77777777" w:rsidR="00EF001B" w:rsidRPr="009C6AF6" w:rsidRDefault="00BF73B4"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Izvajalec </w:t>
      </w:r>
      <w:r w:rsidR="003A53C5" w:rsidRPr="00E464DD">
        <w:rPr>
          <w:rFonts w:ascii="Lucida Sans Unicode" w:hAnsi="Lucida Sans Unicode" w:cs="Lucida Sans Unicode"/>
          <w:sz w:val="20"/>
          <w:szCs w:val="20"/>
        </w:rPr>
        <w:t xml:space="preserve">je </w:t>
      </w:r>
      <w:r w:rsidRPr="00E464DD">
        <w:rPr>
          <w:rFonts w:ascii="Lucida Sans Unicode" w:hAnsi="Lucida Sans Unicode" w:cs="Lucida Sans Unicode"/>
          <w:sz w:val="20"/>
          <w:szCs w:val="20"/>
        </w:rPr>
        <w:t xml:space="preserve">kot jamstvo, za kakovostno in pravočasno izvedbo storitev po tej pogodbi </w:t>
      </w:r>
      <w:r w:rsidR="003A53C5" w:rsidRPr="00E464DD">
        <w:rPr>
          <w:rFonts w:ascii="Lucida Sans Unicode" w:hAnsi="Lucida Sans Unicode" w:cs="Lucida Sans Unicode"/>
          <w:sz w:val="20"/>
          <w:szCs w:val="20"/>
        </w:rPr>
        <w:t xml:space="preserve">predložil </w:t>
      </w:r>
      <w:r w:rsidR="00EF001B" w:rsidRPr="00E464DD">
        <w:rPr>
          <w:rFonts w:ascii="Lucida Sans Unicode" w:hAnsi="Lucida Sans Unicode" w:cs="Lucida Sans Unicode"/>
          <w:sz w:val="20"/>
          <w:szCs w:val="20"/>
        </w:rPr>
        <w:t xml:space="preserve">bančno </w:t>
      </w:r>
      <w:r w:rsidR="00EF001B" w:rsidRPr="009C6AF6">
        <w:rPr>
          <w:rFonts w:ascii="Lucida Sans Unicode" w:hAnsi="Lucida Sans Unicode" w:cs="Lucida Sans Unicode"/>
          <w:sz w:val="20"/>
          <w:szCs w:val="20"/>
        </w:rPr>
        <w:t xml:space="preserve">garancijo za dobro izvedbo </w:t>
      </w:r>
      <w:r w:rsidR="003A53C5" w:rsidRPr="009C6AF6">
        <w:rPr>
          <w:rFonts w:ascii="Lucida Sans Unicode" w:hAnsi="Lucida Sans Unicode" w:cs="Lucida Sans Unicode"/>
          <w:sz w:val="20"/>
          <w:szCs w:val="20"/>
        </w:rPr>
        <w:t xml:space="preserve">pogodbenih obveznosti, ki jo </w:t>
      </w:r>
      <w:r w:rsidR="00EF001B" w:rsidRPr="009C6AF6">
        <w:rPr>
          <w:rFonts w:ascii="Lucida Sans Unicode" w:hAnsi="Lucida Sans Unicode" w:cs="Lucida Sans Unicode"/>
          <w:sz w:val="20"/>
          <w:szCs w:val="20"/>
        </w:rPr>
        <w:t>naročnik lahko unovči:</w:t>
      </w:r>
    </w:p>
    <w:p w14:paraId="19F539BA" w14:textId="77777777" w:rsidR="00EF001B" w:rsidRPr="009C6AF6" w:rsidRDefault="00EF001B" w:rsidP="00BC65A5">
      <w:pPr>
        <w:numPr>
          <w:ilvl w:val="0"/>
          <w:numId w:val="6"/>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lastRenderedPageBreak/>
        <w:t>v primeru izvajalčevega odstopa od pogodbe pred ali med izvedbo del po izvajalčevi krivdi,</w:t>
      </w:r>
    </w:p>
    <w:p w14:paraId="6FB44C3D" w14:textId="77777777" w:rsidR="00EF001B" w:rsidRPr="009C6AF6" w:rsidRDefault="00EF001B" w:rsidP="00BC65A5">
      <w:pPr>
        <w:numPr>
          <w:ilvl w:val="0"/>
          <w:numId w:val="6"/>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t>v primeru nekvalitetne izvedbe storitev po pogodbi,</w:t>
      </w:r>
    </w:p>
    <w:p w14:paraId="72DDBEC9" w14:textId="77777777" w:rsidR="00EF001B" w:rsidRPr="009C6AF6" w:rsidRDefault="00EF001B" w:rsidP="00BC65A5">
      <w:pPr>
        <w:numPr>
          <w:ilvl w:val="0"/>
          <w:numId w:val="6"/>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t>v primeru nepravočasnega oz. neažurnega izvajanja del v smislu te pogodbe,</w:t>
      </w:r>
    </w:p>
    <w:p w14:paraId="3FED2453" w14:textId="77777777" w:rsidR="00C15F78" w:rsidRPr="009C6AF6" w:rsidRDefault="00C15F78" w:rsidP="00BC65A5">
      <w:pPr>
        <w:numPr>
          <w:ilvl w:val="0"/>
          <w:numId w:val="6"/>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t>v primeru izvajanja storitev z neustrezno opremo ali kadrom,</w:t>
      </w:r>
    </w:p>
    <w:p w14:paraId="07974F02" w14:textId="53A19025" w:rsidR="003A53C5" w:rsidRDefault="003A53C5" w:rsidP="00BC65A5">
      <w:pPr>
        <w:numPr>
          <w:ilvl w:val="0"/>
          <w:numId w:val="6"/>
        </w:numPr>
        <w:spacing w:after="0" w:line="240" w:lineRule="auto"/>
        <w:contextualSpacing/>
        <w:jc w:val="both"/>
        <w:rPr>
          <w:rFonts w:ascii="Lucida Sans Unicode" w:hAnsi="Lucida Sans Unicode" w:cs="Lucida Sans Unicode"/>
          <w:sz w:val="20"/>
          <w:szCs w:val="20"/>
          <w:lang w:eastAsia="sl-SI"/>
        </w:rPr>
      </w:pPr>
      <w:r w:rsidRPr="009C6AF6">
        <w:rPr>
          <w:rFonts w:ascii="Lucida Sans Unicode" w:hAnsi="Lucida Sans Unicode" w:cs="Lucida Sans Unicode"/>
          <w:sz w:val="20"/>
          <w:szCs w:val="20"/>
          <w:lang w:eastAsia="sl-SI"/>
        </w:rPr>
        <w:t>v primeru nastanka škode na premo</w:t>
      </w:r>
      <w:r w:rsidR="00C75FCB" w:rsidRPr="009C6AF6">
        <w:rPr>
          <w:rFonts w:ascii="Lucida Sans Unicode" w:hAnsi="Lucida Sans Unicode" w:cs="Lucida Sans Unicode"/>
          <w:sz w:val="20"/>
          <w:szCs w:val="20"/>
          <w:lang w:eastAsia="sl-SI"/>
        </w:rPr>
        <w:t>ženju občanov</w:t>
      </w:r>
      <w:r w:rsidR="003E29E3" w:rsidRPr="009C6AF6">
        <w:rPr>
          <w:rFonts w:ascii="Lucida Sans Unicode" w:hAnsi="Lucida Sans Unicode" w:cs="Lucida Sans Unicode"/>
          <w:sz w:val="20"/>
          <w:szCs w:val="20"/>
          <w:lang w:eastAsia="sl-SI"/>
        </w:rPr>
        <w:t>, naročnika ali drugih oseb</w:t>
      </w:r>
      <w:r w:rsidR="00C75FCB" w:rsidRPr="009C6AF6">
        <w:rPr>
          <w:rFonts w:ascii="Lucida Sans Unicode" w:hAnsi="Lucida Sans Unicode" w:cs="Lucida Sans Unicode"/>
          <w:sz w:val="20"/>
          <w:szCs w:val="20"/>
          <w:lang w:eastAsia="sl-SI"/>
        </w:rPr>
        <w:t xml:space="preserve"> zaradi </w:t>
      </w:r>
      <w:r w:rsidR="00C15F78" w:rsidRPr="009C6AF6">
        <w:rPr>
          <w:rFonts w:ascii="Lucida Sans Unicode" w:hAnsi="Lucida Sans Unicode" w:cs="Lucida Sans Unicode"/>
          <w:sz w:val="20"/>
          <w:szCs w:val="20"/>
          <w:lang w:eastAsia="sl-SI"/>
        </w:rPr>
        <w:t xml:space="preserve">nepravilnega </w:t>
      </w:r>
      <w:r w:rsidR="00C75FCB" w:rsidRPr="009C6AF6">
        <w:rPr>
          <w:rFonts w:ascii="Lucida Sans Unicode" w:hAnsi="Lucida Sans Unicode" w:cs="Lucida Sans Unicode"/>
          <w:sz w:val="20"/>
          <w:szCs w:val="20"/>
          <w:lang w:eastAsia="sl-SI"/>
        </w:rPr>
        <w:t>izvajanja storitev</w:t>
      </w:r>
      <w:r w:rsidR="00E3168C">
        <w:rPr>
          <w:rFonts w:ascii="Lucida Sans Unicode" w:hAnsi="Lucida Sans Unicode" w:cs="Lucida Sans Unicode"/>
          <w:sz w:val="20"/>
          <w:szCs w:val="20"/>
          <w:lang w:eastAsia="sl-SI"/>
        </w:rPr>
        <w:t>,</w:t>
      </w:r>
    </w:p>
    <w:p w14:paraId="7823CF94" w14:textId="408D4C1B" w:rsidR="00E3168C" w:rsidRPr="009C6AF6" w:rsidRDefault="00E3168C" w:rsidP="00BC65A5">
      <w:pPr>
        <w:numPr>
          <w:ilvl w:val="0"/>
          <w:numId w:val="6"/>
        </w:numPr>
        <w:spacing w:after="0" w:line="240" w:lineRule="auto"/>
        <w:contextualSpacing/>
        <w:jc w:val="both"/>
        <w:rPr>
          <w:rFonts w:ascii="Lucida Sans Unicode" w:hAnsi="Lucida Sans Unicode" w:cs="Lucida Sans Unicode"/>
          <w:sz w:val="20"/>
          <w:szCs w:val="20"/>
          <w:lang w:eastAsia="sl-SI"/>
        </w:rPr>
      </w:pPr>
      <w:r>
        <w:rPr>
          <w:rFonts w:ascii="Lucida Sans Unicode" w:hAnsi="Lucida Sans Unicode" w:cs="Lucida Sans Unicode"/>
          <w:sz w:val="20"/>
          <w:szCs w:val="20"/>
          <w:lang w:eastAsia="sl-SI"/>
        </w:rPr>
        <w:t>v primeru drugih kršitev pogodbenih obveznosti.</w:t>
      </w:r>
    </w:p>
    <w:p w14:paraId="52BEC4CF" w14:textId="77777777" w:rsidR="0033281F" w:rsidRPr="00E464DD" w:rsidRDefault="0033281F" w:rsidP="00BC65A5">
      <w:pPr>
        <w:spacing w:after="0" w:line="240" w:lineRule="auto"/>
        <w:jc w:val="both"/>
        <w:rPr>
          <w:rFonts w:ascii="Lucida Sans Unicode" w:hAnsi="Lucida Sans Unicode" w:cs="Lucida Sans Unicode"/>
          <w:sz w:val="20"/>
          <w:szCs w:val="20"/>
        </w:rPr>
      </w:pPr>
    </w:p>
    <w:p w14:paraId="7B91252B" w14:textId="77777777" w:rsidR="00EF001B" w:rsidRPr="00E464DD" w:rsidRDefault="00EF001B"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V primeru nastanka škode, ki jo utrpi naročnik zaradi neizpolnitve, nepravilne izpolnitve ali zamude s strani izvajalca lahko naročnik zahteva poplačilo razlike do celotne odškodnine za vso nastalo škodo, ki jo je utrpel zaradi izvajalčeve zamude, nepravilne izpolnitve ali neizpolnitve pogodbenih obveznosti izvajalca. Izvajalec mora, če ga naročnik k temu pozove, skupaj z naročnikom sodelovati kot stranka v eventualnih sporih, sproženih s strani tretjih oseb, ki bi nastali v posledici zamude, nepravilne izpolnitve ali neizpolnitve izvajalca.</w:t>
      </w:r>
    </w:p>
    <w:p w14:paraId="0A4BD903" w14:textId="77777777" w:rsidR="00EF001B" w:rsidRPr="00E464DD" w:rsidRDefault="00EF001B"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lahko na stroške izvajalca poveri dela drugemu izvajalcu.</w:t>
      </w:r>
    </w:p>
    <w:p w14:paraId="1AD0FB45" w14:textId="77777777" w:rsidR="00EF001B" w:rsidRPr="00E464DD" w:rsidRDefault="00EF001B"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Za poplačilo nastalih stroškov in škode lahko naročnik vedno unovči zavarovanje za dobro izvedbo pogodbenih obveznosti, v kolikor le ta zadošča.</w:t>
      </w:r>
    </w:p>
    <w:p w14:paraId="58558D4D" w14:textId="77777777" w:rsidR="0052332A" w:rsidRDefault="0052332A" w:rsidP="00BC65A5">
      <w:pPr>
        <w:pStyle w:val="Telobesedila"/>
        <w:spacing w:after="0" w:line="240" w:lineRule="auto"/>
        <w:jc w:val="both"/>
        <w:rPr>
          <w:rFonts w:ascii="Lucida Sans Unicode" w:hAnsi="Lucida Sans Unicode" w:cs="Lucida Sans Unicode"/>
          <w:b/>
          <w:sz w:val="20"/>
          <w:szCs w:val="20"/>
        </w:rPr>
      </w:pPr>
    </w:p>
    <w:p w14:paraId="4A437A9F" w14:textId="77777777" w:rsidR="0052332A" w:rsidRDefault="0052332A" w:rsidP="00E3168C">
      <w:pPr>
        <w:pStyle w:val="Telobesedila"/>
        <w:spacing w:after="0" w:line="240" w:lineRule="auto"/>
        <w:jc w:val="both"/>
        <w:rPr>
          <w:rFonts w:ascii="Lucida Sans Unicode" w:hAnsi="Lucida Sans Unicode" w:cs="Lucida Sans Unicode"/>
          <w:b/>
          <w:sz w:val="20"/>
          <w:szCs w:val="20"/>
        </w:rPr>
      </w:pPr>
    </w:p>
    <w:p w14:paraId="7AB97728" w14:textId="651AA547" w:rsidR="0094649E" w:rsidRPr="00E464DD" w:rsidRDefault="0094649E" w:rsidP="00BC65A5">
      <w:pPr>
        <w:pStyle w:val="Telobesedila"/>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O</w:t>
      </w:r>
      <w:r w:rsidR="009E2516" w:rsidRPr="00E464DD">
        <w:rPr>
          <w:rFonts w:ascii="Lucida Sans Unicode" w:hAnsi="Lucida Sans Unicode" w:cs="Lucida Sans Unicode"/>
          <w:b/>
          <w:sz w:val="20"/>
          <w:szCs w:val="20"/>
        </w:rPr>
        <w:t>dstop od</w:t>
      </w:r>
      <w:r w:rsidRPr="00E464DD">
        <w:rPr>
          <w:rFonts w:ascii="Lucida Sans Unicode" w:hAnsi="Lucida Sans Unicode" w:cs="Lucida Sans Unicode"/>
          <w:b/>
          <w:sz w:val="20"/>
          <w:szCs w:val="20"/>
        </w:rPr>
        <w:t xml:space="preserve"> pogodbe </w:t>
      </w:r>
    </w:p>
    <w:p w14:paraId="381D2C9F" w14:textId="77777777" w:rsidR="0094649E" w:rsidRPr="00E464DD" w:rsidRDefault="0094649E" w:rsidP="00BC65A5">
      <w:pPr>
        <w:pStyle w:val="Telobesedila"/>
        <w:spacing w:after="0" w:line="240" w:lineRule="auto"/>
        <w:jc w:val="center"/>
        <w:rPr>
          <w:rFonts w:ascii="Lucida Sans Unicode" w:hAnsi="Lucida Sans Unicode" w:cs="Lucida Sans Unicode"/>
          <w:sz w:val="20"/>
          <w:szCs w:val="20"/>
        </w:rPr>
      </w:pPr>
      <w:r w:rsidRPr="00E464DD">
        <w:rPr>
          <w:rFonts w:ascii="Lucida Sans Unicode" w:hAnsi="Lucida Sans Unicode" w:cs="Lucida Sans Unicode"/>
          <w:sz w:val="20"/>
          <w:szCs w:val="20"/>
        </w:rPr>
        <w:t>12. člen</w:t>
      </w:r>
    </w:p>
    <w:p w14:paraId="5245A99A" w14:textId="77777777" w:rsidR="00CA2C79" w:rsidRPr="00E464DD" w:rsidRDefault="00CA2C79"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Naročnik je prost zaveze naročanja storitev po pogodbi, v kolikor nastopijo okoliščine, zaradi katerih bo naročnik odstopil od pogodbe. Okoliščine, ki lahko privedejo do odstopa so zlasti izvajalčevo (primeroma, a ne izključno):</w:t>
      </w:r>
    </w:p>
    <w:p w14:paraId="55884A9E" w14:textId="77777777" w:rsidR="00CA2C79" w:rsidRPr="00E464DD" w:rsidRDefault="00CA2C79" w:rsidP="00BC65A5">
      <w:pPr>
        <w:numPr>
          <w:ilvl w:val="1"/>
          <w:numId w:val="23"/>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neizpolnjevanje pogojev za priznanje sposobnosti,</w:t>
      </w:r>
    </w:p>
    <w:p w14:paraId="68A368C9" w14:textId="77777777" w:rsidR="00CA2C79" w:rsidRPr="00E464DD" w:rsidRDefault="00CA2C79" w:rsidP="00BC65A5">
      <w:pPr>
        <w:numPr>
          <w:ilvl w:val="1"/>
          <w:numId w:val="23"/>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prenehanje poslovanja izvajalca,</w:t>
      </w:r>
    </w:p>
    <w:p w14:paraId="5FF7DB9B" w14:textId="0337BD96" w:rsidR="00CA2C79" w:rsidRPr="00E464DD" w:rsidRDefault="00CA2C79" w:rsidP="00BC65A5">
      <w:pPr>
        <w:numPr>
          <w:ilvl w:val="1"/>
          <w:numId w:val="23"/>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neustrezno izpolnjevanje določil pogodbe</w:t>
      </w:r>
      <w:r w:rsidR="00742341" w:rsidRPr="00E464DD">
        <w:rPr>
          <w:rFonts w:ascii="Lucida Sans Unicode" w:hAnsi="Lucida Sans Unicode" w:cs="Lucida Sans Unicode"/>
          <w:sz w:val="20"/>
          <w:szCs w:val="20"/>
        </w:rPr>
        <w:t xml:space="preserve"> (navedeno primeroma: neustrezno, nepravočasno izvajanje storitev, izvajanje storitev z neustrezno opremo)</w:t>
      </w:r>
    </w:p>
    <w:p w14:paraId="42B0BB6D" w14:textId="77777777" w:rsidR="00CA2C79" w:rsidRPr="00E464DD" w:rsidRDefault="00CA2C79" w:rsidP="00BC65A5">
      <w:pPr>
        <w:numPr>
          <w:ilvl w:val="1"/>
          <w:numId w:val="23"/>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izvedba storitev, ki ne ustreza dogovorjeni vrsti, kvaliteti in strokovnih zahtevam,</w:t>
      </w:r>
    </w:p>
    <w:p w14:paraId="11131094" w14:textId="77777777" w:rsidR="00CA2C79" w:rsidRPr="00E464DD" w:rsidRDefault="00CA2C79" w:rsidP="00BC65A5">
      <w:pPr>
        <w:numPr>
          <w:ilvl w:val="1"/>
          <w:numId w:val="23"/>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neupoštevanje dogovorjenih cen  storitev v nasprotju z določili pogodbe in ponudbe izvajalca,</w:t>
      </w:r>
    </w:p>
    <w:p w14:paraId="236FB849" w14:textId="77777777" w:rsidR="00CA2C79" w:rsidRPr="00E464DD" w:rsidRDefault="00CA2C79" w:rsidP="00BC65A5">
      <w:pPr>
        <w:numPr>
          <w:ilvl w:val="1"/>
          <w:numId w:val="23"/>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izvajanje obveznosti v nasprotju z dano ponudbo ter v nasprotju s pogodbo,</w:t>
      </w:r>
    </w:p>
    <w:p w14:paraId="0FFD9D0B" w14:textId="77777777" w:rsidR="00CA2C79" w:rsidRPr="00E464DD" w:rsidRDefault="00CA2C79" w:rsidP="00BC65A5">
      <w:pPr>
        <w:numPr>
          <w:ilvl w:val="1"/>
          <w:numId w:val="23"/>
        </w:numPr>
        <w:tabs>
          <w:tab w:val="clear" w:pos="1440"/>
          <w:tab w:val="num" w:pos="284"/>
        </w:tabs>
        <w:spacing w:after="0" w:line="240" w:lineRule="auto"/>
        <w:ind w:left="284" w:hanging="284"/>
        <w:jc w:val="both"/>
        <w:rPr>
          <w:rFonts w:ascii="Lucida Sans Unicode" w:hAnsi="Lucida Sans Unicode" w:cs="Lucida Sans Unicode"/>
          <w:sz w:val="20"/>
          <w:szCs w:val="20"/>
        </w:rPr>
      </w:pPr>
      <w:r w:rsidRPr="00E464DD">
        <w:rPr>
          <w:rFonts w:ascii="Lucida Sans Unicode" w:hAnsi="Lucida Sans Unicode" w:cs="Lucida Sans Unicode"/>
          <w:sz w:val="20"/>
          <w:szCs w:val="20"/>
        </w:rPr>
        <w:t>drugih utemeljenih in objektivno preverljivih razlogov.</w:t>
      </w:r>
    </w:p>
    <w:p w14:paraId="0F7E5E47" w14:textId="77777777" w:rsidR="00CA2C79" w:rsidRPr="00E464DD" w:rsidRDefault="00CA2C79" w:rsidP="00BC65A5">
      <w:pPr>
        <w:spacing w:after="0" w:line="240" w:lineRule="auto"/>
        <w:jc w:val="both"/>
        <w:rPr>
          <w:rFonts w:ascii="Lucida Sans Unicode" w:hAnsi="Lucida Sans Unicode" w:cs="Lucida Sans Unicode"/>
          <w:sz w:val="20"/>
          <w:szCs w:val="20"/>
        </w:rPr>
      </w:pPr>
    </w:p>
    <w:p w14:paraId="7DF394DE" w14:textId="4D2AA637" w:rsidR="00CA2C79" w:rsidRPr="00E464DD" w:rsidRDefault="00CA2C79"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Naročnik bo v primeru odstopa od </w:t>
      </w:r>
      <w:r w:rsidR="00742341" w:rsidRPr="00E464DD">
        <w:rPr>
          <w:rFonts w:ascii="Lucida Sans Unicode" w:hAnsi="Lucida Sans Unicode" w:cs="Lucida Sans Unicode"/>
          <w:sz w:val="20"/>
          <w:szCs w:val="20"/>
        </w:rPr>
        <w:t>pogodbe o</w:t>
      </w:r>
      <w:r w:rsidRPr="00E464DD">
        <w:rPr>
          <w:rFonts w:ascii="Lucida Sans Unicode" w:hAnsi="Lucida Sans Unicode" w:cs="Lucida Sans Unicode"/>
          <w:sz w:val="20"/>
          <w:szCs w:val="20"/>
        </w:rPr>
        <w:t xml:space="preserve"> tem pisno obvestil izvajalca</w:t>
      </w:r>
      <w:r w:rsidR="00E32DF0" w:rsidRPr="00E464DD">
        <w:rPr>
          <w:rFonts w:ascii="Lucida Sans Unicode" w:hAnsi="Lucida Sans Unicode" w:cs="Lucida Sans Unicode"/>
          <w:sz w:val="20"/>
          <w:szCs w:val="20"/>
        </w:rPr>
        <w:t>,</w:t>
      </w:r>
      <w:r w:rsidRPr="00E464DD">
        <w:rPr>
          <w:rFonts w:ascii="Lucida Sans Unicode" w:hAnsi="Lucida Sans Unicode" w:cs="Lucida Sans Unicode"/>
          <w:sz w:val="20"/>
          <w:szCs w:val="20"/>
        </w:rPr>
        <w:t xml:space="preserve"> in sicer v roku, ki ga določi naročnik, ta pa ni </w:t>
      </w:r>
      <w:r w:rsidR="008E3FA9" w:rsidRPr="00E464DD">
        <w:rPr>
          <w:rFonts w:ascii="Lucida Sans Unicode" w:hAnsi="Lucida Sans Unicode" w:cs="Lucida Sans Unicode"/>
          <w:sz w:val="20"/>
          <w:szCs w:val="20"/>
        </w:rPr>
        <w:t>krajši</w:t>
      </w:r>
      <w:r w:rsidRPr="00E464DD">
        <w:rPr>
          <w:rFonts w:ascii="Lucida Sans Unicode" w:hAnsi="Lucida Sans Unicode" w:cs="Lucida Sans Unicode"/>
          <w:sz w:val="20"/>
          <w:szCs w:val="20"/>
        </w:rPr>
        <w:t xml:space="preserve"> od 14 dni </w:t>
      </w:r>
      <w:r w:rsidR="008E3FA9" w:rsidRPr="00E464DD">
        <w:rPr>
          <w:rFonts w:ascii="Lucida Sans Unicode" w:hAnsi="Lucida Sans Unicode" w:cs="Lucida Sans Unicode"/>
          <w:sz w:val="20"/>
          <w:szCs w:val="20"/>
        </w:rPr>
        <w:t>in daljši od</w:t>
      </w:r>
      <w:r w:rsidRPr="00E464DD">
        <w:rPr>
          <w:rFonts w:ascii="Lucida Sans Unicode" w:hAnsi="Lucida Sans Unicode" w:cs="Lucida Sans Unicode"/>
          <w:sz w:val="20"/>
          <w:szCs w:val="20"/>
        </w:rPr>
        <w:t xml:space="preserve"> treh mesecev.</w:t>
      </w:r>
    </w:p>
    <w:p w14:paraId="04A30901" w14:textId="187D5A6D" w:rsidR="00CA2C79" w:rsidRPr="00E464DD" w:rsidRDefault="00CA2C79" w:rsidP="00BC65A5">
      <w:pPr>
        <w:pStyle w:val="Telobesedila2"/>
        <w:spacing w:before="0" w:after="0" w:line="240" w:lineRule="auto"/>
        <w:rPr>
          <w:rFonts w:ascii="Lucida Sans Unicode" w:hAnsi="Lucida Sans Unicode" w:cs="Lucida Sans Unicode"/>
          <w:szCs w:val="20"/>
        </w:rPr>
      </w:pPr>
      <w:r w:rsidRPr="00E464DD">
        <w:rPr>
          <w:rFonts w:ascii="Lucida Sans Unicode" w:hAnsi="Lucida Sans Unicode" w:cs="Lucida Sans Unicode"/>
          <w:szCs w:val="20"/>
        </w:rPr>
        <w:t>V primeru neizpolnjevanja določil te</w:t>
      </w:r>
      <w:r w:rsidR="00742341" w:rsidRPr="00E464DD">
        <w:rPr>
          <w:rFonts w:ascii="Lucida Sans Unicode" w:hAnsi="Lucida Sans Unicode" w:cs="Lucida Sans Unicode"/>
          <w:szCs w:val="20"/>
        </w:rPr>
        <w:t xml:space="preserve"> pogodbe </w:t>
      </w:r>
      <w:r w:rsidRPr="00E464DD">
        <w:rPr>
          <w:rFonts w:ascii="Lucida Sans Unicode" w:hAnsi="Lucida Sans Unicode" w:cs="Lucida Sans Unicode"/>
          <w:szCs w:val="20"/>
        </w:rPr>
        <w:t>strani naročnika, ki se nanaša na neplačilo opravljenih storitev, ima izvajalec pravico odstopiti od te</w:t>
      </w:r>
      <w:r w:rsidR="00E3168C">
        <w:rPr>
          <w:rFonts w:ascii="Lucida Sans Unicode" w:hAnsi="Lucida Sans Unicode" w:cs="Lucida Sans Unicode"/>
          <w:szCs w:val="20"/>
        </w:rPr>
        <w:t xml:space="preserve"> pogodbe</w:t>
      </w:r>
      <w:r w:rsidRPr="00E464DD">
        <w:rPr>
          <w:rFonts w:ascii="Lucida Sans Unicode" w:hAnsi="Lucida Sans Unicode" w:cs="Lucida Sans Unicode"/>
          <w:szCs w:val="20"/>
        </w:rPr>
        <w:t>, o čemer mora pisno obvestiti naročnika, in sicer najmanj tri mesece pred nameravanim odstopom.</w:t>
      </w:r>
    </w:p>
    <w:p w14:paraId="7D9D24AE" w14:textId="77777777" w:rsidR="00742341" w:rsidRPr="00E464DD" w:rsidRDefault="00742341" w:rsidP="00BC65A5">
      <w:pPr>
        <w:pStyle w:val="Telobesedila2"/>
        <w:spacing w:before="0" w:after="0" w:line="240" w:lineRule="auto"/>
        <w:rPr>
          <w:rFonts w:ascii="Lucida Sans Unicode" w:hAnsi="Lucida Sans Unicode" w:cs="Lucida Sans Unicode"/>
          <w:szCs w:val="20"/>
        </w:rPr>
      </w:pPr>
    </w:p>
    <w:p w14:paraId="109525B1" w14:textId="77777777" w:rsidR="00C212FD" w:rsidRPr="00E464DD" w:rsidRDefault="00742341" w:rsidP="00E3168C">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V kolikor bi </w:t>
      </w:r>
      <w:r w:rsidR="00C212FD" w:rsidRPr="00E464DD">
        <w:rPr>
          <w:rFonts w:ascii="Lucida Sans Unicode" w:hAnsi="Lucida Sans Unicode" w:cs="Lucida Sans Unicode"/>
          <w:sz w:val="20"/>
          <w:szCs w:val="20"/>
        </w:rPr>
        <w:t xml:space="preserve">izvajalec odstopil od pogodbe iz drugih razlogov (v celoti ali delno) je naročnik upravičen do unovčitve bančne garancije za dobro izvedbo pogodbenih obveznosti v celotni </w:t>
      </w:r>
      <w:r w:rsidR="00C212FD" w:rsidRPr="00E464DD">
        <w:rPr>
          <w:rFonts w:ascii="Lucida Sans Unicode" w:hAnsi="Lucida Sans Unicode" w:cs="Lucida Sans Unicode"/>
          <w:sz w:val="20"/>
          <w:szCs w:val="20"/>
        </w:rPr>
        <w:lastRenderedPageBreak/>
        <w:t>vrednosti ter bo zahteval  povračilo vseh stroškov</w:t>
      </w:r>
      <w:r w:rsidR="008E3FA9" w:rsidRPr="00E464DD">
        <w:rPr>
          <w:rFonts w:ascii="Lucida Sans Unicode" w:hAnsi="Lucida Sans Unicode" w:cs="Lucida Sans Unicode"/>
          <w:sz w:val="20"/>
          <w:szCs w:val="20"/>
        </w:rPr>
        <w:t xml:space="preserve"> in druge škode</w:t>
      </w:r>
      <w:r w:rsidR="00C212FD" w:rsidRPr="00E464DD">
        <w:rPr>
          <w:rFonts w:ascii="Lucida Sans Unicode" w:hAnsi="Lucida Sans Unicode" w:cs="Lucida Sans Unicode"/>
          <w:sz w:val="20"/>
          <w:szCs w:val="20"/>
        </w:rPr>
        <w:t>, ki bi jih zaradi odstopa izvajalca imel.</w:t>
      </w:r>
    </w:p>
    <w:p w14:paraId="44D3C227" w14:textId="77777777" w:rsidR="00CA2C79" w:rsidRPr="00E464DD" w:rsidRDefault="00CA2C79" w:rsidP="00BC65A5">
      <w:pPr>
        <w:pStyle w:val="Telobesedila2"/>
        <w:spacing w:before="0" w:after="0" w:line="240" w:lineRule="auto"/>
        <w:rPr>
          <w:rFonts w:ascii="Lucida Sans Unicode" w:hAnsi="Lucida Sans Unicode" w:cs="Lucida Sans Unicode"/>
          <w:szCs w:val="20"/>
        </w:rPr>
      </w:pPr>
      <w:r w:rsidRPr="00E464DD">
        <w:rPr>
          <w:rFonts w:ascii="Lucida Sans Unicode" w:hAnsi="Lucida Sans Unicode" w:cs="Lucida Sans Unicode"/>
          <w:szCs w:val="20"/>
        </w:rPr>
        <w:t>Ne glede na določbe prvega, drugega in tretjega odstavka tega člena lahko naročnik brez razloga odstopi od</w:t>
      </w:r>
      <w:r w:rsidR="00394795" w:rsidRPr="00E464DD">
        <w:rPr>
          <w:rFonts w:ascii="Lucida Sans Unicode" w:hAnsi="Lucida Sans Unicode" w:cs="Lucida Sans Unicode"/>
          <w:szCs w:val="20"/>
        </w:rPr>
        <w:t xml:space="preserve"> pogodbe</w:t>
      </w:r>
      <w:r w:rsidRPr="00E464DD">
        <w:rPr>
          <w:rFonts w:ascii="Lucida Sans Unicode" w:hAnsi="Lucida Sans Unicode" w:cs="Lucida Sans Unicode"/>
          <w:szCs w:val="20"/>
        </w:rPr>
        <w:t>. V tem primeru mora pisno obvestiti nasprotno stranko, in sicer najmanj en mesec pred nameravanim odstopom.</w:t>
      </w:r>
    </w:p>
    <w:p w14:paraId="0ACC3D9E" w14:textId="77777777" w:rsidR="00CA2C79" w:rsidRPr="00E464DD" w:rsidRDefault="00CA2C79" w:rsidP="00BC65A5">
      <w:pPr>
        <w:pStyle w:val="Telobesedila"/>
        <w:spacing w:after="0" w:line="240" w:lineRule="auto"/>
        <w:jc w:val="both"/>
        <w:rPr>
          <w:rFonts w:ascii="Lucida Sans Unicode" w:hAnsi="Lucida Sans Unicode" w:cs="Lucida Sans Unicode"/>
          <w:sz w:val="20"/>
          <w:szCs w:val="20"/>
        </w:rPr>
      </w:pPr>
    </w:p>
    <w:p w14:paraId="29EE19A4" w14:textId="77777777" w:rsidR="00E3168C" w:rsidRPr="00DE6337" w:rsidRDefault="00E3168C" w:rsidP="00E3168C">
      <w:pPr>
        <w:pStyle w:val="Telobesedila"/>
        <w:spacing w:after="0" w:line="240" w:lineRule="auto"/>
        <w:jc w:val="both"/>
        <w:rPr>
          <w:rFonts w:ascii="Lucida Sans Unicode" w:hAnsi="Lucida Sans Unicode" w:cs="Lucida Sans Unicode"/>
          <w:b/>
          <w:sz w:val="20"/>
          <w:szCs w:val="20"/>
        </w:rPr>
      </w:pPr>
      <w:r>
        <w:rPr>
          <w:rFonts w:ascii="Lucida Sans Unicode" w:hAnsi="Lucida Sans Unicode" w:cs="Lucida Sans Unicode"/>
          <w:b/>
          <w:sz w:val="20"/>
          <w:szCs w:val="20"/>
        </w:rPr>
        <w:t>Razvezni pogoj</w:t>
      </w:r>
    </w:p>
    <w:p w14:paraId="2E5A7CA6" w14:textId="4AD209DC" w:rsidR="00E3168C" w:rsidRPr="00E3168C" w:rsidRDefault="00E3168C" w:rsidP="00E3168C">
      <w:pPr>
        <w:pStyle w:val="Telobesedila"/>
        <w:spacing w:after="0" w:line="240" w:lineRule="auto"/>
        <w:jc w:val="center"/>
        <w:rPr>
          <w:rFonts w:ascii="Lucida Sans Unicode" w:hAnsi="Lucida Sans Unicode" w:cs="Lucida Sans Unicode"/>
          <w:sz w:val="20"/>
          <w:szCs w:val="20"/>
        </w:rPr>
      </w:pPr>
      <w:r>
        <w:rPr>
          <w:rFonts w:ascii="Lucida Sans Unicode" w:hAnsi="Lucida Sans Unicode" w:cs="Lucida Sans Unicode"/>
          <w:sz w:val="20"/>
          <w:szCs w:val="20"/>
        </w:rPr>
        <w:t xml:space="preserve">13. </w:t>
      </w:r>
      <w:r w:rsidRPr="00E3168C">
        <w:rPr>
          <w:rFonts w:ascii="Lucida Sans Unicode" w:hAnsi="Lucida Sans Unicode" w:cs="Lucida Sans Unicode"/>
          <w:sz w:val="20"/>
          <w:szCs w:val="20"/>
        </w:rPr>
        <w:t>člen</w:t>
      </w:r>
    </w:p>
    <w:p w14:paraId="606CBE80" w14:textId="77777777" w:rsidR="00E3168C" w:rsidRDefault="00E3168C" w:rsidP="00E3168C">
      <w:pPr>
        <w:widowControl w:val="0"/>
        <w:tabs>
          <w:tab w:val="left" w:pos="284"/>
          <w:tab w:val="left" w:pos="1702"/>
        </w:tabs>
        <w:spacing w:after="0" w:line="240" w:lineRule="auto"/>
        <w:jc w:val="both"/>
        <w:rPr>
          <w:rFonts w:ascii="Lucida Sans Unicode" w:hAnsi="Lucida Sans Unicode" w:cs="Lucida Sans Unicode"/>
          <w:sz w:val="20"/>
          <w:szCs w:val="20"/>
        </w:rPr>
      </w:pPr>
    </w:p>
    <w:p w14:paraId="46D5184E" w14:textId="77777777" w:rsidR="00E3168C" w:rsidRPr="00E20A29" w:rsidRDefault="00E3168C" w:rsidP="00E3168C">
      <w:pPr>
        <w:spacing w:after="0" w:line="240" w:lineRule="auto"/>
        <w:jc w:val="both"/>
        <w:rPr>
          <w:rFonts w:ascii="Lucida Sans Unicode" w:hAnsi="Lucida Sans Unicode" w:cs="Lucida Sans Unicode"/>
          <w:sz w:val="20"/>
          <w:szCs w:val="20"/>
        </w:rPr>
      </w:pPr>
      <w:r w:rsidRPr="00E20A29">
        <w:rPr>
          <w:rFonts w:ascii="Lucida Sans Unicode" w:hAnsi="Lucida Sans Unicode" w:cs="Lucida Sans Unicode"/>
          <w:sz w:val="20"/>
          <w:szCs w:val="20"/>
        </w:rPr>
        <w:t xml:space="preserve">Ta </w:t>
      </w:r>
      <w:r>
        <w:rPr>
          <w:rFonts w:ascii="Lucida Sans Unicode" w:hAnsi="Lucida Sans Unicode" w:cs="Lucida Sans Unicode"/>
          <w:sz w:val="20"/>
          <w:szCs w:val="20"/>
        </w:rPr>
        <w:t>pogodba</w:t>
      </w:r>
      <w:r w:rsidRPr="00E20A29">
        <w:rPr>
          <w:rFonts w:ascii="Lucida Sans Unicode" w:hAnsi="Lucida Sans Unicode" w:cs="Lucida Sans Unicode"/>
          <w:sz w:val="20"/>
          <w:szCs w:val="20"/>
        </w:rPr>
        <w:t xml:space="preserve"> je sklenjen</w:t>
      </w:r>
      <w:r>
        <w:rPr>
          <w:rFonts w:ascii="Lucida Sans Unicode" w:hAnsi="Lucida Sans Unicode" w:cs="Lucida Sans Unicode"/>
          <w:sz w:val="20"/>
          <w:szCs w:val="20"/>
        </w:rPr>
        <w:t>a</w:t>
      </w:r>
      <w:r w:rsidRPr="00E20A29">
        <w:rPr>
          <w:rFonts w:ascii="Lucida Sans Unicode" w:hAnsi="Lucida Sans Unicode" w:cs="Lucida Sans Unicode"/>
          <w:sz w:val="20"/>
          <w:szCs w:val="20"/>
        </w:rPr>
        <w:t xml:space="preserve"> pod razveznim pogojem, ki se uresniči v primeru izpolnitve ene od naslednjih okoliščin:</w:t>
      </w:r>
    </w:p>
    <w:p w14:paraId="78124013" w14:textId="77777777" w:rsidR="00E3168C" w:rsidRPr="00E20A29" w:rsidRDefault="00E3168C" w:rsidP="00E3168C">
      <w:pPr>
        <w:numPr>
          <w:ilvl w:val="0"/>
          <w:numId w:val="42"/>
        </w:numPr>
        <w:suppressAutoHyphens/>
        <w:spacing w:after="0" w:line="240" w:lineRule="auto"/>
        <w:ind w:left="425" w:hanging="425"/>
        <w:jc w:val="both"/>
        <w:rPr>
          <w:rFonts w:ascii="Lucida Sans Unicode" w:hAnsi="Lucida Sans Unicode" w:cs="Lucida Sans Unicode"/>
          <w:sz w:val="20"/>
          <w:szCs w:val="20"/>
          <w:lang w:eastAsia="ar-SA"/>
        </w:rPr>
      </w:pPr>
      <w:r w:rsidRPr="00E20A29">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E20A29">
        <w:rPr>
          <w:rFonts w:ascii="Lucida Sans Unicode" w:hAnsi="Lucida Sans Unicode" w:cs="Lucida Sans Unicode"/>
          <w:sz w:val="20"/>
          <w:szCs w:val="20"/>
          <w:lang w:eastAsia="ar-SA"/>
        </w:rPr>
        <w:t>okoljske</w:t>
      </w:r>
      <w:proofErr w:type="spellEnd"/>
      <w:r w:rsidRPr="00E20A29">
        <w:rPr>
          <w:rFonts w:ascii="Lucida Sans Unicode" w:hAnsi="Lucida Sans Unicode" w:cs="Lucida Sans Unicode"/>
          <w:sz w:val="20"/>
          <w:szCs w:val="20"/>
          <w:lang w:eastAsia="ar-SA"/>
        </w:rPr>
        <w:t xml:space="preserve"> ali socialne zakonodaje s strani izvajalca ali podizvajalca ali </w:t>
      </w:r>
    </w:p>
    <w:p w14:paraId="6F310DA3" w14:textId="77777777" w:rsidR="00E3168C" w:rsidRPr="00E20A29" w:rsidRDefault="00E3168C" w:rsidP="00E3168C">
      <w:pPr>
        <w:numPr>
          <w:ilvl w:val="0"/>
          <w:numId w:val="42"/>
        </w:numPr>
        <w:suppressAutoHyphens/>
        <w:spacing w:after="0" w:line="240" w:lineRule="auto"/>
        <w:ind w:left="425" w:hanging="425"/>
        <w:jc w:val="both"/>
        <w:rPr>
          <w:rFonts w:ascii="Lucida Sans Unicode" w:hAnsi="Lucida Sans Unicode" w:cs="Lucida Sans Unicode"/>
          <w:sz w:val="20"/>
          <w:szCs w:val="20"/>
          <w:lang w:eastAsia="ar-SA"/>
        </w:rPr>
      </w:pPr>
      <w:r w:rsidRPr="00E20A29">
        <w:rPr>
          <w:rFonts w:ascii="Lucida Sans Unicode" w:hAnsi="Lucida Sans Unicode" w:cs="Lucida Sans Unicode"/>
          <w:sz w:val="20"/>
          <w:szCs w:val="20"/>
          <w:lang w:eastAsia="ar-SA"/>
        </w:rPr>
        <w:t>če bo naročnik seznanjen, da je pristojni državni organ pri izvajalcu ali podizvajalcu v času izvajanja pogodbe ugotovil najmanj dve kršitvi v zvezi s:</w:t>
      </w:r>
    </w:p>
    <w:p w14:paraId="47E5266B" w14:textId="77777777" w:rsidR="00E3168C" w:rsidRPr="00E20A29" w:rsidRDefault="00E3168C" w:rsidP="00E3168C">
      <w:pPr>
        <w:pStyle w:val="Odstavekseznama"/>
        <w:numPr>
          <w:ilvl w:val="0"/>
          <w:numId w:val="43"/>
        </w:numPr>
        <w:spacing w:before="0"/>
        <w:ind w:left="567" w:firstLine="0"/>
        <w:rPr>
          <w:rFonts w:ascii="Lucida Sans Unicode" w:hAnsi="Lucida Sans Unicode" w:cs="Lucida Sans Unicode"/>
          <w:szCs w:val="20"/>
        </w:rPr>
      </w:pPr>
      <w:r w:rsidRPr="00E20A29">
        <w:rPr>
          <w:rFonts w:ascii="Lucida Sans Unicode" w:hAnsi="Lucida Sans Unicode" w:cs="Lucida Sans Unicode"/>
          <w:szCs w:val="20"/>
        </w:rPr>
        <w:t xml:space="preserve">plačilom za delo, </w:t>
      </w:r>
    </w:p>
    <w:p w14:paraId="3CFFA89E" w14:textId="77777777" w:rsidR="00E3168C" w:rsidRPr="00E20A29" w:rsidRDefault="00E3168C" w:rsidP="00E3168C">
      <w:pPr>
        <w:pStyle w:val="Odstavekseznama"/>
        <w:numPr>
          <w:ilvl w:val="0"/>
          <w:numId w:val="43"/>
        </w:numPr>
        <w:spacing w:before="0"/>
        <w:ind w:left="567" w:firstLine="0"/>
        <w:rPr>
          <w:rFonts w:ascii="Lucida Sans Unicode" w:hAnsi="Lucida Sans Unicode" w:cs="Lucida Sans Unicode"/>
          <w:szCs w:val="20"/>
        </w:rPr>
      </w:pPr>
      <w:r w:rsidRPr="00E20A29">
        <w:rPr>
          <w:rFonts w:ascii="Lucida Sans Unicode" w:hAnsi="Lucida Sans Unicode" w:cs="Lucida Sans Unicode"/>
          <w:szCs w:val="20"/>
        </w:rPr>
        <w:t xml:space="preserve">delovnim časom, </w:t>
      </w:r>
    </w:p>
    <w:p w14:paraId="36F495C2" w14:textId="77777777" w:rsidR="00E3168C" w:rsidRPr="00E20A29" w:rsidRDefault="00E3168C" w:rsidP="00E3168C">
      <w:pPr>
        <w:pStyle w:val="Odstavekseznama"/>
        <w:numPr>
          <w:ilvl w:val="0"/>
          <w:numId w:val="43"/>
        </w:numPr>
        <w:spacing w:before="0"/>
        <w:ind w:left="567" w:firstLine="0"/>
        <w:rPr>
          <w:rFonts w:ascii="Lucida Sans Unicode" w:hAnsi="Lucida Sans Unicode" w:cs="Lucida Sans Unicode"/>
          <w:szCs w:val="20"/>
        </w:rPr>
      </w:pPr>
      <w:r w:rsidRPr="00E20A29">
        <w:rPr>
          <w:rFonts w:ascii="Lucida Sans Unicode" w:hAnsi="Lucida Sans Unicode" w:cs="Lucida Sans Unicode"/>
          <w:szCs w:val="20"/>
        </w:rPr>
        <w:t xml:space="preserve">počitki, </w:t>
      </w:r>
    </w:p>
    <w:p w14:paraId="6021FD94" w14:textId="77777777" w:rsidR="00E3168C" w:rsidRPr="00E20A29" w:rsidRDefault="00E3168C" w:rsidP="00E3168C">
      <w:pPr>
        <w:pStyle w:val="Odstavekseznama"/>
        <w:numPr>
          <w:ilvl w:val="0"/>
          <w:numId w:val="43"/>
        </w:numPr>
        <w:spacing w:before="0"/>
        <w:ind w:left="567" w:firstLine="0"/>
        <w:rPr>
          <w:rFonts w:ascii="Lucida Sans Unicode" w:hAnsi="Lucida Sans Unicode" w:cs="Lucida Sans Unicode"/>
          <w:szCs w:val="20"/>
        </w:rPr>
      </w:pPr>
      <w:r w:rsidRPr="00E20A29">
        <w:rPr>
          <w:rFonts w:ascii="Lucida Sans Unicode" w:hAnsi="Lucida Sans Unicode" w:cs="Lucida Sans Unicode"/>
          <w:szCs w:val="20"/>
        </w:rPr>
        <w:t>opravljanjem dela na podlagi pogodb civilnega prava kljub obstoju elementov delovnega razmerja ali v zvezi z zaposlovanjem na črno in za kateri mu je bila s pravnomočno odločitvijo ali več pravnomočnimi odločitvami izrečena globa za prekršek,</w:t>
      </w:r>
    </w:p>
    <w:p w14:paraId="130A0942" w14:textId="77777777" w:rsidR="00E3168C" w:rsidRPr="00E20A29" w:rsidRDefault="00E3168C" w:rsidP="00E3168C">
      <w:pPr>
        <w:spacing w:after="0" w:line="240" w:lineRule="auto"/>
        <w:jc w:val="both"/>
        <w:rPr>
          <w:rFonts w:ascii="Lucida Sans Unicode" w:hAnsi="Lucida Sans Unicode" w:cs="Lucida Sans Unicode"/>
          <w:sz w:val="20"/>
          <w:szCs w:val="20"/>
        </w:rPr>
      </w:pPr>
      <w:r w:rsidRPr="00E20A29">
        <w:rPr>
          <w:rFonts w:ascii="Lucida Sans Unicode" w:hAnsi="Lucida Sans Unicode" w:cs="Lucida Sans Unicode"/>
          <w:sz w:val="20"/>
          <w:szCs w:val="20"/>
        </w:rPr>
        <w:t xml:space="preserve">in pod pogojem, da je od seznanitve s kršitvijo in do izteka veljavnosti </w:t>
      </w:r>
      <w:r>
        <w:rPr>
          <w:rFonts w:ascii="Lucida Sans Unicode" w:hAnsi="Lucida Sans Unicode" w:cs="Lucida Sans Unicode"/>
          <w:sz w:val="20"/>
          <w:szCs w:val="20"/>
        </w:rPr>
        <w:t>pogodbe</w:t>
      </w:r>
      <w:r w:rsidRPr="00E20A29">
        <w:rPr>
          <w:rFonts w:ascii="Lucida Sans Unicode" w:hAnsi="Lucida Sans Unicode" w:cs="Lucida Sans Unicode"/>
          <w:sz w:val="20"/>
          <w:szCs w:val="20"/>
        </w:rPr>
        <w:t xml:space="preserve"> še najmanj šest mesecev oziroma če izvajalec nastopa s podizvajalcem pa tudi, če zaradi ugotovljene kršitve pri podizvajalcu izvajalec  ne nadomesti ali zamenja tega podizvajalca, na način določen v skladu s 94. členom ZJN-3 in določili </w:t>
      </w:r>
      <w:r>
        <w:rPr>
          <w:rFonts w:ascii="Lucida Sans Unicode" w:hAnsi="Lucida Sans Unicode" w:cs="Lucida Sans Unicode"/>
          <w:sz w:val="20"/>
          <w:szCs w:val="20"/>
        </w:rPr>
        <w:t>te pogodbe</w:t>
      </w:r>
      <w:r w:rsidRPr="00E20A29">
        <w:rPr>
          <w:rFonts w:ascii="Lucida Sans Unicode" w:hAnsi="Lucida Sans Unicode" w:cs="Lucida Sans Unicode"/>
          <w:sz w:val="20"/>
          <w:szCs w:val="20"/>
        </w:rPr>
        <w:t xml:space="preserve"> v roku 30 dni od seznanitve s kršitvijo. </w:t>
      </w:r>
    </w:p>
    <w:p w14:paraId="0311F170" w14:textId="77777777" w:rsidR="00E3168C" w:rsidRPr="00E20A29" w:rsidRDefault="00E3168C" w:rsidP="00E3168C">
      <w:pPr>
        <w:spacing w:after="0" w:line="240" w:lineRule="auto"/>
        <w:jc w:val="both"/>
        <w:rPr>
          <w:rFonts w:ascii="Lucida Sans Unicode" w:hAnsi="Lucida Sans Unicode" w:cs="Lucida Sans Unicode"/>
          <w:sz w:val="20"/>
          <w:szCs w:val="20"/>
        </w:rPr>
      </w:pPr>
      <w:r w:rsidRPr="00E20A29">
        <w:rPr>
          <w:rFonts w:ascii="Lucida Sans Unicode" w:hAnsi="Lucida Sans Unicode" w:cs="Lucida Sans Unicode"/>
          <w:sz w:val="20"/>
          <w:szCs w:val="20"/>
        </w:rPr>
        <w:t xml:space="preserve">V primeru izpolnitve okoliščine in pogojev iz prejšnjega odstavka se šteje, da je </w:t>
      </w:r>
      <w:r>
        <w:rPr>
          <w:rFonts w:ascii="Lucida Sans Unicode" w:hAnsi="Lucida Sans Unicode" w:cs="Lucida Sans Unicode"/>
          <w:sz w:val="20"/>
          <w:szCs w:val="20"/>
        </w:rPr>
        <w:t>pogodba</w:t>
      </w:r>
      <w:r w:rsidRPr="00E20A29">
        <w:rPr>
          <w:rFonts w:ascii="Lucida Sans Unicode" w:hAnsi="Lucida Sans Unicode" w:cs="Lucida Sans Unicode"/>
          <w:sz w:val="20"/>
          <w:szCs w:val="20"/>
        </w:rPr>
        <w:t xml:space="preserve">  razvezan</w:t>
      </w:r>
      <w:r>
        <w:rPr>
          <w:rFonts w:ascii="Lucida Sans Unicode" w:hAnsi="Lucida Sans Unicode" w:cs="Lucida Sans Unicode"/>
          <w:sz w:val="20"/>
          <w:szCs w:val="20"/>
        </w:rPr>
        <w:t>a</w:t>
      </w:r>
      <w:r w:rsidRPr="00E20A29">
        <w:rPr>
          <w:rFonts w:ascii="Lucida Sans Unicode" w:hAnsi="Lucida Sans Unicode" w:cs="Lucida Sans Unicode"/>
          <w:sz w:val="20"/>
          <w:szCs w:val="20"/>
        </w:rPr>
        <w:t xml:space="preserve"> z dnem sklenitvi nove</w:t>
      </w:r>
      <w:r>
        <w:rPr>
          <w:rFonts w:ascii="Lucida Sans Unicode" w:hAnsi="Lucida Sans Unicode" w:cs="Lucida Sans Unicode"/>
          <w:sz w:val="20"/>
          <w:szCs w:val="20"/>
        </w:rPr>
        <w:t xml:space="preserve"> pogodbe </w:t>
      </w:r>
      <w:r w:rsidRPr="00E20A29">
        <w:rPr>
          <w:rFonts w:ascii="Lucida Sans Unicode" w:hAnsi="Lucida Sans Unicode" w:cs="Lucida Sans Unicode"/>
          <w:sz w:val="20"/>
          <w:szCs w:val="20"/>
        </w:rPr>
        <w:t xml:space="preserve">o izvedbi javnega naročila za predmetno naročilo. O datumu sklenitve </w:t>
      </w:r>
      <w:r>
        <w:rPr>
          <w:rFonts w:ascii="Lucida Sans Unicode" w:hAnsi="Lucida Sans Unicode" w:cs="Lucida Sans Unicode"/>
          <w:sz w:val="20"/>
          <w:szCs w:val="20"/>
        </w:rPr>
        <w:t>nove pogodbe</w:t>
      </w:r>
      <w:r w:rsidRPr="00E20A29">
        <w:rPr>
          <w:rFonts w:ascii="Lucida Sans Unicode" w:hAnsi="Lucida Sans Unicode" w:cs="Lucida Sans Unicode"/>
          <w:sz w:val="20"/>
          <w:szCs w:val="20"/>
        </w:rPr>
        <w:t xml:space="preserve"> bo naročnik obvestil izvajalca.</w:t>
      </w:r>
    </w:p>
    <w:p w14:paraId="6267FB99" w14:textId="77777777" w:rsidR="00E3168C" w:rsidRPr="00E20A29" w:rsidRDefault="00E3168C" w:rsidP="00E3168C">
      <w:pPr>
        <w:spacing w:after="0" w:line="240" w:lineRule="auto"/>
        <w:jc w:val="both"/>
        <w:rPr>
          <w:rFonts w:ascii="Lucida Sans Unicode" w:hAnsi="Lucida Sans Unicode" w:cs="Lucida Sans Unicode"/>
          <w:sz w:val="20"/>
          <w:szCs w:val="20"/>
        </w:rPr>
      </w:pPr>
      <w:r w:rsidRPr="00E20A29">
        <w:rPr>
          <w:rFonts w:ascii="Lucida Sans Unicode" w:hAnsi="Lucida Sans Unicode" w:cs="Lucida Sans Unicode"/>
          <w:sz w:val="20"/>
          <w:szCs w:val="20"/>
        </w:rPr>
        <w:t xml:space="preserve">Če naročnik v roku 30 dni od seznanitve s kršitvijo ne začne novega postopka javnega naročila, se šteje, da je </w:t>
      </w:r>
      <w:r>
        <w:rPr>
          <w:rFonts w:ascii="Lucida Sans Unicode" w:hAnsi="Lucida Sans Unicode" w:cs="Lucida Sans Unicode"/>
          <w:sz w:val="20"/>
          <w:szCs w:val="20"/>
        </w:rPr>
        <w:t>pogodba</w:t>
      </w:r>
      <w:r w:rsidRPr="00E20A29">
        <w:rPr>
          <w:rFonts w:ascii="Lucida Sans Unicode" w:hAnsi="Lucida Sans Unicode" w:cs="Lucida Sans Unicode"/>
          <w:sz w:val="20"/>
          <w:szCs w:val="20"/>
        </w:rPr>
        <w:t xml:space="preserve"> razvezan</w:t>
      </w:r>
      <w:r>
        <w:rPr>
          <w:rFonts w:ascii="Lucida Sans Unicode" w:hAnsi="Lucida Sans Unicode" w:cs="Lucida Sans Unicode"/>
          <w:sz w:val="20"/>
          <w:szCs w:val="20"/>
        </w:rPr>
        <w:t>a</w:t>
      </w:r>
      <w:r w:rsidRPr="00E20A29">
        <w:rPr>
          <w:rFonts w:ascii="Lucida Sans Unicode" w:hAnsi="Lucida Sans Unicode" w:cs="Lucida Sans Unicode"/>
          <w:sz w:val="20"/>
          <w:szCs w:val="20"/>
        </w:rPr>
        <w:t xml:space="preserve"> trideseti dan od seznanitve s kršitvijo.</w:t>
      </w:r>
    </w:p>
    <w:p w14:paraId="26C1C8C0" w14:textId="77777777" w:rsidR="007C057F" w:rsidRPr="00E464DD" w:rsidRDefault="007C057F" w:rsidP="00BC65A5">
      <w:pPr>
        <w:spacing w:after="0" w:line="240" w:lineRule="auto"/>
        <w:jc w:val="both"/>
        <w:rPr>
          <w:rFonts w:ascii="Lucida Sans Unicode" w:hAnsi="Lucida Sans Unicode" w:cs="Lucida Sans Unicode"/>
          <w:b/>
          <w:sz w:val="20"/>
          <w:szCs w:val="20"/>
        </w:rPr>
      </w:pPr>
    </w:p>
    <w:p w14:paraId="733F4749" w14:textId="77777777" w:rsidR="00143420" w:rsidRPr="00E464DD" w:rsidRDefault="00CC7CF5" w:rsidP="00BC65A5">
      <w:pPr>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 xml:space="preserve">Varovanje </w:t>
      </w:r>
      <w:r w:rsidR="009C734A" w:rsidRPr="00E464DD">
        <w:rPr>
          <w:rFonts w:ascii="Lucida Sans Unicode" w:hAnsi="Lucida Sans Unicode" w:cs="Lucida Sans Unicode"/>
          <w:b/>
          <w:sz w:val="20"/>
          <w:szCs w:val="20"/>
        </w:rPr>
        <w:t>s</w:t>
      </w:r>
      <w:r w:rsidRPr="00E464DD">
        <w:rPr>
          <w:rFonts w:ascii="Lucida Sans Unicode" w:hAnsi="Lucida Sans Unicode" w:cs="Lucida Sans Unicode"/>
          <w:b/>
          <w:sz w:val="20"/>
          <w:szCs w:val="20"/>
        </w:rPr>
        <w:t>krivnosti</w:t>
      </w:r>
    </w:p>
    <w:p w14:paraId="5D9EBE0B" w14:textId="69D6AB22" w:rsidR="001C2442" w:rsidRDefault="00CC7CF5" w:rsidP="00BC65A5">
      <w:pPr>
        <w:spacing w:after="0" w:line="240" w:lineRule="auto"/>
        <w:jc w:val="both"/>
        <w:rPr>
          <w:rFonts w:ascii="Lucida Sans Unicode" w:hAnsi="Lucida Sans Unicode" w:cs="Lucida Sans Unicode"/>
          <w:spacing w:val="-2"/>
          <w:sz w:val="20"/>
          <w:szCs w:val="20"/>
        </w:rPr>
      </w:pPr>
      <w:r w:rsidRPr="00E464DD">
        <w:rPr>
          <w:rFonts w:ascii="Lucida Sans Unicode" w:hAnsi="Lucida Sans Unicode" w:cs="Lucida Sans Unicode"/>
          <w:spacing w:val="-2"/>
          <w:sz w:val="20"/>
          <w:szCs w:val="20"/>
        </w:rPr>
        <w:t xml:space="preserve">                                                           </w:t>
      </w:r>
      <w:r w:rsidR="001C2442" w:rsidRPr="00E464DD">
        <w:rPr>
          <w:rFonts w:ascii="Lucida Sans Unicode" w:hAnsi="Lucida Sans Unicode" w:cs="Lucida Sans Unicode"/>
          <w:spacing w:val="-2"/>
          <w:sz w:val="20"/>
          <w:szCs w:val="20"/>
        </w:rPr>
        <w:t>1</w:t>
      </w:r>
      <w:r w:rsidR="00E3168C">
        <w:rPr>
          <w:rFonts w:ascii="Lucida Sans Unicode" w:hAnsi="Lucida Sans Unicode" w:cs="Lucida Sans Unicode"/>
          <w:spacing w:val="-2"/>
          <w:sz w:val="20"/>
          <w:szCs w:val="20"/>
        </w:rPr>
        <w:t>4</w:t>
      </w:r>
      <w:r w:rsidR="001C2442" w:rsidRPr="00E464DD">
        <w:rPr>
          <w:rFonts w:ascii="Lucida Sans Unicode" w:hAnsi="Lucida Sans Unicode" w:cs="Lucida Sans Unicode"/>
          <w:spacing w:val="-2"/>
          <w:sz w:val="20"/>
          <w:szCs w:val="20"/>
        </w:rPr>
        <w:t>. člen</w:t>
      </w:r>
    </w:p>
    <w:p w14:paraId="6B701DB4" w14:textId="77777777" w:rsidR="00E3168C" w:rsidRPr="00E464DD" w:rsidRDefault="00E3168C" w:rsidP="00BC65A5">
      <w:pPr>
        <w:spacing w:after="0" w:line="240" w:lineRule="auto"/>
        <w:jc w:val="both"/>
        <w:rPr>
          <w:rFonts w:ascii="Lucida Sans Unicode" w:hAnsi="Lucida Sans Unicode" w:cs="Lucida Sans Unicode"/>
          <w:spacing w:val="-2"/>
          <w:sz w:val="20"/>
          <w:szCs w:val="20"/>
        </w:rPr>
      </w:pPr>
    </w:p>
    <w:p w14:paraId="2DED9605" w14:textId="77777777" w:rsidR="001C2442" w:rsidRPr="00E464DD" w:rsidRDefault="001C2442"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Stranki sta sporazumni, da vsi podatki</w:t>
      </w:r>
      <w:r w:rsidR="00EE7747" w:rsidRPr="00E464DD">
        <w:rPr>
          <w:rFonts w:ascii="Lucida Sans Unicode" w:hAnsi="Lucida Sans Unicode" w:cs="Lucida Sans Unicode"/>
          <w:sz w:val="20"/>
          <w:szCs w:val="20"/>
        </w:rPr>
        <w:t xml:space="preserve"> (poslovne skrivnosti, osebni podatki, tajni podatki)</w:t>
      </w:r>
      <w:r w:rsidRPr="00E464DD">
        <w:rPr>
          <w:rFonts w:ascii="Lucida Sans Unicode" w:hAnsi="Lucida Sans Unicode" w:cs="Lucida Sans Unicode"/>
          <w:sz w:val="20"/>
          <w:szCs w:val="20"/>
        </w:rPr>
        <w:t xml:space="preserve">, do katerih bi prišli z izvedbo pogodbe, z izjemo podatkov, ki so javni na podlagi zakonodaje, predstavljajo poslovno skrivnost in se zavezujeta, da bosta vse podatke skrbno varovali. </w:t>
      </w:r>
    </w:p>
    <w:p w14:paraId="0EA1187C" w14:textId="77777777" w:rsidR="001C2442" w:rsidRPr="00E464DD" w:rsidRDefault="001C2442"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Izvajalec je dolžan obvestiti svoje delavce, da lahko pri svojem delu pridejo v stik z zaupnimi podatki, pri delu z njimi pa morajo ti ravnati z največjo mero skrbnosti. Izvajalec mora naročnika takoj obvestiti o vsakem disciplinskem ali drugem postopku, zaradi kršitev delovnih obveznosti, ki ga je zoper svojega delavca sprožil v zvezi z izvajanjem del iz pogodbe. Izvajalec je dolžan na zahtevo naročnika nadomestiti delavca, če slednji izkaže, da je ravnal ali poskušal ravnati v nasprotju z določbami sporazuma.</w:t>
      </w:r>
    </w:p>
    <w:p w14:paraId="5534F848" w14:textId="77777777" w:rsidR="001C2442" w:rsidRPr="00E464DD" w:rsidRDefault="001C2442"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lastRenderedPageBreak/>
        <w:t xml:space="preserve">Za izvajalca, ki opravlja za naročnika pogodbene obveznosti, velja glede teh obveznosti enako strog način varovanja podatkov, kot jih ima naročnik. </w:t>
      </w:r>
    </w:p>
    <w:p w14:paraId="6C25B493" w14:textId="77777777" w:rsidR="001C2442" w:rsidRPr="00E464DD" w:rsidRDefault="001C2442"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Obveznost varovanja podatkov se nanašata tako na čas izvrševanja</w:t>
      </w:r>
      <w:r w:rsidR="00CC7CF5" w:rsidRPr="00E464DD">
        <w:rPr>
          <w:rFonts w:ascii="Lucida Sans Unicode" w:hAnsi="Lucida Sans Unicode" w:cs="Lucida Sans Unicode"/>
          <w:sz w:val="20"/>
          <w:szCs w:val="20"/>
        </w:rPr>
        <w:t xml:space="preserve"> pogodbe</w:t>
      </w:r>
      <w:r w:rsidRPr="00E464DD">
        <w:rPr>
          <w:rFonts w:ascii="Lucida Sans Unicode" w:hAnsi="Lucida Sans Unicode" w:cs="Lucida Sans Unicode"/>
          <w:sz w:val="20"/>
          <w:szCs w:val="20"/>
        </w:rPr>
        <w:t xml:space="preserve">, kot tudi za čas po tem. V primeru kršitve določb o varovanju poslovne skrivnosti, je izvajalec naročniku odškodninsko odgovoren za vso posredno in neposredno škodo. </w:t>
      </w:r>
    </w:p>
    <w:p w14:paraId="7D8D641C" w14:textId="77777777" w:rsidR="001C2442" w:rsidRPr="00E464DD" w:rsidRDefault="001C2442" w:rsidP="00BC65A5">
      <w:pPr>
        <w:spacing w:after="0" w:line="240" w:lineRule="auto"/>
        <w:jc w:val="both"/>
        <w:rPr>
          <w:rFonts w:ascii="Lucida Sans Unicode" w:hAnsi="Lucida Sans Unicode" w:cs="Lucida Sans Unicode"/>
          <w:b/>
          <w:sz w:val="20"/>
          <w:szCs w:val="20"/>
        </w:rPr>
      </w:pPr>
    </w:p>
    <w:p w14:paraId="344677FD" w14:textId="77777777" w:rsidR="00143420" w:rsidRPr="00E464DD" w:rsidRDefault="00143420" w:rsidP="00BC65A5">
      <w:pPr>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Protikorupcijska klavzula</w:t>
      </w:r>
    </w:p>
    <w:p w14:paraId="0E75FB75" w14:textId="77777777" w:rsidR="00143420" w:rsidRPr="00E464DD" w:rsidRDefault="00143420" w:rsidP="00BC65A5">
      <w:pPr>
        <w:pStyle w:val="Odstavekseznama"/>
        <w:spacing w:before="0"/>
        <w:ind w:left="360"/>
        <w:rPr>
          <w:rFonts w:ascii="Lucida Sans Unicode" w:hAnsi="Lucida Sans Unicode" w:cs="Lucida Sans Unicode"/>
          <w:spacing w:val="-2"/>
          <w:szCs w:val="20"/>
        </w:rPr>
      </w:pPr>
      <w:r w:rsidRPr="00E464DD">
        <w:rPr>
          <w:rFonts w:ascii="Lucida Sans Unicode" w:hAnsi="Lucida Sans Unicode" w:cs="Lucida Sans Unicode"/>
          <w:spacing w:val="-2"/>
          <w:szCs w:val="20"/>
        </w:rPr>
        <w:t xml:space="preserve">                                                                  1</w:t>
      </w:r>
      <w:r w:rsidR="00CC7CF5" w:rsidRPr="00E464DD">
        <w:rPr>
          <w:rFonts w:ascii="Lucida Sans Unicode" w:hAnsi="Lucida Sans Unicode" w:cs="Lucida Sans Unicode"/>
          <w:spacing w:val="-2"/>
          <w:szCs w:val="20"/>
        </w:rPr>
        <w:t>4</w:t>
      </w:r>
      <w:r w:rsidRPr="00E464DD">
        <w:rPr>
          <w:rFonts w:ascii="Lucida Sans Unicode" w:hAnsi="Lucida Sans Unicode" w:cs="Lucida Sans Unicode"/>
          <w:spacing w:val="-2"/>
          <w:szCs w:val="20"/>
        </w:rPr>
        <w:t>. člen</w:t>
      </w:r>
    </w:p>
    <w:p w14:paraId="5F3C631C" w14:textId="77777777" w:rsidR="00143420" w:rsidRPr="00E464DD" w:rsidRDefault="00143420" w:rsidP="00BC65A5">
      <w:pPr>
        <w:spacing w:after="0" w:line="240" w:lineRule="auto"/>
        <w:jc w:val="both"/>
        <w:rPr>
          <w:rFonts w:ascii="Lucida Sans Unicode" w:hAnsi="Lucida Sans Unicode" w:cs="Lucida Sans Unicode"/>
          <w:sz w:val="20"/>
          <w:szCs w:val="20"/>
          <w:lang w:eastAsia="zh-CN"/>
        </w:rPr>
      </w:pPr>
      <w:r w:rsidRPr="00E464DD">
        <w:rPr>
          <w:rFonts w:ascii="Lucida Sans Unicode" w:hAnsi="Lucida Sans Unicode" w:cs="Lucida Sans Unicode"/>
          <w:sz w:val="20"/>
          <w:szCs w:val="20"/>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sporazum ničen.</w:t>
      </w:r>
    </w:p>
    <w:p w14:paraId="2AB31E70" w14:textId="77777777" w:rsidR="00143420" w:rsidRPr="00E464DD" w:rsidRDefault="00143420"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34A36C6E" w14:textId="77777777" w:rsidR="00BB63BA" w:rsidRPr="00E464DD" w:rsidRDefault="00BB63BA" w:rsidP="00BC65A5">
      <w:pPr>
        <w:spacing w:after="0" w:line="240" w:lineRule="auto"/>
        <w:jc w:val="both"/>
        <w:rPr>
          <w:rFonts w:ascii="Lucida Sans Unicode" w:hAnsi="Lucida Sans Unicode" w:cs="Lucida Sans Unicode"/>
          <w:b/>
          <w:sz w:val="20"/>
          <w:szCs w:val="20"/>
        </w:rPr>
      </w:pPr>
    </w:p>
    <w:p w14:paraId="7C838535" w14:textId="77777777" w:rsidR="00FD1698" w:rsidRPr="00E464DD" w:rsidRDefault="00FD1698" w:rsidP="00BC65A5">
      <w:pPr>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Trajanje pogodbe</w:t>
      </w:r>
    </w:p>
    <w:p w14:paraId="5C9A4CDF" w14:textId="77777777" w:rsidR="00FD1698" w:rsidRPr="00E464DD" w:rsidRDefault="00BB63BA"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b/>
          <w:sz w:val="20"/>
          <w:szCs w:val="20"/>
        </w:rPr>
        <w:t xml:space="preserve">     </w:t>
      </w:r>
      <w:r w:rsidRPr="00E464DD">
        <w:rPr>
          <w:rFonts w:ascii="Lucida Sans Unicode" w:hAnsi="Lucida Sans Unicode" w:cs="Lucida Sans Unicode"/>
          <w:b/>
          <w:sz w:val="20"/>
          <w:szCs w:val="20"/>
        </w:rPr>
        <w:tab/>
      </w:r>
      <w:r w:rsidRPr="00E464DD">
        <w:rPr>
          <w:rFonts w:ascii="Lucida Sans Unicode" w:hAnsi="Lucida Sans Unicode" w:cs="Lucida Sans Unicode"/>
          <w:b/>
          <w:sz w:val="20"/>
          <w:szCs w:val="20"/>
        </w:rPr>
        <w:tab/>
      </w:r>
      <w:r w:rsidR="00FD1698" w:rsidRPr="00E464DD">
        <w:rPr>
          <w:rFonts w:ascii="Lucida Sans Unicode" w:hAnsi="Lucida Sans Unicode" w:cs="Lucida Sans Unicode"/>
          <w:b/>
          <w:sz w:val="20"/>
          <w:szCs w:val="20"/>
        </w:rPr>
        <w:tab/>
      </w:r>
      <w:r w:rsidR="00FD1698" w:rsidRPr="00E464DD">
        <w:rPr>
          <w:rFonts w:ascii="Lucida Sans Unicode" w:hAnsi="Lucida Sans Unicode" w:cs="Lucida Sans Unicode"/>
          <w:b/>
          <w:sz w:val="20"/>
          <w:szCs w:val="20"/>
        </w:rPr>
        <w:tab/>
      </w:r>
      <w:r w:rsidR="00FD1698" w:rsidRPr="00E464DD">
        <w:rPr>
          <w:rFonts w:ascii="Lucida Sans Unicode" w:hAnsi="Lucida Sans Unicode" w:cs="Lucida Sans Unicode"/>
          <w:b/>
          <w:sz w:val="20"/>
          <w:szCs w:val="20"/>
        </w:rPr>
        <w:tab/>
      </w:r>
      <w:r w:rsidR="00FD1698" w:rsidRPr="00E464DD">
        <w:rPr>
          <w:rFonts w:ascii="Lucida Sans Unicode" w:hAnsi="Lucida Sans Unicode" w:cs="Lucida Sans Unicode"/>
          <w:b/>
          <w:sz w:val="20"/>
          <w:szCs w:val="20"/>
        </w:rPr>
        <w:tab/>
      </w:r>
      <w:r w:rsidR="00FD1698" w:rsidRPr="00E464DD">
        <w:rPr>
          <w:rFonts w:ascii="Lucida Sans Unicode" w:hAnsi="Lucida Sans Unicode" w:cs="Lucida Sans Unicode"/>
          <w:sz w:val="20"/>
          <w:szCs w:val="20"/>
        </w:rPr>
        <w:t>15. člen</w:t>
      </w:r>
    </w:p>
    <w:p w14:paraId="2683E25A" w14:textId="77777777" w:rsidR="00FD1698" w:rsidRPr="00E464DD" w:rsidRDefault="00FD1698"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Pogodba je sklenjena, ko ga podpišeta obe pogodbeni stranki in začne veljati, ko naročnik prejme zavarovanje za dobro izvedbo pogodbenih obveznosti.</w:t>
      </w:r>
    </w:p>
    <w:p w14:paraId="2C8F5A48" w14:textId="473060E0" w:rsidR="00FD1698" w:rsidRPr="00E464DD" w:rsidRDefault="00FD1698"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Pogodba je sklenjena za določen čas</w:t>
      </w:r>
      <w:r w:rsidR="00AF650B" w:rsidRPr="00E464DD">
        <w:rPr>
          <w:rFonts w:ascii="Lucida Sans Unicode" w:hAnsi="Lucida Sans Unicode" w:cs="Lucida Sans Unicode"/>
          <w:sz w:val="20"/>
          <w:szCs w:val="20"/>
        </w:rPr>
        <w:t>,</w:t>
      </w:r>
      <w:r w:rsidRPr="00E464DD">
        <w:rPr>
          <w:rFonts w:ascii="Lucida Sans Unicode" w:hAnsi="Lucida Sans Unicode" w:cs="Lucida Sans Unicode"/>
          <w:sz w:val="20"/>
          <w:szCs w:val="20"/>
        </w:rPr>
        <w:t xml:space="preserve"> in sicer za čas 3</w:t>
      </w:r>
      <w:r w:rsidR="00F777EE">
        <w:rPr>
          <w:rFonts w:ascii="Lucida Sans Unicode" w:hAnsi="Lucida Sans Unicode" w:cs="Lucida Sans Unicode"/>
          <w:sz w:val="20"/>
          <w:szCs w:val="20"/>
        </w:rPr>
        <w:t>0</w:t>
      </w:r>
      <w:r w:rsidRPr="00E464DD">
        <w:rPr>
          <w:rFonts w:ascii="Lucida Sans Unicode" w:hAnsi="Lucida Sans Unicode" w:cs="Lucida Sans Unicode"/>
          <w:sz w:val="20"/>
          <w:szCs w:val="20"/>
        </w:rPr>
        <w:t xml:space="preserve"> mesecev od dneva sklenitve te pogodbe. </w:t>
      </w:r>
    </w:p>
    <w:p w14:paraId="12874FDB" w14:textId="77777777" w:rsidR="00FD1698" w:rsidRPr="00E464DD" w:rsidRDefault="00EE7A27"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Izvajalec se zavezuje da bo pričel z izvajanjem pogodbenih del takoj po uveljavitvi pogodbe.</w:t>
      </w:r>
    </w:p>
    <w:p w14:paraId="6C0F33E9" w14:textId="77777777" w:rsidR="00EE7A27" w:rsidRPr="00E464DD" w:rsidRDefault="00EE7A27" w:rsidP="00BC65A5">
      <w:pPr>
        <w:spacing w:after="0" w:line="240" w:lineRule="auto"/>
        <w:jc w:val="both"/>
        <w:rPr>
          <w:rFonts w:ascii="Lucida Sans Unicode" w:hAnsi="Lucida Sans Unicode" w:cs="Lucida Sans Unicode"/>
          <w:sz w:val="20"/>
          <w:szCs w:val="20"/>
        </w:rPr>
      </w:pPr>
    </w:p>
    <w:p w14:paraId="1E476A0F" w14:textId="77777777" w:rsidR="00CA2C79" w:rsidRPr="00E464DD" w:rsidRDefault="00B86373" w:rsidP="00BC65A5">
      <w:pPr>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b/>
          <w:sz w:val="20"/>
          <w:szCs w:val="20"/>
        </w:rPr>
        <w:t>Druge</w:t>
      </w:r>
      <w:r w:rsidR="00B22023" w:rsidRPr="00E464DD">
        <w:rPr>
          <w:rFonts w:ascii="Lucida Sans Unicode" w:hAnsi="Lucida Sans Unicode" w:cs="Lucida Sans Unicode"/>
          <w:b/>
          <w:sz w:val="20"/>
          <w:szCs w:val="20"/>
        </w:rPr>
        <w:t xml:space="preserve"> določbe</w:t>
      </w:r>
    </w:p>
    <w:p w14:paraId="34BC7108" w14:textId="77777777" w:rsidR="00FD1698" w:rsidRPr="00E464DD" w:rsidRDefault="00FD1698"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                                                                      1</w:t>
      </w:r>
      <w:r w:rsidR="007C057F" w:rsidRPr="00E464DD">
        <w:rPr>
          <w:rFonts w:ascii="Lucida Sans Unicode" w:hAnsi="Lucida Sans Unicode" w:cs="Lucida Sans Unicode"/>
          <w:sz w:val="20"/>
          <w:szCs w:val="20"/>
        </w:rPr>
        <w:t>6</w:t>
      </w:r>
      <w:r w:rsidRPr="00E464DD">
        <w:rPr>
          <w:rFonts w:ascii="Lucida Sans Unicode" w:hAnsi="Lucida Sans Unicode" w:cs="Lucida Sans Unicode"/>
          <w:sz w:val="20"/>
          <w:szCs w:val="20"/>
        </w:rPr>
        <w:t>. člen</w:t>
      </w:r>
    </w:p>
    <w:p w14:paraId="3C49007F" w14:textId="26014D2A" w:rsidR="00FD1698" w:rsidRDefault="00FD1698" w:rsidP="00BC65A5">
      <w:pPr>
        <w:pStyle w:val="Telobesedila"/>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Stranki pogodbe bosta morebitne spore nastale pri izvrševanju te pogodbe reševale sporazumno, v nasprotnem primeru bo o sporu odločalo stvarno pristojno sodišče po sedežu naročnika, po pravu Republike Slovenije.</w:t>
      </w:r>
    </w:p>
    <w:p w14:paraId="1AFA0B4B" w14:textId="77777777" w:rsidR="00E3168C" w:rsidRPr="00E464DD" w:rsidRDefault="00E3168C" w:rsidP="00BC65A5">
      <w:pPr>
        <w:pStyle w:val="Telobesedila"/>
        <w:spacing w:after="0" w:line="240" w:lineRule="auto"/>
        <w:jc w:val="both"/>
        <w:rPr>
          <w:rFonts w:ascii="Lucida Sans Unicode" w:hAnsi="Lucida Sans Unicode" w:cs="Lucida Sans Unicode"/>
          <w:sz w:val="20"/>
          <w:szCs w:val="20"/>
        </w:rPr>
      </w:pPr>
    </w:p>
    <w:p w14:paraId="57A4D1A4" w14:textId="77777777" w:rsidR="00B86373" w:rsidRPr="00E464DD" w:rsidRDefault="00B86373" w:rsidP="00BC65A5">
      <w:pPr>
        <w:spacing w:after="0" w:line="240" w:lineRule="auto"/>
        <w:ind w:left="3540" w:firstLine="708"/>
        <w:jc w:val="both"/>
        <w:rPr>
          <w:rFonts w:ascii="Lucida Sans Unicode" w:hAnsi="Lucida Sans Unicode" w:cs="Lucida Sans Unicode"/>
          <w:sz w:val="20"/>
          <w:szCs w:val="20"/>
        </w:rPr>
      </w:pPr>
      <w:r w:rsidRPr="00E464DD">
        <w:rPr>
          <w:rFonts w:ascii="Lucida Sans Unicode" w:hAnsi="Lucida Sans Unicode" w:cs="Lucida Sans Unicode"/>
          <w:sz w:val="20"/>
          <w:szCs w:val="20"/>
        </w:rPr>
        <w:t>1</w:t>
      </w:r>
      <w:r w:rsidR="007C057F" w:rsidRPr="00E464DD">
        <w:rPr>
          <w:rFonts w:ascii="Lucida Sans Unicode" w:hAnsi="Lucida Sans Unicode" w:cs="Lucida Sans Unicode"/>
          <w:sz w:val="20"/>
          <w:szCs w:val="20"/>
        </w:rPr>
        <w:t>7</w:t>
      </w:r>
      <w:r w:rsidRPr="00E464DD">
        <w:rPr>
          <w:rFonts w:ascii="Lucida Sans Unicode" w:hAnsi="Lucida Sans Unicode" w:cs="Lucida Sans Unicode"/>
          <w:sz w:val="20"/>
          <w:szCs w:val="20"/>
        </w:rPr>
        <w:t>. člen</w:t>
      </w:r>
    </w:p>
    <w:p w14:paraId="690B61AF" w14:textId="77777777" w:rsidR="00BB63BA" w:rsidRPr="00E464DD" w:rsidRDefault="00BB63BA" w:rsidP="00BC65A5">
      <w:pPr>
        <w:pStyle w:val="Telobesedila"/>
        <w:spacing w:after="0" w:line="240" w:lineRule="auto"/>
        <w:ind w:right="113"/>
        <w:jc w:val="both"/>
        <w:rPr>
          <w:rFonts w:ascii="Lucida Sans Unicode" w:hAnsi="Lucida Sans Unicode" w:cs="Lucida Sans Unicode"/>
          <w:sz w:val="20"/>
          <w:szCs w:val="20"/>
        </w:rPr>
      </w:pPr>
      <w:r w:rsidRPr="00E464DD">
        <w:rPr>
          <w:rFonts w:ascii="Lucida Sans Unicode" w:hAnsi="Lucida Sans Unicode" w:cs="Lucida Sans Unicode"/>
          <w:sz w:val="20"/>
          <w:szCs w:val="20"/>
        </w:rPr>
        <w:t xml:space="preserve">Pooblaščeni predstavnik naročnika, ki bo urejal vsa razmerja iz te pogodbe je </w:t>
      </w:r>
      <w:r w:rsidR="00EE7A27" w:rsidRPr="00E464DD">
        <w:rPr>
          <w:rFonts w:ascii="Lucida Sans Unicode" w:hAnsi="Lucida Sans Unicode" w:cs="Lucida Sans Unicode"/>
          <w:sz w:val="20"/>
          <w:szCs w:val="20"/>
        </w:rPr>
        <w:t>______________,</w:t>
      </w:r>
      <w:r w:rsidRPr="00E464DD">
        <w:rPr>
          <w:rFonts w:ascii="Lucida Sans Unicode" w:hAnsi="Lucida Sans Unicode" w:cs="Lucida Sans Unicode"/>
          <w:sz w:val="20"/>
          <w:szCs w:val="20"/>
        </w:rPr>
        <w:t xml:space="preserve"> kontaktna oseba naročnika je</w:t>
      </w:r>
      <w:r w:rsidR="00EE7A27" w:rsidRPr="00E464DD">
        <w:rPr>
          <w:rFonts w:ascii="Lucida Sans Unicode" w:hAnsi="Lucida Sans Unicode" w:cs="Lucida Sans Unicode"/>
          <w:sz w:val="20"/>
          <w:szCs w:val="20"/>
        </w:rPr>
        <w:t>_________________.</w:t>
      </w:r>
    </w:p>
    <w:p w14:paraId="74AF5FFF" w14:textId="058FF738" w:rsidR="00B86373" w:rsidRDefault="00B86373"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S strani izvajalca je odgovorna oseba za izvrševanje pogodbe ______________________.</w:t>
      </w:r>
    </w:p>
    <w:p w14:paraId="7F0BD0F1" w14:textId="77777777" w:rsidR="00E3168C" w:rsidRPr="00E464DD" w:rsidRDefault="00E3168C" w:rsidP="00BC65A5">
      <w:pPr>
        <w:spacing w:after="0" w:line="240" w:lineRule="auto"/>
        <w:jc w:val="both"/>
        <w:rPr>
          <w:rFonts w:ascii="Lucida Sans Unicode" w:hAnsi="Lucida Sans Unicode" w:cs="Lucida Sans Unicode"/>
          <w:sz w:val="20"/>
          <w:szCs w:val="20"/>
        </w:rPr>
      </w:pPr>
    </w:p>
    <w:p w14:paraId="0702A949" w14:textId="77777777" w:rsidR="00B86373" w:rsidRPr="00E464DD" w:rsidRDefault="00B86373" w:rsidP="00BC65A5">
      <w:pPr>
        <w:spacing w:after="0" w:line="240" w:lineRule="auto"/>
        <w:ind w:left="3540" w:firstLine="708"/>
        <w:jc w:val="both"/>
        <w:rPr>
          <w:rFonts w:ascii="Lucida Sans Unicode" w:hAnsi="Lucida Sans Unicode" w:cs="Lucida Sans Unicode"/>
          <w:sz w:val="20"/>
          <w:szCs w:val="20"/>
        </w:rPr>
      </w:pPr>
      <w:r w:rsidRPr="00E464DD">
        <w:rPr>
          <w:rFonts w:ascii="Lucida Sans Unicode" w:hAnsi="Lucida Sans Unicode" w:cs="Lucida Sans Unicode"/>
          <w:sz w:val="20"/>
          <w:szCs w:val="20"/>
        </w:rPr>
        <w:t>1</w:t>
      </w:r>
      <w:r w:rsidR="007C057F" w:rsidRPr="00E464DD">
        <w:rPr>
          <w:rFonts w:ascii="Lucida Sans Unicode" w:hAnsi="Lucida Sans Unicode" w:cs="Lucida Sans Unicode"/>
          <w:sz w:val="20"/>
          <w:szCs w:val="20"/>
        </w:rPr>
        <w:t>8</w:t>
      </w:r>
      <w:r w:rsidRPr="00E464DD">
        <w:rPr>
          <w:rFonts w:ascii="Lucida Sans Unicode" w:hAnsi="Lucida Sans Unicode" w:cs="Lucida Sans Unicode"/>
          <w:sz w:val="20"/>
          <w:szCs w:val="20"/>
        </w:rPr>
        <w:t>. člen</w:t>
      </w:r>
    </w:p>
    <w:p w14:paraId="0C24FB83" w14:textId="3E3938A5" w:rsidR="00B86373" w:rsidRDefault="00B86373" w:rsidP="00BC65A5">
      <w:pPr>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lastRenderedPageBreak/>
        <w:t xml:space="preserve">Ta pogodba je sestavljena </w:t>
      </w:r>
      <w:r w:rsidR="00E3168C">
        <w:rPr>
          <w:rFonts w:ascii="Lucida Sans Unicode" w:hAnsi="Lucida Sans Unicode" w:cs="Lucida Sans Unicode"/>
          <w:sz w:val="20"/>
          <w:szCs w:val="20"/>
        </w:rPr>
        <w:t>v dveh</w:t>
      </w:r>
      <w:r w:rsidRPr="00E464DD">
        <w:rPr>
          <w:rFonts w:ascii="Lucida Sans Unicode" w:hAnsi="Lucida Sans Unicode" w:cs="Lucida Sans Unicode"/>
          <w:sz w:val="20"/>
          <w:szCs w:val="20"/>
        </w:rPr>
        <w:t xml:space="preserve"> (</w:t>
      </w:r>
      <w:r w:rsidR="00E3168C">
        <w:rPr>
          <w:rFonts w:ascii="Lucida Sans Unicode" w:hAnsi="Lucida Sans Unicode" w:cs="Lucida Sans Unicode"/>
          <w:sz w:val="20"/>
          <w:szCs w:val="20"/>
        </w:rPr>
        <w:t>2</w:t>
      </w:r>
      <w:r w:rsidRPr="00E464DD">
        <w:rPr>
          <w:rFonts w:ascii="Lucida Sans Unicode" w:hAnsi="Lucida Sans Unicode" w:cs="Lucida Sans Unicode"/>
          <w:sz w:val="20"/>
          <w:szCs w:val="20"/>
        </w:rPr>
        <w:t xml:space="preserve">) enakih izvodih, od katerih ima vsak značaj izvirnika in od katerih vsaka od strank prejme po </w:t>
      </w:r>
      <w:r w:rsidR="00E3168C">
        <w:rPr>
          <w:rFonts w:ascii="Lucida Sans Unicode" w:hAnsi="Lucida Sans Unicode" w:cs="Lucida Sans Unicode"/>
          <w:sz w:val="20"/>
          <w:szCs w:val="20"/>
        </w:rPr>
        <w:t>en</w:t>
      </w:r>
      <w:r w:rsidRPr="00E464DD">
        <w:rPr>
          <w:rFonts w:ascii="Lucida Sans Unicode" w:hAnsi="Lucida Sans Unicode" w:cs="Lucida Sans Unicode"/>
          <w:sz w:val="20"/>
          <w:szCs w:val="20"/>
        </w:rPr>
        <w:t xml:space="preserve"> (</w:t>
      </w:r>
      <w:r w:rsidR="00E3168C">
        <w:rPr>
          <w:rFonts w:ascii="Lucida Sans Unicode" w:hAnsi="Lucida Sans Unicode" w:cs="Lucida Sans Unicode"/>
          <w:sz w:val="20"/>
          <w:szCs w:val="20"/>
        </w:rPr>
        <w:t>1</w:t>
      </w:r>
      <w:r w:rsidRPr="00E464DD">
        <w:rPr>
          <w:rFonts w:ascii="Lucida Sans Unicode" w:hAnsi="Lucida Sans Unicode" w:cs="Lucida Sans Unicode"/>
          <w:sz w:val="20"/>
          <w:szCs w:val="20"/>
        </w:rPr>
        <w:t>) izvod.</w:t>
      </w:r>
    </w:p>
    <w:p w14:paraId="708FC690" w14:textId="77777777" w:rsidR="00E3168C" w:rsidRPr="00E464DD" w:rsidRDefault="00E3168C" w:rsidP="00BC65A5">
      <w:pPr>
        <w:spacing w:after="0" w:line="240" w:lineRule="auto"/>
        <w:jc w:val="both"/>
        <w:rPr>
          <w:rFonts w:ascii="Lucida Sans Unicode" w:hAnsi="Lucida Sans Unicode" w:cs="Lucida Sans Unicode"/>
          <w:sz w:val="20"/>
          <w:szCs w:val="20"/>
        </w:rPr>
      </w:pPr>
    </w:p>
    <w:p w14:paraId="01D18797" w14:textId="77777777" w:rsidR="00B86373" w:rsidRPr="00E464DD" w:rsidRDefault="007C057F" w:rsidP="00BC65A5">
      <w:pPr>
        <w:spacing w:after="0" w:line="240" w:lineRule="auto"/>
        <w:ind w:left="3540" w:firstLine="708"/>
        <w:jc w:val="both"/>
        <w:rPr>
          <w:rFonts w:ascii="Lucida Sans Unicode" w:hAnsi="Lucida Sans Unicode" w:cs="Lucida Sans Unicode"/>
          <w:sz w:val="20"/>
          <w:szCs w:val="20"/>
        </w:rPr>
      </w:pPr>
      <w:r w:rsidRPr="00E464DD">
        <w:rPr>
          <w:rFonts w:ascii="Lucida Sans Unicode" w:hAnsi="Lucida Sans Unicode" w:cs="Lucida Sans Unicode"/>
          <w:sz w:val="20"/>
          <w:szCs w:val="20"/>
        </w:rPr>
        <w:t>19</w:t>
      </w:r>
      <w:r w:rsidR="00B86373" w:rsidRPr="00E464DD">
        <w:rPr>
          <w:rFonts w:ascii="Lucida Sans Unicode" w:hAnsi="Lucida Sans Unicode" w:cs="Lucida Sans Unicode"/>
          <w:sz w:val="20"/>
          <w:szCs w:val="20"/>
        </w:rPr>
        <w:t>. člen</w:t>
      </w:r>
    </w:p>
    <w:p w14:paraId="5E4B6BC5" w14:textId="2604423C" w:rsidR="00B86373" w:rsidRPr="00E464DD" w:rsidRDefault="00B86373" w:rsidP="00BC65A5">
      <w:pPr>
        <w:pStyle w:val="Telobesedila"/>
        <w:spacing w:after="0" w:line="240" w:lineRule="auto"/>
        <w:jc w:val="both"/>
        <w:rPr>
          <w:rFonts w:ascii="Lucida Sans Unicode" w:hAnsi="Lucida Sans Unicode" w:cs="Lucida Sans Unicode"/>
          <w:b/>
          <w:sz w:val="20"/>
          <w:szCs w:val="20"/>
        </w:rPr>
      </w:pPr>
      <w:r w:rsidRPr="00E464DD">
        <w:rPr>
          <w:rFonts w:ascii="Lucida Sans Unicode" w:hAnsi="Lucida Sans Unicode" w:cs="Lucida Sans Unicode"/>
          <w:sz w:val="20"/>
          <w:szCs w:val="20"/>
        </w:rPr>
        <w:t xml:space="preserve">Glede vprašanj, ki jih ta </w:t>
      </w:r>
      <w:r w:rsidR="004C2A91" w:rsidRPr="00E464DD">
        <w:rPr>
          <w:rFonts w:ascii="Lucida Sans Unicode" w:hAnsi="Lucida Sans Unicode" w:cs="Lucida Sans Unicode"/>
          <w:sz w:val="20"/>
          <w:szCs w:val="20"/>
        </w:rPr>
        <w:t xml:space="preserve">pogodba </w:t>
      </w:r>
      <w:r w:rsidRPr="00E464DD">
        <w:rPr>
          <w:rFonts w:ascii="Lucida Sans Unicode" w:hAnsi="Lucida Sans Unicode" w:cs="Lucida Sans Unicode"/>
          <w:sz w:val="20"/>
          <w:szCs w:val="20"/>
        </w:rPr>
        <w:t>ne ureja</w:t>
      </w:r>
      <w:r w:rsidR="004C2A91" w:rsidRPr="00E464DD">
        <w:rPr>
          <w:rFonts w:ascii="Lucida Sans Unicode" w:hAnsi="Lucida Sans Unicode" w:cs="Lucida Sans Unicode"/>
          <w:sz w:val="20"/>
          <w:szCs w:val="20"/>
        </w:rPr>
        <w:t>,</w:t>
      </w:r>
      <w:r w:rsidRPr="00E464DD">
        <w:rPr>
          <w:rFonts w:ascii="Lucida Sans Unicode" w:hAnsi="Lucida Sans Unicode" w:cs="Lucida Sans Unicode"/>
          <w:sz w:val="20"/>
          <w:szCs w:val="20"/>
        </w:rPr>
        <w:t xml:space="preserve"> se smiselno uporabljata razpisna dokumentacija naročnika po javnem razpisu iz 1. členu pogodbe, in ponudba izvajalca, na podlagi katere je bil izbran, določbe veljavnih predpisov, ki urejajo področje storitev, ki so predmet </w:t>
      </w:r>
      <w:r w:rsidR="004C2A91" w:rsidRPr="00E464DD">
        <w:rPr>
          <w:rFonts w:ascii="Lucida Sans Unicode" w:hAnsi="Lucida Sans Unicode" w:cs="Lucida Sans Unicode"/>
          <w:sz w:val="20"/>
          <w:szCs w:val="20"/>
        </w:rPr>
        <w:t xml:space="preserve">te pogodbe </w:t>
      </w:r>
      <w:r w:rsidRPr="00E464DD">
        <w:rPr>
          <w:rFonts w:ascii="Lucida Sans Unicode" w:hAnsi="Lucida Sans Unicode" w:cs="Lucida Sans Unicode"/>
          <w:sz w:val="20"/>
          <w:szCs w:val="20"/>
        </w:rPr>
        <w:t>in določila Obligacijskega zakonika.</w:t>
      </w:r>
    </w:p>
    <w:p w14:paraId="0E723C17" w14:textId="77777777" w:rsidR="00B86373" w:rsidRPr="00E464DD" w:rsidRDefault="00B86373" w:rsidP="00BC65A5">
      <w:pPr>
        <w:spacing w:after="0" w:line="240" w:lineRule="auto"/>
        <w:jc w:val="both"/>
        <w:rPr>
          <w:rFonts w:ascii="Lucida Sans Unicode" w:hAnsi="Lucida Sans Unicode" w:cs="Lucida Sans Unicode"/>
          <w:sz w:val="20"/>
          <w:szCs w:val="20"/>
        </w:rPr>
      </w:pPr>
    </w:p>
    <w:p w14:paraId="4F77E877" w14:textId="77777777" w:rsidR="00B86373" w:rsidRPr="00E464DD" w:rsidRDefault="00B86373" w:rsidP="00BC65A5">
      <w:pPr>
        <w:spacing w:after="0" w:line="240" w:lineRule="auto"/>
        <w:jc w:val="both"/>
        <w:rPr>
          <w:rFonts w:ascii="Lucida Sans Unicode" w:hAnsi="Lucida Sans Unicode" w:cs="Lucida Sans Unicode"/>
          <w:sz w:val="20"/>
          <w:szCs w:val="20"/>
        </w:rPr>
      </w:pPr>
    </w:p>
    <w:p w14:paraId="461DFA37" w14:textId="77777777" w:rsidR="00B86373" w:rsidRPr="00E464DD" w:rsidRDefault="00B86373" w:rsidP="00BC65A5">
      <w:pPr>
        <w:tabs>
          <w:tab w:val="left" w:pos="4500"/>
        </w:tabs>
        <w:spacing w:after="0" w:line="240" w:lineRule="auto"/>
        <w:jc w:val="both"/>
        <w:rPr>
          <w:rFonts w:ascii="Lucida Sans Unicode" w:hAnsi="Lucida Sans Unicode" w:cs="Lucida Sans Unicode"/>
          <w:sz w:val="20"/>
          <w:szCs w:val="20"/>
        </w:rPr>
      </w:pPr>
      <w:r w:rsidRPr="00E464DD">
        <w:rPr>
          <w:rFonts w:ascii="Lucida Sans Unicode" w:hAnsi="Lucida Sans Unicode" w:cs="Lucida Sans Unicode"/>
          <w:sz w:val="20"/>
          <w:szCs w:val="20"/>
        </w:rPr>
        <w:t>____________ , dne ______________</w:t>
      </w:r>
      <w:r w:rsidRPr="00E464DD">
        <w:rPr>
          <w:rFonts w:ascii="Lucida Sans Unicode" w:hAnsi="Lucida Sans Unicode" w:cs="Lucida Sans Unicode"/>
          <w:sz w:val="20"/>
          <w:szCs w:val="20"/>
        </w:rPr>
        <w:tab/>
      </w:r>
      <w:r w:rsidRPr="00E464DD">
        <w:rPr>
          <w:rFonts w:ascii="Lucida Sans Unicode" w:hAnsi="Lucida Sans Unicode" w:cs="Lucida Sans Unicode"/>
          <w:sz w:val="20"/>
          <w:szCs w:val="20"/>
        </w:rPr>
        <w:tab/>
        <w:t>Domžale, dne ___________________</w:t>
      </w:r>
    </w:p>
    <w:p w14:paraId="0714F9C8" w14:textId="77777777" w:rsidR="00B86373" w:rsidRPr="00E464DD" w:rsidRDefault="00B86373" w:rsidP="002B7208">
      <w:pPr>
        <w:tabs>
          <w:tab w:val="left" w:pos="4320"/>
        </w:tabs>
        <w:spacing w:line="360" w:lineRule="auto"/>
        <w:jc w:val="both"/>
        <w:rPr>
          <w:rFonts w:ascii="Lucida Sans Unicode" w:hAnsi="Lucida Sans Unicode" w:cs="Lucida Sans Unicode"/>
          <w:sz w:val="20"/>
          <w:szCs w:val="20"/>
        </w:rPr>
      </w:pPr>
    </w:p>
    <w:p w14:paraId="4ABF336A" w14:textId="77777777" w:rsidR="00B86373" w:rsidRPr="00E464DD" w:rsidRDefault="00B86373" w:rsidP="002B7208">
      <w:pPr>
        <w:tabs>
          <w:tab w:val="left" w:pos="4500"/>
        </w:tabs>
        <w:spacing w:line="360" w:lineRule="auto"/>
        <w:jc w:val="both"/>
        <w:rPr>
          <w:rFonts w:ascii="Lucida Sans Unicode" w:hAnsi="Lucida Sans Unicode" w:cs="Lucida Sans Unicode"/>
          <w:b/>
          <w:bCs/>
          <w:sz w:val="20"/>
          <w:szCs w:val="20"/>
        </w:rPr>
      </w:pPr>
      <w:r w:rsidRPr="00E464DD">
        <w:rPr>
          <w:rFonts w:ascii="Lucida Sans Unicode" w:hAnsi="Lucida Sans Unicode" w:cs="Lucida Sans Unicode"/>
          <w:b/>
          <w:bCs/>
          <w:sz w:val="20"/>
          <w:szCs w:val="20"/>
        </w:rPr>
        <w:t>izvajalec</w:t>
      </w:r>
      <w:r w:rsidRPr="00E464DD">
        <w:rPr>
          <w:rFonts w:ascii="Lucida Sans Unicode" w:hAnsi="Lucida Sans Unicode" w:cs="Lucida Sans Unicode"/>
          <w:b/>
          <w:bCs/>
          <w:sz w:val="20"/>
          <w:szCs w:val="20"/>
        </w:rPr>
        <w:tab/>
      </w:r>
      <w:r w:rsidRPr="00E464DD">
        <w:rPr>
          <w:rFonts w:ascii="Lucida Sans Unicode" w:hAnsi="Lucida Sans Unicode" w:cs="Lucida Sans Unicode"/>
          <w:b/>
          <w:bCs/>
          <w:sz w:val="20"/>
          <w:szCs w:val="20"/>
        </w:rPr>
        <w:tab/>
        <w:t>naročnik:</w:t>
      </w:r>
    </w:p>
    <w:p w14:paraId="24244778" w14:textId="77777777" w:rsidR="00B86373" w:rsidRPr="00E464DD" w:rsidRDefault="00B86373" w:rsidP="002B7208">
      <w:pPr>
        <w:tabs>
          <w:tab w:val="left" w:pos="4320"/>
        </w:tabs>
        <w:spacing w:line="360" w:lineRule="auto"/>
        <w:jc w:val="both"/>
        <w:rPr>
          <w:rFonts w:ascii="Lucida Sans Unicode" w:hAnsi="Lucida Sans Unicode" w:cs="Lucida Sans Unicode"/>
          <w:b/>
          <w:bCs/>
          <w:sz w:val="20"/>
          <w:szCs w:val="20"/>
        </w:rPr>
      </w:pPr>
      <w:r w:rsidRPr="00E464DD">
        <w:rPr>
          <w:rFonts w:ascii="Lucida Sans Unicode" w:hAnsi="Lucida Sans Unicode" w:cs="Lucida Sans Unicode"/>
          <w:b/>
          <w:bCs/>
          <w:sz w:val="20"/>
          <w:szCs w:val="20"/>
        </w:rPr>
        <w:tab/>
      </w:r>
    </w:p>
    <w:p w14:paraId="1ED697E5" w14:textId="77777777" w:rsidR="00FD1698" w:rsidRPr="00E464DD" w:rsidRDefault="00FD1698" w:rsidP="002B7208">
      <w:pPr>
        <w:spacing w:after="0" w:line="360" w:lineRule="auto"/>
        <w:jc w:val="both"/>
        <w:rPr>
          <w:rFonts w:ascii="Lucida Sans Unicode" w:hAnsi="Lucida Sans Unicode" w:cs="Lucida Sans Unicode"/>
          <w:sz w:val="20"/>
          <w:szCs w:val="20"/>
        </w:rPr>
      </w:pPr>
    </w:p>
    <w:p w14:paraId="298DE2BE" w14:textId="77777777" w:rsidR="00B86373" w:rsidRPr="00E464DD" w:rsidRDefault="00B86373" w:rsidP="002B7208">
      <w:pPr>
        <w:spacing w:after="0" w:line="360" w:lineRule="auto"/>
        <w:jc w:val="both"/>
        <w:rPr>
          <w:rFonts w:ascii="Lucida Sans Unicode" w:hAnsi="Lucida Sans Unicode" w:cs="Lucida Sans Unicode"/>
          <w:sz w:val="20"/>
          <w:szCs w:val="20"/>
        </w:rPr>
      </w:pPr>
    </w:p>
    <w:p w14:paraId="43404F7E" w14:textId="77777777" w:rsidR="00D72221" w:rsidRPr="00E464DD" w:rsidRDefault="00D72221" w:rsidP="002B7208">
      <w:pPr>
        <w:pStyle w:val="Telobesedila"/>
        <w:spacing w:line="360" w:lineRule="auto"/>
        <w:jc w:val="both"/>
        <w:rPr>
          <w:rFonts w:ascii="Lucida Sans Unicode" w:hAnsi="Lucida Sans Unicode" w:cs="Lucida Sans Unicode"/>
          <w:sz w:val="20"/>
          <w:szCs w:val="20"/>
        </w:rPr>
      </w:pPr>
    </w:p>
    <w:p w14:paraId="15365EA8" w14:textId="77777777" w:rsidR="009C3873" w:rsidRPr="00E464DD" w:rsidRDefault="009C3873" w:rsidP="002B7208">
      <w:pPr>
        <w:pStyle w:val="Telobesedila"/>
        <w:spacing w:before="10" w:line="360" w:lineRule="auto"/>
        <w:jc w:val="both"/>
        <w:rPr>
          <w:rFonts w:ascii="Lucida Sans Unicode" w:hAnsi="Lucida Sans Unicode" w:cs="Lucida Sans Unicode"/>
          <w:sz w:val="20"/>
          <w:szCs w:val="20"/>
        </w:rPr>
      </w:pPr>
    </w:p>
    <w:sectPr w:rsidR="009C3873" w:rsidRPr="00E464DD" w:rsidSect="003B6812">
      <w:headerReference w:type="default" r:id="rId14"/>
      <w:footerReference w:type="default" r:id="rId15"/>
      <w:headerReference w:type="first" r:id="rId16"/>
      <w:pgSz w:w="11906" w:h="16838" w:code="9"/>
      <w:pgMar w:top="153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81B4" w14:textId="77777777" w:rsidR="00CE6EEE" w:rsidRDefault="00CE6EEE" w:rsidP="001C4DCA">
      <w:pPr>
        <w:spacing w:after="0" w:line="240" w:lineRule="auto"/>
      </w:pPr>
      <w:r>
        <w:separator/>
      </w:r>
    </w:p>
  </w:endnote>
  <w:endnote w:type="continuationSeparator" w:id="0">
    <w:p w14:paraId="558455BE" w14:textId="77777777" w:rsidR="00CE6EEE" w:rsidRDefault="00CE6EEE"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L Dutch">
    <w:altName w:val="Times New Roman"/>
    <w:charset w:val="00"/>
    <w:family w:val="auto"/>
    <w:pitch w:val="default"/>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24B6" w14:textId="63EDCE28" w:rsidR="00CE6EEE" w:rsidRDefault="00CE6EEE">
    <w:pPr>
      <w:pStyle w:val="Noga"/>
      <w:jc w:val="right"/>
    </w:pPr>
    <w:r>
      <w:fldChar w:fldCharType="begin"/>
    </w:r>
    <w:r>
      <w:instrText>PAGE   \* MERGEFORMAT</w:instrText>
    </w:r>
    <w:r>
      <w:fldChar w:fldCharType="separate"/>
    </w:r>
    <w:r>
      <w:rPr>
        <w:noProof/>
      </w:rPr>
      <w:t>21</w:t>
    </w:r>
    <w:r>
      <w:rPr>
        <w:noProof/>
      </w:rPr>
      <w:fldChar w:fldCharType="end"/>
    </w:r>
  </w:p>
  <w:p w14:paraId="5C3F3F32" w14:textId="77777777" w:rsidR="00CE6EEE" w:rsidRDefault="00CE6EE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EF227" w14:textId="77777777" w:rsidR="00CE6EEE" w:rsidRDefault="00CE6EEE" w:rsidP="001C4DCA">
      <w:pPr>
        <w:spacing w:after="0" w:line="240" w:lineRule="auto"/>
      </w:pPr>
      <w:r>
        <w:separator/>
      </w:r>
    </w:p>
  </w:footnote>
  <w:footnote w:type="continuationSeparator" w:id="0">
    <w:p w14:paraId="4B9D2CCC" w14:textId="77777777" w:rsidR="00CE6EEE" w:rsidRDefault="00CE6EEE" w:rsidP="001C4DCA">
      <w:pPr>
        <w:spacing w:after="0" w:line="240" w:lineRule="auto"/>
      </w:pPr>
      <w:r>
        <w:continuationSeparator/>
      </w:r>
    </w:p>
  </w:footnote>
  <w:footnote w:id="1">
    <w:p w14:paraId="51418E1D" w14:textId="77777777" w:rsidR="00CE6EEE" w:rsidRDefault="00CE6EEE" w:rsidP="004574F8">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 w:id="2">
    <w:p w14:paraId="4DA47222" w14:textId="77777777" w:rsidR="00CE6EEE" w:rsidRPr="008B2E56" w:rsidRDefault="00CE6EEE" w:rsidP="00CC70E1">
      <w:pPr>
        <w:rPr>
          <w:rFonts w:ascii="Garamond" w:hAnsi="Garamond"/>
        </w:rPr>
      </w:pPr>
      <w:r>
        <w:rPr>
          <w:rStyle w:val="Sprotnaopomba-sklic"/>
        </w:rPr>
        <w:footnoteRef/>
      </w:r>
      <w:r>
        <w:t xml:space="preserve"> </w:t>
      </w:r>
      <w:r w:rsidRPr="003C2DEB">
        <w:rPr>
          <w:rFonts w:ascii="Garamond" w:hAnsi="Garamond"/>
        </w:rPr>
        <w:t>Pooblastilo morajo predložiti vse osebe, ki so člani upravnega, vodstvenega ali nadzornega organa ali ki imajo pooblastila za njegovo zastopanje ali odločanje ali nadzor v njem.</w:t>
      </w:r>
      <w:r>
        <w:rPr>
          <w:rFonts w:ascii="Garamond" w:hAnsi="Garamond"/>
        </w:rPr>
        <w:t xml:space="preserve"> </w:t>
      </w:r>
      <w:r w:rsidRPr="008B2E56">
        <w:rPr>
          <w:rFonts w:ascii="Garamond" w:hAnsi="Garamond"/>
        </w:rPr>
        <w:t>Ta obrazec predložijo tudi zakoniti zastopniki podizvajalcev oz. partnerjev, če ponudnik nastopa s podizvajalci in partnerji skupne ponudbe.</w:t>
      </w:r>
    </w:p>
    <w:p w14:paraId="7FE1B07D" w14:textId="38BB6A5A" w:rsidR="00CE6EEE" w:rsidRDefault="00CE6EEE">
      <w:pPr>
        <w:pStyle w:val="Sprotnaopomba-besedilo"/>
      </w:pPr>
    </w:p>
  </w:footnote>
  <w:footnote w:id="3">
    <w:p w14:paraId="6F8C442E" w14:textId="77777777" w:rsidR="00CE6EEE" w:rsidRPr="00DD1806" w:rsidRDefault="00CE6EEE" w:rsidP="0094229C">
      <w:pPr>
        <w:pStyle w:val="Sprotnaopomba-besedilo"/>
        <w:rPr>
          <w:rFonts w:ascii="Lucida Sans" w:hAnsi="Lucida Sans"/>
          <w:sz w:val="16"/>
          <w:szCs w:val="16"/>
        </w:rPr>
      </w:pPr>
      <w:r w:rsidRPr="00DD1806">
        <w:rPr>
          <w:rStyle w:val="Sprotnaopomba-sklic"/>
          <w:rFonts w:ascii="Lucida Sans" w:hAnsi="Lucida Sans"/>
          <w:sz w:val="16"/>
          <w:szCs w:val="16"/>
        </w:rPr>
        <w:footnoteRef/>
      </w:r>
      <w:r w:rsidRPr="00DD1806">
        <w:rPr>
          <w:rFonts w:ascii="Lucida Sans" w:hAnsi="Lucida Sans"/>
          <w:sz w:val="16"/>
          <w:szCs w:val="16"/>
        </w:rPr>
        <w:t xml:space="preserve"> Obrazec se fotokopira in se izpolni za vsako referenco posebej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7A45" w14:textId="77777777" w:rsidR="00CE6EEE" w:rsidRPr="00EA0221" w:rsidRDefault="00CE6EEE" w:rsidP="002C4C5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08759605" w14:textId="70F0B238" w:rsidR="00CE6EEE" w:rsidRDefault="00CE6EEE" w:rsidP="002331C9">
    <w:pPr>
      <w:pStyle w:val="Glava"/>
      <w:jc w:val="right"/>
    </w:pPr>
    <w:r>
      <w:rPr>
        <w:rFonts w:asciiTheme="minorHAnsi" w:hAnsiTheme="minorHAnsi"/>
        <w:i/>
        <w:w w:val="90"/>
        <w:sz w:val="16"/>
        <w:szCs w:val="16"/>
        <w:lang w:eastAsia="en-US"/>
      </w:rPr>
      <w:t>OKOLJSKE STORITVE  NA PODROČJU ODVAJANJA KOMUNALNE IN PADAVINSKE ODPADNE VODE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44D7" w14:textId="77777777" w:rsidR="00CE6EEE" w:rsidRPr="00EA0221" w:rsidRDefault="00CE6EEE" w:rsidP="00EA0221">
    <w:pPr>
      <w:spacing w:after="0" w:line="240" w:lineRule="auto"/>
      <w:jc w:val="right"/>
      <w:rPr>
        <w:rFonts w:asciiTheme="minorHAnsi" w:eastAsia="Times New Roman" w:hAnsiTheme="minorHAnsi" w:cs="Arial"/>
        <w:i/>
        <w:sz w:val="16"/>
        <w:szCs w:val="16"/>
        <w:lang w:eastAsia="sl-SI"/>
      </w:rPr>
    </w:pPr>
    <w:r w:rsidRPr="00EA0221">
      <w:rPr>
        <w:rFonts w:asciiTheme="minorHAnsi" w:eastAsia="Times New Roman" w:hAnsiTheme="minorHAnsi" w:cs="Arial"/>
        <w:i/>
        <w:sz w:val="16"/>
        <w:szCs w:val="16"/>
        <w:lang w:eastAsia="sl-SI"/>
      </w:rPr>
      <w:t>Javno komunalno podjetje Prodnik d.o.o.</w:t>
    </w:r>
  </w:p>
  <w:p w14:paraId="41A6A5CD" w14:textId="281CAB0C" w:rsidR="00CE6EEE" w:rsidRPr="00EA0221" w:rsidRDefault="00CE6EEE" w:rsidP="00AC4DCC">
    <w:pPr>
      <w:spacing w:before="51"/>
      <w:ind w:left="20" w:firstLine="688"/>
      <w:jc w:val="right"/>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5246"/>
        </w:tabs>
        <w:ind w:left="6173" w:hanging="360"/>
      </w:pPr>
      <w:rPr>
        <w:rFonts w:ascii="Times New Roman" w:hAnsi="Times New Roman" w:cs="Times New Roman" w:hint="default"/>
        <w:kern w:val="2"/>
        <w:sz w:val="20"/>
        <w:szCs w:val="20"/>
      </w:rPr>
    </w:lvl>
  </w:abstractNum>
  <w:abstractNum w:abstractNumId="1"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Wingdings" w:hAnsi="Wingdings" w:cs="Wingdings" w:hint="default"/>
        <w:sz w:val="22"/>
      </w:rPr>
    </w:lvl>
  </w:abstractNum>
  <w:abstractNum w:abstractNumId="2" w15:restartNumberingAfterBreak="0">
    <w:nsid w:val="0000000C"/>
    <w:multiLevelType w:val="singleLevel"/>
    <w:tmpl w:val="0000000C"/>
    <w:name w:val="WW8Num11"/>
    <w:lvl w:ilvl="0">
      <w:start w:val="8330"/>
      <w:numFmt w:val="bullet"/>
      <w:lvlText w:val="-"/>
      <w:lvlJc w:val="left"/>
      <w:pPr>
        <w:tabs>
          <w:tab w:val="num" w:pos="1080"/>
        </w:tabs>
        <w:ind w:left="1080" w:hanging="360"/>
      </w:pPr>
      <w:rPr>
        <w:rFonts w:ascii="Times New Roman" w:hAnsi="Times New Roman" w:cs="Times New Roman" w:hint="default"/>
        <w:color w:val="auto"/>
        <w:sz w:val="16"/>
      </w:rPr>
    </w:lvl>
  </w:abstractNum>
  <w:abstractNum w:abstractNumId="3"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hint="default"/>
        <w:b w:val="0"/>
        <w:sz w:val="22"/>
      </w:rPr>
    </w:lvl>
  </w:abstractNum>
  <w:abstractNum w:abstractNumId="4" w15:restartNumberingAfterBreak="0">
    <w:nsid w:val="01816F7F"/>
    <w:multiLevelType w:val="hybridMultilevel"/>
    <w:tmpl w:val="17C65CC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0B963A2D"/>
    <w:multiLevelType w:val="hybridMultilevel"/>
    <w:tmpl w:val="13A4BC12"/>
    <w:lvl w:ilvl="0" w:tplc="B23EAA14">
      <w:start w:val="1"/>
      <w:numFmt w:val="bullet"/>
      <w:lvlText w:val="-"/>
      <w:lvlJc w:val="left"/>
      <w:pPr>
        <w:ind w:left="927" w:hanging="360"/>
      </w:pPr>
      <w:rPr>
        <w:rFonts w:ascii="Times New Roman" w:eastAsia="Times New Roman" w:hAnsi="Times New Roman" w:cs="Times New Roman" w:hint="default"/>
      </w:rPr>
    </w:lvl>
    <w:lvl w:ilvl="1" w:tplc="04240003">
      <w:start w:val="1"/>
      <w:numFmt w:val="bullet"/>
      <w:lvlText w:val="o"/>
      <w:lvlJc w:val="left"/>
      <w:pPr>
        <w:ind w:left="1647" w:hanging="360"/>
      </w:pPr>
      <w:rPr>
        <w:rFonts w:ascii="Courier New" w:hAnsi="Courier New" w:cs="Courier New" w:hint="default"/>
      </w:rPr>
    </w:lvl>
    <w:lvl w:ilvl="2" w:tplc="B7ACF73C">
      <w:numFmt w:val="bullet"/>
      <w:lvlText w:val="•"/>
      <w:lvlJc w:val="left"/>
      <w:pPr>
        <w:ind w:left="2367" w:hanging="360"/>
      </w:pPr>
      <w:rPr>
        <w:rFonts w:ascii="Lucida Sans Unicode" w:eastAsia="Times New Roman" w:hAnsi="Lucida Sans Unicode" w:cs="Lucida Sans Unicode"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0" w15:restartNumberingAfterBreak="0">
    <w:nsid w:val="0DB769BE"/>
    <w:multiLevelType w:val="hybridMultilevel"/>
    <w:tmpl w:val="E7F8B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DE41085"/>
    <w:multiLevelType w:val="hybridMultilevel"/>
    <w:tmpl w:val="D60AC806"/>
    <w:lvl w:ilvl="0" w:tplc="04240003">
      <w:start w:val="1"/>
      <w:numFmt w:val="bullet"/>
      <w:lvlText w:val="o"/>
      <w:lvlJc w:val="left"/>
      <w:pPr>
        <w:ind w:left="720" w:hanging="360"/>
      </w:pPr>
      <w:rPr>
        <w:rFonts w:ascii="Courier New" w:hAnsi="Courier New" w:cs="Courier New"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5622B7"/>
    <w:multiLevelType w:val="hybridMultilevel"/>
    <w:tmpl w:val="E18674BC"/>
    <w:lvl w:ilvl="0" w:tplc="04240001">
      <w:start w:val="1"/>
      <w:numFmt w:val="bullet"/>
      <w:pStyle w:val="Navaden-zamik"/>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C51566"/>
    <w:multiLevelType w:val="hybridMultilevel"/>
    <w:tmpl w:val="4A8E83D6"/>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5C7963"/>
    <w:multiLevelType w:val="multilevel"/>
    <w:tmpl w:val="4CEA3A2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632674"/>
    <w:multiLevelType w:val="hybridMultilevel"/>
    <w:tmpl w:val="D28E3A86"/>
    <w:lvl w:ilvl="0" w:tplc="22568C4C">
      <w:numFmt w:val="bullet"/>
      <w:lvlText w:val="-"/>
      <w:lvlJc w:val="left"/>
      <w:pPr>
        <w:ind w:left="1080" w:hanging="360"/>
      </w:pPr>
      <w:rPr>
        <w:rFonts w:ascii="Garamond" w:eastAsia="MS PGothic" w:hAnsi="Garamond" w:cs="+mn-cs" w:hint="default"/>
        <w:color w:val="37609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0AE5BB2"/>
    <w:multiLevelType w:val="hybridMultilevel"/>
    <w:tmpl w:val="C228F37C"/>
    <w:name w:val="WW8Num20"/>
    <w:lvl w:ilvl="0" w:tplc="4E6624B8">
      <w:start w:val="1"/>
      <w:numFmt w:val="decimal"/>
      <w:pStyle w:val="Brezrazmikov"/>
      <w:lvlText w:val="%1."/>
      <w:lvlJc w:val="left"/>
      <w:pPr>
        <w:ind w:left="862"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11EE5B04" w:tentative="1">
      <w:start w:val="1"/>
      <w:numFmt w:val="lowerLetter"/>
      <w:lvlText w:val="%2."/>
      <w:lvlJc w:val="left"/>
      <w:pPr>
        <w:ind w:left="1582" w:hanging="360"/>
      </w:pPr>
    </w:lvl>
    <w:lvl w:ilvl="2" w:tplc="FECA2100" w:tentative="1">
      <w:start w:val="1"/>
      <w:numFmt w:val="lowerRoman"/>
      <w:lvlText w:val="%3."/>
      <w:lvlJc w:val="right"/>
      <w:pPr>
        <w:ind w:left="2302" w:hanging="180"/>
      </w:pPr>
    </w:lvl>
    <w:lvl w:ilvl="3" w:tplc="8062D754" w:tentative="1">
      <w:start w:val="1"/>
      <w:numFmt w:val="decimal"/>
      <w:lvlText w:val="%4."/>
      <w:lvlJc w:val="left"/>
      <w:pPr>
        <w:ind w:left="3022" w:hanging="360"/>
      </w:pPr>
    </w:lvl>
    <w:lvl w:ilvl="4" w:tplc="352EB182" w:tentative="1">
      <w:start w:val="1"/>
      <w:numFmt w:val="lowerLetter"/>
      <w:lvlText w:val="%5."/>
      <w:lvlJc w:val="left"/>
      <w:pPr>
        <w:ind w:left="3742" w:hanging="360"/>
      </w:pPr>
    </w:lvl>
    <w:lvl w:ilvl="5" w:tplc="5E845E14" w:tentative="1">
      <w:start w:val="1"/>
      <w:numFmt w:val="lowerRoman"/>
      <w:lvlText w:val="%6."/>
      <w:lvlJc w:val="right"/>
      <w:pPr>
        <w:ind w:left="4462" w:hanging="180"/>
      </w:pPr>
    </w:lvl>
    <w:lvl w:ilvl="6" w:tplc="B9963450" w:tentative="1">
      <w:start w:val="1"/>
      <w:numFmt w:val="decimal"/>
      <w:lvlText w:val="%7."/>
      <w:lvlJc w:val="left"/>
      <w:pPr>
        <w:ind w:left="5182" w:hanging="360"/>
      </w:pPr>
    </w:lvl>
    <w:lvl w:ilvl="7" w:tplc="3AB8229C" w:tentative="1">
      <w:start w:val="1"/>
      <w:numFmt w:val="lowerLetter"/>
      <w:lvlText w:val="%8."/>
      <w:lvlJc w:val="left"/>
      <w:pPr>
        <w:ind w:left="5902" w:hanging="360"/>
      </w:pPr>
    </w:lvl>
    <w:lvl w:ilvl="8" w:tplc="3398AEDE" w:tentative="1">
      <w:start w:val="1"/>
      <w:numFmt w:val="lowerRoman"/>
      <w:lvlText w:val="%9."/>
      <w:lvlJc w:val="right"/>
      <w:pPr>
        <w:ind w:left="6622" w:hanging="180"/>
      </w:pPr>
    </w:lvl>
  </w:abstractNum>
  <w:abstractNum w:abstractNumId="19"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8EF1D62"/>
    <w:multiLevelType w:val="hybridMultilevel"/>
    <w:tmpl w:val="DA081192"/>
    <w:lvl w:ilvl="0" w:tplc="2228C8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1B8224C"/>
    <w:multiLevelType w:val="hybridMultilevel"/>
    <w:tmpl w:val="E7F8B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5" w15:restartNumberingAfterBreak="0">
    <w:nsid w:val="36E66709"/>
    <w:multiLevelType w:val="hybridMultilevel"/>
    <w:tmpl w:val="33CEBF1A"/>
    <w:lvl w:ilvl="0" w:tplc="DA382080">
      <w:start w:val="1"/>
      <w:numFmt w:val="decimal"/>
      <w:lvlText w:val="%1."/>
      <w:lvlJc w:val="left"/>
      <w:pPr>
        <w:ind w:left="4642" w:hanging="250"/>
      </w:pPr>
      <w:rPr>
        <w:rFonts w:ascii="Lucida Sans Unicode" w:eastAsia="Lucida Sans Unicode" w:hAnsi="Lucida Sans Unicode" w:cs="Lucida Sans Unicode" w:hint="default"/>
        <w:spacing w:val="-2"/>
        <w:w w:val="99"/>
        <w:sz w:val="20"/>
        <w:szCs w:val="20"/>
      </w:rPr>
    </w:lvl>
    <w:lvl w:ilvl="1" w:tplc="3F84F862">
      <w:numFmt w:val="bullet"/>
      <w:lvlText w:val="•"/>
      <w:lvlJc w:val="left"/>
      <w:pPr>
        <w:ind w:left="5084" w:hanging="250"/>
      </w:pPr>
      <w:rPr>
        <w:rFonts w:hint="default"/>
      </w:rPr>
    </w:lvl>
    <w:lvl w:ilvl="2" w:tplc="8C307A0C">
      <w:numFmt w:val="bullet"/>
      <w:lvlText w:val="•"/>
      <w:lvlJc w:val="left"/>
      <w:pPr>
        <w:ind w:left="5528" w:hanging="250"/>
      </w:pPr>
      <w:rPr>
        <w:rFonts w:hint="default"/>
      </w:rPr>
    </w:lvl>
    <w:lvl w:ilvl="3" w:tplc="9C226C14">
      <w:numFmt w:val="bullet"/>
      <w:lvlText w:val="•"/>
      <w:lvlJc w:val="left"/>
      <w:pPr>
        <w:ind w:left="5972" w:hanging="250"/>
      </w:pPr>
      <w:rPr>
        <w:rFonts w:hint="default"/>
      </w:rPr>
    </w:lvl>
    <w:lvl w:ilvl="4" w:tplc="C9A42EAA">
      <w:numFmt w:val="bullet"/>
      <w:lvlText w:val="•"/>
      <w:lvlJc w:val="left"/>
      <w:pPr>
        <w:ind w:left="6416" w:hanging="250"/>
      </w:pPr>
      <w:rPr>
        <w:rFonts w:hint="default"/>
      </w:rPr>
    </w:lvl>
    <w:lvl w:ilvl="5" w:tplc="90A0E5AA">
      <w:numFmt w:val="bullet"/>
      <w:lvlText w:val="•"/>
      <w:lvlJc w:val="left"/>
      <w:pPr>
        <w:ind w:left="6860" w:hanging="250"/>
      </w:pPr>
      <w:rPr>
        <w:rFonts w:hint="default"/>
      </w:rPr>
    </w:lvl>
    <w:lvl w:ilvl="6" w:tplc="35D45922">
      <w:numFmt w:val="bullet"/>
      <w:lvlText w:val="•"/>
      <w:lvlJc w:val="left"/>
      <w:pPr>
        <w:ind w:left="7304" w:hanging="250"/>
      </w:pPr>
      <w:rPr>
        <w:rFonts w:hint="default"/>
      </w:rPr>
    </w:lvl>
    <w:lvl w:ilvl="7" w:tplc="D6203C7C">
      <w:numFmt w:val="bullet"/>
      <w:lvlText w:val="•"/>
      <w:lvlJc w:val="left"/>
      <w:pPr>
        <w:ind w:left="7748" w:hanging="250"/>
      </w:pPr>
      <w:rPr>
        <w:rFonts w:hint="default"/>
      </w:rPr>
    </w:lvl>
    <w:lvl w:ilvl="8" w:tplc="ED80F0C6">
      <w:numFmt w:val="bullet"/>
      <w:lvlText w:val="•"/>
      <w:lvlJc w:val="left"/>
      <w:pPr>
        <w:ind w:left="8192" w:hanging="250"/>
      </w:pPr>
      <w:rPr>
        <w:rFonts w:hint="default"/>
      </w:rPr>
    </w:lvl>
  </w:abstractNum>
  <w:abstractNum w:abstractNumId="26" w15:restartNumberingAfterBreak="0">
    <w:nsid w:val="37154C93"/>
    <w:multiLevelType w:val="multilevel"/>
    <w:tmpl w:val="DC625AA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90F36C1"/>
    <w:multiLevelType w:val="hybridMultilevel"/>
    <w:tmpl w:val="84F890C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BA43E1A"/>
    <w:multiLevelType w:val="hybridMultilevel"/>
    <w:tmpl w:val="37D6655C"/>
    <w:lvl w:ilvl="0" w:tplc="0424000F">
      <w:start w:val="1"/>
      <w:numFmt w:val="decimal"/>
      <w:lvlText w:val="%1."/>
      <w:lvlJc w:val="left"/>
      <w:pPr>
        <w:ind w:left="107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F107C4C"/>
    <w:multiLevelType w:val="hybridMultilevel"/>
    <w:tmpl w:val="A5DA4F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33" w15:restartNumberingAfterBreak="0">
    <w:nsid w:val="4346087A"/>
    <w:multiLevelType w:val="hybridMultilevel"/>
    <w:tmpl w:val="4F3AEA92"/>
    <w:lvl w:ilvl="0" w:tplc="04240001">
      <w:start w:val="1"/>
      <w:numFmt w:val="bullet"/>
      <w:lvlText w:val=""/>
      <w:lvlJc w:val="left"/>
      <w:pPr>
        <w:ind w:left="1193" w:hanging="360"/>
      </w:pPr>
      <w:rPr>
        <w:rFonts w:ascii="Symbol" w:hAnsi="Symbol" w:hint="default"/>
      </w:rPr>
    </w:lvl>
    <w:lvl w:ilvl="1" w:tplc="04240003" w:tentative="1">
      <w:start w:val="1"/>
      <w:numFmt w:val="bullet"/>
      <w:lvlText w:val="o"/>
      <w:lvlJc w:val="left"/>
      <w:pPr>
        <w:ind w:left="1913" w:hanging="360"/>
      </w:pPr>
      <w:rPr>
        <w:rFonts w:ascii="Courier New" w:hAnsi="Courier New" w:cs="Courier New" w:hint="default"/>
      </w:rPr>
    </w:lvl>
    <w:lvl w:ilvl="2" w:tplc="04240005" w:tentative="1">
      <w:start w:val="1"/>
      <w:numFmt w:val="bullet"/>
      <w:lvlText w:val=""/>
      <w:lvlJc w:val="left"/>
      <w:pPr>
        <w:ind w:left="2633" w:hanging="360"/>
      </w:pPr>
      <w:rPr>
        <w:rFonts w:ascii="Wingdings" w:hAnsi="Wingdings" w:hint="default"/>
      </w:rPr>
    </w:lvl>
    <w:lvl w:ilvl="3" w:tplc="04240001" w:tentative="1">
      <w:start w:val="1"/>
      <w:numFmt w:val="bullet"/>
      <w:lvlText w:val=""/>
      <w:lvlJc w:val="left"/>
      <w:pPr>
        <w:ind w:left="3353" w:hanging="360"/>
      </w:pPr>
      <w:rPr>
        <w:rFonts w:ascii="Symbol" w:hAnsi="Symbol" w:hint="default"/>
      </w:rPr>
    </w:lvl>
    <w:lvl w:ilvl="4" w:tplc="04240003" w:tentative="1">
      <w:start w:val="1"/>
      <w:numFmt w:val="bullet"/>
      <w:lvlText w:val="o"/>
      <w:lvlJc w:val="left"/>
      <w:pPr>
        <w:ind w:left="4073" w:hanging="360"/>
      </w:pPr>
      <w:rPr>
        <w:rFonts w:ascii="Courier New" w:hAnsi="Courier New" w:cs="Courier New" w:hint="default"/>
      </w:rPr>
    </w:lvl>
    <w:lvl w:ilvl="5" w:tplc="04240005" w:tentative="1">
      <w:start w:val="1"/>
      <w:numFmt w:val="bullet"/>
      <w:lvlText w:val=""/>
      <w:lvlJc w:val="left"/>
      <w:pPr>
        <w:ind w:left="4793" w:hanging="360"/>
      </w:pPr>
      <w:rPr>
        <w:rFonts w:ascii="Wingdings" w:hAnsi="Wingdings" w:hint="default"/>
      </w:rPr>
    </w:lvl>
    <w:lvl w:ilvl="6" w:tplc="04240001" w:tentative="1">
      <w:start w:val="1"/>
      <w:numFmt w:val="bullet"/>
      <w:lvlText w:val=""/>
      <w:lvlJc w:val="left"/>
      <w:pPr>
        <w:ind w:left="5513" w:hanging="360"/>
      </w:pPr>
      <w:rPr>
        <w:rFonts w:ascii="Symbol" w:hAnsi="Symbol" w:hint="default"/>
      </w:rPr>
    </w:lvl>
    <w:lvl w:ilvl="7" w:tplc="04240003" w:tentative="1">
      <w:start w:val="1"/>
      <w:numFmt w:val="bullet"/>
      <w:lvlText w:val="o"/>
      <w:lvlJc w:val="left"/>
      <w:pPr>
        <w:ind w:left="6233" w:hanging="360"/>
      </w:pPr>
      <w:rPr>
        <w:rFonts w:ascii="Courier New" w:hAnsi="Courier New" w:cs="Courier New" w:hint="default"/>
      </w:rPr>
    </w:lvl>
    <w:lvl w:ilvl="8" w:tplc="04240005" w:tentative="1">
      <w:start w:val="1"/>
      <w:numFmt w:val="bullet"/>
      <w:lvlText w:val=""/>
      <w:lvlJc w:val="left"/>
      <w:pPr>
        <w:ind w:left="6953" w:hanging="360"/>
      </w:pPr>
      <w:rPr>
        <w:rFonts w:ascii="Wingdings" w:hAnsi="Wingdings" w:hint="default"/>
      </w:rPr>
    </w:lvl>
  </w:abstractNum>
  <w:abstractNum w:abstractNumId="34" w15:restartNumberingAfterBreak="0">
    <w:nsid w:val="468348E6"/>
    <w:multiLevelType w:val="hybridMultilevel"/>
    <w:tmpl w:val="6798C6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726382C"/>
    <w:multiLevelType w:val="hybridMultilevel"/>
    <w:tmpl w:val="6798C6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0910AD"/>
    <w:multiLevelType w:val="multilevel"/>
    <w:tmpl w:val="E062C26C"/>
    <w:styleLink w:val="WWNum9"/>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8450994"/>
    <w:multiLevelType w:val="hybridMultilevel"/>
    <w:tmpl w:val="CFC6777E"/>
    <w:lvl w:ilvl="0" w:tplc="0424000F">
      <w:numFmt w:val="bullet"/>
      <w:lvlText w:val="-"/>
      <w:lvlJc w:val="left"/>
      <w:pPr>
        <w:tabs>
          <w:tab w:val="num" w:pos="502"/>
        </w:tabs>
        <w:ind w:left="502" w:hanging="360"/>
      </w:pPr>
      <w:rPr>
        <w:rFonts w:ascii="Times New Roman" w:eastAsia="Times New Roman" w:hAnsi="Times New Roman" w:cs="Times New Roman" w:hint="default"/>
      </w:rPr>
    </w:lvl>
    <w:lvl w:ilvl="1" w:tplc="04240019">
      <w:start w:val="1"/>
      <w:numFmt w:val="bullet"/>
      <w:lvlText w:val="o"/>
      <w:lvlJc w:val="left"/>
      <w:pPr>
        <w:tabs>
          <w:tab w:val="num" w:pos="1980"/>
        </w:tabs>
        <w:ind w:left="1980" w:hanging="360"/>
      </w:pPr>
      <w:rPr>
        <w:rFonts w:ascii="Courier New" w:hAnsi="Courier New" w:cs="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cs="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cs="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183656"/>
    <w:multiLevelType w:val="hybridMultilevel"/>
    <w:tmpl w:val="EAB4803A"/>
    <w:lvl w:ilvl="0" w:tplc="A184E628">
      <w:start w:val="2"/>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71C265D3"/>
    <w:multiLevelType w:val="multilevel"/>
    <w:tmpl w:val="1BECB6D0"/>
    <w:lvl w:ilvl="0">
      <w:start w:val="1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43" w15:restartNumberingAfterBreak="0">
    <w:nsid w:val="75F22075"/>
    <w:multiLevelType w:val="hybridMultilevel"/>
    <w:tmpl w:val="C13CB2DA"/>
    <w:lvl w:ilvl="0" w:tplc="AF9EB156">
      <w:start w:val="1"/>
      <w:numFmt w:val="decimal"/>
      <w:lvlText w:val="%1."/>
      <w:lvlJc w:val="left"/>
      <w:pPr>
        <w:ind w:left="101" w:hanging="432"/>
      </w:pPr>
      <w:rPr>
        <w:rFonts w:ascii="Lucida Sans Unicode" w:eastAsia="Lucida Sans Unicode" w:hAnsi="Lucida Sans Unicode" w:cs="Lucida Sans Unicode" w:hint="default"/>
        <w:spacing w:val="-2"/>
        <w:w w:val="99"/>
        <w:sz w:val="20"/>
        <w:szCs w:val="20"/>
      </w:rPr>
    </w:lvl>
    <w:lvl w:ilvl="1" w:tplc="E73A1E56">
      <w:start w:val="6"/>
      <w:numFmt w:val="decimal"/>
      <w:lvlText w:val="%2."/>
      <w:lvlJc w:val="left"/>
      <w:pPr>
        <w:ind w:left="4416" w:hanging="250"/>
        <w:jc w:val="right"/>
      </w:pPr>
      <w:rPr>
        <w:rFonts w:ascii="Lucida Sans Unicode" w:eastAsia="Lucida Sans Unicode" w:hAnsi="Lucida Sans Unicode" w:cs="Lucida Sans Unicode" w:hint="default"/>
        <w:spacing w:val="-2"/>
        <w:w w:val="99"/>
        <w:sz w:val="20"/>
        <w:szCs w:val="20"/>
      </w:rPr>
    </w:lvl>
    <w:lvl w:ilvl="2" w:tplc="27FC48BE">
      <w:numFmt w:val="bullet"/>
      <w:lvlText w:val="•"/>
      <w:lvlJc w:val="left"/>
      <w:pPr>
        <w:ind w:left="4480" w:hanging="250"/>
      </w:pPr>
      <w:rPr>
        <w:rFonts w:hint="default"/>
      </w:rPr>
    </w:lvl>
    <w:lvl w:ilvl="3" w:tplc="31202440">
      <w:numFmt w:val="bullet"/>
      <w:lvlText w:val="•"/>
      <w:lvlJc w:val="left"/>
      <w:pPr>
        <w:ind w:left="5045" w:hanging="250"/>
      </w:pPr>
      <w:rPr>
        <w:rFonts w:hint="default"/>
      </w:rPr>
    </w:lvl>
    <w:lvl w:ilvl="4" w:tplc="2BFCD8F2">
      <w:numFmt w:val="bullet"/>
      <w:lvlText w:val="•"/>
      <w:lvlJc w:val="left"/>
      <w:pPr>
        <w:ind w:left="5610" w:hanging="250"/>
      </w:pPr>
      <w:rPr>
        <w:rFonts w:hint="default"/>
      </w:rPr>
    </w:lvl>
    <w:lvl w:ilvl="5" w:tplc="509E26C4">
      <w:numFmt w:val="bullet"/>
      <w:lvlText w:val="•"/>
      <w:lvlJc w:val="left"/>
      <w:pPr>
        <w:ind w:left="6175" w:hanging="250"/>
      </w:pPr>
      <w:rPr>
        <w:rFonts w:hint="default"/>
      </w:rPr>
    </w:lvl>
    <w:lvl w:ilvl="6" w:tplc="93D4C512">
      <w:numFmt w:val="bullet"/>
      <w:lvlText w:val="•"/>
      <w:lvlJc w:val="left"/>
      <w:pPr>
        <w:ind w:left="6740" w:hanging="250"/>
      </w:pPr>
      <w:rPr>
        <w:rFonts w:hint="default"/>
      </w:rPr>
    </w:lvl>
    <w:lvl w:ilvl="7" w:tplc="F4C03098">
      <w:numFmt w:val="bullet"/>
      <w:lvlText w:val="•"/>
      <w:lvlJc w:val="left"/>
      <w:pPr>
        <w:ind w:left="7305" w:hanging="250"/>
      </w:pPr>
      <w:rPr>
        <w:rFonts w:hint="default"/>
      </w:rPr>
    </w:lvl>
    <w:lvl w:ilvl="8" w:tplc="8050F9C8">
      <w:numFmt w:val="bullet"/>
      <w:lvlText w:val="•"/>
      <w:lvlJc w:val="left"/>
      <w:pPr>
        <w:ind w:left="7870" w:hanging="250"/>
      </w:pPr>
      <w:rPr>
        <w:rFonts w:hint="default"/>
      </w:rPr>
    </w:lvl>
  </w:abstractNum>
  <w:abstractNum w:abstractNumId="44"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7654F5"/>
    <w:multiLevelType w:val="hybridMultilevel"/>
    <w:tmpl w:val="0F382286"/>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80430E"/>
    <w:multiLevelType w:val="hybridMultilevel"/>
    <w:tmpl w:val="6FE07900"/>
    <w:lvl w:ilvl="0" w:tplc="55006220">
      <w:numFmt w:val="bullet"/>
      <w:lvlText w:val="-"/>
      <w:lvlJc w:val="left"/>
      <w:pPr>
        <w:ind w:left="101" w:hanging="178"/>
      </w:pPr>
      <w:rPr>
        <w:rFonts w:ascii="Lucida Sans Unicode" w:eastAsia="Lucida Sans Unicode" w:hAnsi="Lucida Sans Unicode" w:cs="Lucida Sans Unicode" w:hint="default"/>
        <w:w w:val="99"/>
        <w:sz w:val="20"/>
        <w:szCs w:val="20"/>
      </w:rPr>
    </w:lvl>
    <w:lvl w:ilvl="1" w:tplc="CE869C72">
      <w:numFmt w:val="bullet"/>
      <w:lvlText w:val=""/>
      <w:lvlJc w:val="left"/>
      <w:pPr>
        <w:ind w:left="821" w:hanging="348"/>
      </w:pPr>
      <w:rPr>
        <w:rFonts w:ascii="Symbol" w:eastAsia="Symbol" w:hAnsi="Symbol" w:cs="Symbol" w:hint="default"/>
        <w:w w:val="99"/>
        <w:sz w:val="20"/>
        <w:szCs w:val="20"/>
      </w:rPr>
    </w:lvl>
    <w:lvl w:ilvl="2" w:tplc="63A2C2A4">
      <w:numFmt w:val="bullet"/>
      <w:lvlText w:val="•"/>
      <w:lvlJc w:val="left"/>
      <w:pPr>
        <w:ind w:left="880" w:hanging="348"/>
      </w:pPr>
      <w:rPr>
        <w:rFonts w:hint="default"/>
      </w:rPr>
    </w:lvl>
    <w:lvl w:ilvl="3" w:tplc="BA16686E">
      <w:numFmt w:val="bullet"/>
      <w:lvlText w:val="•"/>
      <w:lvlJc w:val="left"/>
      <w:pPr>
        <w:ind w:left="1895" w:hanging="348"/>
      </w:pPr>
      <w:rPr>
        <w:rFonts w:hint="default"/>
      </w:rPr>
    </w:lvl>
    <w:lvl w:ilvl="4" w:tplc="C9204728">
      <w:numFmt w:val="bullet"/>
      <w:lvlText w:val="•"/>
      <w:lvlJc w:val="left"/>
      <w:pPr>
        <w:ind w:left="2910" w:hanging="348"/>
      </w:pPr>
      <w:rPr>
        <w:rFonts w:hint="default"/>
      </w:rPr>
    </w:lvl>
    <w:lvl w:ilvl="5" w:tplc="19C87308">
      <w:numFmt w:val="bullet"/>
      <w:lvlText w:val="•"/>
      <w:lvlJc w:val="left"/>
      <w:pPr>
        <w:ind w:left="3925" w:hanging="348"/>
      </w:pPr>
      <w:rPr>
        <w:rFonts w:hint="default"/>
      </w:rPr>
    </w:lvl>
    <w:lvl w:ilvl="6" w:tplc="6156AD10">
      <w:numFmt w:val="bullet"/>
      <w:lvlText w:val="•"/>
      <w:lvlJc w:val="left"/>
      <w:pPr>
        <w:ind w:left="4940" w:hanging="348"/>
      </w:pPr>
      <w:rPr>
        <w:rFonts w:hint="default"/>
      </w:rPr>
    </w:lvl>
    <w:lvl w:ilvl="7" w:tplc="E6423912">
      <w:numFmt w:val="bullet"/>
      <w:lvlText w:val="•"/>
      <w:lvlJc w:val="left"/>
      <w:pPr>
        <w:ind w:left="5955" w:hanging="348"/>
      </w:pPr>
      <w:rPr>
        <w:rFonts w:hint="default"/>
      </w:rPr>
    </w:lvl>
    <w:lvl w:ilvl="8" w:tplc="F2E003DE">
      <w:numFmt w:val="bullet"/>
      <w:lvlText w:val="•"/>
      <w:lvlJc w:val="left"/>
      <w:pPr>
        <w:ind w:left="6970" w:hanging="348"/>
      </w:pPr>
      <w:rPr>
        <w:rFonts w:hint="default"/>
      </w:rPr>
    </w:lvl>
  </w:abstractNum>
  <w:num w:numId="1">
    <w:abstractNumId w:val="24"/>
  </w:num>
  <w:num w:numId="2">
    <w:abstractNumId w:val="42"/>
  </w:num>
  <w:num w:numId="3">
    <w:abstractNumId w:val="32"/>
  </w:num>
  <w:num w:numId="4">
    <w:abstractNumId w:val="29"/>
  </w:num>
  <w:num w:numId="5">
    <w:abstractNumId w:val="12"/>
  </w:num>
  <w:num w:numId="6">
    <w:abstractNumId w:val="44"/>
  </w:num>
  <w:num w:numId="7">
    <w:abstractNumId w:val="31"/>
  </w:num>
  <w:num w:numId="8">
    <w:abstractNumId w:val="37"/>
  </w:num>
  <w:num w:numId="9">
    <w:abstractNumId w:val="39"/>
  </w:num>
  <w:num w:numId="10">
    <w:abstractNumId w:val="16"/>
  </w:num>
  <w:num w:numId="11">
    <w:abstractNumId w:val="26"/>
  </w:num>
  <w:num w:numId="12">
    <w:abstractNumId w:val="36"/>
  </w:num>
  <w:num w:numId="13">
    <w:abstractNumId w:val="15"/>
  </w:num>
  <w:num w:numId="14">
    <w:abstractNumId w:val="18"/>
  </w:num>
  <w:num w:numId="15">
    <w:abstractNumId w:val="38"/>
  </w:num>
  <w:num w:numId="16">
    <w:abstractNumId w:val="45"/>
  </w:num>
  <w:num w:numId="17">
    <w:abstractNumId w:val="30"/>
  </w:num>
  <w:num w:numId="18">
    <w:abstractNumId w:val="46"/>
  </w:num>
  <w:num w:numId="19">
    <w:abstractNumId w:val="25"/>
  </w:num>
  <w:num w:numId="20">
    <w:abstractNumId w:val="43"/>
  </w:num>
  <w:num w:numId="21">
    <w:abstractNumId w:val="13"/>
  </w:num>
  <w:num w:numId="22">
    <w:abstractNumId w:val="21"/>
  </w:num>
  <w:num w:numId="23">
    <w:abstractNumId w:val="2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0"/>
  </w:num>
  <w:num w:numId="27">
    <w:abstractNumId w:val="27"/>
  </w:num>
  <w:num w:numId="28">
    <w:abstractNumId w:val="17"/>
  </w:num>
  <w:num w:numId="29">
    <w:abstractNumId w:val="33"/>
  </w:num>
  <w:num w:numId="30">
    <w:abstractNumId w:val="6"/>
  </w:num>
  <w:num w:numId="31">
    <w:abstractNumId w:val="34"/>
  </w:num>
  <w:num w:numId="32">
    <w:abstractNumId w:val="19"/>
  </w:num>
  <w:num w:numId="33">
    <w:abstractNumId w:val="41"/>
  </w:num>
  <w:num w:numId="34">
    <w:abstractNumId w:val="0"/>
  </w:num>
  <w:num w:numId="35">
    <w:abstractNumId w:val="4"/>
  </w:num>
  <w:num w:numId="36">
    <w:abstractNumId w:val="8"/>
  </w:num>
  <w:num w:numId="37">
    <w:abstractNumId w:val="9"/>
  </w:num>
  <w:num w:numId="38">
    <w:abstractNumId w:val="28"/>
  </w:num>
  <w:num w:numId="39">
    <w:abstractNumId w:val="14"/>
  </w:num>
  <w:num w:numId="40">
    <w:abstractNumId w:val="11"/>
  </w:num>
  <w:num w:numId="41">
    <w:abstractNumId w:val="40"/>
  </w:num>
  <w:num w:numId="42">
    <w:abstractNumId w:val="5"/>
  </w:num>
  <w:num w:numId="43">
    <w:abstractNumId w:val="7"/>
  </w:num>
  <w:num w:numId="44">
    <w:abstractNumId w:val="10"/>
  </w:num>
  <w:num w:numId="4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899"/>
    <w:rsid w:val="00001902"/>
    <w:rsid w:val="00001E78"/>
    <w:rsid w:val="00002C95"/>
    <w:rsid w:val="00002D3C"/>
    <w:rsid w:val="00002EB9"/>
    <w:rsid w:val="0000372C"/>
    <w:rsid w:val="000038A8"/>
    <w:rsid w:val="00003949"/>
    <w:rsid w:val="000055D7"/>
    <w:rsid w:val="00005B99"/>
    <w:rsid w:val="00006E5C"/>
    <w:rsid w:val="00006F08"/>
    <w:rsid w:val="0000795D"/>
    <w:rsid w:val="00007F3F"/>
    <w:rsid w:val="000102A8"/>
    <w:rsid w:val="00011443"/>
    <w:rsid w:val="0001153E"/>
    <w:rsid w:val="00011B89"/>
    <w:rsid w:val="000141D1"/>
    <w:rsid w:val="00014E6D"/>
    <w:rsid w:val="00015755"/>
    <w:rsid w:val="00015BAA"/>
    <w:rsid w:val="00016FED"/>
    <w:rsid w:val="0001712B"/>
    <w:rsid w:val="0001747A"/>
    <w:rsid w:val="0001786D"/>
    <w:rsid w:val="00017963"/>
    <w:rsid w:val="0002013E"/>
    <w:rsid w:val="000201AD"/>
    <w:rsid w:val="000201E0"/>
    <w:rsid w:val="000210FF"/>
    <w:rsid w:val="000216D0"/>
    <w:rsid w:val="000230A9"/>
    <w:rsid w:val="00023928"/>
    <w:rsid w:val="00023C15"/>
    <w:rsid w:val="000247DA"/>
    <w:rsid w:val="00026715"/>
    <w:rsid w:val="00026EE0"/>
    <w:rsid w:val="00027B55"/>
    <w:rsid w:val="00027DA7"/>
    <w:rsid w:val="0003061F"/>
    <w:rsid w:val="00030C3A"/>
    <w:rsid w:val="0003194A"/>
    <w:rsid w:val="00031E4F"/>
    <w:rsid w:val="00031F3E"/>
    <w:rsid w:val="000326F9"/>
    <w:rsid w:val="0003316E"/>
    <w:rsid w:val="000343BD"/>
    <w:rsid w:val="00034894"/>
    <w:rsid w:val="0003524F"/>
    <w:rsid w:val="00037557"/>
    <w:rsid w:val="000405D7"/>
    <w:rsid w:val="0004113B"/>
    <w:rsid w:val="00041DED"/>
    <w:rsid w:val="0004210F"/>
    <w:rsid w:val="00043C3F"/>
    <w:rsid w:val="000446E7"/>
    <w:rsid w:val="00046D95"/>
    <w:rsid w:val="0004706B"/>
    <w:rsid w:val="0004708B"/>
    <w:rsid w:val="00047582"/>
    <w:rsid w:val="00047BEF"/>
    <w:rsid w:val="00047F92"/>
    <w:rsid w:val="00047FDA"/>
    <w:rsid w:val="00050A91"/>
    <w:rsid w:val="00050D4B"/>
    <w:rsid w:val="00051D9C"/>
    <w:rsid w:val="00052159"/>
    <w:rsid w:val="000529C9"/>
    <w:rsid w:val="00052DEA"/>
    <w:rsid w:val="0005332A"/>
    <w:rsid w:val="00054AE6"/>
    <w:rsid w:val="00054DF1"/>
    <w:rsid w:val="000603DA"/>
    <w:rsid w:val="00061193"/>
    <w:rsid w:val="00062B35"/>
    <w:rsid w:val="00063195"/>
    <w:rsid w:val="00063419"/>
    <w:rsid w:val="00064D68"/>
    <w:rsid w:val="00065882"/>
    <w:rsid w:val="00065984"/>
    <w:rsid w:val="000662ED"/>
    <w:rsid w:val="0006647A"/>
    <w:rsid w:val="00066A18"/>
    <w:rsid w:val="00067F5F"/>
    <w:rsid w:val="0007007C"/>
    <w:rsid w:val="00070179"/>
    <w:rsid w:val="000702B6"/>
    <w:rsid w:val="000708F2"/>
    <w:rsid w:val="00070D86"/>
    <w:rsid w:val="00070DC9"/>
    <w:rsid w:val="00070EDC"/>
    <w:rsid w:val="00071C89"/>
    <w:rsid w:val="00071DB9"/>
    <w:rsid w:val="000737E5"/>
    <w:rsid w:val="00074BEA"/>
    <w:rsid w:val="0007531E"/>
    <w:rsid w:val="00076554"/>
    <w:rsid w:val="00076593"/>
    <w:rsid w:val="0007689E"/>
    <w:rsid w:val="000771E3"/>
    <w:rsid w:val="0008131C"/>
    <w:rsid w:val="000819F6"/>
    <w:rsid w:val="000824B5"/>
    <w:rsid w:val="00082804"/>
    <w:rsid w:val="00082B7C"/>
    <w:rsid w:val="0008439F"/>
    <w:rsid w:val="00084C2E"/>
    <w:rsid w:val="00084FD4"/>
    <w:rsid w:val="00085B51"/>
    <w:rsid w:val="00085CA7"/>
    <w:rsid w:val="0008632D"/>
    <w:rsid w:val="00087228"/>
    <w:rsid w:val="0008765F"/>
    <w:rsid w:val="000876D4"/>
    <w:rsid w:val="0008786C"/>
    <w:rsid w:val="00090855"/>
    <w:rsid w:val="00091A53"/>
    <w:rsid w:val="000923B2"/>
    <w:rsid w:val="000924BF"/>
    <w:rsid w:val="00092548"/>
    <w:rsid w:val="00092CAB"/>
    <w:rsid w:val="00092D48"/>
    <w:rsid w:val="00092E00"/>
    <w:rsid w:val="000932E4"/>
    <w:rsid w:val="00093A7C"/>
    <w:rsid w:val="00094003"/>
    <w:rsid w:val="00095036"/>
    <w:rsid w:val="00095C91"/>
    <w:rsid w:val="00095E9A"/>
    <w:rsid w:val="00097005"/>
    <w:rsid w:val="000A0648"/>
    <w:rsid w:val="000A0806"/>
    <w:rsid w:val="000A0959"/>
    <w:rsid w:val="000A0EAB"/>
    <w:rsid w:val="000A15BB"/>
    <w:rsid w:val="000A16CF"/>
    <w:rsid w:val="000A255D"/>
    <w:rsid w:val="000A2898"/>
    <w:rsid w:val="000A2E78"/>
    <w:rsid w:val="000A364D"/>
    <w:rsid w:val="000A512E"/>
    <w:rsid w:val="000A5499"/>
    <w:rsid w:val="000A6CA0"/>
    <w:rsid w:val="000A7B22"/>
    <w:rsid w:val="000B166D"/>
    <w:rsid w:val="000B176D"/>
    <w:rsid w:val="000B1940"/>
    <w:rsid w:val="000B289F"/>
    <w:rsid w:val="000B4E4D"/>
    <w:rsid w:val="000B50C5"/>
    <w:rsid w:val="000B556C"/>
    <w:rsid w:val="000B657F"/>
    <w:rsid w:val="000B65E2"/>
    <w:rsid w:val="000B7A3E"/>
    <w:rsid w:val="000C0157"/>
    <w:rsid w:val="000C06F0"/>
    <w:rsid w:val="000C118F"/>
    <w:rsid w:val="000C2C0E"/>
    <w:rsid w:val="000C34D4"/>
    <w:rsid w:val="000C37CA"/>
    <w:rsid w:val="000C3955"/>
    <w:rsid w:val="000C4BE7"/>
    <w:rsid w:val="000C4C44"/>
    <w:rsid w:val="000C5A59"/>
    <w:rsid w:val="000C5C92"/>
    <w:rsid w:val="000C616D"/>
    <w:rsid w:val="000C6CE6"/>
    <w:rsid w:val="000C72FC"/>
    <w:rsid w:val="000C7537"/>
    <w:rsid w:val="000C78F8"/>
    <w:rsid w:val="000D03CB"/>
    <w:rsid w:val="000D04F1"/>
    <w:rsid w:val="000D05C4"/>
    <w:rsid w:val="000D236A"/>
    <w:rsid w:val="000D2421"/>
    <w:rsid w:val="000D2446"/>
    <w:rsid w:val="000D2534"/>
    <w:rsid w:val="000D3607"/>
    <w:rsid w:val="000D3AAB"/>
    <w:rsid w:val="000D3B6C"/>
    <w:rsid w:val="000D3C91"/>
    <w:rsid w:val="000D4718"/>
    <w:rsid w:val="000D49AC"/>
    <w:rsid w:val="000D68F0"/>
    <w:rsid w:val="000D7804"/>
    <w:rsid w:val="000D794A"/>
    <w:rsid w:val="000D7CB2"/>
    <w:rsid w:val="000E0191"/>
    <w:rsid w:val="000E054F"/>
    <w:rsid w:val="000E074B"/>
    <w:rsid w:val="000E134B"/>
    <w:rsid w:val="000E1F1F"/>
    <w:rsid w:val="000E3835"/>
    <w:rsid w:val="000E4B0D"/>
    <w:rsid w:val="000E67F3"/>
    <w:rsid w:val="000E6A8B"/>
    <w:rsid w:val="000E73B8"/>
    <w:rsid w:val="000F0CE0"/>
    <w:rsid w:val="000F1DD5"/>
    <w:rsid w:val="000F1E5F"/>
    <w:rsid w:val="000F25D1"/>
    <w:rsid w:val="000F2D6E"/>
    <w:rsid w:val="000F3BEA"/>
    <w:rsid w:val="000F3D26"/>
    <w:rsid w:val="000F429D"/>
    <w:rsid w:val="000F4732"/>
    <w:rsid w:val="000F4E8A"/>
    <w:rsid w:val="000F7B33"/>
    <w:rsid w:val="000F7CB8"/>
    <w:rsid w:val="000F7CCE"/>
    <w:rsid w:val="0010061E"/>
    <w:rsid w:val="001007C1"/>
    <w:rsid w:val="00100D23"/>
    <w:rsid w:val="00100F85"/>
    <w:rsid w:val="00101853"/>
    <w:rsid w:val="001022D3"/>
    <w:rsid w:val="001032B8"/>
    <w:rsid w:val="00104730"/>
    <w:rsid w:val="00104CAE"/>
    <w:rsid w:val="00105EBC"/>
    <w:rsid w:val="0010676E"/>
    <w:rsid w:val="00106F65"/>
    <w:rsid w:val="0010724B"/>
    <w:rsid w:val="0010786E"/>
    <w:rsid w:val="00107988"/>
    <w:rsid w:val="00107C88"/>
    <w:rsid w:val="00107D87"/>
    <w:rsid w:val="001106ED"/>
    <w:rsid w:val="001115DD"/>
    <w:rsid w:val="00111C95"/>
    <w:rsid w:val="00111CAF"/>
    <w:rsid w:val="00111CC5"/>
    <w:rsid w:val="00111EC1"/>
    <w:rsid w:val="00112845"/>
    <w:rsid w:val="001128B5"/>
    <w:rsid w:val="00113230"/>
    <w:rsid w:val="001137C9"/>
    <w:rsid w:val="00113AB5"/>
    <w:rsid w:val="00115547"/>
    <w:rsid w:val="0011643B"/>
    <w:rsid w:val="0012022E"/>
    <w:rsid w:val="001218A9"/>
    <w:rsid w:val="00121B68"/>
    <w:rsid w:val="001237C2"/>
    <w:rsid w:val="00123ECD"/>
    <w:rsid w:val="00124B25"/>
    <w:rsid w:val="00124DEE"/>
    <w:rsid w:val="001252B6"/>
    <w:rsid w:val="0012587A"/>
    <w:rsid w:val="00127855"/>
    <w:rsid w:val="00127886"/>
    <w:rsid w:val="001301FB"/>
    <w:rsid w:val="00130856"/>
    <w:rsid w:val="001309D7"/>
    <w:rsid w:val="00131469"/>
    <w:rsid w:val="00132E9A"/>
    <w:rsid w:val="00132FE4"/>
    <w:rsid w:val="00133C70"/>
    <w:rsid w:val="0013408B"/>
    <w:rsid w:val="001345D0"/>
    <w:rsid w:val="001352EA"/>
    <w:rsid w:val="0013535F"/>
    <w:rsid w:val="00135DD7"/>
    <w:rsid w:val="00140F48"/>
    <w:rsid w:val="001410EE"/>
    <w:rsid w:val="00141F02"/>
    <w:rsid w:val="001426F5"/>
    <w:rsid w:val="00143354"/>
    <w:rsid w:val="00143420"/>
    <w:rsid w:val="00143D22"/>
    <w:rsid w:val="00144262"/>
    <w:rsid w:val="00144E64"/>
    <w:rsid w:val="00145041"/>
    <w:rsid w:val="00145364"/>
    <w:rsid w:val="001455C0"/>
    <w:rsid w:val="00145789"/>
    <w:rsid w:val="00146ED4"/>
    <w:rsid w:val="001470D0"/>
    <w:rsid w:val="0014727C"/>
    <w:rsid w:val="00147A88"/>
    <w:rsid w:val="00147F80"/>
    <w:rsid w:val="0015090D"/>
    <w:rsid w:val="00150BC6"/>
    <w:rsid w:val="001513F1"/>
    <w:rsid w:val="001515D5"/>
    <w:rsid w:val="00151727"/>
    <w:rsid w:val="00151F08"/>
    <w:rsid w:val="00152E41"/>
    <w:rsid w:val="0015329E"/>
    <w:rsid w:val="001540BB"/>
    <w:rsid w:val="00154FB5"/>
    <w:rsid w:val="00155E2C"/>
    <w:rsid w:val="0015621F"/>
    <w:rsid w:val="00157159"/>
    <w:rsid w:val="00157929"/>
    <w:rsid w:val="00160D0B"/>
    <w:rsid w:val="00161BD4"/>
    <w:rsid w:val="00161E27"/>
    <w:rsid w:val="0016216B"/>
    <w:rsid w:val="0016282D"/>
    <w:rsid w:val="0016361B"/>
    <w:rsid w:val="0016517E"/>
    <w:rsid w:val="00165292"/>
    <w:rsid w:val="001656EE"/>
    <w:rsid w:val="00165CA2"/>
    <w:rsid w:val="00167676"/>
    <w:rsid w:val="00171C13"/>
    <w:rsid w:val="00171F1D"/>
    <w:rsid w:val="0017235F"/>
    <w:rsid w:val="001723D8"/>
    <w:rsid w:val="001725F3"/>
    <w:rsid w:val="00172638"/>
    <w:rsid w:val="0017388F"/>
    <w:rsid w:val="00173C11"/>
    <w:rsid w:val="00173EA0"/>
    <w:rsid w:val="001745E0"/>
    <w:rsid w:val="00174C2B"/>
    <w:rsid w:val="0017520F"/>
    <w:rsid w:val="00175B4C"/>
    <w:rsid w:val="00176CAE"/>
    <w:rsid w:val="001776CC"/>
    <w:rsid w:val="00177BBF"/>
    <w:rsid w:val="00177FB6"/>
    <w:rsid w:val="00181D54"/>
    <w:rsid w:val="00182D8F"/>
    <w:rsid w:val="00183AF3"/>
    <w:rsid w:val="0018498E"/>
    <w:rsid w:val="00185F21"/>
    <w:rsid w:val="00187287"/>
    <w:rsid w:val="00187C4B"/>
    <w:rsid w:val="00187D1A"/>
    <w:rsid w:val="00187F74"/>
    <w:rsid w:val="001902E7"/>
    <w:rsid w:val="00190B7C"/>
    <w:rsid w:val="00191923"/>
    <w:rsid w:val="00191BBB"/>
    <w:rsid w:val="0019276C"/>
    <w:rsid w:val="00192A70"/>
    <w:rsid w:val="00192A92"/>
    <w:rsid w:val="0019332E"/>
    <w:rsid w:val="00193BB4"/>
    <w:rsid w:val="00193F44"/>
    <w:rsid w:val="001948EF"/>
    <w:rsid w:val="0019514A"/>
    <w:rsid w:val="00195B06"/>
    <w:rsid w:val="00195DCA"/>
    <w:rsid w:val="001962CC"/>
    <w:rsid w:val="00197FFC"/>
    <w:rsid w:val="001A0008"/>
    <w:rsid w:val="001A0F6A"/>
    <w:rsid w:val="001A242E"/>
    <w:rsid w:val="001A2686"/>
    <w:rsid w:val="001A26BD"/>
    <w:rsid w:val="001A443A"/>
    <w:rsid w:val="001A461B"/>
    <w:rsid w:val="001A5333"/>
    <w:rsid w:val="001A5825"/>
    <w:rsid w:val="001A670B"/>
    <w:rsid w:val="001A6832"/>
    <w:rsid w:val="001B00C1"/>
    <w:rsid w:val="001B0B0D"/>
    <w:rsid w:val="001B11D7"/>
    <w:rsid w:val="001B1A3D"/>
    <w:rsid w:val="001B20A2"/>
    <w:rsid w:val="001B34C4"/>
    <w:rsid w:val="001B3EC9"/>
    <w:rsid w:val="001B56B4"/>
    <w:rsid w:val="001B5C8A"/>
    <w:rsid w:val="001B5CF5"/>
    <w:rsid w:val="001B64AF"/>
    <w:rsid w:val="001B757A"/>
    <w:rsid w:val="001B7A4D"/>
    <w:rsid w:val="001C066C"/>
    <w:rsid w:val="001C07A8"/>
    <w:rsid w:val="001C1D0C"/>
    <w:rsid w:val="001C2442"/>
    <w:rsid w:val="001C2755"/>
    <w:rsid w:val="001C3CEB"/>
    <w:rsid w:val="001C40E3"/>
    <w:rsid w:val="001C453E"/>
    <w:rsid w:val="001C4BFB"/>
    <w:rsid w:val="001C4D67"/>
    <w:rsid w:val="001C4DCA"/>
    <w:rsid w:val="001C4F23"/>
    <w:rsid w:val="001C5519"/>
    <w:rsid w:val="001C569C"/>
    <w:rsid w:val="001C5EA2"/>
    <w:rsid w:val="001C61C9"/>
    <w:rsid w:val="001C67F7"/>
    <w:rsid w:val="001C6983"/>
    <w:rsid w:val="001C73BA"/>
    <w:rsid w:val="001C767A"/>
    <w:rsid w:val="001C7E0F"/>
    <w:rsid w:val="001D160B"/>
    <w:rsid w:val="001D20F3"/>
    <w:rsid w:val="001D2734"/>
    <w:rsid w:val="001D2E48"/>
    <w:rsid w:val="001D31DF"/>
    <w:rsid w:val="001D3763"/>
    <w:rsid w:val="001D3D73"/>
    <w:rsid w:val="001D45E5"/>
    <w:rsid w:val="001D4D66"/>
    <w:rsid w:val="001D5E26"/>
    <w:rsid w:val="001D7846"/>
    <w:rsid w:val="001D7C4F"/>
    <w:rsid w:val="001D7E6C"/>
    <w:rsid w:val="001E023B"/>
    <w:rsid w:val="001E0859"/>
    <w:rsid w:val="001E0BA1"/>
    <w:rsid w:val="001E0D07"/>
    <w:rsid w:val="001E198D"/>
    <w:rsid w:val="001E1D39"/>
    <w:rsid w:val="001E2092"/>
    <w:rsid w:val="001E20C0"/>
    <w:rsid w:val="001E2BDD"/>
    <w:rsid w:val="001E2CE6"/>
    <w:rsid w:val="001E4425"/>
    <w:rsid w:val="001E452D"/>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B19"/>
    <w:rsid w:val="001F3EF5"/>
    <w:rsid w:val="001F3F53"/>
    <w:rsid w:val="001F3F8A"/>
    <w:rsid w:val="001F4492"/>
    <w:rsid w:val="001F4FAC"/>
    <w:rsid w:val="001F5848"/>
    <w:rsid w:val="001F592C"/>
    <w:rsid w:val="001F5999"/>
    <w:rsid w:val="001F5C56"/>
    <w:rsid w:val="001F754C"/>
    <w:rsid w:val="001F7D50"/>
    <w:rsid w:val="002003DC"/>
    <w:rsid w:val="00200507"/>
    <w:rsid w:val="00200534"/>
    <w:rsid w:val="00200876"/>
    <w:rsid w:val="00201080"/>
    <w:rsid w:val="002011F3"/>
    <w:rsid w:val="002027DF"/>
    <w:rsid w:val="00202A94"/>
    <w:rsid w:val="00203265"/>
    <w:rsid w:val="00203B1C"/>
    <w:rsid w:val="00204ABA"/>
    <w:rsid w:val="00204CA7"/>
    <w:rsid w:val="00205BA1"/>
    <w:rsid w:val="00205F84"/>
    <w:rsid w:val="00207BC0"/>
    <w:rsid w:val="00210190"/>
    <w:rsid w:val="002102C8"/>
    <w:rsid w:val="0021073D"/>
    <w:rsid w:val="00211A5A"/>
    <w:rsid w:val="002126E9"/>
    <w:rsid w:val="00214471"/>
    <w:rsid w:val="0021497F"/>
    <w:rsid w:val="00214E21"/>
    <w:rsid w:val="002157FA"/>
    <w:rsid w:val="00215F55"/>
    <w:rsid w:val="0021667F"/>
    <w:rsid w:val="00217568"/>
    <w:rsid w:val="002177BF"/>
    <w:rsid w:val="00217DE0"/>
    <w:rsid w:val="00220AB6"/>
    <w:rsid w:val="0022310F"/>
    <w:rsid w:val="00223146"/>
    <w:rsid w:val="002232FB"/>
    <w:rsid w:val="002234FD"/>
    <w:rsid w:val="0022413B"/>
    <w:rsid w:val="00224181"/>
    <w:rsid w:val="00224776"/>
    <w:rsid w:val="00224DBA"/>
    <w:rsid w:val="00225B72"/>
    <w:rsid w:val="00225D82"/>
    <w:rsid w:val="00226952"/>
    <w:rsid w:val="00227CB9"/>
    <w:rsid w:val="00227EF5"/>
    <w:rsid w:val="002303BC"/>
    <w:rsid w:val="0023071D"/>
    <w:rsid w:val="00231053"/>
    <w:rsid w:val="00231372"/>
    <w:rsid w:val="002314E3"/>
    <w:rsid w:val="00231A21"/>
    <w:rsid w:val="0023216F"/>
    <w:rsid w:val="0023277F"/>
    <w:rsid w:val="002331C9"/>
    <w:rsid w:val="002343B5"/>
    <w:rsid w:val="002344BA"/>
    <w:rsid w:val="00234FF8"/>
    <w:rsid w:val="002352C0"/>
    <w:rsid w:val="002356D3"/>
    <w:rsid w:val="00236C33"/>
    <w:rsid w:val="00236C48"/>
    <w:rsid w:val="00237013"/>
    <w:rsid w:val="002377E2"/>
    <w:rsid w:val="00237D3D"/>
    <w:rsid w:val="002402D4"/>
    <w:rsid w:val="002405B3"/>
    <w:rsid w:val="002406E1"/>
    <w:rsid w:val="002409C5"/>
    <w:rsid w:val="002462D5"/>
    <w:rsid w:val="0024663D"/>
    <w:rsid w:val="00246B5B"/>
    <w:rsid w:val="00246F1F"/>
    <w:rsid w:val="002471C9"/>
    <w:rsid w:val="00247660"/>
    <w:rsid w:val="00247783"/>
    <w:rsid w:val="00250FE9"/>
    <w:rsid w:val="0025104B"/>
    <w:rsid w:val="00252200"/>
    <w:rsid w:val="00252448"/>
    <w:rsid w:val="002533D3"/>
    <w:rsid w:val="00253467"/>
    <w:rsid w:val="00253952"/>
    <w:rsid w:val="00253AEB"/>
    <w:rsid w:val="00255B68"/>
    <w:rsid w:val="00255DF6"/>
    <w:rsid w:val="00256406"/>
    <w:rsid w:val="0025653E"/>
    <w:rsid w:val="00257043"/>
    <w:rsid w:val="0025770B"/>
    <w:rsid w:val="00257EFB"/>
    <w:rsid w:val="0026143B"/>
    <w:rsid w:val="0026176C"/>
    <w:rsid w:val="00263A15"/>
    <w:rsid w:val="002643D8"/>
    <w:rsid w:val="00265C09"/>
    <w:rsid w:val="00265E02"/>
    <w:rsid w:val="002661C0"/>
    <w:rsid w:val="00266F8F"/>
    <w:rsid w:val="002673E8"/>
    <w:rsid w:val="0026745D"/>
    <w:rsid w:val="0027173A"/>
    <w:rsid w:val="002719C7"/>
    <w:rsid w:val="00275326"/>
    <w:rsid w:val="0027553E"/>
    <w:rsid w:val="00276D94"/>
    <w:rsid w:val="00277052"/>
    <w:rsid w:val="002773C1"/>
    <w:rsid w:val="0028016E"/>
    <w:rsid w:val="002811E1"/>
    <w:rsid w:val="00281271"/>
    <w:rsid w:val="00281B5B"/>
    <w:rsid w:val="00281D04"/>
    <w:rsid w:val="00281D18"/>
    <w:rsid w:val="002825BE"/>
    <w:rsid w:val="00282B55"/>
    <w:rsid w:val="00284551"/>
    <w:rsid w:val="00287833"/>
    <w:rsid w:val="00287CD2"/>
    <w:rsid w:val="002902C5"/>
    <w:rsid w:val="00290449"/>
    <w:rsid w:val="00291F18"/>
    <w:rsid w:val="00292DA2"/>
    <w:rsid w:val="00293633"/>
    <w:rsid w:val="00294D7F"/>
    <w:rsid w:val="002955BA"/>
    <w:rsid w:val="00295C20"/>
    <w:rsid w:val="00296A23"/>
    <w:rsid w:val="00296F6E"/>
    <w:rsid w:val="0029752B"/>
    <w:rsid w:val="002A0157"/>
    <w:rsid w:val="002A09C2"/>
    <w:rsid w:val="002A0ADB"/>
    <w:rsid w:val="002A1C79"/>
    <w:rsid w:val="002A1E1B"/>
    <w:rsid w:val="002A20D4"/>
    <w:rsid w:val="002A3BC5"/>
    <w:rsid w:val="002A40B1"/>
    <w:rsid w:val="002A4827"/>
    <w:rsid w:val="002A5113"/>
    <w:rsid w:val="002A6D3F"/>
    <w:rsid w:val="002A7239"/>
    <w:rsid w:val="002B07AA"/>
    <w:rsid w:val="002B0E41"/>
    <w:rsid w:val="002B180D"/>
    <w:rsid w:val="002B2016"/>
    <w:rsid w:val="002B2345"/>
    <w:rsid w:val="002B3D79"/>
    <w:rsid w:val="002B3DEC"/>
    <w:rsid w:val="002B4287"/>
    <w:rsid w:val="002B59A0"/>
    <w:rsid w:val="002B6482"/>
    <w:rsid w:val="002B676B"/>
    <w:rsid w:val="002B68ED"/>
    <w:rsid w:val="002B7208"/>
    <w:rsid w:val="002B7558"/>
    <w:rsid w:val="002B77FD"/>
    <w:rsid w:val="002C008F"/>
    <w:rsid w:val="002C1CBE"/>
    <w:rsid w:val="002C2789"/>
    <w:rsid w:val="002C352D"/>
    <w:rsid w:val="002C39E8"/>
    <w:rsid w:val="002C4006"/>
    <w:rsid w:val="002C4C51"/>
    <w:rsid w:val="002C4FF7"/>
    <w:rsid w:val="002C5974"/>
    <w:rsid w:val="002C5D7F"/>
    <w:rsid w:val="002C642E"/>
    <w:rsid w:val="002C6D4E"/>
    <w:rsid w:val="002C7028"/>
    <w:rsid w:val="002C723F"/>
    <w:rsid w:val="002D03D6"/>
    <w:rsid w:val="002D0742"/>
    <w:rsid w:val="002D1242"/>
    <w:rsid w:val="002D1977"/>
    <w:rsid w:val="002D1B86"/>
    <w:rsid w:val="002D1FAD"/>
    <w:rsid w:val="002D26D1"/>
    <w:rsid w:val="002D26EB"/>
    <w:rsid w:val="002D2E70"/>
    <w:rsid w:val="002D2F22"/>
    <w:rsid w:val="002D3139"/>
    <w:rsid w:val="002D318B"/>
    <w:rsid w:val="002D371B"/>
    <w:rsid w:val="002D3B8E"/>
    <w:rsid w:val="002D3C79"/>
    <w:rsid w:val="002D3D53"/>
    <w:rsid w:val="002D4632"/>
    <w:rsid w:val="002D51C3"/>
    <w:rsid w:val="002D5383"/>
    <w:rsid w:val="002D6AE5"/>
    <w:rsid w:val="002D7466"/>
    <w:rsid w:val="002D7E59"/>
    <w:rsid w:val="002D7EF8"/>
    <w:rsid w:val="002E1C90"/>
    <w:rsid w:val="002E3206"/>
    <w:rsid w:val="002E37A2"/>
    <w:rsid w:val="002E4150"/>
    <w:rsid w:val="002E4C60"/>
    <w:rsid w:val="002E538F"/>
    <w:rsid w:val="002E5FD2"/>
    <w:rsid w:val="002E64A5"/>
    <w:rsid w:val="002E783A"/>
    <w:rsid w:val="002F0061"/>
    <w:rsid w:val="002F0502"/>
    <w:rsid w:val="002F095A"/>
    <w:rsid w:val="002F0FB8"/>
    <w:rsid w:val="002F13AE"/>
    <w:rsid w:val="002F1998"/>
    <w:rsid w:val="002F1EB4"/>
    <w:rsid w:val="002F22B3"/>
    <w:rsid w:val="002F26A5"/>
    <w:rsid w:val="002F2CEB"/>
    <w:rsid w:val="002F3708"/>
    <w:rsid w:val="002F38D9"/>
    <w:rsid w:val="002F3951"/>
    <w:rsid w:val="002F39A4"/>
    <w:rsid w:val="002F45F1"/>
    <w:rsid w:val="002F4D59"/>
    <w:rsid w:val="002F5E31"/>
    <w:rsid w:val="002F612C"/>
    <w:rsid w:val="002F6D27"/>
    <w:rsid w:val="002F6FDE"/>
    <w:rsid w:val="003005FB"/>
    <w:rsid w:val="00300C96"/>
    <w:rsid w:val="00300EBB"/>
    <w:rsid w:val="0030165A"/>
    <w:rsid w:val="00301F29"/>
    <w:rsid w:val="00304DD7"/>
    <w:rsid w:val="003056C2"/>
    <w:rsid w:val="00305816"/>
    <w:rsid w:val="00306405"/>
    <w:rsid w:val="00306E36"/>
    <w:rsid w:val="003072BB"/>
    <w:rsid w:val="003104E1"/>
    <w:rsid w:val="00310B0F"/>
    <w:rsid w:val="00310C73"/>
    <w:rsid w:val="00310DF2"/>
    <w:rsid w:val="00312053"/>
    <w:rsid w:val="003122D4"/>
    <w:rsid w:val="003134F6"/>
    <w:rsid w:val="003152C7"/>
    <w:rsid w:val="0031558D"/>
    <w:rsid w:val="00315D38"/>
    <w:rsid w:val="003161C1"/>
    <w:rsid w:val="003168B8"/>
    <w:rsid w:val="00317E17"/>
    <w:rsid w:val="003201BB"/>
    <w:rsid w:val="00320556"/>
    <w:rsid w:val="00320684"/>
    <w:rsid w:val="003208BC"/>
    <w:rsid w:val="003210A7"/>
    <w:rsid w:val="0032111B"/>
    <w:rsid w:val="00321624"/>
    <w:rsid w:val="00321875"/>
    <w:rsid w:val="00321C42"/>
    <w:rsid w:val="00321F32"/>
    <w:rsid w:val="00322723"/>
    <w:rsid w:val="003250ED"/>
    <w:rsid w:val="00325D06"/>
    <w:rsid w:val="00326223"/>
    <w:rsid w:val="003276A8"/>
    <w:rsid w:val="003279B7"/>
    <w:rsid w:val="00327A90"/>
    <w:rsid w:val="00330B5C"/>
    <w:rsid w:val="00330E2E"/>
    <w:rsid w:val="00330EFC"/>
    <w:rsid w:val="00331306"/>
    <w:rsid w:val="00331F51"/>
    <w:rsid w:val="00332486"/>
    <w:rsid w:val="0033281F"/>
    <w:rsid w:val="003335DF"/>
    <w:rsid w:val="0033391F"/>
    <w:rsid w:val="00333A95"/>
    <w:rsid w:val="00334328"/>
    <w:rsid w:val="00336DDD"/>
    <w:rsid w:val="00337329"/>
    <w:rsid w:val="003373D6"/>
    <w:rsid w:val="00337623"/>
    <w:rsid w:val="00337691"/>
    <w:rsid w:val="00337F20"/>
    <w:rsid w:val="0034043B"/>
    <w:rsid w:val="00341733"/>
    <w:rsid w:val="00341A32"/>
    <w:rsid w:val="00343165"/>
    <w:rsid w:val="00343488"/>
    <w:rsid w:val="00343FA0"/>
    <w:rsid w:val="0034409D"/>
    <w:rsid w:val="00344C79"/>
    <w:rsid w:val="00345154"/>
    <w:rsid w:val="0034518F"/>
    <w:rsid w:val="00345531"/>
    <w:rsid w:val="00345864"/>
    <w:rsid w:val="00345B61"/>
    <w:rsid w:val="00345F47"/>
    <w:rsid w:val="00346979"/>
    <w:rsid w:val="00346BE8"/>
    <w:rsid w:val="00346C11"/>
    <w:rsid w:val="00347E0D"/>
    <w:rsid w:val="003508AD"/>
    <w:rsid w:val="00350A17"/>
    <w:rsid w:val="0035169B"/>
    <w:rsid w:val="00351DEC"/>
    <w:rsid w:val="00352B61"/>
    <w:rsid w:val="00353085"/>
    <w:rsid w:val="003530FF"/>
    <w:rsid w:val="00353E96"/>
    <w:rsid w:val="00353F1B"/>
    <w:rsid w:val="00354070"/>
    <w:rsid w:val="003543D3"/>
    <w:rsid w:val="00354572"/>
    <w:rsid w:val="00355572"/>
    <w:rsid w:val="00355BA4"/>
    <w:rsid w:val="0035656D"/>
    <w:rsid w:val="003566C1"/>
    <w:rsid w:val="00357175"/>
    <w:rsid w:val="00357378"/>
    <w:rsid w:val="00357E07"/>
    <w:rsid w:val="00360B92"/>
    <w:rsid w:val="0036179C"/>
    <w:rsid w:val="00361C30"/>
    <w:rsid w:val="0036243D"/>
    <w:rsid w:val="00362DB2"/>
    <w:rsid w:val="00363F4A"/>
    <w:rsid w:val="00364559"/>
    <w:rsid w:val="00365FDE"/>
    <w:rsid w:val="00366068"/>
    <w:rsid w:val="003665BE"/>
    <w:rsid w:val="00366760"/>
    <w:rsid w:val="00367AF9"/>
    <w:rsid w:val="00370230"/>
    <w:rsid w:val="00370FCC"/>
    <w:rsid w:val="00371AFF"/>
    <w:rsid w:val="00371B6B"/>
    <w:rsid w:val="00371D69"/>
    <w:rsid w:val="00372AF6"/>
    <w:rsid w:val="00372BA3"/>
    <w:rsid w:val="00373E4F"/>
    <w:rsid w:val="003744EB"/>
    <w:rsid w:val="00375346"/>
    <w:rsid w:val="00375849"/>
    <w:rsid w:val="00376805"/>
    <w:rsid w:val="00376B5D"/>
    <w:rsid w:val="00377902"/>
    <w:rsid w:val="00377A33"/>
    <w:rsid w:val="00380F83"/>
    <w:rsid w:val="00381FBF"/>
    <w:rsid w:val="00383395"/>
    <w:rsid w:val="00385CDC"/>
    <w:rsid w:val="00386132"/>
    <w:rsid w:val="00386560"/>
    <w:rsid w:val="00386A1B"/>
    <w:rsid w:val="0038700F"/>
    <w:rsid w:val="003877A0"/>
    <w:rsid w:val="00387F17"/>
    <w:rsid w:val="00387FCC"/>
    <w:rsid w:val="00390173"/>
    <w:rsid w:val="00390439"/>
    <w:rsid w:val="003908B0"/>
    <w:rsid w:val="00390B5D"/>
    <w:rsid w:val="00390CFB"/>
    <w:rsid w:val="00390D28"/>
    <w:rsid w:val="003914ED"/>
    <w:rsid w:val="003918F4"/>
    <w:rsid w:val="003919CB"/>
    <w:rsid w:val="003922AE"/>
    <w:rsid w:val="00392311"/>
    <w:rsid w:val="00392575"/>
    <w:rsid w:val="0039291D"/>
    <w:rsid w:val="003929C3"/>
    <w:rsid w:val="00392FAB"/>
    <w:rsid w:val="0039356E"/>
    <w:rsid w:val="00393F12"/>
    <w:rsid w:val="00394795"/>
    <w:rsid w:val="003948FE"/>
    <w:rsid w:val="00394B46"/>
    <w:rsid w:val="0039638F"/>
    <w:rsid w:val="0039642F"/>
    <w:rsid w:val="003965CB"/>
    <w:rsid w:val="00396A36"/>
    <w:rsid w:val="00397982"/>
    <w:rsid w:val="00397C06"/>
    <w:rsid w:val="00397E21"/>
    <w:rsid w:val="003A11B5"/>
    <w:rsid w:val="003A1B35"/>
    <w:rsid w:val="003A1B8F"/>
    <w:rsid w:val="003A2523"/>
    <w:rsid w:val="003A29D2"/>
    <w:rsid w:val="003A3511"/>
    <w:rsid w:val="003A3561"/>
    <w:rsid w:val="003A36DA"/>
    <w:rsid w:val="003A3E87"/>
    <w:rsid w:val="003A418F"/>
    <w:rsid w:val="003A51D8"/>
    <w:rsid w:val="003A527B"/>
    <w:rsid w:val="003A53C5"/>
    <w:rsid w:val="003A5593"/>
    <w:rsid w:val="003A67AB"/>
    <w:rsid w:val="003A6AA8"/>
    <w:rsid w:val="003A6B92"/>
    <w:rsid w:val="003A6B9C"/>
    <w:rsid w:val="003A6E7A"/>
    <w:rsid w:val="003A6EDE"/>
    <w:rsid w:val="003A6F45"/>
    <w:rsid w:val="003A768E"/>
    <w:rsid w:val="003A79CC"/>
    <w:rsid w:val="003A7A5C"/>
    <w:rsid w:val="003B0458"/>
    <w:rsid w:val="003B0A88"/>
    <w:rsid w:val="003B151F"/>
    <w:rsid w:val="003B1848"/>
    <w:rsid w:val="003B196F"/>
    <w:rsid w:val="003B1A24"/>
    <w:rsid w:val="003B2D1D"/>
    <w:rsid w:val="003B4490"/>
    <w:rsid w:val="003B450A"/>
    <w:rsid w:val="003B491E"/>
    <w:rsid w:val="003B4AAB"/>
    <w:rsid w:val="003B50B8"/>
    <w:rsid w:val="003B53BE"/>
    <w:rsid w:val="003B540D"/>
    <w:rsid w:val="003B5B90"/>
    <w:rsid w:val="003B5FC2"/>
    <w:rsid w:val="003B62E9"/>
    <w:rsid w:val="003B6812"/>
    <w:rsid w:val="003C00E1"/>
    <w:rsid w:val="003C08CF"/>
    <w:rsid w:val="003C2DEB"/>
    <w:rsid w:val="003C4355"/>
    <w:rsid w:val="003C5FB6"/>
    <w:rsid w:val="003C67C3"/>
    <w:rsid w:val="003C7913"/>
    <w:rsid w:val="003D0F84"/>
    <w:rsid w:val="003D1E84"/>
    <w:rsid w:val="003D20A2"/>
    <w:rsid w:val="003D43A6"/>
    <w:rsid w:val="003D4EE4"/>
    <w:rsid w:val="003D5279"/>
    <w:rsid w:val="003D5DCF"/>
    <w:rsid w:val="003D6590"/>
    <w:rsid w:val="003D6B2A"/>
    <w:rsid w:val="003D6BD5"/>
    <w:rsid w:val="003E0B10"/>
    <w:rsid w:val="003E0BE1"/>
    <w:rsid w:val="003E150E"/>
    <w:rsid w:val="003E1A74"/>
    <w:rsid w:val="003E20F7"/>
    <w:rsid w:val="003E25ED"/>
    <w:rsid w:val="003E29E3"/>
    <w:rsid w:val="003E3AAB"/>
    <w:rsid w:val="003E3BCE"/>
    <w:rsid w:val="003E3C30"/>
    <w:rsid w:val="003E5DA0"/>
    <w:rsid w:val="003E6023"/>
    <w:rsid w:val="003E6783"/>
    <w:rsid w:val="003E6B4A"/>
    <w:rsid w:val="003E70FA"/>
    <w:rsid w:val="003F05DD"/>
    <w:rsid w:val="003F08BD"/>
    <w:rsid w:val="003F0E2E"/>
    <w:rsid w:val="003F1205"/>
    <w:rsid w:val="003F14F5"/>
    <w:rsid w:val="003F186A"/>
    <w:rsid w:val="003F1B2A"/>
    <w:rsid w:val="003F1C0B"/>
    <w:rsid w:val="003F29E1"/>
    <w:rsid w:val="003F327B"/>
    <w:rsid w:val="003F3EC0"/>
    <w:rsid w:val="003F43EA"/>
    <w:rsid w:val="003F4573"/>
    <w:rsid w:val="003F45E7"/>
    <w:rsid w:val="003F4CB9"/>
    <w:rsid w:val="003F52F6"/>
    <w:rsid w:val="003F5323"/>
    <w:rsid w:val="003F574F"/>
    <w:rsid w:val="003F5EEF"/>
    <w:rsid w:val="003F7A2D"/>
    <w:rsid w:val="0040035E"/>
    <w:rsid w:val="00401822"/>
    <w:rsid w:val="004022B2"/>
    <w:rsid w:val="0040240D"/>
    <w:rsid w:val="00402E39"/>
    <w:rsid w:val="00402EDB"/>
    <w:rsid w:val="00404035"/>
    <w:rsid w:val="00404046"/>
    <w:rsid w:val="00404E90"/>
    <w:rsid w:val="0040520C"/>
    <w:rsid w:val="0040622D"/>
    <w:rsid w:val="004072B8"/>
    <w:rsid w:val="0040784B"/>
    <w:rsid w:val="00407DF1"/>
    <w:rsid w:val="004104F3"/>
    <w:rsid w:val="00410CC6"/>
    <w:rsid w:val="00411619"/>
    <w:rsid w:val="00411AB3"/>
    <w:rsid w:val="00411CE3"/>
    <w:rsid w:val="00411E39"/>
    <w:rsid w:val="00411E99"/>
    <w:rsid w:val="00412592"/>
    <w:rsid w:val="00412872"/>
    <w:rsid w:val="00414044"/>
    <w:rsid w:val="004141BA"/>
    <w:rsid w:val="004147E3"/>
    <w:rsid w:val="004148DF"/>
    <w:rsid w:val="004159E5"/>
    <w:rsid w:val="00415F09"/>
    <w:rsid w:val="004165E1"/>
    <w:rsid w:val="00416A6B"/>
    <w:rsid w:val="00416F25"/>
    <w:rsid w:val="0041729E"/>
    <w:rsid w:val="004172E3"/>
    <w:rsid w:val="00417B78"/>
    <w:rsid w:val="00417B93"/>
    <w:rsid w:val="00420C98"/>
    <w:rsid w:val="00420EC2"/>
    <w:rsid w:val="004213A8"/>
    <w:rsid w:val="00422FC0"/>
    <w:rsid w:val="004231B6"/>
    <w:rsid w:val="004235BB"/>
    <w:rsid w:val="0042395A"/>
    <w:rsid w:val="00424AED"/>
    <w:rsid w:val="00424CE8"/>
    <w:rsid w:val="004255AF"/>
    <w:rsid w:val="00426545"/>
    <w:rsid w:val="00426859"/>
    <w:rsid w:val="00427478"/>
    <w:rsid w:val="00427C32"/>
    <w:rsid w:val="004300D8"/>
    <w:rsid w:val="0043062D"/>
    <w:rsid w:val="0043119B"/>
    <w:rsid w:val="00431C94"/>
    <w:rsid w:val="0043221B"/>
    <w:rsid w:val="00432511"/>
    <w:rsid w:val="004333A0"/>
    <w:rsid w:val="00433594"/>
    <w:rsid w:val="00433EDE"/>
    <w:rsid w:val="0043484A"/>
    <w:rsid w:val="00436E18"/>
    <w:rsid w:val="00437818"/>
    <w:rsid w:val="00437983"/>
    <w:rsid w:val="004379B3"/>
    <w:rsid w:val="00437CB2"/>
    <w:rsid w:val="00440054"/>
    <w:rsid w:val="0044029C"/>
    <w:rsid w:val="00440C52"/>
    <w:rsid w:val="00440D2C"/>
    <w:rsid w:val="004411F6"/>
    <w:rsid w:val="00441969"/>
    <w:rsid w:val="00441DFE"/>
    <w:rsid w:val="00442402"/>
    <w:rsid w:val="00443A8C"/>
    <w:rsid w:val="00444455"/>
    <w:rsid w:val="00444690"/>
    <w:rsid w:val="00446A0A"/>
    <w:rsid w:val="0044789C"/>
    <w:rsid w:val="00447B0A"/>
    <w:rsid w:val="004504DB"/>
    <w:rsid w:val="00450B67"/>
    <w:rsid w:val="00450F72"/>
    <w:rsid w:val="00451926"/>
    <w:rsid w:val="00451A26"/>
    <w:rsid w:val="00451E1A"/>
    <w:rsid w:val="004532F7"/>
    <w:rsid w:val="00453399"/>
    <w:rsid w:val="00454637"/>
    <w:rsid w:val="00455124"/>
    <w:rsid w:val="004553D2"/>
    <w:rsid w:val="00455841"/>
    <w:rsid w:val="004559FA"/>
    <w:rsid w:val="00455AF7"/>
    <w:rsid w:val="00456EA2"/>
    <w:rsid w:val="0045725E"/>
    <w:rsid w:val="004574F8"/>
    <w:rsid w:val="00457A7A"/>
    <w:rsid w:val="0046024E"/>
    <w:rsid w:val="00460304"/>
    <w:rsid w:val="00461321"/>
    <w:rsid w:val="004617FC"/>
    <w:rsid w:val="00461A12"/>
    <w:rsid w:val="00461AFF"/>
    <w:rsid w:val="00463AA0"/>
    <w:rsid w:val="00463D4F"/>
    <w:rsid w:val="00463EE2"/>
    <w:rsid w:val="00466023"/>
    <w:rsid w:val="004664C3"/>
    <w:rsid w:val="00467BDE"/>
    <w:rsid w:val="00470D8E"/>
    <w:rsid w:val="00471745"/>
    <w:rsid w:val="0047181D"/>
    <w:rsid w:val="00472212"/>
    <w:rsid w:val="00472482"/>
    <w:rsid w:val="00472A10"/>
    <w:rsid w:val="00472EB4"/>
    <w:rsid w:val="0047373E"/>
    <w:rsid w:val="0047373F"/>
    <w:rsid w:val="00474305"/>
    <w:rsid w:val="004747C8"/>
    <w:rsid w:val="004751CD"/>
    <w:rsid w:val="00475422"/>
    <w:rsid w:val="004756DC"/>
    <w:rsid w:val="00475D79"/>
    <w:rsid w:val="00475EDA"/>
    <w:rsid w:val="00476336"/>
    <w:rsid w:val="00480C32"/>
    <w:rsid w:val="00480C64"/>
    <w:rsid w:val="00481160"/>
    <w:rsid w:val="00481372"/>
    <w:rsid w:val="004816E6"/>
    <w:rsid w:val="00481F6E"/>
    <w:rsid w:val="00483335"/>
    <w:rsid w:val="0048333E"/>
    <w:rsid w:val="0048364C"/>
    <w:rsid w:val="004839F6"/>
    <w:rsid w:val="00483B64"/>
    <w:rsid w:val="00484B6C"/>
    <w:rsid w:val="0048526F"/>
    <w:rsid w:val="0048601C"/>
    <w:rsid w:val="00486451"/>
    <w:rsid w:val="00486741"/>
    <w:rsid w:val="00486D10"/>
    <w:rsid w:val="004908C7"/>
    <w:rsid w:val="00491F57"/>
    <w:rsid w:val="004921C5"/>
    <w:rsid w:val="00492DA3"/>
    <w:rsid w:val="00493850"/>
    <w:rsid w:val="00493C5B"/>
    <w:rsid w:val="0049437D"/>
    <w:rsid w:val="004958E7"/>
    <w:rsid w:val="0049679F"/>
    <w:rsid w:val="00497991"/>
    <w:rsid w:val="004A00D2"/>
    <w:rsid w:val="004A0643"/>
    <w:rsid w:val="004A066A"/>
    <w:rsid w:val="004A0A12"/>
    <w:rsid w:val="004A0F18"/>
    <w:rsid w:val="004A1236"/>
    <w:rsid w:val="004A164B"/>
    <w:rsid w:val="004A18AA"/>
    <w:rsid w:val="004A2FDC"/>
    <w:rsid w:val="004A2FDF"/>
    <w:rsid w:val="004A3208"/>
    <w:rsid w:val="004A5E47"/>
    <w:rsid w:val="004A67CE"/>
    <w:rsid w:val="004A6CC0"/>
    <w:rsid w:val="004A6E6E"/>
    <w:rsid w:val="004A713A"/>
    <w:rsid w:val="004A7A7D"/>
    <w:rsid w:val="004B0A05"/>
    <w:rsid w:val="004B0D8E"/>
    <w:rsid w:val="004B102B"/>
    <w:rsid w:val="004B217E"/>
    <w:rsid w:val="004B311D"/>
    <w:rsid w:val="004B3D22"/>
    <w:rsid w:val="004B4023"/>
    <w:rsid w:val="004B49B2"/>
    <w:rsid w:val="004B54E5"/>
    <w:rsid w:val="004B5888"/>
    <w:rsid w:val="004C0B8D"/>
    <w:rsid w:val="004C0F41"/>
    <w:rsid w:val="004C10D7"/>
    <w:rsid w:val="004C11EA"/>
    <w:rsid w:val="004C143D"/>
    <w:rsid w:val="004C1A0F"/>
    <w:rsid w:val="004C1DCE"/>
    <w:rsid w:val="004C2A91"/>
    <w:rsid w:val="004C35CA"/>
    <w:rsid w:val="004C3DD7"/>
    <w:rsid w:val="004C4196"/>
    <w:rsid w:val="004C444C"/>
    <w:rsid w:val="004C4C40"/>
    <w:rsid w:val="004C4CE2"/>
    <w:rsid w:val="004C50FC"/>
    <w:rsid w:val="004C56BE"/>
    <w:rsid w:val="004C5FB6"/>
    <w:rsid w:val="004C622D"/>
    <w:rsid w:val="004C68F3"/>
    <w:rsid w:val="004C6C82"/>
    <w:rsid w:val="004C77B6"/>
    <w:rsid w:val="004C7EF6"/>
    <w:rsid w:val="004D036A"/>
    <w:rsid w:val="004D0E2A"/>
    <w:rsid w:val="004D1186"/>
    <w:rsid w:val="004D1591"/>
    <w:rsid w:val="004D18A4"/>
    <w:rsid w:val="004D258C"/>
    <w:rsid w:val="004D2908"/>
    <w:rsid w:val="004D2AB9"/>
    <w:rsid w:val="004D2ED3"/>
    <w:rsid w:val="004D31BC"/>
    <w:rsid w:val="004D35D9"/>
    <w:rsid w:val="004D425B"/>
    <w:rsid w:val="004D453E"/>
    <w:rsid w:val="004D5592"/>
    <w:rsid w:val="004D5879"/>
    <w:rsid w:val="004D6BCB"/>
    <w:rsid w:val="004D6E24"/>
    <w:rsid w:val="004D6E29"/>
    <w:rsid w:val="004D6F5E"/>
    <w:rsid w:val="004E4727"/>
    <w:rsid w:val="004E47D7"/>
    <w:rsid w:val="004E589D"/>
    <w:rsid w:val="004E5A33"/>
    <w:rsid w:val="004E64E1"/>
    <w:rsid w:val="004E6F8C"/>
    <w:rsid w:val="004E6F9B"/>
    <w:rsid w:val="004E70F5"/>
    <w:rsid w:val="004F1624"/>
    <w:rsid w:val="004F1901"/>
    <w:rsid w:val="004F2341"/>
    <w:rsid w:val="004F2DBE"/>
    <w:rsid w:val="004F38C8"/>
    <w:rsid w:val="004F3903"/>
    <w:rsid w:val="004F4845"/>
    <w:rsid w:val="004F4B1E"/>
    <w:rsid w:val="004F4C27"/>
    <w:rsid w:val="004F563B"/>
    <w:rsid w:val="004F568D"/>
    <w:rsid w:val="004F6793"/>
    <w:rsid w:val="004F6807"/>
    <w:rsid w:val="004F7447"/>
    <w:rsid w:val="004F7B29"/>
    <w:rsid w:val="00500893"/>
    <w:rsid w:val="00500F9C"/>
    <w:rsid w:val="00501EA0"/>
    <w:rsid w:val="00501FA2"/>
    <w:rsid w:val="00503419"/>
    <w:rsid w:val="005034FB"/>
    <w:rsid w:val="00503610"/>
    <w:rsid w:val="00503C12"/>
    <w:rsid w:val="00504202"/>
    <w:rsid w:val="00504691"/>
    <w:rsid w:val="005049AE"/>
    <w:rsid w:val="00504F9A"/>
    <w:rsid w:val="00506AD3"/>
    <w:rsid w:val="00507AF9"/>
    <w:rsid w:val="00507B31"/>
    <w:rsid w:val="00510D5F"/>
    <w:rsid w:val="0051293A"/>
    <w:rsid w:val="00512A5A"/>
    <w:rsid w:val="00512BD2"/>
    <w:rsid w:val="00513C89"/>
    <w:rsid w:val="00513EA0"/>
    <w:rsid w:val="00513F30"/>
    <w:rsid w:val="00513FB7"/>
    <w:rsid w:val="005155D3"/>
    <w:rsid w:val="005159CF"/>
    <w:rsid w:val="00516190"/>
    <w:rsid w:val="005203BA"/>
    <w:rsid w:val="00520D22"/>
    <w:rsid w:val="00520EE0"/>
    <w:rsid w:val="00522445"/>
    <w:rsid w:val="00522E23"/>
    <w:rsid w:val="0052332A"/>
    <w:rsid w:val="00524195"/>
    <w:rsid w:val="005247FA"/>
    <w:rsid w:val="00524856"/>
    <w:rsid w:val="0052488F"/>
    <w:rsid w:val="00525E8D"/>
    <w:rsid w:val="00526267"/>
    <w:rsid w:val="00527103"/>
    <w:rsid w:val="00527425"/>
    <w:rsid w:val="00527D33"/>
    <w:rsid w:val="00530325"/>
    <w:rsid w:val="00530735"/>
    <w:rsid w:val="00530C7A"/>
    <w:rsid w:val="00530E66"/>
    <w:rsid w:val="005316F8"/>
    <w:rsid w:val="00531A72"/>
    <w:rsid w:val="00531D91"/>
    <w:rsid w:val="00531E68"/>
    <w:rsid w:val="005327BD"/>
    <w:rsid w:val="0053290E"/>
    <w:rsid w:val="00533AD0"/>
    <w:rsid w:val="00535124"/>
    <w:rsid w:val="005355EE"/>
    <w:rsid w:val="005362F4"/>
    <w:rsid w:val="00536CF7"/>
    <w:rsid w:val="00536F43"/>
    <w:rsid w:val="00536F63"/>
    <w:rsid w:val="005403B6"/>
    <w:rsid w:val="0054041C"/>
    <w:rsid w:val="005409C6"/>
    <w:rsid w:val="00541161"/>
    <w:rsid w:val="005413C7"/>
    <w:rsid w:val="0054153C"/>
    <w:rsid w:val="00541C8C"/>
    <w:rsid w:val="00541CF7"/>
    <w:rsid w:val="00541E0D"/>
    <w:rsid w:val="00541E5A"/>
    <w:rsid w:val="005422F7"/>
    <w:rsid w:val="00542A29"/>
    <w:rsid w:val="00542AF7"/>
    <w:rsid w:val="00542F38"/>
    <w:rsid w:val="00542FE3"/>
    <w:rsid w:val="00543CBC"/>
    <w:rsid w:val="005440C5"/>
    <w:rsid w:val="00544D5E"/>
    <w:rsid w:val="00545276"/>
    <w:rsid w:val="005452CA"/>
    <w:rsid w:val="00545849"/>
    <w:rsid w:val="0054594B"/>
    <w:rsid w:val="0054619F"/>
    <w:rsid w:val="005470E3"/>
    <w:rsid w:val="0054727D"/>
    <w:rsid w:val="0054755C"/>
    <w:rsid w:val="0054770B"/>
    <w:rsid w:val="00547974"/>
    <w:rsid w:val="00547B34"/>
    <w:rsid w:val="00547B63"/>
    <w:rsid w:val="005508BC"/>
    <w:rsid w:val="00550BBA"/>
    <w:rsid w:val="00550C58"/>
    <w:rsid w:val="00552603"/>
    <w:rsid w:val="00552B05"/>
    <w:rsid w:val="0055330F"/>
    <w:rsid w:val="00553600"/>
    <w:rsid w:val="005539FB"/>
    <w:rsid w:val="00554316"/>
    <w:rsid w:val="005543B9"/>
    <w:rsid w:val="00554A0E"/>
    <w:rsid w:val="00554F3A"/>
    <w:rsid w:val="005553ED"/>
    <w:rsid w:val="005557F7"/>
    <w:rsid w:val="00556157"/>
    <w:rsid w:val="005562C1"/>
    <w:rsid w:val="00556434"/>
    <w:rsid w:val="00557BF8"/>
    <w:rsid w:val="00557FBF"/>
    <w:rsid w:val="00560C89"/>
    <w:rsid w:val="0056122F"/>
    <w:rsid w:val="005612E7"/>
    <w:rsid w:val="00561A26"/>
    <w:rsid w:val="00561D70"/>
    <w:rsid w:val="00562850"/>
    <w:rsid w:val="00562C42"/>
    <w:rsid w:val="00562D0A"/>
    <w:rsid w:val="00563A6D"/>
    <w:rsid w:val="00563F94"/>
    <w:rsid w:val="00564832"/>
    <w:rsid w:val="00564DD8"/>
    <w:rsid w:val="00564E4D"/>
    <w:rsid w:val="0056555F"/>
    <w:rsid w:val="00565714"/>
    <w:rsid w:val="00565F9C"/>
    <w:rsid w:val="00566535"/>
    <w:rsid w:val="00567171"/>
    <w:rsid w:val="00567E8E"/>
    <w:rsid w:val="00567F04"/>
    <w:rsid w:val="005711A1"/>
    <w:rsid w:val="00571E6F"/>
    <w:rsid w:val="0057230E"/>
    <w:rsid w:val="00575413"/>
    <w:rsid w:val="00575472"/>
    <w:rsid w:val="00577E15"/>
    <w:rsid w:val="005803B4"/>
    <w:rsid w:val="005811FA"/>
    <w:rsid w:val="005815A2"/>
    <w:rsid w:val="00582FE1"/>
    <w:rsid w:val="00583160"/>
    <w:rsid w:val="00583312"/>
    <w:rsid w:val="00583A74"/>
    <w:rsid w:val="00584A4A"/>
    <w:rsid w:val="00585752"/>
    <w:rsid w:val="005866EB"/>
    <w:rsid w:val="00586FBD"/>
    <w:rsid w:val="00590BA5"/>
    <w:rsid w:val="005911B7"/>
    <w:rsid w:val="00591471"/>
    <w:rsid w:val="00593617"/>
    <w:rsid w:val="005938E3"/>
    <w:rsid w:val="00593C0A"/>
    <w:rsid w:val="00593DDD"/>
    <w:rsid w:val="00594191"/>
    <w:rsid w:val="0059471C"/>
    <w:rsid w:val="00594952"/>
    <w:rsid w:val="0059528C"/>
    <w:rsid w:val="005955D1"/>
    <w:rsid w:val="00595F8B"/>
    <w:rsid w:val="00596A8F"/>
    <w:rsid w:val="00596AB9"/>
    <w:rsid w:val="00596D40"/>
    <w:rsid w:val="005A1803"/>
    <w:rsid w:val="005A19B6"/>
    <w:rsid w:val="005A1ACC"/>
    <w:rsid w:val="005A1C20"/>
    <w:rsid w:val="005A1E1E"/>
    <w:rsid w:val="005A205D"/>
    <w:rsid w:val="005A20B1"/>
    <w:rsid w:val="005A2D8E"/>
    <w:rsid w:val="005A33FC"/>
    <w:rsid w:val="005A47D3"/>
    <w:rsid w:val="005A5506"/>
    <w:rsid w:val="005A61EF"/>
    <w:rsid w:val="005A69D0"/>
    <w:rsid w:val="005A6CEB"/>
    <w:rsid w:val="005A75B1"/>
    <w:rsid w:val="005B0748"/>
    <w:rsid w:val="005B0907"/>
    <w:rsid w:val="005B0DF8"/>
    <w:rsid w:val="005B1636"/>
    <w:rsid w:val="005B1F2B"/>
    <w:rsid w:val="005B3DB5"/>
    <w:rsid w:val="005B4600"/>
    <w:rsid w:val="005B5844"/>
    <w:rsid w:val="005B6043"/>
    <w:rsid w:val="005B6FC9"/>
    <w:rsid w:val="005B77EE"/>
    <w:rsid w:val="005C029B"/>
    <w:rsid w:val="005C08F8"/>
    <w:rsid w:val="005C1805"/>
    <w:rsid w:val="005C1B60"/>
    <w:rsid w:val="005C2F2B"/>
    <w:rsid w:val="005C3BB5"/>
    <w:rsid w:val="005C3C8F"/>
    <w:rsid w:val="005C54CD"/>
    <w:rsid w:val="005C739D"/>
    <w:rsid w:val="005C75E1"/>
    <w:rsid w:val="005C791C"/>
    <w:rsid w:val="005D161C"/>
    <w:rsid w:val="005D2CDF"/>
    <w:rsid w:val="005D6AD0"/>
    <w:rsid w:val="005D7FD8"/>
    <w:rsid w:val="005E00D6"/>
    <w:rsid w:val="005E01F2"/>
    <w:rsid w:val="005E061B"/>
    <w:rsid w:val="005E0850"/>
    <w:rsid w:val="005E2C9D"/>
    <w:rsid w:val="005E327C"/>
    <w:rsid w:val="005E400D"/>
    <w:rsid w:val="005E5039"/>
    <w:rsid w:val="005E50C2"/>
    <w:rsid w:val="005E5179"/>
    <w:rsid w:val="005E5590"/>
    <w:rsid w:val="005E56C2"/>
    <w:rsid w:val="005E57A8"/>
    <w:rsid w:val="005E5D2E"/>
    <w:rsid w:val="005E5EAE"/>
    <w:rsid w:val="005E5FA2"/>
    <w:rsid w:val="005E6D0A"/>
    <w:rsid w:val="005E77B8"/>
    <w:rsid w:val="005E77FC"/>
    <w:rsid w:val="005E79A9"/>
    <w:rsid w:val="005E7EE2"/>
    <w:rsid w:val="005F00F7"/>
    <w:rsid w:val="005F0FB1"/>
    <w:rsid w:val="005F1070"/>
    <w:rsid w:val="005F1D8E"/>
    <w:rsid w:val="005F1FA6"/>
    <w:rsid w:val="005F30F6"/>
    <w:rsid w:val="005F37C9"/>
    <w:rsid w:val="005F37DE"/>
    <w:rsid w:val="005F3B7E"/>
    <w:rsid w:val="005F46CF"/>
    <w:rsid w:val="005F4A42"/>
    <w:rsid w:val="005F520C"/>
    <w:rsid w:val="005F68B8"/>
    <w:rsid w:val="005F6F89"/>
    <w:rsid w:val="005F735D"/>
    <w:rsid w:val="005F73CC"/>
    <w:rsid w:val="0060009A"/>
    <w:rsid w:val="00600140"/>
    <w:rsid w:val="00600B9E"/>
    <w:rsid w:val="00600E9B"/>
    <w:rsid w:val="00600F87"/>
    <w:rsid w:val="0060187E"/>
    <w:rsid w:val="00601BB7"/>
    <w:rsid w:val="00601C61"/>
    <w:rsid w:val="0060307F"/>
    <w:rsid w:val="0060324F"/>
    <w:rsid w:val="0060335A"/>
    <w:rsid w:val="00603715"/>
    <w:rsid w:val="00603C96"/>
    <w:rsid w:val="00604F20"/>
    <w:rsid w:val="00605BFA"/>
    <w:rsid w:val="00606842"/>
    <w:rsid w:val="00607226"/>
    <w:rsid w:val="00611147"/>
    <w:rsid w:val="0061140C"/>
    <w:rsid w:val="0061175C"/>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35A"/>
    <w:rsid w:val="00621928"/>
    <w:rsid w:val="00621A82"/>
    <w:rsid w:val="00622651"/>
    <w:rsid w:val="00623DD0"/>
    <w:rsid w:val="00624071"/>
    <w:rsid w:val="0062468F"/>
    <w:rsid w:val="00624F34"/>
    <w:rsid w:val="006258BF"/>
    <w:rsid w:val="00625ED1"/>
    <w:rsid w:val="0062640D"/>
    <w:rsid w:val="00627445"/>
    <w:rsid w:val="00627A2F"/>
    <w:rsid w:val="00630642"/>
    <w:rsid w:val="00630C45"/>
    <w:rsid w:val="0063152F"/>
    <w:rsid w:val="00631FEF"/>
    <w:rsid w:val="0063220A"/>
    <w:rsid w:val="006333D7"/>
    <w:rsid w:val="00634211"/>
    <w:rsid w:val="00634784"/>
    <w:rsid w:val="0063527B"/>
    <w:rsid w:val="00635E68"/>
    <w:rsid w:val="0063637B"/>
    <w:rsid w:val="00636F2B"/>
    <w:rsid w:val="00637E9E"/>
    <w:rsid w:val="006402DE"/>
    <w:rsid w:val="00640FD9"/>
    <w:rsid w:val="00641ECC"/>
    <w:rsid w:val="00642123"/>
    <w:rsid w:val="00642148"/>
    <w:rsid w:val="0064220D"/>
    <w:rsid w:val="00643254"/>
    <w:rsid w:val="00643BDB"/>
    <w:rsid w:val="00643E6F"/>
    <w:rsid w:val="00645A37"/>
    <w:rsid w:val="00647FFA"/>
    <w:rsid w:val="00650005"/>
    <w:rsid w:val="00651592"/>
    <w:rsid w:val="00651BEB"/>
    <w:rsid w:val="00652377"/>
    <w:rsid w:val="00652909"/>
    <w:rsid w:val="006532D9"/>
    <w:rsid w:val="00653DB1"/>
    <w:rsid w:val="00653FD1"/>
    <w:rsid w:val="00654403"/>
    <w:rsid w:val="00654EB4"/>
    <w:rsid w:val="00654F51"/>
    <w:rsid w:val="00655A59"/>
    <w:rsid w:val="006567AA"/>
    <w:rsid w:val="00656A36"/>
    <w:rsid w:val="00657607"/>
    <w:rsid w:val="00657A02"/>
    <w:rsid w:val="0066087F"/>
    <w:rsid w:val="00660A8D"/>
    <w:rsid w:val="00661D76"/>
    <w:rsid w:val="00665074"/>
    <w:rsid w:val="00665567"/>
    <w:rsid w:val="0066599B"/>
    <w:rsid w:val="00666DC9"/>
    <w:rsid w:val="0067028E"/>
    <w:rsid w:val="0067068B"/>
    <w:rsid w:val="00670B6C"/>
    <w:rsid w:val="0067163E"/>
    <w:rsid w:val="00671BCC"/>
    <w:rsid w:val="0067206F"/>
    <w:rsid w:val="006727E1"/>
    <w:rsid w:val="006728E2"/>
    <w:rsid w:val="006731EB"/>
    <w:rsid w:val="00673FFF"/>
    <w:rsid w:val="00674438"/>
    <w:rsid w:val="00674775"/>
    <w:rsid w:val="006763E0"/>
    <w:rsid w:val="0067658E"/>
    <w:rsid w:val="00676CD5"/>
    <w:rsid w:val="00677380"/>
    <w:rsid w:val="006775AA"/>
    <w:rsid w:val="00677B1E"/>
    <w:rsid w:val="00681547"/>
    <w:rsid w:val="00683A77"/>
    <w:rsid w:val="00683C83"/>
    <w:rsid w:val="00684688"/>
    <w:rsid w:val="00684861"/>
    <w:rsid w:val="00684BF3"/>
    <w:rsid w:val="006851FA"/>
    <w:rsid w:val="00686A2F"/>
    <w:rsid w:val="0068774B"/>
    <w:rsid w:val="00687BFA"/>
    <w:rsid w:val="00687EAB"/>
    <w:rsid w:val="0069030E"/>
    <w:rsid w:val="0069097D"/>
    <w:rsid w:val="00690D5F"/>
    <w:rsid w:val="00690E60"/>
    <w:rsid w:val="0069173C"/>
    <w:rsid w:val="006917A9"/>
    <w:rsid w:val="00691C94"/>
    <w:rsid w:val="00691D07"/>
    <w:rsid w:val="0069246A"/>
    <w:rsid w:val="00692729"/>
    <w:rsid w:val="006941AD"/>
    <w:rsid w:val="006944FB"/>
    <w:rsid w:val="0069542B"/>
    <w:rsid w:val="00695D39"/>
    <w:rsid w:val="0069725C"/>
    <w:rsid w:val="00697619"/>
    <w:rsid w:val="006A1768"/>
    <w:rsid w:val="006A248C"/>
    <w:rsid w:val="006A2DB7"/>
    <w:rsid w:val="006A3B4E"/>
    <w:rsid w:val="006A49CB"/>
    <w:rsid w:val="006A54D8"/>
    <w:rsid w:val="006A5911"/>
    <w:rsid w:val="006A59AB"/>
    <w:rsid w:val="006A619D"/>
    <w:rsid w:val="006A6231"/>
    <w:rsid w:val="006A71C1"/>
    <w:rsid w:val="006B1299"/>
    <w:rsid w:val="006B1A5F"/>
    <w:rsid w:val="006B1E9A"/>
    <w:rsid w:val="006B2C07"/>
    <w:rsid w:val="006B30CE"/>
    <w:rsid w:val="006B3A15"/>
    <w:rsid w:val="006B3B38"/>
    <w:rsid w:val="006B40EB"/>
    <w:rsid w:val="006B47CB"/>
    <w:rsid w:val="006B4951"/>
    <w:rsid w:val="006B4C6A"/>
    <w:rsid w:val="006B5D55"/>
    <w:rsid w:val="006B6238"/>
    <w:rsid w:val="006B6499"/>
    <w:rsid w:val="006B65A9"/>
    <w:rsid w:val="006B6B09"/>
    <w:rsid w:val="006B6E41"/>
    <w:rsid w:val="006B70CA"/>
    <w:rsid w:val="006B722F"/>
    <w:rsid w:val="006B7EEA"/>
    <w:rsid w:val="006C160F"/>
    <w:rsid w:val="006C20DA"/>
    <w:rsid w:val="006C26F9"/>
    <w:rsid w:val="006C275A"/>
    <w:rsid w:val="006C28EF"/>
    <w:rsid w:val="006C38C1"/>
    <w:rsid w:val="006C5AAB"/>
    <w:rsid w:val="006C706E"/>
    <w:rsid w:val="006C7090"/>
    <w:rsid w:val="006C77BA"/>
    <w:rsid w:val="006C7E6D"/>
    <w:rsid w:val="006D2AE4"/>
    <w:rsid w:val="006D2BF7"/>
    <w:rsid w:val="006D2F93"/>
    <w:rsid w:val="006D3522"/>
    <w:rsid w:val="006D38D1"/>
    <w:rsid w:val="006D3CCD"/>
    <w:rsid w:val="006D516C"/>
    <w:rsid w:val="006D58CB"/>
    <w:rsid w:val="006D6484"/>
    <w:rsid w:val="006D6804"/>
    <w:rsid w:val="006D69B0"/>
    <w:rsid w:val="006D7C92"/>
    <w:rsid w:val="006D7D53"/>
    <w:rsid w:val="006E00DA"/>
    <w:rsid w:val="006E01F1"/>
    <w:rsid w:val="006E0C61"/>
    <w:rsid w:val="006E102C"/>
    <w:rsid w:val="006E1F78"/>
    <w:rsid w:val="006E227E"/>
    <w:rsid w:val="006E243B"/>
    <w:rsid w:val="006E3A8C"/>
    <w:rsid w:val="006E3B41"/>
    <w:rsid w:val="006E3ECD"/>
    <w:rsid w:val="006E433C"/>
    <w:rsid w:val="006E5022"/>
    <w:rsid w:val="006E5080"/>
    <w:rsid w:val="006E54AB"/>
    <w:rsid w:val="006E56C4"/>
    <w:rsid w:val="006E5A80"/>
    <w:rsid w:val="006E5E7E"/>
    <w:rsid w:val="006E6BFE"/>
    <w:rsid w:val="006E7B85"/>
    <w:rsid w:val="006F0756"/>
    <w:rsid w:val="006F124F"/>
    <w:rsid w:val="006F24A3"/>
    <w:rsid w:val="006F3B52"/>
    <w:rsid w:val="006F5402"/>
    <w:rsid w:val="006F5B00"/>
    <w:rsid w:val="006F5F14"/>
    <w:rsid w:val="006F5F98"/>
    <w:rsid w:val="006F68E1"/>
    <w:rsid w:val="006F6CBF"/>
    <w:rsid w:val="006F78FF"/>
    <w:rsid w:val="006F7DBF"/>
    <w:rsid w:val="0070031D"/>
    <w:rsid w:val="00701213"/>
    <w:rsid w:val="0070138D"/>
    <w:rsid w:val="0070177D"/>
    <w:rsid w:val="00702D68"/>
    <w:rsid w:val="00703C33"/>
    <w:rsid w:val="007042F5"/>
    <w:rsid w:val="0070431A"/>
    <w:rsid w:val="00704703"/>
    <w:rsid w:val="0070550C"/>
    <w:rsid w:val="00705862"/>
    <w:rsid w:val="00706A42"/>
    <w:rsid w:val="0070732F"/>
    <w:rsid w:val="00707C47"/>
    <w:rsid w:val="00707E85"/>
    <w:rsid w:val="00710362"/>
    <w:rsid w:val="0071231F"/>
    <w:rsid w:val="00713517"/>
    <w:rsid w:val="0071365A"/>
    <w:rsid w:val="007140F4"/>
    <w:rsid w:val="007141AB"/>
    <w:rsid w:val="0071679E"/>
    <w:rsid w:val="00716DE6"/>
    <w:rsid w:val="007170BF"/>
    <w:rsid w:val="007171FD"/>
    <w:rsid w:val="00717296"/>
    <w:rsid w:val="007172D9"/>
    <w:rsid w:val="00717B7A"/>
    <w:rsid w:val="00717ED1"/>
    <w:rsid w:val="00720A90"/>
    <w:rsid w:val="00720C9C"/>
    <w:rsid w:val="0072140B"/>
    <w:rsid w:val="00721656"/>
    <w:rsid w:val="007217A4"/>
    <w:rsid w:val="00721848"/>
    <w:rsid w:val="00721AF6"/>
    <w:rsid w:val="00721C4D"/>
    <w:rsid w:val="00721F6F"/>
    <w:rsid w:val="00725EA7"/>
    <w:rsid w:val="0072638E"/>
    <w:rsid w:val="007264C3"/>
    <w:rsid w:val="00726C55"/>
    <w:rsid w:val="0072783D"/>
    <w:rsid w:val="00730D93"/>
    <w:rsid w:val="00732669"/>
    <w:rsid w:val="00732671"/>
    <w:rsid w:val="0073512B"/>
    <w:rsid w:val="007355E8"/>
    <w:rsid w:val="00736AE6"/>
    <w:rsid w:val="00736B4A"/>
    <w:rsid w:val="00740737"/>
    <w:rsid w:val="00740BF8"/>
    <w:rsid w:val="00742205"/>
    <w:rsid w:val="00742341"/>
    <w:rsid w:val="00742BA7"/>
    <w:rsid w:val="0074355D"/>
    <w:rsid w:val="007439A8"/>
    <w:rsid w:val="00743C01"/>
    <w:rsid w:val="007452EF"/>
    <w:rsid w:val="0074595F"/>
    <w:rsid w:val="00745FE6"/>
    <w:rsid w:val="0074662A"/>
    <w:rsid w:val="0074662F"/>
    <w:rsid w:val="007468EC"/>
    <w:rsid w:val="0074738F"/>
    <w:rsid w:val="007474F2"/>
    <w:rsid w:val="007479E6"/>
    <w:rsid w:val="0075099D"/>
    <w:rsid w:val="00751661"/>
    <w:rsid w:val="00751811"/>
    <w:rsid w:val="00752058"/>
    <w:rsid w:val="0075386C"/>
    <w:rsid w:val="007539EA"/>
    <w:rsid w:val="00753A00"/>
    <w:rsid w:val="00754064"/>
    <w:rsid w:val="00754C2E"/>
    <w:rsid w:val="00754E51"/>
    <w:rsid w:val="00755A17"/>
    <w:rsid w:val="00757550"/>
    <w:rsid w:val="00757B86"/>
    <w:rsid w:val="00760B18"/>
    <w:rsid w:val="0076152B"/>
    <w:rsid w:val="007617A8"/>
    <w:rsid w:val="00762B3F"/>
    <w:rsid w:val="00763CD2"/>
    <w:rsid w:val="00763ECB"/>
    <w:rsid w:val="007640AD"/>
    <w:rsid w:val="0076511E"/>
    <w:rsid w:val="00765722"/>
    <w:rsid w:val="00766094"/>
    <w:rsid w:val="00766D7F"/>
    <w:rsid w:val="00767167"/>
    <w:rsid w:val="00767173"/>
    <w:rsid w:val="00767BFB"/>
    <w:rsid w:val="007703BC"/>
    <w:rsid w:val="00771046"/>
    <w:rsid w:val="007711FE"/>
    <w:rsid w:val="0077179B"/>
    <w:rsid w:val="00771CC7"/>
    <w:rsid w:val="00771FD1"/>
    <w:rsid w:val="0077336E"/>
    <w:rsid w:val="00773428"/>
    <w:rsid w:val="007734FA"/>
    <w:rsid w:val="0077450A"/>
    <w:rsid w:val="00774DD2"/>
    <w:rsid w:val="0077505F"/>
    <w:rsid w:val="00776517"/>
    <w:rsid w:val="00777246"/>
    <w:rsid w:val="0078028D"/>
    <w:rsid w:val="007807C8"/>
    <w:rsid w:val="00780936"/>
    <w:rsid w:val="00780F1C"/>
    <w:rsid w:val="00781254"/>
    <w:rsid w:val="00781722"/>
    <w:rsid w:val="00781B33"/>
    <w:rsid w:val="00782015"/>
    <w:rsid w:val="00782100"/>
    <w:rsid w:val="0078381E"/>
    <w:rsid w:val="00783A3C"/>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50E"/>
    <w:rsid w:val="00791B60"/>
    <w:rsid w:val="00793633"/>
    <w:rsid w:val="0079377C"/>
    <w:rsid w:val="00793DA6"/>
    <w:rsid w:val="00794747"/>
    <w:rsid w:val="00795D7C"/>
    <w:rsid w:val="0079600F"/>
    <w:rsid w:val="00796B9D"/>
    <w:rsid w:val="00796C07"/>
    <w:rsid w:val="00797DCF"/>
    <w:rsid w:val="00797E13"/>
    <w:rsid w:val="007A00ED"/>
    <w:rsid w:val="007A01AD"/>
    <w:rsid w:val="007A0916"/>
    <w:rsid w:val="007A0BE9"/>
    <w:rsid w:val="007A0C20"/>
    <w:rsid w:val="007A11A9"/>
    <w:rsid w:val="007A1252"/>
    <w:rsid w:val="007A14BB"/>
    <w:rsid w:val="007A1B64"/>
    <w:rsid w:val="007A1BD7"/>
    <w:rsid w:val="007A2AEF"/>
    <w:rsid w:val="007A3B12"/>
    <w:rsid w:val="007A3F00"/>
    <w:rsid w:val="007A5C5F"/>
    <w:rsid w:val="007A703E"/>
    <w:rsid w:val="007A7A4D"/>
    <w:rsid w:val="007A7E93"/>
    <w:rsid w:val="007B0523"/>
    <w:rsid w:val="007B2856"/>
    <w:rsid w:val="007B293D"/>
    <w:rsid w:val="007B2CE6"/>
    <w:rsid w:val="007B330D"/>
    <w:rsid w:val="007B3DE8"/>
    <w:rsid w:val="007B455C"/>
    <w:rsid w:val="007B4AF5"/>
    <w:rsid w:val="007B4E02"/>
    <w:rsid w:val="007B4F3B"/>
    <w:rsid w:val="007B5515"/>
    <w:rsid w:val="007B63CE"/>
    <w:rsid w:val="007B6A45"/>
    <w:rsid w:val="007B7972"/>
    <w:rsid w:val="007C057F"/>
    <w:rsid w:val="007C15F4"/>
    <w:rsid w:val="007C20F5"/>
    <w:rsid w:val="007C3842"/>
    <w:rsid w:val="007C5064"/>
    <w:rsid w:val="007C517E"/>
    <w:rsid w:val="007C573A"/>
    <w:rsid w:val="007C5E7F"/>
    <w:rsid w:val="007C6390"/>
    <w:rsid w:val="007C6AA0"/>
    <w:rsid w:val="007C713F"/>
    <w:rsid w:val="007C7D52"/>
    <w:rsid w:val="007C7D77"/>
    <w:rsid w:val="007D018E"/>
    <w:rsid w:val="007D02B2"/>
    <w:rsid w:val="007D0C8B"/>
    <w:rsid w:val="007D0E1E"/>
    <w:rsid w:val="007D1551"/>
    <w:rsid w:val="007D288E"/>
    <w:rsid w:val="007D362C"/>
    <w:rsid w:val="007D4D24"/>
    <w:rsid w:val="007D50E6"/>
    <w:rsid w:val="007D5B82"/>
    <w:rsid w:val="007D5EDA"/>
    <w:rsid w:val="007D6134"/>
    <w:rsid w:val="007D6BC2"/>
    <w:rsid w:val="007D7C39"/>
    <w:rsid w:val="007E06CD"/>
    <w:rsid w:val="007E0F3A"/>
    <w:rsid w:val="007E0F8E"/>
    <w:rsid w:val="007E11B9"/>
    <w:rsid w:val="007E1848"/>
    <w:rsid w:val="007E1B4B"/>
    <w:rsid w:val="007E1B7A"/>
    <w:rsid w:val="007E200A"/>
    <w:rsid w:val="007E3462"/>
    <w:rsid w:val="007E3E95"/>
    <w:rsid w:val="007E4AF1"/>
    <w:rsid w:val="007E4FBB"/>
    <w:rsid w:val="007E4FF0"/>
    <w:rsid w:val="007E5982"/>
    <w:rsid w:val="007E6A8A"/>
    <w:rsid w:val="007E7D92"/>
    <w:rsid w:val="007F1154"/>
    <w:rsid w:val="007F1E1F"/>
    <w:rsid w:val="007F3073"/>
    <w:rsid w:val="007F3209"/>
    <w:rsid w:val="007F3469"/>
    <w:rsid w:val="007F398B"/>
    <w:rsid w:val="007F3F49"/>
    <w:rsid w:val="007F4168"/>
    <w:rsid w:val="007F44C2"/>
    <w:rsid w:val="007F45BE"/>
    <w:rsid w:val="007F4976"/>
    <w:rsid w:val="007F4BB5"/>
    <w:rsid w:val="007F4D42"/>
    <w:rsid w:val="007F53E1"/>
    <w:rsid w:val="007F53F7"/>
    <w:rsid w:val="007F586B"/>
    <w:rsid w:val="007F63E2"/>
    <w:rsid w:val="007F7528"/>
    <w:rsid w:val="0080037C"/>
    <w:rsid w:val="00802B02"/>
    <w:rsid w:val="008038D1"/>
    <w:rsid w:val="00803E51"/>
    <w:rsid w:val="008041FC"/>
    <w:rsid w:val="0080451B"/>
    <w:rsid w:val="008052E0"/>
    <w:rsid w:val="008054A0"/>
    <w:rsid w:val="00805C23"/>
    <w:rsid w:val="00806704"/>
    <w:rsid w:val="0080722C"/>
    <w:rsid w:val="00807A65"/>
    <w:rsid w:val="00807E46"/>
    <w:rsid w:val="00810581"/>
    <w:rsid w:val="00810CD2"/>
    <w:rsid w:val="008113AA"/>
    <w:rsid w:val="008114DA"/>
    <w:rsid w:val="008124BD"/>
    <w:rsid w:val="0081270F"/>
    <w:rsid w:val="008129E6"/>
    <w:rsid w:val="00813130"/>
    <w:rsid w:val="008141D5"/>
    <w:rsid w:val="00814C75"/>
    <w:rsid w:val="0081592F"/>
    <w:rsid w:val="00815B3A"/>
    <w:rsid w:val="00816388"/>
    <w:rsid w:val="00816773"/>
    <w:rsid w:val="008168D3"/>
    <w:rsid w:val="00816912"/>
    <w:rsid w:val="00816D29"/>
    <w:rsid w:val="0081762B"/>
    <w:rsid w:val="00817777"/>
    <w:rsid w:val="00820622"/>
    <w:rsid w:val="00820C62"/>
    <w:rsid w:val="008212D4"/>
    <w:rsid w:val="00821446"/>
    <w:rsid w:val="0082180B"/>
    <w:rsid w:val="00823228"/>
    <w:rsid w:val="00823EF6"/>
    <w:rsid w:val="0082436D"/>
    <w:rsid w:val="00824704"/>
    <w:rsid w:val="00824B86"/>
    <w:rsid w:val="0082668F"/>
    <w:rsid w:val="00826FEC"/>
    <w:rsid w:val="0082759E"/>
    <w:rsid w:val="008278B7"/>
    <w:rsid w:val="00830734"/>
    <w:rsid w:val="0083137C"/>
    <w:rsid w:val="0083158F"/>
    <w:rsid w:val="00831961"/>
    <w:rsid w:val="00832124"/>
    <w:rsid w:val="00832276"/>
    <w:rsid w:val="00832D52"/>
    <w:rsid w:val="00833620"/>
    <w:rsid w:val="00833FFD"/>
    <w:rsid w:val="00834177"/>
    <w:rsid w:val="0083419C"/>
    <w:rsid w:val="008356B8"/>
    <w:rsid w:val="00836749"/>
    <w:rsid w:val="00836B58"/>
    <w:rsid w:val="00837573"/>
    <w:rsid w:val="0084056A"/>
    <w:rsid w:val="0084071A"/>
    <w:rsid w:val="00840F8C"/>
    <w:rsid w:val="0084372B"/>
    <w:rsid w:val="00843B77"/>
    <w:rsid w:val="00843E52"/>
    <w:rsid w:val="008441ED"/>
    <w:rsid w:val="0084471C"/>
    <w:rsid w:val="0084475C"/>
    <w:rsid w:val="00844AA9"/>
    <w:rsid w:val="0084501C"/>
    <w:rsid w:val="00845138"/>
    <w:rsid w:val="008456BB"/>
    <w:rsid w:val="0084744B"/>
    <w:rsid w:val="00847610"/>
    <w:rsid w:val="00847FC7"/>
    <w:rsid w:val="0085079D"/>
    <w:rsid w:val="008508D4"/>
    <w:rsid w:val="00850D11"/>
    <w:rsid w:val="008511BE"/>
    <w:rsid w:val="00852ABE"/>
    <w:rsid w:val="00852C69"/>
    <w:rsid w:val="00853026"/>
    <w:rsid w:val="0085388F"/>
    <w:rsid w:val="008539EF"/>
    <w:rsid w:val="00853A87"/>
    <w:rsid w:val="00853E14"/>
    <w:rsid w:val="00853F7A"/>
    <w:rsid w:val="00854A22"/>
    <w:rsid w:val="00854CCD"/>
    <w:rsid w:val="008552C1"/>
    <w:rsid w:val="00855AAA"/>
    <w:rsid w:val="00855E21"/>
    <w:rsid w:val="008563DA"/>
    <w:rsid w:val="00857943"/>
    <w:rsid w:val="008620C9"/>
    <w:rsid w:val="00864239"/>
    <w:rsid w:val="00864750"/>
    <w:rsid w:val="008667F5"/>
    <w:rsid w:val="0087146B"/>
    <w:rsid w:val="00871C21"/>
    <w:rsid w:val="00871CF9"/>
    <w:rsid w:val="0087285A"/>
    <w:rsid w:val="00873355"/>
    <w:rsid w:val="00874B9D"/>
    <w:rsid w:val="00875045"/>
    <w:rsid w:val="008757A9"/>
    <w:rsid w:val="008762D6"/>
    <w:rsid w:val="008769AF"/>
    <w:rsid w:val="00880137"/>
    <w:rsid w:val="008807C7"/>
    <w:rsid w:val="00882360"/>
    <w:rsid w:val="00883324"/>
    <w:rsid w:val="00883726"/>
    <w:rsid w:val="00883F72"/>
    <w:rsid w:val="00884277"/>
    <w:rsid w:val="00884A41"/>
    <w:rsid w:val="00884D85"/>
    <w:rsid w:val="008852D7"/>
    <w:rsid w:val="0088537A"/>
    <w:rsid w:val="0088561F"/>
    <w:rsid w:val="00886EA3"/>
    <w:rsid w:val="0089055F"/>
    <w:rsid w:val="00890EFF"/>
    <w:rsid w:val="00891C91"/>
    <w:rsid w:val="008924FD"/>
    <w:rsid w:val="00893350"/>
    <w:rsid w:val="00893AFB"/>
    <w:rsid w:val="00894818"/>
    <w:rsid w:val="00894E1D"/>
    <w:rsid w:val="00896BB5"/>
    <w:rsid w:val="008972D7"/>
    <w:rsid w:val="00897326"/>
    <w:rsid w:val="008976A4"/>
    <w:rsid w:val="00897EFD"/>
    <w:rsid w:val="008A06F0"/>
    <w:rsid w:val="008A362F"/>
    <w:rsid w:val="008A3A2B"/>
    <w:rsid w:val="008A4B9F"/>
    <w:rsid w:val="008A5846"/>
    <w:rsid w:val="008A68E7"/>
    <w:rsid w:val="008A69D4"/>
    <w:rsid w:val="008A6F33"/>
    <w:rsid w:val="008A7F12"/>
    <w:rsid w:val="008B0EAF"/>
    <w:rsid w:val="008B111E"/>
    <w:rsid w:val="008B1E77"/>
    <w:rsid w:val="008B1FF3"/>
    <w:rsid w:val="008B21CD"/>
    <w:rsid w:val="008B2460"/>
    <w:rsid w:val="008B25BC"/>
    <w:rsid w:val="008B2C17"/>
    <w:rsid w:val="008B2E56"/>
    <w:rsid w:val="008B306B"/>
    <w:rsid w:val="008B42C8"/>
    <w:rsid w:val="008B45C8"/>
    <w:rsid w:val="008B4FBB"/>
    <w:rsid w:val="008B5CB6"/>
    <w:rsid w:val="008B6357"/>
    <w:rsid w:val="008B643C"/>
    <w:rsid w:val="008B6768"/>
    <w:rsid w:val="008B7089"/>
    <w:rsid w:val="008B72DB"/>
    <w:rsid w:val="008B743C"/>
    <w:rsid w:val="008B7E0D"/>
    <w:rsid w:val="008C2609"/>
    <w:rsid w:val="008C2B38"/>
    <w:rsid w:val="008C2B66"/>
    <w:rsid w:val="008C3C9A"/>
    <w:rsid w:val="008C3EDC"/>
    <w:rsid w:val="008C3FD5"/>
    <w:rsid w:val="008C5279"/>
    <w:rsid w:val="008C5483"/>
    <w:rsid w:val="008C6390"/>
    <w:rsid w:val="008C6E50"/>
    <w:rsid w:val="008C72A7"/>
    <w:rsid w:val="008C772E"/>
    <w:rsid w:val="008C792F"/>
    <w:rsid w:val="008D0E1C"/>
    <w:rsid w:val="008D133A"/>
    <w:rsid w:val="008D2925"/>
    <w:rsid w:val="008D2BEB"/>
    <w:rsid w:val="008D3BAA"/>
    <w:rsid w:val="008D5976"/>
    <w:rsid w:val="008D5D24"/>
    <w:rsid w:val="008D5DD3"/>
    <w:rsid w:val="008D65DA"/>
    <w:rsid w:val="008D6A14"/>
    <w:rsid w:val="008D7067"/>
    <w:rsid w:val="008D73BB"/>
    <w:rsid w:val="008E1505"/>
    <w:rsid w:val="008E3E0B"/>
    <w:rsid w:val="008E3FA9"/>
    <w:rsid w:val="008E409E"/>
    <w:rsid w:val="008E6340"/>
    <w:rsid w:val="008F17D6"/>
    <w:rsid w:val="008F283D"/>
    <w:rsid w:val="008F43FA"/>
    <w:rsid w:val="008F471B"/>
    <w:rsid w:val="008F4722"/>
    <w:rsid w:val="008F48AD"/>
    <w:rsid w:val="008F63BF"/>
    <w:rsid w:val="008F7FBF"/>
    <w:rsid w:val="00900D01"/>
    <w:rsid w:val="00900D65"/>
    <w:rsid w:val="009010F6"/>
    <w:rsid w:val="0090143B"/>
    <w:rsid w:val="00901937"/>
    <w:rsid w:val="00901F08"/>
    <w:rsid w:val="00902776"/>
    <w:rsid w:val="009028E0"/>
    <w:rsid w:val="00902E94"/>
    <w:rsid w:val="00903664"/>
    <w:rsid w:val="00904D89"/>
    <w:rsid w:val="00905283"/>
    <w:rsid w:val="0090579A"/>
    <w:rsid w:val="00905DCB"/>
    <w:rsid w:val="009064ED"/>
    <w:rsid w:val="009116BE"/>
    <w:rsid w:val="009117CB"/>
    <w:rsid w:val="00912A62"/>
    <w:rsid w:val="009131AB"/>
    <w:rsid w:val="00913F24"/>
    <w:rsid w:val="009144B0"/>
    <w:rsid w:val="00914BE5"/>
    <w:rsid w:val="0092093B"/>
    <w:rsid w:val="009217B9"/>
    <w:rsid w:val="009227C3"/>
    <w:rsid w:val="00922C84"/>
    <w:rsid w:val="00923591"/>
    <w:rsid w:val="0092442E"/>
    <w:rsid w:val="00924C2D"/>
    <w:rsid w:val="00925348"/>
    <w:rsid w:val="00925E95"/>
    <w:rsid w:val="00926B06"/>
    <w:rsid w:val="0092740F"/>
    <w:rsid w:val="00927BB7"/>
    <w:rsid w:val="0093044B"/>
    <w:rsid w:val="009311DE"/>
    <w:rsid w:val="0093195E"/>
    <w:rsid w:val="00931DBF"/>
    <w:rsid w:val="00931FEA"/>
    <w:rsid w:val="009320DF"/>
    <w:rsid w:val="00932E52"/>
    <w:rsid w:val="009330D7"/>
    <w:rsid w:val="0093425A"/>
    <w:rsid w:val="0093439D"/>
    <w:rsid w:val="00937288"/>
    <w:rsid w:val="009377E3"/>
    <w:rsid w:val="00940202"/>
    <w:rsid w:val="0094037B"/>
    <w:rsid w:val="00940EAB"/>
    <w:rsid w:val="00940FC0"/>
    <w:rsid w:val="00941C41"/>
    <w:rsid w:val="0094229C"/>
    <w:rsid w:val="00942475"/>
    <w:rsid w:val="00942953"/>
    <w:rsid w:val="00942F1D"/>
    <w:rsid w:val="009439B3"/>
    <w:rsid w:val="00944C3E"/>
    <w:rsid w:val="00944CB5"/>
    <w:rsid w:val="00945DA2"/>
    <w:rsid w:val="0094649E"/>
    <w:rsid w:val="0094678C"/>
    <w:rsid w:val="00946E2E"/>
    <w:rsid w:val="00947F14"/>
    <w:rsid w:val="00950083"/>
    <w:rsid w:val="0095106D"/>
    <w:rsid w:val="00951736"/>
    <w:rsid w:val="00951A39"/>
    <w:rsid w:val="009541D8"/>
    <w:rsid w:val="0095429F"/>
    <w:rsid w:val="009543CF"/>
    <w:rsid w:val="00954D97"/>
    <w:rsid w:val="00954F0C"/>
    <w:rsid w:val="00955B2C"/>
    <w:rsid w:val="009564A4"/>
    <w:rsid w:val="0095676D"/>
    <w:rsid w:val="00956DAC"/>
    <w:rsid w:val="00956F15"/>
    <w:rsid w:val="00957B5F"/>
    <w:rsid w:val="00960D8A"/>
    <w:rsid w:val="00960ED5"/>
    <w:rsid w:val="0096147E"/>
    <w:rsid w:val="00961E2A"/>
    <w:rsid w:val="009623B4"/>
    <w:rsid w:val="00962EC9"/>
    <w:rsid w:val="00963CC8"/>
    <w:rsid w:val="009647C5"/>
    <w:rsid w:val="0096575A"/>
    <w:rsid w:val="00965AF9"/>
    <w:rsid w:val="00966100"/>
    <w:rsid w:val="009677F9"/>
    <w:rsid w:val="0097163D"/>
    <w:rsid w:val="0097191F"/>
    <w:rsid w:val="00971E56"/>
    <w:rsid w:val="009727EE"/>
    <w:rsid w:val="00972EEE"/>
    <w:rsid w:val="00973B60"/>
    <w:rsid w:val="00974292"/>
    <w:rsid w:val="009746D3"/>
    <w:rsid w:val="009748D9"/>
    <w:rsid w:val="0097503D"/>
    <w:rsid w:val="009750DF"/>
    <w:rsid w:val="00975C77"/>
    <w:rsid w:val="00977162"/>
    <w:rsid w:val="009779C2"/>
    <w:rsid w:val="009779DA"/>
    <w:rsid w:val="009800AA"/>
    <w:rsid w:val="0098032A"/>
    <w:rsid w:val="00980BF1"/>
    <w:rsid w:val="009814A3"/>
    <w:rsid w:val="009820AF"/>
    <w:rsid w:val="00982951"/>
    <w:rsid w:val="00982C52"/>
    <w:rsid w:val="00982E42"/>
    <w:rsid w:val="009838A0"/>
    <w:rsid w:val="009843B6"/>
    <w:rsid w:val="009850E1"/>
    <w:rsid w:val="00985B7F"/>
    <w:rsid w:val="00986F12"/>
    <w:rsid w:val="00987A43"/>
    <w:rsid w:val="009900FD"/>
    <w:rsid w:val="00990EBC"/>
    <w:rsid w:val="009918D8"/>
    <w:rsid w:val="00992216"/>
    <w:rsid w:val="00992AB5"/>
    <w:rsid w:val="00992E69"/>
    <w:rsid w:val="00993050"/>
    <w:rsid w:val="00993710"/>
    <w:rsid w:val="009962F6"/>
    <w:rsid w:val="009966A2"/>
    <w:rsid w:val="00997A02"/>
    <w:rsid w:val="009A0D1E"/>
    <w:rsid w:val="009A136B"/>
    <w:rsid w:val="009A15FD"/>
    <w:rsid w:val="009A2049"/>
    <w:rsid w:val="009A25CF"/>
    <w:rsid w:val="009A34C3"/>
    <w:rsid w:val="009A3599"/>
    <w:rsid w:val="009A5C15"/>
    <w:rsid w:val="009A6E23"/>
    <w:rsid w:val="009A71B2"/>
    <w:rsid w:val="009A71D9"/>
    <w:rsid w:val="009A7C41"/>
    <w:rsid w:val="009B1AD6"/>
    <w:rsid w:val="009B3E89"/>
    <w:rsid w:val="009B534B"/>
    <w:rsid w:val="009B544A"/>
    <w:rsid w:val="009B6E82"/>
    <w:rsid w:val="009B7637"/>
    <w:rsid w:val="009B78D8"/>
    <w:rsid w:val="009B7D28"/>
    <w:rsid w:val="009B7F69"/>
    <w:rsid w:val="009C1E59"/>
    <w:rsid w:val="009C261E"/>
    <w:rsid w:val="009C2F7B"/>
    <w:rsid w:val="009C32EB"/>
    <w:rsid w:val="009C3873"/>
    <w:rsid w:val="009C3939"/>
    <w:rsid w:val="009C5D73"/>
    <w:rsid w:val="009C6AF6"/>
    <w:rsid w:val="009C6D60"/>
    <w:rsid w:val="009C6F58"/>
    <w:rsid w:val="009C734A"/>
    <w:rsid w:val="009D0E1B"/>
    <w:rsid w:val="009D0ECB"/>
    <w:rsid w:val="009D166A"/>
    <w:rsid w:val="009D1A94"/>
    <w:rsid w:val="009D389B"/>
    <w:rsid w:val="009D38E5"/>
    <w:rsid w:val="009D3D68"/>
    <w:rsid w:val="009D401E"/>
    <w:rsid w:val="009D5DE1"/>
    <w:rsid w:val="009D6277"/>
    <w:rsid w:val="009D63BF"/>
    <w:rsid w:val="009D6EB0"/>
    <w:rsid w:val="009D72A0"/>
    <w:rsid w:val="009D76FE"/>
    <w:rsid w:val="009D7AC0"/>
    <w:rsid w:val="009D7DA6"/>
    <w:rsid w:val="009E0A37"/>
    <w:rsid w:val="009E1F81"/>
    <w:rsid w:val="009E22BE"/>
    <w:rsid w:val="009E2516"/>
    <w:rsid w:val="009E2B39"/>
    <w:rsid w:val="009E4931"/>
    <w:rsid w:val="009E56DD"/>
    <w:rsid w:val="009E5888"/>
    <w:rsid w:val="009E5A43"/>
    <w:rsid w:val="009E6598"/>
    <w:rsid w:val="009E691A"/>
    <w:rsid w:val="009E6B8B"/>
    <w:rsid w:val="009E7397"/>
    <w:rsid w:val="009F018E"/>
    <w:rsid w:val="009F2976"/>
    <w:rsid w:val="009F2D15"/>
    <w:rsid w:val="009F4F5F"/>
    <w:rsid w:val="009F5675"/>
    <w:rsid w:val="009F5A89"/>
    <w:rsid w:val="009F5F45"/>
    <w:rsid w:val="009F6875"/>
    <w:rsid w:val="009F6FB5"/>
    <w:rsid w:val="009F702E"/>
    <w:rsid w:val="009F7C6A"/>
    <w:rsid w:val="009F7E06"/>
    <w:rsid w:val="00A000F9"/>
    <w:rsid w:val="00A00629"/>
    <w:rsid w:val="00A006A9"/>
    <w:rsid w:val="00A0179F"/>
    <w:rsid w:val="00A02428"/>
    <w:rsid w:val="00A024A7"/>
    <w:rsid w:val="00A032B5"/>
    <w:rsid w:val="00A041F5"/>
    <w:rsid w:val="00A044B4"/>
    <w:rsid w:val="00A04971"/>
    <w:rsid w:val="00A04B51"/>
    <w:rsid w:val="00A06287"/>
    <w:rsid w:val="00A0633D"/>
    <w:rsid w:val="00A06458"/>
    <w:rsid w:val="00A069BC"/>
    <w:rsid w:val="00A1023D"/>
    <w:rsid w:val="00A109B4"/>
    <w:rsid w:val="00A10BE2"/>
    <w:rsid w:val="00A1104C"/>
    <w:rsid w:val="00A11B96"/>
    <w:rsid w:val="00A127B5"/>
    <w:rsid w:val="00A13243"/>
    <w:rsid w:val="00A136F7"/>
    <w:rsid w:val="00A13A00"/>
    <w:rsid w:val="00A1446B"/>
    <w:rsid w:val="00A144D4"/>
    <w:rsid w:val="00A148E6"/>
    <w:rsid w:val="00A14E40"/>
    <w:rsid w:val="00A163B6"/>
    <w:rsid w:val="00A1795F"/>
    <w:rsid w:val="00A20123"/>
    <w:rsid w:val="00A2030F"/>
    <w:rsid w:val="00A206A0"/>
    <w:rsid w:val="00A21C55"/>
    <w:rsid w:val="00A22221"/>
    <w:rsid w:val="00A2290B"/>
    <w:rsid w:val="00A23169"/>
    <w:rsid w:val="00A2342C"/>
    <w:rsid w:val="00A23518"/>
    <w:rsid w:val="00A24D57"/>
    <w:rsid w:val="00A24D6B"/>
    <w:rsid w:val="00A25B1E"/>
    <w:rsid w:val="00A25B9B"/>
    <w:rsid w:val="00A25BC1"/>
    <w:rsid w:val="00A2608E"/>
    <w:rsid w:val="00A26196"/>
    <w:rsid w:val="00A26E47"/>
    <w:rsid w:val="00A27A4E"/>
    <w:rsid w:val="00A3074B"/>
    <w:rsid w:val="00A309F3"/>
    <w:rsid w:val="00A31048"/>
    <w:rsid w:val="00A325FC"/>
    <w:rsid w:val="00A3274E"/>
    <w:rsid w:val="00A32875"/>
    <w:rsid w:val="00A34CEB"/>
    <w:rsid w:val="00A34F11"/>
    <w:rsid w:val="00A35080"/>
    <w:rsid w:val="00A359F7"/>
    <w:rsid w:val="00A3712B"/>
    <w:rsid w:val="00A37AE2"/>
    <w:rsid w:val="00A37D59"/>
    <w:rsid w:val="00A40310"/>
    <w:rsid w:val="00A40C1D"/>
    <w:rsid w:val="00A40F21"/>
    <w:rsid w:val="00A424D4"/>
    <w:rsid w:val="00A42D96"/>
    <w:rsid w:val="00A43641"/>
    <w:rsid w:val="00A43D3A"/>
    <w:rsid w:val="00A4579D"/>
    <w:rsid w:val="00A46B44"/>
    <w:rsid w:val="00A47842"/>
    <w:rsid w:val="00A47A2C"/>
    <w:rsid w:val="00A47AA3"/>
    <w:rsid w:val="00A47F07"/>
    <w:rsid w:val="00A50AC8"/>
    <w:rsid w:val="00A51EFF"/>
    <w:rsid w:val="00A5299B"/>
    <w:rsid w:val="00A5337C"/>
    <w:rsid w:val="00A53552"/>
    <w:rsid w:val="00A5380E"/>
    <w:rsid w:val="00A53907"/>
    <w:rsid w:val="00A53F4F"/>
    <w:rsid w:val="00A5479A"/>
    <w:rsid w:val="00A553A5"/>
    <w:rsid w:val="00A5552D"/>
    <w:rsid w:val="00A55E9F"/>
    <w:rsid w:val="00A5606F"/>
    <w:rsid w:val="00A5611D"/>
    <w:rsid w:val="00A565AE"/>
    <w:rsid w:val="00A568DD"/>
    <w:rsid w:val="00A57715"/>
    <w:rsid w:val="00A60095"/>
    <w:rsid w:val="00A60CD3"/>
    <w:rsid w:val="00A614D3"/>
    <w:rsid w:val="00A62AE1"/>
    <w:rsid w:val="00A63F1F"/>
    <w:rsid w:val="00A646A9"/>
    <w:rsid w:val="00A64AE1"/>
    <w:rsid w:val="00A65F68"/>
    <w:rsid w:val="00A6609A"/>
    <w:rsid w:val="00A6687C"/>
    <w:rsid w:val="00A6752B"/>
    <w:rsid w:val="00A67EC0"/>
    <w:rsid w:val="00A70888"/>
    <w:rsid w:val="00A71607"/>
    <w:rsid w:val="00A71DA5"/>
    <w:rsid w:val="00A744D6"/>
    <w:rsid w:val="00A750C5"/>
    <w:rsid w:val="00A75548"/>
    <w:rsid w:val="00A757DE"/>
    <w:rsid w:val="00A759E6"/>
    <w:rsid w:val="00A77746"/>
    <w:rsid w:val="00A777B3"/>
    <w:rsid w:val="00A805A9"/>
    <w:rsid w:val="00A807E1"/>
    <w:rsid w:val="00A80EDF"/>
    <w:rsid w:val="00A81418"/>
    <w:rsid w:val="00A819A1"/>
    <w:rsid w:val="00A8200F"/>
    <w:rsid w:val="00A82B5A"/>
    <w:rsid w:val="00A82C20"/>
    <w:rsid w:val="00A83318"/>
    <w:rsid w:val="00A8335A"/>
    <w:rsid w:val="00A83A1A"/>
    <w:rsid w:val="00A83A4C"/>
    <w:rsid w:val="00A84559"/>
    <w:rsid w:val="00A84DCB"/>
    <w:rsid w:val="00A84ED9"/>
    <w:rsid w:val="00A852A8"/>
    <w:rsid w:val="00A8621E"/>
    <w:rsid w:val="00A8646A"/>
    <w:rsid w:val="00A86909"/>
    <w:rsid w:val="00A90F97"/>
    <w:rsid w:val="00A9168F"/>
    <w:rsid w:val="00A918CD"/>
    <w:rsid w:val="00A9245B"/>
    <w:rsid w:val="00A92726"/>
    <w:rsid w:val="00A930ED"/>
    <w:rsid w:val="00A93AD2"/>
    <w:rsid w:val="00A94383"/>
    <w:rsid w:val="00A94875"/>
    <w:rsid w:val="00A94E03"/>
    <w:rsid w:val="00A95153"/>
    <w:rsid w:val="00A95A86"/>
    <w:rsid w:val="00A96526"/>
    <w:rsid w:val="00A969B8"/>
    <w:rsid w:val="00A9780C"/>
    <w:rsid w:val="00AA077B"/>
    <w:rsid w:val="00AA141C"/>
    <w:rsid w:val="00AA14A0"/>
    <w:rsid w:val="00AA18A8"/>
    <w:rsid w:val="00AA217E"/>
    <w:rsid w:val="00AA22EB"/>
    <w:rsid w:val="00AA30E3"/>
    <w:rsid w:val="00AA3169"/>
    <w:rsid w:val="00AA3A78"/>
    <w:rsid w:val="00AA442C"/>
    <w:rsid w:val="00AA4618"/>
    <w:rsid w:val="00AA638E"/>
    <w:rsid w:val="00AB0C11"/>
    <w:rsid w:val="00AB179C"/>
    <w:rsid w:val="00AB22B7"/>
    <w:rsid w:val="00AB430D"/>
    <w:rsid w:val="00AB4C9B"/>
    <w:rsid w:val="00AB5C90"/>
    <w:rsid w:val="00AB66E4"/>
    <w:rsid w:val="00AB6853"/>
    <w:rsid w:val="00AC01AB"/>
    <w:rsid w:val="00AC1B35"/>
    <w:rsid w:val="00AC2337"/>
    <w:rsid w:val="00AC33BA"/>
    <w:rsid w:val="00AC359F"/>
    <w:rsid w:val="00AC3D8F"/>
    <w:rsid w:val="00AC4DCC"/>
    <w:rsid w:val="00AC517B"/>
    <w:rsid w:val="00AC669D"/>
    <w:rsid w:val="00AC66BD"/>
    <w:rsid w:val="00AC6AD1"/>
    <w:rsid w:val="00AD00A5"/>
    <w:rsid w:val="00AD0704"/>
    <w:rsid w:val="00AD0BF4"/>
    <w:rsid w:val="00AD1255"/>
    <w:rsid w:val="00AD147D"/>
    <w:rsid w:val="00AD2748"/>
    <w:rsid w:val="00AD2B11"/>
    <w:rsid w:val="00AD2DF4"/>
    <w:rsid w:val="00AD3D3A"/>
    <w:rsid w:val="00AD46FF"/>
    <w:rsid w:val="00AD4C9B"/>
    <w:rsid w:val="00AD50E8"/>
    <w:rsid w:val="00AD5680"/>
    <w:rsid w:val="00AD5864"/>
    <w:rsid w:val="00AD6D0F"/>
    <w:rsid w:val="00AD7576"/>
    <w:rsid w:val="00AD789B"/>
    <w:rsid w:val="00AD7FFC"/>
    <w:rsid w:val="00AE0C73"/>
    <w:rsid w:val="00AE0E16"/>
    <w:rsid w:val="00AE13E6"/>
    <w:rsid w:val="00AE3549"/>
    <w:rsid w:val="00AE3B84"/>
    <w:rsid w:val="00AE3F07"/>
    <w:rsid w:val="00AE3FF5"/>
    <w:rsid w:val="00AE4809"/>
    <w:rsid w:val="00AE4C50"/>
    <w:rsid w:val="00AE4D1D"/>
    <w:rsid w:val="00AE4EF3"/>
    <w:rsid w:val="00AE5A42"/>
    <w:rsid w:val="00AE5D04"/>
    <w:rsid w:val="00AE6202"/>
    <w:rsid w:val="00AE62CF"/>
    <w:rsid w:val="00AE6EDE"/>
    <w:rsid w:val="00AF0755"/>
    <w:rsid w:val="00AF0A8A"/>
    <w:rsid w:val="00AF16BE"/>
    <w:rsid w:val="00AF28C1"/>
    <w:rsid w:val="00AF303E"/>
    <w:rsid w:val="00AF4479"/>
    <w:rsid w:val="00AF488C"/>
    <w:rsid w:val="00AF492C"/>
    <w:rsid w:val="00AF4A20"/>
    <w:rsid w:val="00AF4FAC"/>
    <w:rsid w:val="00AF51B8"/>
    <w:rsid w:val="00AF5C01"/>
    <w:rsid w:val="00AF6298"/>
    <w:rsid w:val="00AF650B"/>
    <w:rsid w:val="00AF68DF"/>
    <w:rsid w:val="00AF6F84"/>
    <w:rsid w:val="00B001CA"/>
    <w:rsid w:val="00B00242"/>
    <w:rsid w:val="00B00443"/>
    <w:rsid w:val="00B0049C"/>
    <w:rsid w:val="00B0087E"/>
    <w:rsid w:val="00B00976"/>
    <w:rsid w:val="00B00A21"/>
    <w:rsid w:val="00B013FF"/>
    <w:rsid w:val="00B01637"/>
    <w:rsid w:val="00B01E99"/>
    <w:rsid w:val="00B0287F"/>
    <w:rsid w:val="00B02ABD"/>
    <w:rsid w:val="00B0354E"/>
    <w:rsid w:val="00B03E81"/>
    <w:rsid w:val="00B0425B"/>
    <w:rsid w:val="00B04514"/>
    <w:rsid w:val="00B04A60"/>
    <w:rsid w:val="00B058F2"/>
    <w:rsid w:val="00B0599A"/>
    <w:rsid w:val="00B0666D"/>
    <w:rsid w:val="00B06C31"/>
    <w:rsid w:val="00B07994"/>
    <w:rsid w:val="00B11B55"/>
    <w:rsid w:val="00B138DC"/>
    <w:rsid w:val="00B1426B"/>
    <w:rsid w:val="00B148AD"/>
    <w:rsid w:val="00B14B9F"/>
    <w:rsid w:val="00B14CCE"/>
    <w:rsid w:val="00B15373"/>
    <w:rsid w:val="00B168DF"/>
    <w:rsid w:val="00B16CE6"/>
    <w:rsid w:val="00B17741"/>
    <w:rsid w:val="00B17C9D"/>
    <w:rsid w:val="00B17E72"/>
    <w:rsid w:val="00B2100B"/>
    <w:rsid w:val="00B21C29"/>
    <w:rsid w:val="00B22023"/>
    <w:rsid w:val="00B2213E"/>
    <w:rsid w:val="00B227F8"/>
    <w:rsid w:val="00B22936"/>
    <w:rsid w:val="00B23A6D"/>
    <w:rsid w:val="00B23C69"/>
    <w:rsid w:val="00B241A9"/>
    <w:rsid w:val="00B2422E"/>
    <w:rsid w:val="00B25669"/>
    <w:rsid w:val="00B27380"/>
    <w:rsid w:val="00B279C8"/>
    <w:rsid w:val="00B30B2C"/>
    <w:rsid w:val="00B318C0"/>
    <w:rsid w:val="00B32798"/>
    <w:rsid w:val="00B33B35"/>
    <w:rsid w:val="00B340DF"/>
    <w:rsid w:val="00B341DB"/>
    <w:rsid w:val="00B35735"/>
    <w:rsid w:val="00B359AD"/>
    <w:rsid w:val="00B369C1"/>
    <w:rsid w:val="00B376EB"/>
    <w:rsid w:val="00B37D9D"/>
    <w:rsid w:val="00B406CF"/>
    <w:rsid w:val="00B40ABD"/>
    <w:rsid w:val="00B40C23"/>
    <w:rsid w:val="00B40FAC"/>
    <w:rsid w:val="00B41C9F"/>
    <w:rsid w:val="00B428FA"/>
    <w:rsid w:val="00B42E63"/>
    <w:rsid w:val="00B437E5"/>
    <w:rsid w:val="00B44156"/>
    <w:rsid w:val="00B4432D"/>
    <w:rsid w:val="00B45295"/>
    <w:rsid w:val="00B4541E"/>
    <w:rsid w:val="00B47362"/>
    <w:rsid w:val="00B4739B"/>
    <w:rsid w:val="00B47B36"/>
    <w:rsid w:val="00B505F9"/>
    <w:rsid w:val="00B50DB6"/>
    <w:rsid w:val="00B5144D"/>
    <w:rsid w:val="00B51FEC"/>
    <w:rsid w:val="00B52577"/>
    <w:rsid w:val="00B53292"/>
    <w:rsid w:val="00B5388A"/>
    <w:rsid w:val="00B538E1"/>
    <w:rsid w:val="00B54036"/>
    <w:rsid w:val="00B5429C"/>
    <w:rsid w:val="00B54D74"/>
    <w:rsid w:val="00B54F23"/>
    <w:rsid w:val="00B54F4C"/>
    <w:rsid w:val="00B5509B"/>
    <w:rsid w:val="00B5584A"/>
    <w:rsid w:val="00B56DC4"/>
    <w:rsid w:val="00B56EB9"/>
    <w:rsid w:val="00B5748E"/>
    <w:rsid w:val="00B60DC3"/>
    <w:rsid w:val="00B6204A"/>
    <w:rsid w:val="00B634F5"/>
    <w:rsid w:val="00B63DE3"/>
    <w:rsid w:val="00B64AEF"/>
    <w:rsid w:val="00B64FD4"/>
    <w:rsid w:val="00B65DDE"/>
    <w:rsid w:val="00B663EC"/>
    <w:rsid w:val="00B671B5"/>
    <w:rsid w:val="00B67564"/>
    <w:rsid w:val="00B702EF"/>
    <w:rsid w:val="00B7068F"/>
    <w:rsid w:val="00B70926"/>
    <w:rsid w:val="00B70C07"/>
    <w:rsid w:val="00B71056"/>
    <w:rsid w:val="00B71C46"/>
    <w:rsid w:val="00B727F1"/>
    <w:rsid w:val="00B72C52"/>
    <w:rsid w:val="00B72DE8"/>
    <w:rsid w:val="00B74076"/>
    <w:rsid w:val="00B74EDE"/>
    <w:rsid w:val="00B7552F"/>
    <w:rsid w:val="00B76C29"/>
    <w:rsid w:val="00B77EAB"/>
    <w:rsid w:val="00B804DD"/>
    <w:rsid w:val="00B80557"/>
    <w:rsid w:val="00B82F78"/>
    <w:rsid w:val="00B83A96"/>
    <w:rsid w:val="00B83BB5"/>
    <w:rsid w:val="00B83D98"/>
    <w:rsid w:val="00B84140"/>
    <w:rsid w:val="00B85733"/>
    <w:rsid w:val="00B85DC7"/>
    <w:rsid w:val="00B86373"/>
    <w:rsid w:val="00B86D21"/>
    <w:rsid w:val="00B87999"/>
    <w:rsid w:val="00B91C4A"/>
    <w:rsid w:val="00B91EF7"/>
    <w:rsid w:val="00B921EC"/>
    <w:rsid w:val="00B9250B"/>
    <w:rsid w:val="00B92553"/>
    <w:rsid w:val="00B92AEA"/>
    <w:rsid w:val="00B939FA"/>
    <w:rsid w:val="00B93E02"/>
    <w:rsid w:val="00B9417B"/>
    <w:rsid w:val="00B94D74"/>
    <w:rsid w:val="00B94FA9"/>
    <w:rsid w:val="00B965E6"/>
    <w:rsid w:val="00B96972"/>
    <w:rsid w:val="00BA08CC"/>
    <w:rsid w:val="00BA08D6"/>
    <w:rsid w:val="00BA101C"/>
    <w:rsid w:val="00BA1029"/>
    <w:rsid w:val="00BA124E"/>
    <w:rsid w:val="00BA19FD"/>
    <w:rsid w:val="00BA1A75"/>
    <w:rsid w:val="00BA259C"/>
    <w:rsid w:val="00BA2E92"/>
    <w:rsid w:val="00BA2E98"/>
    <w:rsid w:val="00BA39B0"/>
    <w:rsid w:val="00BA43D5"/>
    <w:rsid w:val="00BA4DBB"/>
    <w:rsid w:val="00BA67AF"/>
    <w:rsid w:val="00BA6F66"/>
    <w:rsid w:val="00BA6FEF"/>
    <w:rsid w:val="00BA7BC9"/>
    <w:rsid w:val="00BA7C64"/>
    <w:rsid w:val="00BB0671"/>
    <w:rsid w:val="00BB0BA1"/>
    <w:rsid w:val="00BB2C14"/>
    <w:rsid w:val="00BB398A"/>
    <w:rsid w:val="00BB4BF6"/>
    <w:rsid w:val="00BB4C97"/>
    <w:rsid w:val="00BB54B6"/>
    <w:rsid w:val="00BB5A9B"/>
    <w:rsid w:val="00BB5C40"/>
    <w:rsid w:val="00BB63BA"/>
    <w:rsid w:val="00BB7B3E"/>
    <w:rsid w:val="00BC1635"/>
    <w:rsid w:val="00BC164A"/>
    <w:rsid w:val="00BC1774"/>
    <w:rsid w:val="00BC218D"/>
    <w:rsid w:val="00BC3428"/>
    <w:rsid w:val="00BC3A31"/>
    <w:rsid w:val="00BC4C0B"/>
    <w:rsid w:val="00BC595D"/>
    <w:rsid w:val="00BC5A28"/>
    <w:rsid w:val="00BC62A0"/>
    <w:rsid w:val="00BC64B4"/>
    <w:rsid w:val="00BC65A5"/>
    <w:rsid w:val="00BC7E3F"/>
    <w:rsid w:val="00BD0408"/>
    <w:rsid w:val="00BD04EA"/>
    <w:rsid w:val="00BD0670"/>
    <w:rsid w:val="00BD0735"/>
    <w:rsid w:val="00BD0834"/>
    <w:rsid w:val="00BD0C76"/>
    <w:rsid w:val="00BD0E09"/>
    <w:rsid w:val="00BD1703"/>
    <w:rsid w:val="00BD1F7E"/>
    <w:rsid w:val="00BD1FC7"/>
    <w:rsid w:val="00BD2D86"/>
    <w:rsid w:val="00BD3048"/>
    <w:rsid w:val="00BD3E4C"/>
    <w:rsid w:val="00BD43C8"/>
    <w:rsid w:val="00BD46B3"/>
    <w:rsid w:val="00BD4F0B"/>
    <w:rsid w:val="00BD5080"/>
    <w:rsid w:val="00BD56A2"/>
    <w:rsid w:val="00BD5831"/>
    <w:rsid w:val="00BD5AB7"/>
    <w:rsid w:val="00BD65D0"/>
    <w:rsid w:val="00BD7819"/>
    <w:rsid w:val="00BE0168"/>
    <w:rsid w:val="00BE1148"/>
    <w:rsid w:val="00BE26FA"/>
    <w:rsid w:val="00BE2FF2"/>
    <w:rsid w:val="00BE324A"/>
    <w:rsid w:val="00BE382B"/>
    <w:rsid w:val="00BE3BB3"/>
    <w:rsid w:val="00BE43CE"/>
    <w:rsid w:val="00BE5162"/>
    <w:rsid w:val="00BE528B"/>
    <w:rsid w:val="00BE6040"/>
    <w:rsid w:val="00BE609F"/>
    <w:rsid w:val="00BE66CD"/>
    <w:rsid w:val="00BE682D"/>
    <w:rsid w:val="00BE6E69"/>
    <w:rsid w:val="00BE7B8D"/>
    <w:rsid w:val="00BE7BB0"/>
    <w:rsid w:val="00BF0D70"/>
    <w:rsid w:val="00BF1895"/>
    <w:rsid w:val="00BF33AA"/>
    <w:rsid w:val="00BF4606"/>
    <w:rsid w:val="00BF57EB"/>
    <w:rsid w:val="00BF5B23"/>
    <w:rsid w:val="00BF61BF"/>
    <w:rsid w:val="00BF6D3F"/>
    <w:rsid w:val="00BF6F55"/>
    <w:rsid w:val="00BF73B4"/>
    <w:rsid w:val="00BF7483"/>
    <w:rsid w:val="00BF76ED"/>
    <w:rsid w:val="00C02593"/>
    <w:rsid w:val="00C035EA"/>
    <w:rsid w:val="00C061BE"/>
    <w:rsid w:val="00C06263"/>
    <w:rsid w:val="00C06281"/>
    <w:rsid w:val="00C07722"/>
    <w:rsid w:val="00C07AA7"/>
    <w:rsid w:val="00C10453"/>
    <w:rsid w:val="00C10868"/>
    <w:rsid w:val="00C10DA7"/>
    <w:rsid w:val="00C110B8"/>
    <w:rsid w:val="00C12587"/>
    <w:rsid w:val="00C126F3"/>
    <w:rsid w:val="00C13006"/>
    <w:rsid w:val="00C13882"/>
    <w:rsid w:val="00C147F5"/>
    <w:rsid w:val="00C14B4C"/>
    <w:rsid w:val="00C14EDD"/>
    <w:rsid w:val="00C1517E"/>
    <w:rsid w:val="00C15F78"/>
    <w:rsid w:val="00C1618A"/>
    <w:rsid w:val="00C16B1B"/>
    <w:rsid w:val="00C1746F"/>
    <w:rsid w:val="00C17C42"/>
    <w:rsid w:val="00C20503"/>
    <w:rsid w:val="00C20B06"/>
    <w:rsid w:val="00C210ED"/>
    <w:rsid w:val="00C212FD"/>
    <w:rsid w:val="00C213BF"/>
    <w:rsid w:val="00C21D0E"/>
    <w:rsid w:val="00C2220D"/>
    <w:rsid w:val="00C22295"/>
    <w:rsid w:val="00C22D9B"/>
    <w:rsid w:val="00C231A2"/>
    <w:rsid w:val="00C23747"/>
    <w:rsid w:val="00C23E9F"/>
    <w:rsid w:val="00C25239"/>
    <w:rsid w:val="00C2674B"/>
    <w:rsid w:val="00C27037"/>
    <w:rsid w:val="00C271F8"/>
    <w:rsid w:val="00C30416"/>
    <w:rsid w:val="00C31F87"/>
    <w:rsid w:val="00C32AFE"/>
    <w:rsid w:val="00C35AEB"/>
    <w:rsid w:val="00C3788C"/>
    <w:rsid w:val="00C37D45"/>
    <w:rsid w:val="00C4014B"/>
    <w:rsid w:val="00C407D1"/>
    <w:rsid w:val="00C437DF"/>
    <w:rsid w:val="00C4406F"/>
    <w:rsid w:val="00C45C72"/>
    <w:rsid w:val="00C46DC8"/>
    <w:rsid w:val="00C46F9F"/>
    <w:rsid w:val="00C470CF"/>
    <w:rsid w:val="00C47D79"/>
    <w:rsid w:val="00C50AB8"/>
    <w:rsid w:val="00C50DCA"/>
    <w:rsid w:val="00C50FB5"/>
    <w:rsid w:val="00C52401"/>
    <w:rsid w:val="00C52599"/>
    <w:rsid w:val="00C5359A"/>
    <w:rsid w:val="00C54817"/>
    <w:rsid w:val="00C56B80"/>
    <w:rsid w:val="00C56B8E"/>
    <w:rsid w:val="00C57E2C"/>
    <w:rsid w:val="00C60382"/>
    <w:rsid w:val="00C615FF"/>
    <w:rsid w:val="00C6163D"/>
    <w:rsid w:val="00C61B55"/>
    <w:rsid w:val="00C61D3A"/>
    <w:rsid w:val="00C62059"/>
    <w:rsid w:val="00C64350"/>
    <w:rsid w:val="00C65BF6"/>
    <w:rsid w:val="00C65D8E"/>
    <w:rsid w:val="00C65F85"/>
    <w:rsid w:val="00C66B47"/>
    <w:rsid w:val="00C66E58"/>
    <w:rsid w:val="00C67081"/>
    <w:rsid w:val="00C674A5"/>
    <w:rsid w:val="00C67BF1"/>
    <w:rsid w:val="00C70BBD"/>
    <w:rsid w:val="00C712C5"/>
    <w:rsid w:val="00C71A01"/>
    <w:rsid w:val="00C7214F"/>
    <w:rsid w:val="00C73671"/>
    <w:rsid w:val="00C7398F"/>
    <w:rsid w:val="00C73BAE"/>
    <w:rsid w:val="00C746BA"/>
    <w:rsid w:val="00C74797"/>
    <w:rsid w:val="00C75FBE"/>
    <w:rsid w:val="00C75FCB"/>
    <w:rsid w:val="00C777A5"/>
    <w:rsid w:val="00C7785D"/>
    <w:rsid w:val="00C77C49"/>
    <w:rsid w:val="00C77EEC"/>
    <w:rsid w:val="00C808C3"/>
    <w:rsid w:val="00C80B5F"/>
    <w:rsid w:val="00C81073"/>
    <w:rsid w:val="00C81159"/>
    <w:rsid w:val="00C82229"/>
    <w:rsid w:val="00C82C6A"/>
    <w:rsid w:val="00C830DD"/>
    <w:rsid w:val="00C83188"/>
    <w:rsid w:val="00C85AEF"/>
    <w:rsid w:val="00C85F44"/>
    <w:rsid w:val="00C8633B"/>
    <w:rsid w:val="00C865A5"/>
    <w:rsid w:val="00C87847"/>
    <w:rsid w:val="00C87AD4"/>
    <w:rsid w:val="00C90080"/>
    <w:rsid w:val="00C90112"/>
    <w:rsid w:val="00C91543"/>
    <w:rsid w:val="00C91D75"/>
    <w:rsid w:val="00C91DDD"/>
    <w:rsid w:val="00C92401"/>
    <w:rsid w:val="00C937F5"/>
    <w:rsid w:val="00C93A9E"/>
    <w:rsid w:val="00C9457F"/>
    <w:rsid w:val="00C9472A"/>
    <w:rsid w:val="00C95418"/>
    <w:rsid w:val="00C95B75"/>
    <w:rsid w:val="00C96231"/>
    <w:rsid w:val="00C9627D"/>
    <w:rsid w:val="00C96EA2"/>
    <w:rsid w:val="00CA0307"/>
    <w:rsid w:val="00CA0500"/>
    <w:rsid w:val="00CA0A36"/>
    <w:rsid w:val="00CA0B1C"/>
    <w:rsid w:val="00CA0BC1"/>
    <w:rsid w:val="00CA1731"/>
    <w:rsid w:val="00CA2C79"/>
    <w:rsid w:val="00CA318A"/>
    <w:rsid w:val="00CA32A4"/>
    <w:rsid w:val="00CA3AA4"/>
    <w:rsid w:val="00CA3D47"/>
    <w:rsid w:val="00CA3EF9"/>
    <w:rsid w:val="00CA480B"/>
    <w:rsid w:val="00CA4B81"/>
    <w:rsid w:val="00CA4ECF"/>
    <w:rsid w:val="00CA51F9"/>
    <w:rsid w:val="00CA593D"/>
    <w:rsid w:val="00CA5CC7"/>
    <w:rsid w:val="00CA5D92"/>
    <w:rsid w:val="00CA616C"/>
    <w:rsid w:val="00CA6399"/>
    <w:rsid w:val="00CA6F05"/>
    <w:rsid w:val="00CA6FC0"/>
    <w:rsid w:val="00CA70C7"/>
    <w:rsid w:val="00CA73BC"/>
    <w:rsid w:val="00CA7D67"/>
    <w:rsid w:val="00CB0457"/>
    <w:rsid w:val="00CB0B4C"/>
    <w:rsid w:val="00CB179A"/>
    <w:rsid w:val="00CB1AAA"/>
    <w:rsid w:val="00CB1F48"/>
    <w:rsid w:val="00CB289F"/>
    <w:rsid w:val="00CB446D"/>
    <w:rsid w:val="00CB6062"/>
    <w:rsid w:val="00CB6B4F"/>
    <w:rsid w:val="00CB6ED4"/>
    <w:rsid w:val="00CB7384"/>
    <w:rsid w:val="00CB7C0A"/>
    <w:rsid w:val="00CC0495"/>
    <w:rsid w:val="00CC076B"/>
    <w:rsid w:val="00CC0A83"/>
    <w:rsid w:val="00CC0C56"/>
    <w:rsid w:val="00CC1362"/>
    <w:rsid w:val="00CC327A"/>
    <w:rsid w:val="00CC3935"/>
    <w:rsid w:val="00CC4724"/>
    <w:rsid w:val="00CC4D9E"/>
    <w:rsid w:val="00CC62E2"/>
    <w:rsid w:val="00CC6654"/>
    <w:rsid w:val="00CC67E9"/>
    <w:rsid w:val="00CC70E1"/>
    <w:rsid w:val="00CC73DB"/>
    <w:rsid w:val="00CC7745"/>
    <w:rsid w:val="00CC7CE7"/>
    <w:rsid w:val="00CC7CF5"/>
    <w:rsid w:val="00CD09AE"/>
    <w:rsid w:val="00CD0DB4"/>
    <w:rsid w:val="00CD1139"/>
    <w:rsid w:val="00CD2448"/>
    <w:rsid w:val="00CD2D0D"/>
    <w:rsid w:val="00CD338D"/>
    <w:rsid w:val="00CD3AEC"/>
    <w:rsid w:val="00CD3BAA"/>
    <w:rsid w:val="00CD4E38"/>
    <w:rsid w:val="00CD57CA"/>
    <w:rsid w:val="00CD5D76"/>
    <w:rsid w:val="00CD67CC"/>
    <w:rsid w:val="00CD7788"/>
    <w:rsid w:val="00CD7D2D"/>
    <w:rsid w:val="00CE0353"/>
    <w:rsid w:val="00CE14FF"/>
    <w:rsid w:val="00CE1B75"/>
    <w:rsid w:val="00CE36ED"/>
    <w:rsid w:val="00CE42F5"/>
    <w:rsid w:val="00CE433B"/>
    <w:rsid w:val="00CE4924"/>
    <w:rsid w:val="00CE4A4E"/>
    <w:rsid w:val="00CE55F6"/>
    <w:rsid w:val="00CE57F6"/>
    <w:rsid w:val="00CE6019"/>
    <w:rsid w:val="00CE64AF"/>
    <w:rsid w:val="00CE6AB5"/>
    <w:rsid w:val="00CE6D3D"/>
    <w:rsid w:val="00CE6EEE"/>
    <w:rsid w:val="00CE70ED"/>
    <w:rsid w:val="00CF032D"/>
    <w:rsid w:val="00CF0645"/>
    <w:rsid w:val="00CF0A5F"/>
    <w:rsid w:val="00CF0DE7"/>
    <w:rsid w:val="00CF2AB9"/>
    <w:rsid w:val="00CF2C68"/>
    <w:rsid w:val="00CF479A"/>
    <w:rsid w:val="00CF5B30"/>
    <w:rsid w:val="00CF66CF"/>
    <w:rsid w:val="00CF702B"/>
    <w:rsid w:val="00CF756C"/>
    <w:rsid w:val="00CF76C1"/>
    <w:rsid w:val="00D007A1"/>
    <w:rsid w:val="00D00C03"/>
    <w:rsid w:val="00D00F84"/>
    <w:rsid w:val="00D01AA3"/>
    <w:rsid w:val="00D03DCA"/>
    <w:rsid w:val="00D0487F"/>
    <w:rsid w:val="00D04AF2"/>
    <w:rsid w:val="00D05494"/>
    <w:rsid w:val="00D064E8"/>
    <w:rsid w:val="00D10310"/>
    <w:rsid w:val="00D1034F"/>
    <w:rsid w:val="00D107FB"/>
    <w:rsid w:val="00D10C28"/>
    <w:rsid w:val="00D11B9C"/>
    <w:rsid w:val="00D12205"/>
    <w:rsid w:val="00D124D2"/>
    <w:rsid w:val="00D1272D"/>
    <w:rsid w:val="00D12EEB"/>
    <w:rsid w:val="00D1405E"/>
    <w:rsid w:val="00D14A55"/>
    <w:rsid w:val="00D14AB4"/>
    <w:rsid w:val="00D14B0E"/>
    <w:rsid w:val="00D15197"/>
    <w:rsid w:val="00D16DEB"/>
    <w:rsid w:val="00D20BEE"/>
    <w:rsid w:val="00D2230C"/>
    <w:rsid w:val="00D224AD"/>
    <w:rsid w:val="00D2257E"/>
    <w:rsid w:val="00D2283E"/>
    <w:rsid w:val="00D238EC"/>
    <w:rsid w:val="00D23EFB"/>
    <w:rsid w:val="00D245B4"/>
    <w:rsid w:val="00D246AF"/>
    <w:rsid w:val="00D24A58"/>
    <w:rsid w:val="00D24EC4"/>
    <w:rsid w:val="00D25235"/>
    <w:rsid w:val="00D25F43"/>
    <w:rsid w:val="00D260AD"/>
    <w:rsid w:val="00D27F5D"/>
    <w:rsid w:val="00D30317"/>
    <w:rsid w:val="00D30345"/>
    <w:rsid w:val="00D3165E"/>
    <w:rsid w:val="00D31DC1"/>
    <w:rsid w:val="00D3218D"/>
    <w:rsid w:val="00D32B41"/>
    <w:rsid w:val="00D335DC"/>
    <w:rsid w:val="00D33FCB"/>
    <w:rsid w:val="00D34C85"/>
    <w:rsid w:val="00D35CC1"/>
    <w:rsid w:val="00D3634B"/>
    <w:rsid w:val="00D40D7A"/>
    <w:rsid w:val="00D412B5"/>
    <w:rsid w:val="00D42122"/>
    <w:rsid w:val="00D4247D"/>
    <w:rsid w:val="00D432FC"/>
    <w:rsid w:val="00D43A66"/>
    <w:rsid w:val="00D44459"/>
    <w:rsid w:val="00D44639"/>
    <w:rsid w:val="00D452AA"/>
    <w:rsid w:val="00D45B9F"/>
    <w:rsid w:val="00D46189"/>
    <w:rsid w:val="00D5083C"/>
    <w:rsid w:val="00D517D2"/>
    <w:rsid w:val="00D51AEF"/>
    <w:rsid w:val="00D51D67"/>
    <w:rsid w:val="00D522BF"/>
    <w:rsid w:val="00D525F1"/>
    <w:rsid w:val="00D526A2"/>
    <w:rsid w:val="00D52E88"/>
    <w:rsid w:val="00D52FB9"/>
    <w:rsid w:val="00D53163"/>
    <w:rsid w:val="00D53880"/>
    <w:rsid w:val="00D54DEC"/>
    <w:rsid w:val="00D553BF"/>
    <w:rsid w:val="00D55A39"/>
    <w:rsid w:val="00D55E6F"/>
    <w:rsid w:val="00D574D5"/>
    <w:rsid w:val="00D576DA"/>
    <w:rsid w:val="00D5776B"/>
    <w:rsid w:val="00D60746"/>
    <w:rsid w:val="00D61FFF"/>
    <w:rsid w:val="00D63794"/>
    <w:rsid w:val="00D63F41"/>
    <w:rsid w:val="00D64C3E"/>
    <w:rsid w:val="00D65B50"/>
    <w:rsid w:val="00D661A9"/>
    <w:rsid w:val="00D67B3C"/>
    <w:rsid w:val="00D67DD0"/>
    <w:rsid w:val="00D709EA"/>
    <w:rsid w:val="00D70D74"/>
    <w:rsid w:val="00D71239"/>
    <w:rsid w:val="00D71D58"/>
    <w:rsid w:val="00D72221"/>
    <w:rsid w:val="00D72E2B"/>
    <w:rsid w:val="00D72EF5"/>
    <w:rsid w:val="00D730D6"/>
    <w:rsid w:val="00D732F8"/>
    <w:rsid w:val="00D7339A"/>
    <w:rsid w:val="00D7423C"/>
    <w:rsid w:val="00D768DE"/>
    <w:rsid w:val="00D76DBA"/>
    <w:rsid w:val="00D802D5"/>
    <w:rsid w:val="00D806C7"/>
    <w:rsid w:val="00D807F4"/>
    <w:rsid w:val="00D80E50"/>
    <w:rsid w:val="00D82ACA"/>
    <w:rsid w:val="00D82CE2"/>
    <w:rsid w:val="00D8343A"/>
    <w:rsid w:val="00D835D4"/>
    <w:rsid w:val="00D852B9"/>
    <w:rsid w:val="00D85BBA"/>
    <w:rsid w:val="00D86226"/>
    <w:rsid w:val="00D8723F"/>
    <w:rsid w:val="00D90698"/>
    <w:rsid w:val="00D90B14"/>
    <w:rsid w:val="00D91B39"/>
    <w:rsid w:val="00D9264F"/>
    <w:rsid w:val="00D9272A"/>
    <w:rsid w:val="00D92746"/>
    <w:rsid w:val="00D93FBA"/>
    <w:rsid w:val="00D94836"/>
    <w:rsid w:val="00D949A6"/>
    <w:rsid w:val="00D96120"/>
    <w:rsid w:val="00D962F9"/>
    <w:rsid w:val="00D96709"/>
    <w:rsid w:val="00D96B0E"/>
    <w:rsid w:val="00D97D8F"/>
    <w:rsid w:val="00DA0087"/>
    <w:rsid w:val="00DA00B9"/>
    <w:rsid w:val="00DA042E"/>
    <w:rsid w:val="00DA06DF"/>
    <w:rsid w:val="00DA0F29"/>
    <w:rsid w:val="00DA12F0"/>
    <w:rsid w:val="00DA1828"/>
    <w:rsid w:val="00DA185E"/>
    <w:rsid w:val="00DA2542"/>
    <w:rsid w:val="00DA2EB9"/>
    <w:rsid w:val="00DA37E0"/>
    <w:rsid w:val="00DA3804"/>
    <w:rsid w:val="00DA382B"/>
    <w:rsid w:val="00DA4102"/>
    <w:rsid w:val="00DA4234"/>
    <w:rsid w:val="00DA478E"/>
    <w:rsid w:val="00DA4D4B"/>
    <w:rsid w:val="00DA6220"/>
    <w:rsid w:val="00DB067C"/>
    <w:rsid w:val="00DB0741"/>
    <w:rsid w:val="00DB1249"/>
    <w:rsid w:val="00DB233D"/>
    <w:rsid w:val="00DB2382"/>
    <w:rsid w:val="00DB2699"/>
    <w:rsid w:val="00DB2807"/>
    <w:rsid w:val="00DB2A78"/>
    <w:rsid w:val="00DB2E76"/>
    <w:rsid w:val="00DB37EF"/>
    <w:rsid w:val="00DB39AD"/>
    <w:rsid w:val="00DB3ABE"/>
    <w:rsid w:val="00DB58EB"/>
    <w:rsid w:val="00DB5CA4"/>
    <w:rsid w:val="00DB60FB"/>
    <w:rsid w:val="00DB63DD"/>
    <w:rsid w:val="00DC07B7"/>
    <w:rsid w:val="00DC12D3"/>
    <w:rsid w:val="00DC1671"/>
    <w:rsid w:val="00DC2564"/>
    <w:rsid w:val="00DC2721"/>
    <w:rsid w:val="00DC2A63"/>
    <w:rsid w:val="00DC2C5F"/>
    <w:rsid w:val="00DC33E8"/>
    <w:rsid w:val="00DC3613"/>
    <w:rsid w:val="00DC3675"/>
    <w:rsid w:val="00DC37A3"/>
    <w:rsid w:val="00DC37B5"/>
    <w:rsid w:val="00DC3E47"/>
    <w:rsid w:val="00DC4BAE"/>
    <w:rsid w:val="00DC4F25"/>
    <w:rsid w:val="00DC5CC7"/>
    <w:rsid w:val="00DC6080"/>
    <w:rsid w:val="00DC6227"/>
    <w:rsid w:val="00DC68CD"/>
    <w:rsid w:val="00DC7202"/>
    <w:rsid w:val="00DC751D"/>
    <w:rsid w:val="00DC7C13"/>
    <w:rsid w:val="00DC7E54"/>
    <w:rsid w:val="00DD0C77"/>
    <w:rsid w:val="00DD0FDF"/>
    <w:rsid w:val="00DD175B"/>
    <w:rsid w:val="00DD1806"/>
    <w:rsid w:val="00DD28B6"/>
    <w:rsid w:val="00DD2A07"/>
    <w:rsid w:val="00DD2DAA"/>
    <w:rsid w:val="00DD412D"/>
    <w:rsid w:val="00DD4F6D"/>
    <w:rsid w:val="00DD6149"/>
    <w:rsid w:val="00DD7C80"/>
    <w:rsid w:val="00DE16B4"/>
    <w:rsid w:val="00DE2B75"/>
    <w:rsid w:val="00DE2F8A"/>
    <w:rsid w:val="00DE319D"/>
    <w:rsid w:val="00DE5D26"/>
    <w:rsid w:val="00DE5D6A"/>
    <w:rsid w:val="00DE5F78"/>
    <w:rsid w:val="00DE65DD"/>
    <w:rsid w:val="00DE6E6C"/>
    <w:rsid w:val="00DE743B"/>
    <w:rsid w:val="00DE7998"/>
    <w:rsid w:val="00DF058B"/>
    <w:rsid w:val="00DF0850"/>
    <w:rsid w:val="00DF0BF7"/>
    <w:rsid w:val="00DF10EE"/>
    <w:rsid w:val="00DF1507"/>
    <w:rsid w:val="00DF29CF"/>
    <w:rsid w:val="00DF37CD"/>
    <w:rsid w:val="00DF4736"/>
    <w:rsid w:val="00DF473F"/>
    <w:rsid w:val="00DF4B32"/>
    <w:rsid w:val="00DF5246"/>
    <w:rsid w:val="00DF5723"/>
    <w:rsid w:val="00DF5A15"/>
    <w:rsid w:val="00DF6BB9"/>
    <w:rsid w:val="00DF723C"/>
    <w:rsid w:val="00DF729B"/>
    <w:rsid w:val="00DF7ACA"/>
    <w:rsid w:val="00E002B2"/>
    <w:rsid w:val="00E01ACF"/>
    <w:rsid w:val="00E025B8"/>
    <w:rsid w:val="00E03E9E"/>
    <w:rsid w:val="00E0436B"/>
    <w:rsid w:val="00E044AA"/>
    <w:rsid w:val="00E049A4"/>
    <w:rsid w:val="00E04A9D"/>
    <w:rsid w:val="00E06277"/>
    <w:rsid w:val="00E0774D"/>
    <w:rsid w:val="00E10F59"/>
    <w:rsid w:val="00E11342"/>
    <w:rsid w:val="00E1188E"/>
    <w:rsid w:val="00E12192"/>
    <w:rsid w:val="00E1248F"/>
    <w:rsid w:val="00E12506"/>
    <w:rsid w:val="00E13FA0"/>
    <w:rsid w:val="00E16637"/>
    <w:rsid w:val="00E167E0"/>
    <w:rsid w:val="00E1687E"/>
    <w:rsid w:val="00E16B64"/>
    <w:rsid w:val="00E16BD7"/>
    <w:rsid w:val="00E179E0"/>
    <w:rsid w:val="00E20425"/>
    <w:rsid w:val="00E20AB9"/>
    <w:rsid w:val="00E20F15"/>
    <w:rsid w:val="00E21C9B"/>
    <w:rsid w:val="00E22334"/>
    <w:rsid w:val="00E2271A"/>
    <w:rsid w:val="00E241BF"/>
    <w:rsid w:val="00E244B8"/>
    <w:rsid w:val="00E248DD"/>
    <w:rsid w:val="00E25991"/>
    <w:rsid w:val="00E26222"/>
    <w:rsid w:val="00E27660"/>
    <w:rsid w:val="00E3079F"/>
    <w:rsid w:val="00E309B7"/>
    <w:rsid w:val="00E30C92"/>
    <w:rsid w:val="00E30F85"/>
    <w:rsid w:val="00E3101B"/>
    <w:rsid w:val="00E3168C"/>
    <w:rsid w:val="00E32DF0"/>
    <w:rsid w:val="00E347E4"/>
    <w:rsid w:val="00E34DFB"/>
    <w:rsid w:val="00E35583"/>
    <w:rsid w:val="00E35A52"/>
    <w:rsid w:val="00E35F73"/>
    <w:rsid w:val="00E366B8"/>
    <w:rsid w:val="00E36AD0"/>
    <w:rsid w:val="00E37DE5"/>
    <w:rsid w:val="00E37F61"/>
    <w:rsid w:val="00E4114B"/>
    <w:rsid w:val="00E419B8"/>
    <w:rsid w:val="00E423A1"/>
    <w:rsid w:val="00E423E1"/>
    <w:rsid w:val="00E42C12"/>
    <w:rsid w:val="00E42E23"/>
    <w:rsid w:val="00E44D98"/>
    <w:rsid w:val="00E456FE"/>
    <w:rsid w:val="00E45A96"/>
    <w:rsid w:val="00E45AA0"/>
    <w:rsid w:val="00E45C0C"/>
    <w:rsid w:val="00E45D7A"/>
    <w:rsid w:val="00E45FEE"/>
    <w:rsid w:val="00E464DD"/>
    <w:rsid w:val="00E46F0F"/>
    <w:rsid w:val="00E47567"/>
    <w:rsid w:val="00E50208"/>
    <w:rsid w:val="00E50C32"/>
    <w:rsid w:val="00E52943"/>
    <w:rsid w:val="00E531BB"/>
    <w:rsid w:val="00E53CA0"/>
    <w:rsid w:val="00E542B5"/>
    <w:rsid w:val="00E5444C"/>
    <w:rsid w:val="00E545A1"/>
    <w:rsid w:val="00E550D9"/>
    <w:rsid w:val="00E5564B"/>
    <w:rsid w:val="00E55C2B"/>
    <w:rsid w:val="00E568AF"/>
    <w:rsid w:val="00E603A6"/>
    <w:rsid w:val="00E61BD0"/>
    <w:rsid w:val="00E63309"/>
    <w:rsid w:val="00E63380"/>
    <w:rsid w:val="00E638A1"/>
    <w:rsid w:val="00E638FB"/>
    <w:rsid w:val="00E641E1"/>
    <w:rsid w:val="00E64A1E"/>
    <w:rsid w:val="00E654B6"/>
    <w:rsid w:val="00E65EB2"/>
    <w:rsid w:val="00E6617F"/>
    <w:rsid w:val="00E66734"/>
    <w:rsid w:val="00E67703"/>
    <w:rsid w:val="00E67C0A"/>
    <w:rsid w:val="00E702ED"/>
    <w:rsid w:val="00E714DF"/>
    <w:rsid w:val="00E7240B"/>
    <w:rsid w:val="00E72BD7"/>
    <w:rsid w:val="00E736D9"/>
    <w:rsid w:val="00E74221"/>
    <w:rsid w:val="00E7484E"/>
    <w:rsid w:val="00E7580A"/>
    <w:rsid w:val="00E75BB5"/>
    <w:rsid w:val="00E76161"/>
    <w:rsid w:val="00E7717A"/>
    <w:rsid w:val="00E7730D"/>
    <w:rsid w:val="00E7772E"/>
    <w:rsid w:val="00E77E21"/>
    <w:rsid w:val="00E81B35"/>
    <w:rsid w:val="00E8216A"/>
    <w:rsid w:val="00E831F9"/>
    <w:rsid w:val="00E83588"/>
    <w:rsid w:val="00E84671"/>
    <w:rsid w:val="00E84FA2"/>
    <w:rsid w:val="00E85A79"/>
    <w:rsid w:val="00E85D42"/>
    <w:rsid w:val="00E864EA"/>
    <w:rsid w:val="00E86A96"/>
    <w:rsid w:val="00E86DD1"/>
    <w:rsid w:val="00E8714C"/>
    <w:rsid w:val="00E87F3F"/>
    <w:rsid w:val="00E912AE"/>
    <w:rsid w:val="00E922A6"/>
    <w:rsid w:val="00E9264B"/>
    <w:rsid w:val="00E93049"/>
    <w:rsid w:val="00E931D7"/>
    <w:rsid w:val="00E94E81"/>
    <w:rsid w:val="00E953E7"/>
    <w:rsid w:val="00E95E65"/>
    <w:rsid w:val="00E96F3F"/>
    <w:rsid w:val="00E96F83"/>
    <w:rsid w:val="00E97BA4"/>
    <w:rsid w:val="00EA0221"/>
    <w:rsid w:val="00EA111E"/>
    <w:rsid w:val="00EA24D9"/>
    <w:rsid w:val="00EA324F"/>
    <w:rsid w:val="00EA3C3C"/>
    <w:rsid w:val="00EA3E67"/>
    <w:rsid w:val="00EA5362"/>
    <w:rsid w:val="00EA6250"/>
    <w:rsid w:val="00EA62E3"/>
    <w:rsid w:val="00EA77E2"/>
    <w:rsid w:val="00EA7A44"/>
    <w:rsid w:val="00EA7BAE"/>
    <w:rsid w:val="00EB086F"/>
    <w:rsid w:val="00EB1FCE"/>
    <w:rsid w:val="00EB26C4"/>
    <w:rsid w:val="00EB2D40"/>
    <w:rsid w:val="00EB2E8A"/>
    <w:rsid w:val="00EB38EC"/>
    <w:rsid w:val="00EB3D4C"/>
    <w:rsid w:val="00EB3FE7"/>
    <w:rsid w:val="00EB3FF6"/>
    <w:rsid w:val="00EB4384"/>
    <w:rsid w:val="00EB5DED"/>
    <w:rsid w:val="00EB5EBA"/>
    <w:rsid w:val="00EB6269"/>
    <w:rsid w:val="00EB641F"/>
    <w:rsid w:val="00EB67B4"/>
    <w:rsid w:val="00EB6C98"/>
    <w:rsid w:val="00EB7ACD"/>
    <w:rsid w:val="00EB7C58"/>
    <w:rsid w:val="00EC087F"/>
    <w:rsid w:val="00EC133D"/>
    <w:rsid w:val="00EC2D63"/>
    <w:rsid w:val="00EC3176"/>
    <w:rsid w:val="00EC33F8"/>
    <w:rsid w:val="00EC398C"/>
    <w:rsid w:val="00EC3B29"/>
    <w:rsid w:val="00EC44DE"/>
    <w:rsid w:val="00EC4688"/>
    <w:rsid w:val="00EC67F8"/>
    <w:rsid w:val="00EC6BC2"/>
    <w:rsid w:val="00EC7442"/>
    <w:rsid w:val="00EC7542"/>
    <w:rsid w:val="00EC7D96"/>
    <w:rsid w:val="00ED0C8B"/>
    <w:rsid w:val="00ED1E18"/>
    <w:rsid w:val="00ED2FFC"/>
    <w:rsid w:val="00ED34FD"/>
    <w:rsid w:val="00ED44AA"/>
    <w:rsid w:val="00ED46EC"/>
    <w:rsid w:val="00ED51CF"/>
    <w:rsid w:val="00ED6525"/>
    <w:rsid w:val="00ED6E75"/>
    <w:rsid w:val="00ED7190"/>
    <w:rsid w:val="00ED724D"/>
    <w:rsid w:val="00ED748C"/>
    <w:rsid w:val="00ED76A0"/>
    <w:rsid w:val="00EE0B84"/>
    <w:rsid w:val="00EE0EE2"/>
    <w:rsid w:val="00EE17D3"/>
    <w:rsid w:val="00EE1E4F"/>
    <w:rsid w:val="00EE2EF2"/>
    <w:rsid w:val="00EE336C"/>
    <w:rsid w:val="00EE3EF8"/>
    <w:rsid w:val="00EE48B2"/>
    <w:rsid w:val="00EE6D78"/>
    <w:rsid w:val="00EE7747"/>
    <w:rsid w:val="00EE79E2"/>
    <w:rsid w:val="00EE7A27"/>
    <w:rsid w:val="00EE7DEA"/>
    <w:rsid w:val="00EE7F62"/>
    <w:rsid w:val="00EF001B"/>
    <w:rsid w:val="00EF0080"/>
    <w:rsid w:val="00EF1526"/>
    <w:rsid w:val="00EF1535"/>
    <w:rsid w:val="00EF190A"/>
    <w:rsid w:val="00EF1A24"/>
    <w:rsid w:val="00EF1C8F"/>
    <w:rsid w:val="00EF20FA"/>
    <w:rsid w:val="00EF3319"/>
    <w:rsid w:val="00EF3E2F"/>
    <w:rsid w:val="00EF4571"/>
    <w:rsid w:val="00EF565A"/>
    <w:rsid w:val="00EF58D8"/>
    <w:rsid w:val="00EF61C7"/>
    <w:rsid w:val="00EF6D13"/>
    <w:rsid w:val="00EF6DAB"/>
    <w:rsid w:val="00F00666"/>
    <w:rsid w:val="00F00DFB"/>
    <w:rsid w:val="00F016AB"/>
    <w:rsid w:val="00F01743"/>
    <w:rsid w:val="00F01FA3"/>
    <w:rsid w:val="00F0254B"/>
    <w:rsid w:val="00F02A96"/>
    <w:rsid w:val="00F02ECD"/>
    <w:rsid w:val="00F02F76"/>
    <w:rsid w:val="00F03469"/>
    <w:rsid w:val="00F035EB"/>
    <w:rsid w:val="00F03D16"/>
    <w:rsid w:val="00F0448F"/>
    <w:rsid w:val="00F04787"/>
    <w:rsid w:val="00F04AE3"/>
    <w:rsid w:val="00F06438"/>
    <w:rsid w:val="00F074F8"/>
    <w:rsid w:val="00F10886"/>
    <w:rsid w:val="00F10CA6"/>
    <w:rsid w:val="00F11393"/>
    <w:rsid w:val="00F11729"/>
    <w:rsid w:val="00F125EE"/>
    <w:rsid w:val="00F12F53"/>
    <w:rsid w:val="00F131F6"/>
    <w:rsid w:val="00F13FCC"/>
    <w:rsid w:val="00F1411C"/>
    <w:rsid w:val="00F144FB"/>
    <w:rsid w:val="00F14684"/>
    <w:rsid w:val="00F1490B"/>
    <w:rsid w:val="00F14EF4"/>
    <w:rsid w:val="00F17716"/>
    <w:rsid w:val="00F17A5B"/>
    <w:rsid w:val="00F20E93"/>
    <w:rsid w:val="00F20F89"/>
    <w:rsid w:val="00F2159D"/>
    <w:rsid w:val="00F21BC5"/>
    <w:rsid w:val="00F232B2"/>
    <w:rsid w:val="00F2369B"/>
    <w:rsid w:val="00F23887"/>
    <w:rsid w:val="00F23961"/>
    <w:rsid w:val="00F2593D"/>
    <w:rsid w:val="00F25B22"/>
    <w:rsid w:val="00F25F94"/>
    <w:rsid w:val="00F260C7"/>
    <w:rsid w:val="00F26988"/>
    <w:rsid w:val="00F26BEC"/>
    <w:rsid w:val="00F26C2D"/>
    <w:rsid w:val="00F2760A"/>
    <w:rsid w:val="00F27820"/>
    <w:rsid w:val="00F27FD8"/>
    <w:rsid w:val="00F305BF"/>
    <w:rsid w:val="00F30CF9"/>
    <w:rsid w:val="00F30EDC"/>
    <w:rsid w:val="00F310BB"/>
    <w:rsid w:val="00F31376"/>
    <w:rsid w:val="00F31520"/>
    <w:rsid w:val="00F31882"/>
    <w:rsid w:val="00F319F0"/>
    <w:rsid w:val="00F31DAB"/>
    <w:rsid w:val="00F324CD"/>
    <w:rsid w:val="00F3259D"/>
    <w:rsid w:val="00F3349E"/>
    <w:rsid w:val="00F3460C"/>
    <w:rsid w:val="00F35CF0"/>
    <w:rsid w:val="00F35F07"/>
    <w:rsid w:val="00F35FF3"/>
    <w:rsid w:val="00F36273"/>
    <w:rsid w:val="00F37BA1"/>
    <w:rsid w:val="00F40916"/>
    <w:rsid w:val="00F416FC"/>
    <w:rsid w:val="00F42134"/>
    <w:rsid w:val="00F42380"/>
    <w:rsid w:val="00F42842"/>
    <w:rsid w:val="00F43077"/>
    <w:rsid w:val="00F43BE8"/>
    <w:rsid w:val="00F4441C"/>
    <w:rsid w:val="00F449D1"/>
    <w:rsid w:val="00F45551"/>
    <w:rsid w:val="00F4556C"/>
    <w:rsid w:val="00F4678A"/>
    <w:rsid w:val="00F467A2"/>
    <w:rsid w:val="00F47A5C"/>
    <w:rsid w:val="00F5020B"/>
    <w:rsid w:val="00F503F1"/>
    <w:rsid w:val="00F50606"/>
    <w:rsid w:val="00F50883"/>
    <w:rsid w:val="00F52A22"/>
    <w:rsid w:val="00F53543"/>
    <w:rsid w:val="00F5366D"/>
    <w:rsid w:val="00F55075"/>
    <w:rsid w:val="00F553CF"/>
    <w:rsid w:val="00F56761"/>
    <w:rsid w:val="00F56883"/>
    <w:rsid w:val="00F56B09"/>
    <w:rsid w:val="00F5701F"/>
    <w:rsid w:val="00F57026"/>
    <w:rsid w:val="00F57190"/>
    <w:rsid w:val="00F573C7"/>
    <w:rsid w:val="00F57B3E"/>
    <w:rsid w:val="00F61257"/>
    <w:rsid w:val="00F625AC"/>
    <w:rsid w:val="00F62E42"/>
    <w:rsid w:val="00F632C3"/>
    <w:rsid w:val="00F63650"/>
    <w:rsid w:val="00F63A47"/>
    <w:rsid w:val="00F63B22"/>
    <w:rsid w:val="00F64392"/>
    <w:rsid w:val="00F64E26"/>
    <w:rsid w:val="00F6555E"/>
    <w:rsid w:val="00F65BB9"/>
    <w:rsid w:val="00F660D6"/>
    <w:rsid w:val="00F666A7"/>
    <w:rsid w:val="00F667AE"/>
    <w:rsid w:val="00F66BAD"/>
    <w:rsid w:val="00F66C17"/>
    <w:rsid w:val="00F676A5"/>
    <w:rsid w:val="00F677EC"/>
    <w:rsid w:val="00F705CE"/>
    <w:rsid w:val="00F70691"/>
    <w:rsid w:val="00F70902"/>
    <w:rsid w:val="00F7090B"/>
    <w:rsid w:val="00F70C9C"/>
    <w:rsid w:val="00F71AA5"/>
    <w:rsid w:val="00F71BBB"/>
    <w:rsid w:val="00F72398"/>
    <w:rsid w:val="00F739CC"/>
    <w:rsid w:val="00F74725"/>
    <w:rsid w:val="00F75171"/>
    <w:rsid w:val="00F76589"/>
    <w:rsid w:val="00F7691A"/>
    <w:rsid w:val="00F76941"/>
    <w:rsid w:val="00F769AB"/>
    <w:rsid w:val="00F77512"/>
    <w:rsid w:val="00F777EE"/>
    <w:rsid w:val="00F800DE"/>
    <w:rsid w:val="00F804C4"/>
    <w:rsid w:val="00F80A0E"/>
    <w:rsid w:val="00F81429"/>
    <w:rsid w:val="00F8169C"/>
    <w:rsid w:val="00F81CD8"/>
    <w:rsid w:val="00F81D72"/>
    <w:rsid w:val="00F81E9B"/>
    <w:rsid w:val="00F8224F"/>
    <w:rsid w:val="00F82610"/>
    <w:rsid w:val="00F82CC6"/>
    <w:rsid w:val="00F83143"/>
    <w:rsid w:val="00F831BE"/>
    <w:rsid w:val="00F831CB"/>
    <w:rsid w:val="00F836C9"/>
    <w:rsid w:val="00F85025"/>
    <w:rsid w:val="00F87559"/>
    <w:rsid w:val="00F9089A"/>
    <w:rsid w:val="00F92875"/>
    <w:rsid w:val="00F92C15"/>
    <w:rsid w:val="00F931A1"/>
    <w:rsid w:val="00F94821"/>
    <w:rsid w:val="00F94B21"/>
    <w:rsid w:val="00F94D2A"/>
    <w:rsid w:val="00F964D4"/>
    <w:rsid w:val="00F96602"/>
    <w:rsid w:val="00F966AB"/>
    <w:rsid w:val="00F96704"/>
    <w:rsid w:val="00F974C4"/>
    <w:rsid w:val="00F97851"/>
    <w:rsid w:val="00FA04E9"/>
    <w:rsid w:val="00FA07C0"/>
    <w:rsid w:val="00FA09AB"/>
    <w:rsid w:val="00FA0A6C"/>
    <w:rsid w:val="00FA1369"/>
    <w:rsid w:val="00FA18F8"/>
    <w:rsid w:val="00FA25AC"/>
    <w:rsid w:val="00FA2684"/>
    <w:rsid w:val="00FA293F"/>
    <w:rsid w:val="00FA2D20"/>
    <w:rsid w:val="00FA3DFB"/>
    <w:rsid w:val="00FA3F4F"/>
    <w:rsid w:val="00FA42CE"/>
    <w:rsid w:val="00FA517D"/>
    <w:rsid w:val="00FA5ED9"/>
    <w:rsid w:val="00FA6634"/>
    <w:rsid w:val="00FA7953"/>
    <w:rsid w:val="00FB073C"/>
    <w:rsid w:val="00FB09D5"/>
    <w:rsid w:val="00FB0A9A"/>
    <w:rsid w:val="00FB0CE8"/>
    <w:rsid w:val="00FB0D94"/>
    <w:rsid w:val="00FB17D6"/>
    <w:rsid w:val="00FB1D4C"/>
    <w:rsid w:val="00FB44F9"/>
    <w:rsid w:val="00FB4BFC"/>
    <w:rsid w:val="00FB569A"/>
    <w:rsid w:val="00FB5898"/>
    <w:rsid w:val="00FB5D0E"/>
    <w:rsid w:val="00FB75A5"/>
    <w:rsid w:val="00FC1C40"/>
    <w:rsid w:val="00FC1FB2"/>
    <w:rsid w:val="00FC1FB8"/>
    <w:rsid w:val="00FC236E"/>
    <w:rsid w:val="00FC4207"/>
    <w:rsid w:val="00FC4A77"/>
    <w:rsid w:val="00FC56D0"/>
    <w:rsid w:val="00FC57A5"/>
    <w:rsid w:val="00FC5BCE"/>
    <w:rsid w:val="00FC5FD7"/>
    <w:rsid w:val="00FC7362"/>
    <w:rsid w:val="00FC7819"/>
    <w:rsid w:val="00FC7FC2"/>
    <w:rsid w:val="00FC7FE5"/>
    <w:rsid w:val="00FD02FB"/>
    <w:rsid w:val="00FD0474"/>
    <w:rsid w:val="00FD1147"/>
    <w:rsid w:val="00FD1319"/>
    <w:rsid w:val="00FD1698"/>
    <w:rsid w:val="00FD3D2A"/>
    <w:rsid w:val="00FD416B"/>
    <w:rsid w:val="00FD45E6"/>
    <w:rsid w:val="00FD5014"/>
    <w:rsid w:val="00FD5887"/>
    <w:rsid w:val="00FD62E3"/>
    <w:rsid w:val="00FD6A6F"/>
    <w:rsid w:val="00FD7A18"/>
    <w:rsid w:val="00FD7CE1"/>
    <w:rsid w:val="00FE0C98"/>
    <w:rsid w:val="00FE0E97"/>
    <w:rsid w:val="00FE0FF8"/>
    <w:rsid w:val="00FE15E0"/>
    <w:rsid w:val="00FE1917"/>
    <w:rsid w:val="00FE34AD"/>
    <w:rsid w:val="00FE36A0"/>
    <w:rsid w:val="00FE4F4F"/>
    <w:rsid w:val="00FE5789"/>
    <w:rsid w:val="00FE640C"/>
    <w:rsid w:val="00FE7A55"/>
    <w:rsid w:val="00FE7B37"/>
    <w:rsid w:val="00FE7C44"/>
    <w:rsid w:val="00FF0DDD"/>
    <w:rsid w:val="00FF0FC7"/>
    <w:rsid w:val="00FF0FD7"/>
    <w:rsid w:val="00FF124E"/>
    <w:rsid w:val="00FF12E8"/>
    <w:rsid w:val="00FF191C"/>
    <w:rsid w:val="00FF1B3D"/>
    <w:rsid w:val="00FF36C4"/>
    <w:rsid w:val="00FF3987"/>
    <w:rsid w:val="00FF3F67"/>
    <w:rsid w:val="00FF4F00"/>
    <w:rsid w:val="00FF682F"/>
    <w:rsid w:val="00FF6B58"/>
    <w:rsid w:val="00FF7006"/>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94CB6E"/>
  <w15:docId w15:val="{A5024290-05CD-431E-86F0-32F50932C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4234"/>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9B534B"/>
    <w:pPr>
      <w:spacing w:before="0"/>
      <w:ind w:left="0"/>
      <w:jc w:val="center"/>
      <w:outlineLvl w:val="0"/>
    </w:pPr>
    <w:rPr>
      <w:rFonts w:ascii="Lucida Sans Unicode" w:hAnsi="Lucida Sans Unicode" w:cs="Lucida Sans Unicode"/>
      <w:b/>
      <w:sz w:val="24"/>
      <w:szCs w:val="24"/>
    </w:rPr>
  </w:style>
  <w:style w:type="paragraph" w:styleId="Naslov2">
    <w:name w:val="heading 2"/>
    <w:basedOn w:val="Navaden"/>
    <w:next w:val="Navaden"/>
    <w:link w:val="Naslov2Znak"/>
    <w:autoRedefine/>
    <w:uiPriority w:val="9"/>
    <w:unhideWhenUsed/>
    <w:qFormat/>
    <w:rsid w:val="0012587A"/>
    <w:pPr>
      <w:keepNext/>
      <w:keepLines/>
      <w:widowControl w:val="0"/>
      <w:spacing w:before="220" w:after="240" w:line="312" w:lineRule="auto"/>
      <w:jc w:val="both"/>
      <w:outlineLvl w:val="1"/>
    </w:pPr>
    <w:rPr>
      <w:rFonts w:ascii="Arial" w:eastAsia="Arial Unicode MS" w:hAnsi="Arial" w:cs="Arial"/>
      <w:b/>
      <w:bCs/>
      <w:lang w:eastAsia="sl-SI"/>
    </w:rPr>
  </w:style>
  <w:style w:type="paragraph" w:styleId="Naslov3">
    <w:name w:val="heading 3"/>
    <w:basedOn w:val="Navaden"/>
    <w:next w:val="Navaden"/>
    <w:link w:val="Naslov3Znak"/>
    <w:uiPriority w:val="9"/>
    <w:unhideWhenUsed/>
    <w:qFormat/>
    <w:rsid w:val="00D42122"/>
    <w:pPr>
      <w:spacing w:before="200" w:after="12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D42122"/>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aliases w:val="APEK-4,Header-PR,E-PVO-glava"/>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aliases w:val="APEK-4 Znak,Header-PR Znak,E-PVO-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9B534B"/>
    <w:rPr>
      <w:rFonts w:ascii="Lucida Sans Unicode" w:hAnsi="Lucida Sans Unicode" w:cs="Lucida Sans Unicode"/>
      <w:b/>
      <w:sz w:val="24"/>
      <w:szCs w:val="24"/>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qFormat/>
    <w:rsid w:val="00EF4571"/>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qFormat/>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rsid w:val="00EF4571"/>
    <w:rPr>
      <w:rFonts w:ascii="Myriad Pro" w:hAnsi="Myriad Pro"/>
      <w:sz w:val="20"/>
      <w:lang w:eastAsia="sl-SI"/>
    </w:rPr>
  </w:style>
  <w:style w:type="character" w:customStyle="1" w:styleId="Naslov2Znak">
    <w:name w:val="Naslov 2 Znak"/>
    <w:link w:val="Naslov2"/>
    <w:uiPriority w:val="9"/>
    <w:rsid w:val="0012587A"/>
    <w:rPr>
      <w:rFonts w:ascii="Arial" w:eastAsia="Arial Unicode MS" w:hAnsi="Arial" w:cs="Arial"/>
      <w:b/>
      <w:bCs/>
      <w:sz w:val="22"/>
      <w:szCs w:val="22"/>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semiHidden/>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uiPriority w:val="99"/>
    <w:semiHidd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unhideWhenUsed/>
    <w:rsid w:val="003F574F"/>
    <w:pPr>
      <w:spacing w:after="120"/>
    </w:pPr>
  </w:style>
  <w:style w:type="character" w:customStyle="1" w:styleId="TelobesedilaZnak">
    <w:name w:val="Telo besedila Znak"/>
    <w:basedOn w:val="Privzetapisavaodstavka"/>
    <w:link w:val="Telobesedila"/>
    <w:uiPriority w:val="99"/>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paragraph" w:styleId="Telobesedila-zamik">
    <w:name w:val="Body Text Indent"/>
    <w:basedOn w:val="Navaden"/>
    <w:link w:val="Telobesedila-zamikZnak"/>
    <w:uiPriority w:val="99"/>
    <w:semiHidden/>
    <w:unhideWhenUsed/>
    <w:rsid w:val="0054727D"/>
    <w:pPr>
      <w:spacing w:after="120"/>
      <w:ind w:left="283"/>
    </w:pPr>
  </w:style>
  <w:style w:type="character" w:customStyle="1" w:styleId="Telobesedila-zamikZnak">
    <w:name w:val="Telo besedila - zamik Znak"/>
    <w:basedOn w:val="Privzetapisavaodstavka"/>
    <w:link w:val="Telobesedila-zamik"/>
    <w:uiPriority w:val="99"/>
    <w:semiHidden/>
    <w:rsid w:val="0054727D"/>
    <w:rPr>
      <w:sz w:val="22"/>
      <w:szCs w:val="22"/>
      <w:lang w:eastAsia="en-US"/>
    </w:rPr>
  </w:style>
  <w:style w:type="paragraph" w:customStyle="1" w:styleId="len1">
    <w:name w:val="len1"/>
    <w:basedOn w:val="Navaden"/>
    <w:rsid w:val="00E65EB2"/>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E65EB2"/>
    <w:pPr>
      <w:spacing w:after="0" w:line="240" w:lineRule="auto"/>
      <w:jc w:val="center"/>
    </w:pPr>
    <w:rPr>
      <w:rFonts w:ascii="Arial" w:eastAsia="Times New Roman" w:hAnsi="Arial" w:cs="Arial"/>
      <w:b/>
      <w:bCs/>
      <w:lang w:eastAsia="sl-SI"/>
    </w:rPr>
  </w:style>
  <w:style w:type="numbering" w:customStyle="1" w:styleId="WWNum2">
    <w:name w:val="WWNum2"/>
    <w:basedOn w:val="Brezseznama"/>
    <w:rsid w:val="00F01743"/>
    <w:pPr>
      <w:numPr>
        <w:numId w:val="11"/>
      </w:numPr>
    </w:pPr>
  </w:style>
  <w:style w:type="numbering" w:customStyle="1" w:styleId="WWNum9">
    <w:name w:val="WWNum9"/>
    <w:basedOn w:val="Brezseznama"/>
    <w:rsid w:val="00F01743"/>
    <w:pPr>
      <w:numPr>
        <w:numId w:val="12"/>
      </w:numPr>
    </w:pPr>
  </w:style>
  <w:style w:type="numbering" w:customStyle="1" w:styleId="WWNum10">
    <w:name w:val="WWNum10"/>
    <w:basedOn w:val="Brezseznama"/>
    <w:rsid w:val="00F01743"/>
    <w:pPr>
      <w:numPr>
        <w:numId w:val="13"/>
      </w:numPr>
    </w:pPr>
  </w:style>
  <w:style w:type="paragraph" w:styleId="Brezrazmikov">
    <w:name w:val="No Spacing"/>
    <w:uiPriority w:val="1"/>
    <w:qFormat/>
    <w:rsid w:val="000C34D4"/>
    <w:pPr>
      <w:numPr>
        <w:numId w:val="14"/>
      </w:numPr>
      <w:ind w:left="426"/>
      <w:jc w:val="both"/>
    </w:pPr>
    <w:rPr>
      <w:rFonts w:asciiTheme="minorHAnsi" w:eastAsia="Times New Roman" w:hAnsiTheme="minorHAnsi"/>
      <w:b/>
      <w:sz w:val="22"/>
      <w:szCs w:val="22"/>
    </w:rPr>
  </w:style>
  <w:style w:type="table" w:customStyle="1" w:styleId="Tabelamrea1">
    <w:name w:val="Tabela – mreža1"/>
    <w:basedOn w:val="Navadnatabela"/>
    <w:next w:val="Tabelamrea"/>
    <w:uiPriority w:val="59"/>
    <w:rsid w:val="00B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EB3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BA1A75"/>
    <w:rPr>
      <w:color w:val="2B579A"/>
      <w:shd w:val="clear" w:color="auto" w:fill="E6E6E6"/>
    </w:rPr>
  </w:style>
  <w:style w:type="paragraph" w:styleId="Kazalovsebine3">
    <w:name w:val="toc 3"/>
    <w:basedOn w:val="Navaden"/>
    <w:next w:val="Navaden"/>
    <w:autoRedefine/>
    <w:uiPriority w:val="39"/>
    <w:unhideWhenUsed/>
    <w:qFormat/>
    <w:rsid w:val="00D42122"/>
    <w:pPr>
      <w:spacing w:after="100"/>
      <w:ind w:left="440"/>
    </w:pPr>
    <w:rPr>
      <w:rFonts w:asciiTheme="minorHAnsi" w:eastAsiaTheme="minorEastAsia" w:hAnsiTheme="minorHAnsi" w:cstheme="minorBidi"/>
    </w:rPr>
  </w:style>
  <w:style w:type="paragraph" w:customStyle="1" w:styleId="default0">
    <w:name w:val="default"/>
    <w:basedOn w:val="Navaden"/>
    <w:rsid w:val="009B7D28"/>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leNormal">
    <w:name w:val="Table Normal"/>
    <w:uiPriority w:val="2"/>
    <w:semiHidden/>
    <w:unhideWhenUsed/>
    <w:qFormat/>
    <w:rsid w:val="00F149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1490B"/>
    <w:pPr>
      <w:widowControl w:val="0"/>
      <w:spacing w:before="44" w:after="0" w:line="303" w:lineRule="exact"/>
      <w:ind w:left="103"/>
    </w:pPr>
    <w:rPr>
      <w:rFonts w:ascii="Lucida Sans Unicode" w:eastAsia="Lucida Sans Unicode" w:hAnsi="Lucida Sans Unicode" w:cs="Lucida Sans Unicode"/>
    </w:rPr>
  </w:style>
  <w:style w:type="paragraph" w:styleId="Navaden-zamik">
    <w:name w:val="Normal Indent"/>
    <w:basedOn w:val="Navaden"/>
    <w:rsid w:val="0069725C"/>
    <w:pPr>
      <w:numPr>
        <w:numId w:val="5"/>
      </w:numPr>
      <w:spacing w:after="0" w:line="240" w:lineRule="auto"/>
    </w:pPr>
    <w:rPr>
      <w:rFonts w:ascii="Times New Roman" w:eastAsia="Times New Roman" w:hAnsi="Times New Roman"/>
      <w:sz w:val="20"/>
      <w:szCs w:val="20"/>
      <w:lang w:eastAsia="sl-SI"/>
    </w:rPr>
  </w:style>
  <w:style w:type="paragraph" w:customStyle="1" w:styleId="doc">
    <w:name w:val="doc"/>
    <w:basedOn w:val="Navaden"/>
    <w:rsid w:val="00BB7B3E"/>
    <w:pPr>
      <w:spacing w:after="75" w:line="300" w:lineRule="atLeast"/>
      <w:jc w:val="both"/>
    </w:pPr>
    <w:rPr>
      <w:rFonts w:ascii="Arial" w:eastAsia="Times New Roman" w:hAnsi="Arial" w:cs="Arial"/>
      <w:sz w:val="20"/>
      <w:szCs w:val="20"/>
      <w:lang w:eastAsia="sl-SI"/>
    </w:rPr>
  </w:style>
  <w:style w:type="character" w:styleId="Nerazreenaomemba">
    <w:name w:val="Unresolved Mention"/>
    <w:basedOn w:val="Privzetapisavaodstavka"/>
    <w:uiPriority w:val="99"/>
    <w:semiHidden/>
    <w:unhideWhenUsed/>
    <w:rsid w:val="00BF61BF"/>
    <w:rPr>
      <w:color w:val="605E5C"/>
      <w:shd w:val="clear" w:color="auto" w:fill="E1DFDD"/>
    </w:rPr>
  </w:style>
  <w:style w:type="character" w:customStyle="1" w:styleId="row-header-quote-text">
    <w:name w:val="row-header-quote-text"/>
    <w:basedOn w:val="Privzetapisavaodstavka"/>
    <w:rsid w:val="00AC01AB"/>
  </w:style>
  <w:style w:type="paragraph" w:customStyle="1" w:styleId="TableContents">
    <w:name w:val="Table Contents"/>
    <w:basedOn w:val="Navaden"/>
    <w:uiPriority w:val="99"/>
    <w:rsid w:val="00CC70E1"/>
    <w:pPr>
      <w:widowControl w:val="0"/>
      <w:suppressLineNumbers/>
      <w:suppressAutoHyphens/>
      <w:spacing w:after="0" w:line="240" w:lineRule="auto"/>
      <w:ind w:left="567"/>
      <w:jc w:val="both"/>
    </w:pPr>
    <w:rPr>
      <w:rFonts w:ascii="Verdana" w:eastAsia="Arial Unicode MS" w:hAnsi="Verdana" w:cs="Verdana"/>
      <w:kern w:val="1"/>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0099">
      <w:bodyDiv w:val="1"/>
      <w:marLeft w:val="0"/>
      <w:marRight w:val="0"/>
      <w:marTop w:val="0"/>
      <w:marBottom w:val="0"/>
      <w:divBdr>
        <w:top w:val="none" w:sz="0" w:space="0" w:color="auto"/>
        <w:left w:val="none" w:sz="0" w:space="0" w:color="auto"/>
        <w:bottom w:val="none" w:sz="0" w:space="0" w:color="auto"/>
        <w:right w:val="none" w:sz="0" w:space="0" w:color="auto"/>
      </w:divBdr>
    </w:div>
    <w:div w:id="183522336">
      <w:bodyDiv w:val="1"/>
      <w:marLeft w:val="0"/>
      <w:marRight w:val="0"/>
      <w:marTop w:val="0"/>
      <w:marBottom w:val="0"/>
      <w:divBdr>
        <w:top w:val="none" w:sz="0" w:space="0" w:color="auto"/>
        <w:left w:val="none" w:sz="0" w:space="0" w:color="auto"/>
        <w:bottom w:val="none" w:sz="0" w:space="0" w:color="auto"/>
        <w:right w:val="none" w:sz="0" w:space="0" w:color="auto"/>
      </w:divBdr>
      <w:divsChild>
        <w:div w:id="1019938390">
          <w:marLeft w:val="0"/>
          <w:marRight w:val="0"/>
          <w:marTop w:val="0"/>
          <w:marBottom w:val="0"/>
          <w:divBdr>
            <w:top w:val="none" w:sz="0" w:space="0" w:color="auto"/>
            <w:left w:val="none" w:sz="0" w:space="0" w:color="auto"/>
            <w:bottom w:val="none" w:sz="0" w:space="0" w:color="auto"/>
            <w:right w:val="none" w:sz="0" w:space="0" w:color="auto"/>
          </w:divBdr>
          <w:divsChild>
            <w:div w:id="444497183">
              <w:marLeft w:val="0"/>
              <w:marRight w:val="0"/>
              <w:marTop w:val="0"/>
              <w:marBottom w:val="0"/>
              <w:divBdr>
                <w:top w:val="none" w:sz="0" w:space="0" w:color="auto"/>
                <w:left w:val="none" w:sz="0" w:space="0" w:color="auto"/>
                <w:bottom w:val="none" w:sz="0" w:space="0" w:color="auto"/>
                <w:right w:val="none" w:sz="0" w:space="0" w:color="auto"/>
              </w:divBdr>
              <w:divsChild>
                <w:div w:id="952057811">
                  <w:marLeft w:val="225"/>
                  <w:marRight w:val="0"/>
                  <w:marTop w:val="225"/>
                  <w:marBottom w:val="0"/>
                  <w:divBdr>
                    <w:top w:val="none" w:sz="0" w:space="0" w:color="auto"/>
                    <w:left w:val="none" w:sz="0" w:space="0" w:color="auto"/>
                    <w:bottom w:val="none" w:sz="0" w:space="0" w:color="auto"/>
                    <w:right w:val="none" w:sz="0" w:space="0" w:color="auto"/>
                  </w:divBdr>
                  <w:divsChild>
                    <w:div w:id="9749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7394">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14372">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18936026">
      <w:bodyDiv w:val="1"/>
      <w:marLeft w:val="0"/>
      <w:marRight w:val="0"/>
      <w:marTop w:val="0"/>
      <w:marBottom w:val="0"/>
      <w:divBdr>
        <w:top w:val="none" w:sz="0" w:space="0" w:color="auto"/>
        <w:left w:val="none" w:sz="0" w:space="0" w:color="auto"/>
        <w:bottom w:val="none" w:sz="0" w:space="0" w:color="auto"/>
        <w:right w:val="none" w:sz="0" w:space="0" w:color="auto"/>
      </w:divBdr>
      <w:divsChild>
        <w:div w:id="1230457158">
          <w:marLeft w:val="0"/>
          <w:marRight w:val="0"/>
          <w:marTop w:val="0"/>
          <w:marBottom w:val="0"/>
          <w:divBdr>
            <w:top w:val="none" w:sz="0" w:space="0" w:color="auto"/>
            <w:left w:val="none" w:sz="0" w:space="0" w:color="auto"/>
            <w:bottom w:val="none" w:sz="0" w:space="0" w:color="auto"/>
            <w:right w:val="none" w:sz="0" w:space="0" w:color="auto"/>
          </w:divBdr>
        </w:div>
      </w:divsChild>
    </w:div>
    <w:div w:id="737631523">
      <w:bodyDiv w:val="1"/>
      <w:marLeft w:val="0"/>
      <w:marRight w:val="0"/>
      <w:marTop w:val="0"/>
      <w:marBottom w:val="0"/>
      <w:divBdr>
        <w:top w:val="none" w:sz="0" w:space="0" w:color="auto"/>
        <w:left w:val="none" w:sz="0" w:space="0" w:color="auto"/>
        <w:bottom w:val="none" w:sz="0" w:space="0" w:color="auto"/>
        <w:right w:val="none" w:sz="0" w:space="0" w:color="auto"/>
      </w:divBdr>
    </w:div>
    <w:div w:id="759641396">
      <w:bodyDiv w:val="1"/>
      <w:marLeft w:val="0"/>
      <w:marRight w:val="0"/>
      <w:marTop w:val="0"/>
      <w:marBottom w:val="0"/>
      <w:divBdr>
        <w:top w:val="none" w:sz="0" w:space="0" w:color="auto"/>
        <w:left w:val="none" w:sz="0" w:space="0" w:color="auto"/>
        <w:bottom w:val="none" w:sz="0" w:space="0" w:color="auto"/>
        <w:right w:val="none" w:sz="0" w:space="0" w:color="auto"/>
      </w:divBdr>
    </w:div>
    <w:div w:id="788746174">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962539942">
      <w:bodyDiv w:val="1"/>
      <w:marLeft w:val="0"/>
      <w:marRight w:val="0"/>
      <w:marTop w:val="0"/>
      <w:marBottom w:val="0"/>
      <w:divBdr>
        <w:top w:val="none" w:sz="0" w:space="0" w:color="auto"/>
        <w:left w:val="none" w:sz="0" w:space="0" w:color="auto"/>
        <w:bottom w:val="none" w:sz="0" w:space="0" w:color="auto"/>
        <w:right w:val="none" w:sz="0" w:space="0" w:color="auto"/>
      </w:divBdr>
      <w:divsChild>
        <w:div w:id="1193349836">
          <w:marLeft w:val="0"/>
          <w:marRight w:val="0"/>
          <w:marTop w:val="0"/>
          <w:marBottom w:val="0"/>
          <w:divBdr>
            <w:top w:val="none" w:sz="0" w:space="0" w:color="auto"/>
            <w:left w:val="none" w:sz="0" w:space="0" w:color="auto"/>
            <w:bottom w:val="none" w:sz="0" w:space="0" w:color="auto"/>
            <w:right w:val="none" w:sz="0" w:space="0" w:color="auto"/>
          </w:divBdr>
          <w:divsChild>
            <w:div w:id="678778971">
              <w:marLeft w:val="0"/>
              <w:marRight w:val="0"/>
              <w:marTop w:val="100"/>
              <w:marBottom w:val="100"/>
              <w:divBdr>
                <w:top w:val="none" w:sz="0" w:space="0" w:color="auto"/>
                <w:left w:val="none" w:sz="0" w:space="0" w:color="auto"/>
                <w:bottom w:val="none" w:sz="0" w:space="0" w:color="auto"/>
                <w:right w:val="none" w:sz="0" w:space="0" w:color="auto"/>
              </w:divBdr>
              <w:divsChild>
                <w:div w:id="294604596">
                  <w:marLeft w:val="0"/>
                  <w:marRight w:val="0"/>
                  <w:marTop w:val="0"/>
                  <w:marBottom w:val="0"/>
                  <w:divBdr>
                    <w:top w:val="none" w:sz="0" w:space="0" w:color="auto"/>
                    <w:left w:val="none" w:sz="0" w:space="0" w:color="auto"/>
                    <w:bottom w:val="none" w:sz="0" w:space="0" w:color="auto"/>
                    <w:right w:val="none" w:sz="0" w:space="0" w:color="auto"/>
                  </w:divBdr>
                  <w:divsChild>
                    <w:div w:id="545263287">
                      <w:marLeft w:val="0"/>
                      <w:marRight w:val="0"/>
                      <w:marTop w:val="0"/>
                      <w:marBottom w:val="0"/>
                      <w:divBdr>
                        <w:top w:val="none" w:sz="0" w:space="0" w:color="auto"/>
                        <w:left w:val="none" w:sz="0" w:space="0" w:color="auto"/>
                        <w:bottom w:val="none" w:sz="0" w:space="0" w:color="auto"/>
                        <w:right w:val="none" w:sz="0" w:space="0" w:color="auto"/>
                      </w:divBdr>
                      <w:divsChild>
                        <w:div w:id="918177120">
                          <w:marLeft w:val="0"/>
                          <w:marRight w:val="0"/>
                          <w:marTop w:val="0"/>
                          <w:marBottom w:val="0"/>
                          <w:divBdr>
                            <w:top w:val="none" w:sz="0" w:space="0" w:color="auto"/>
                            <w:left w:val="none" w:sz="0" w:space="0" w:color="auto"/>
                            <w:bottom w:val="none" w:sz="0" w:space="0" w:color="auto"/>
                            <w:right w:val="none" w:sz="0" w:space="0" w:color="auto"/>
                          </w:divBdr>
                          <w:divsChild>
                            <w:div w:id="665137484">
                              <w:marLeft w:val="0"/>
                              <w:marRight w:val="0"/>
                              <w:marTop w:val="0"/>
                              <w:marBottom w:val="0"/>
                              <w:divBdr>
                                <w:top w:val="none" w:sz="0" w:space="0" w:color="auto"/>
                                <w:left w:val="none" w:sz="0" w:space="0" w:color="auto"/>
                                <w:bottom w:val="none" w:sz="0" w:space="0" w:color="auto"/>
                                <w:right w:val="none" w:sz="0" w:space="0" w:color="auto"/>
                              </w:divBdr>
                              <w:divsChild>
                                <w:div w:id="2038851255">
                                  <w:marLeft w:val="0"/>
                                  <w:marRight w:val="0"/>
                                  <w:marTop w:val="0"/>
                                  <w:marBottom w:val="0"/>
                                  <w:divBdr>
                                    <w:top w:val="none" w:sz="0" w:space="0" w:color="auto"/>
                                    <w:left w:val="none" w:sz="0" w:space="0" w:color="auto"/>
                                    <w:bottom w:val="none" w:sz="0" w:space="0" w:color="auto"/>
                                    <w:right w:val="none" w:sz="0" w:space="0" w:color="auto"/>
                                  </w:divBdr>
                                  <w:divsChild>
                                    <w:div w:id="566889356">
                                      <w:marLeft w:val="0"/>
                                      <w:marRight w:val="0"/>
                                      <w:marTop w:val="0"/>
                                      <w:marBottom w:val="0"/>
                                      <w:divBdr>
                                        <w:top w:val="none" w:sz="0" w:space="0" w:color="auto"/>
                                        <w:left w:val="none" w:sz="0" w:space="0" w:color="auto"/>
                                        <w:bottom w:val="none" w:sz="0" w:space="0" w:color="auto"/>
                                        <w:right w:val="none" w:sz="0" w:space="0" w:color="auto"/>
                                      </w:divBdr>
                                      <w:divsChild>
                                        <w:div w:id="11290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18656">
      <w:bodyDiv w:val="1"/>
      <w:marLeft w:val="0"/>
      <w:marRight w:val="0"/>
      <w:marTop w:val="0"/>
      <w:marBottom w:val="0"/>
      <w:divBdr>
        <w:top w:val="none" w:sz="0" w:space="0" w:color="auto"/>
        <w:left w:val="none" w:sz="0" w:space="0" w:color="auto"/>
        <w:bottom w:val="none" w:sz="0" w:space="0" w:color="auto"/>
        <w:right w:val="none" w:sz="0" w:space="0" w:color="auto"/>
      </w:divBdr>
      <w:divsChild>
        <w:div w:id="2046633149">
          <w:marLeft w:val="0"/>
          <w:marRight w:val="0"/>
          <w:marTop w:val="0"/>
          <w:marBottom w:val="0"/>
          <w:divBdr>
            <w:top w:val="none" w:sz="0" w:space="0" w:color="auto"/>
            <w:left w:val="none" w:sz="0" w:space="0" w:color="auto"/>
            <w:bottom w:val="none" w:sz="0" w:space="0" w:color="auto"/>
            <w:right w:val="none" w:sz="0" w:space="0" w:color="auto"/>
          </w:divBdr>
        </w:div>
        <w:div w:id="2124759402">
          <w:marLeft w:val="0"/>
          <w:marRight w:val="0"/>
          <w:marTop w:val="0"/>
          <w:marBottom w:val="0"/>
          <w:divBdr>
            <w:top w:val="none" w:sz="0" w:space="0" w:color="auto"/>
            <w:left w:val="none" w:sz="0" w:space="0" w:color="auto"/>
            <w:bottom w:val="none" w:sz="0" w:space="0" w:color="auto"/>
            <w:right w:val="none" w:sz="0" w:space="0" w:color="auto"/>
          </w:divBdr>
        </w:div>
        <w:div w:id="632558274">
          <w:marLeft w:val="0"/>
          <w:marRight w:val="0"/>
          <w:marTop w:val="0"/>
          <w:marBottom w:val="0"/>
          <w:divBdr>
            <w:top w:val="none" w:sz="0" w:space="0" w:color="auto"/>
            <w:left w:val="none" w:sz="0" w:space="0" w:color="auto"/>
            <w:bottom w:val="none" w:sz="0" w:space="0" w:color="auto"/>
            <w:right w:val="none" w:sz="0" w:space="0" w:color="auto"/>
          </w:divBdr>
        </w:div>
        <w:div w:id="770125529">
          <w:marLeft w:val="0"/>
          <w:marRight w:val="0"/>
          <w:marTop w:val="0"/>
          <w:marBottom w:val="0"/>
          <w:divBdr>
            <w:top w:val="none" w:sz="0" w:space="0" w:color="auto"/>
            <w:left w:val="none" w:sz="0" w:space="0" w:color="auto"/>
            <w:bottom w:val="none" w:sz="0" w:space="0" w:color="auto"/>
            <w:right w:val="none" w:sz="0" w:space="0" w:color="auto"/>
          </w:divBdr>
        </w:div>
        <w:div w:id="1386830087">
          <w:marLeft w:val="0"/>
          <w:marRight w:val="0"/>
          <w:marTop w:val="0"/>
          <w:marBottom w:val="0"/>
          <w:divBdr>
            <w:top w:val="none" w:sz="0" w:space="0" w:color="auto"/>
            <w:left w:val="none" w:sz="0" w:space="0" w:color="auto"/>
            <w:bottom w:val="none" w:sz="0" w:space="0" w:color="auto"/>
            <w:right w:val="none" w:sz="0" w:space="0" w:color="auto"/>
          </w:divBdr>
        </w:div>
        <w:div w:id="324548917">
          <w:marLeft w:val="0"/>
          <w:marRight w:val="0"/>
          <w:marTop w:val="0"/>
          <w:marBottom w:val="0"/>
          <w:divBdr>
            <w:top w:val="none" w:sz="0" w:space="0" w:color="auto"/>
            <w:left w:val="none" w:sz="0" w:space="0" w:color="auto"/>
            <w:bottom w:val="none" w:sz="0" w:space="0" w:color="auto"/>
            <w:right w:val="none" w:sz="0" w:space="0" w:color="auto"/>
          </w:divBdr>
        </w:div>
        <w:div w:id="1316181423">
          <w:marLeft w:val="0"/>
          <w:marRight w:val="0"/>
          <w:marTop w:val="0"/>
          <w:marBottom w:val="0"/>
          <w:divBdr>
            <w:top w:val="none" w:sz="0" w:space="0" w:color="auto"/>
            <w:left w:val="none" w:sz="0" w:space="0" w:color="auto"/>
            <w:bottom w:val="none" w:sz="0" w:space="0" w:color="auto"/>
            <w:right w:val="none" w:sz="0" w:space="0" w:color="auto"/>
          </w:divBdr>
        </w:div>
        <w:div w:id="771314622">
          <w:marLeft w:val="0"/>
          <w:marRight w:val="0"/>
          <w:marTop w:val="0"/>
          <w:marBottom w:val="0"/>
          <w:divBdr>
            <w:top w:val="none" w:sz="0" w:space="0" w:color="auto"/>
            <w:left w:val="none" w:sz="0" w:space="0" w:color="auto"/>
            <w:bottom w:val="none" w:sz="0" w:space="0" w:color="auto"/>
            <w:right w:val="none" w:sz="0" w:space="0" w:color="auto"/>
          </w:divBdr>
        </w:div>
        <w:div w:id="928195565">
          <w:marLeft w:val="0"/>
          <w:marRight w:val="0"/>
          <w:marTop w:val="0"/>
          <w:marBottom w:val="0"/>
          <w:divBdr>
            <w:top w:val="none" w:sz="0" w:space="0" w:color="auto"/>
            <w:left w:val="none" w:sz="0" w:space="0" w:color="auto"/>
            <w:bottom w:val="none" w:sz="0" w:space="0" w:color="auto"/>
            <w:right w:val="none" w:sz="0" w:space="0" w:color="auto"/>
          </w:divBdr>
        </w:div>
        <w:div w:id="1272278979">
          <w:marLeft w:val="0"/>
          <w:marRight w:val="0"/>
          <w:marTop w:val="0"/>
          <w:marBottom w:val="0"/>
          <w:divBdr>
            <w:top w:val="none" w:sz="0" w:space="0" w:color="auto"/>
            <w:left w:val="none" w:sz="0" w:space="0" w:color="auto"/>
            <w:bottom w:val="none" w:sz="0" w:space="0" w:color="auto"/>
            <w:right w:val="none" w:sz="0" w:space="0" w:color="auto"/>
          </w:divBdr>
        </w:div>
        <w:div w:id="853156759">
          <w:marLeft w:val="0"/>
          <w:marRight w:val="0"/>
          <w:marTop w:val="0"/>
          <w:marBottom w:val="0"/>
          <w:divBdr>
            <w:top w:val="none" w:sz="0" w:space="0" w:color="auto"/>
            <w:left w:val="none" w:sz="0" w:space="0" w:color="auto"/>
            <w:bottom w:val="none" w:sz="0" w:space="0" w:color="auto"/>
            <w:right w:val="none" w:sz="0" w:space="0" w:color="auto"/>
          </w:divBdr>
        </w:div>
        <w:div w:id="1480876941">
          <w:marLeft w:val="0"/>
          <w:marRight w:val="0"/>
          <w:marTop w:val="0"/>
          <w:marBottom w:val="0"/>
          <w:divBdr>
            <w:top w:val="none" w:sz="0" w:space="0" w:color="auto"/>
            <w:left w:val="none" w:sz="0" w:space="0" w:color="auto"/>
            <w:bottom w:val="none" w:sz="0" w:space="0" w:color="auto"/>
            <w:right w:val="none" w:sz="0" w:space="0" w:color="auto"/>
          </w:divBdr>
        </w:div>
        <w:div w:id="1243297839">
          <w:marLeft w:val="0"/>
          <w:marRight w:val="0"/>
          <w:marTop w:val="0"/>
          <w:marBottom w:val="0"/>
          <w:divBdr>
            <w:top w:val="none" w:sz="0" w:space="0" w:color="auto"/>
            <w:left w:val="none" w:sz="0" w:space="0" w:color="auto"/>
            <w:bottom w:val="none" w:sz="0" w:space="0" w:color="auto"/>
            <w:right w:val="none" w:sz="0" w:space="0" w:color="auto"/>
          </w:divBdr>
        </w:div>
        <w:div w:id="2061974983">
          <w:marLeft w:val="0"/>
          <w:marRight w:val="0"/>
          <w:marTop w:val="0"/>
          <w:marBottom w:val="0"/>
          <w:divBdr>
            <w:top w:val="none" w:sz="0" w:space="0" w:color="auto"/>
            <w:left w:val="none" w:sz="0" w:space="0" w:color="auto"/>
            <w:bottom w:val="none" w:sz="0" w:space="0" w:color="auto"/>
            <w:right w:val="none" w:sz="0" w:space="0" w:color="auto"/>
          </w:divBdr>
        </w:div>
        <w:div w:id="309287742">
          <w:marLeft w:val="0"/>
          <w:marRight w:val="0"/>
          <w:marTop w:val="0"/>
          <w:marBottom w:val="0"/>
          <w:divBdr>
            <w:top w:val="none" w:sz="0" w:space="0" w:color="auto"/>
            <w:left w:val="none" w:sz="0" w:space="0" w:color="auto"/>
            <w:bottom w:val="none" w:sz="0" w:space="0" w:color="auto"/>
            <w:right w:val="none" w:sz="0" w:space="0" w:color="auto"/>
          </w:divBdr>
        </w:div>
        <w:div w:id="252519092">
          <w:marLeft w:val="0"/>
          <w:marRight w:val="0"/>
          <w:marTop w:val="0"/>
          <w:marBottom w:val="0"/>
          <w:divBdr>
            <w:top w:val="none" w:sz="0" w:space="0" w:color="auto"/>
            <w:left w:val="none" w:sz="0" w:space="0" w:color="auto"/>
            <w:bottom w:val="none" w:sz="0" w:space="0" w:color="auto"/>
            <w:right w:val="none" w:sz="0" w:space="0" w:color="auto"/>
          </w:divBdr>
        </w:div>
        <w:div w:id="1396009883">
          <w:marLeft w:val="0"/>
          <w:marRight w:val="0"/>
          <w:marTop w:val="0"/>
          <w:marBottom w:val="0"/>
          <w:divBdr>
            <w:top w:val="none" w:sz="0" w:space="0" w:color="auto"/>
            <w:left w:val="none" w:sz="0" w:space="0" w:color="auto"/>
            <w:bottom w:val="none" w:sz="0" w:space="0" w:color="auto"/>
            <w:right w:val="none" w:sz="0" w:space="0" w:color="auto"/>
          </w:divBdr>
        </w:div>
      </w:divsChild>
    </w:div>
    <w:div w:id="1304844864">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2324">
      <w:bodyDiv w:val="1"/>
      <w:marLeft w:val="0"/>
      <w:marRight w:val="0"/>
      <w:marTop w:val="0"/>
      <w:marBottom w:val="0"/>
      <w:divBdr>
        <w:top w:val="none" w:sz="0" w:space="0" w:color="auto"/>
        <w:left w:val="none" w:sz="0" w:space="0" w:color="auto"/>
        <w:bottom w:val="none" w:sz="0" w:space="0" w:color="auto"/>
        <w:right w:val="none" w:sz="0" w:space="0" w:color="auto"/>
      </w:divBdr>
      <w:divsChild>
        <w:div w:id="290290512">
          <w:marLeft w:val="0"/>
          <w:marRight w:val="0"/>
          <w:marTop w:val="0"/>
          <w:marBottom w:val="0"/>
          <w:divBdr>
            <w:top w:val="none" w:sz="0" w:space="0" w:color="auto"/>
            <w:left w:val="none" w:sz="0" w:space="0" w:color="auto"/>
            <w:bottom w:val="none" w:sz="0" w:space="0" w:color="auto"/>
            <w:right w:val="none" w:sz="0" w:space="0" w:color="auto"/>
          </w:divBdr>
        </w:div>
        <w:div w:id="1246691770">
          <w:marLeft w:val="0"/>
          <w:marRight w:val="0"/>
          <w:marTop w:val="0"/>
          <w:marBottom w:val="0"/>
          <w:divBdr>
            <w:top w:val="none" w:sz="0" w:space="0" w:color="auto"/>
            <w:left w:val="none" w:sz="0" w:space="0" w:color="auto"/>
            <w:bottom w:val="none" w:sz="0" w:space="0" w:color="auto"/>
            <w:right w:val="none" w:sz="0" w:space="0" w:color="auto"/>
          </w:divBdr>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749418389">
      <w:bodyDiv w:val="1"/>
      <w:marLeft w:val="0"/>
      <w:marRight w:val="0"/>
      <w:marTop w:val="0"/>
      <w:marBottom w:val="0"/>
      <w:divBdr>
        <w:top w:val="none" w:sz="0" w:space="0" w:color="auto"/>
        <w:left w:val="none" w:sz="0" w:space="0" w:color="auto"/>
        <w:bottom w:val="none" w:sz="0" w:space="0" w:color="auto"/>
        <w:right w:val="none" w:sz="0" w:space="0" w:color="auto"/>
      </w:divBdr>
      <w:divsChild>
        <w:div w:id="2128742667">
          <w:marLeft w:val="0"/>
          <w:marRight w:val="0"/>
          <w:marTop w:val="0"/>
          <w:marBottom w:val="0"/>
          <w:divBdr>
            <w:top w:val="none" w:sz="0" w:space="0" w:color="auto"/>
            <w:left w:val="none" w:sz="0" w:space="0" w:color="auto"/>
            <w:bottom w:val="none" w:sz="0" w:space="0" w:color="auto"/>
            <w:right w:val="none" w:sz="0" w:space="0" w:color="auto"/>
          </w:divBdr>
        </w:div>
      </w:divsChild>
    </w:div>
    <w:div w:id="1778525502">
      <w:bodyDiv w:val="1"/>
      <w:marLeft w:val="0"/>
      <w:marRight w:val="0"/>
      <w:marTop w:val="0"/>
      <w:marBottom w:val="0"/>
      <w:divBdr>
        <w:top w:val="none" w:sz="0" w:space="0" w:color="auto"/>
        <w:left w:val="none" w:sz="0" w:space="0" w:color="auto"/>
        <w:bottom w:val="none" w:sz="0" w:space="0" w:color="auto"/>
        <w:right w:val="none" w:sz="0" w:space="0" w:color="auto"/>
      </w:divBdr>
      <w:divsChild>
        <w:div w:id="1588558">
          <w:marLeft w:val="0"/>
          <w:marRight w:val="0"/>
          <w:marTop w:val="0"/>
          <w:marBottom w:val="0"/>
          <w:divBdr>
            <w:top w:val="none" w:sz="0" w:space="0" w:color="auto"/>
            <w:left w:val="none" w:sz="0" w:space="0" w:color="auto"/>
            <w:bottom w:val="none" w:sz="0" w:space="0" w:color="auto"/>
            <w:right w:val="none" w:sz="0" w:space="0" w:color="auto"/>
          </w:divBdr>
          <w:divsChild>
            <w:div w:id="1784882599">
              <w:marLeft w:val="-225"/>
              <w:marRight w:val="-225"/>
              <w:marTop w:val="0"/>
              <w:marBottom w:val="0"/>
              <w:divBdr>
                <w:top w:val="none" w:sz="0" w:space="0" w:color="auto"/>
                <w:left w:val="none" w:sz="0" w:space="0" w:color="auto"/>
                <w:bottom w:val="none" w:sz="0" w:space="0" w:color="auto"/>
                <w:right w:val="none" w:sz="0" w:space="0" w:color="auto"/>
              </w:divBdr>
              <w:divsChild>
                <w:div w:id="435830558">
                  <w:marLeft w:val="0"/>
                  <w:marRight w:val="0"/>
                  <w:marTop w:val="0"/>
                  <w:marBottom w:val="0"/>
                  <w:divBdr>
                    <w:top w:val="none" w:sz="0" w:space="0" w:color="auto"/>
                    <w:left w:val="none" w:sz="0" w:space="0" w:color="auto"/>
                    <w:bottom w:val="none" w:sz="0" w:space="0" w:color="auto"/>
                    <w:right w:val="none" w:sz="0" w:space="0" w:color="auto"/>
                  </w:divBdr>
                  <w:divsChild>
                    <w:div w:id="108865029">
                      <w:marLeft w:val="0"/>
                      <w:marRight w:val="0"/>
                      <w:marTop w:val="0"/>
                      <w:marBottom w:val="0"/>
                      <w:divBdr>
                        <w:top w:val="none" w:sz="0" w:space="0" w:color="auto"/>
                        <w:left w:val="none" w:sz="0" w:space="0" w:color="auto"/>
                        <w:bottom w:val="none" w:sz="0" w:space="0" w:color="auto"/>
                        <w:right w:val="none" w:sz="0" w:space="0" w:color="auto"/>
                      </w:divBdr>
                      <w:divsChild>
                        <w:div w:id="1428116272">
                          <w:marLeft w:val="-225"/>
                          <w:marRight w:val="-225"/>
                          <w:marTop w:val="0"/>
                          <w:marBottom w:val="0"/>
                          <w:divBdr>
                            <w:top w:val="none" w:sz="0" w:space="0" w:color="auto"/>
                            <w:left w:val="none" w:sz="0" w:space="0" w:color="auto"/>
                            <w:bottom w:val="none" w:sz="0" w:space="0" w:color="auto"/>
                            <w:right w:val="none" w:sz="0" w:space="0" w:color="auto"/>
                          </w:divBdr>
                          <w:divsChild>
                            <w:div w:id="1468400819">
                              <w:marLeft w:val="0"/>
                              <w:marRight w:val="0"/>
                              <w:marTop w:val="0"/>
                              <w:marBottom w:val="0"/>
                              <w:divBdr>
                                <w:top w:val="none" w:sz="0" w:space="0" w:color="auto"/>
                                <w:left w:val="none" w:sz="0" w:space="0" w:color="auto"/>
                                <w:bottom w:val="none" w:sz="0" w:space="0" w:color="auto"/>
                                <w:right w:val="none" w:sz="0" w:space="0" w:color="auto"/>
                              </w:divBdr>
                              <w:divsChild>
                                <w:div w:id="3690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55117">
      <w:bodyDiv w:val="1"/>
      <w:marLeft w:val="0"/>
      <w:marRight w:val="0"/>
      <w:marTop w:val="0"/>
      <w:marBottom w:val="0"/>
      <w:divBdr>
        <w:top w:val="none" w:sz="0" w:space="0" w:color="auto"/>
        <w:left w:val="none" w:sz="0" w:space="0" w:color="auto"/>
        <w:bottom w:val="none" w:sz="0" w:space="0" w:color="auto"/>
        <w:right w:val="none" w:sz="0" w:space="0" w:color="auto"/>
      </w:divBdr>
    </w:div>
    <w:div w:id="1971856092">
      <w:bodyDiv w:val="1"/>
      <w:marLeft w:val="0"/>
      <w:marRight w:val="0"/>
      <w:marTop w:val="0"/>
      <w:marBottom w:val="0"/>
      <w:divBdr>
        <w:top w:val="none" w:sz="0" w:space="0" w:color="auto"/>
        <w:left w:val="none" w:sz="0" w:space="0" w:color="auto"/>
        <w:bottom w:val="none" w:sz="0" w:space="0" w:color="auto"/>
        <w:right w:val="none" w:sz="0" w:space="0" w:color="auto"/>
      </w:divBdr>
    </w:div>
    <w:div w:id="202474395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61">
          <w:marLeft w:val="0"/>
          <w:marRight w:val="0"/>
          <w:marTop w:val="0"/>
          <w:marBottom w:val="0"/>
          <w:divBdr>
            <w:top w:val="none" w:sz="0" w:space="0" w:color="auto"/>
            <w:left w:val="none" w:sz="0" w:space="0" w:color="auto"/>
            <w:bottom w:val="none" w:sz="0" w:space="0" w:color="auto"/>
            <w:right w:val="none" w:sz="0" w:space="0" w:color="auto"/>
          </w:divBdr>
        </w:div>
      </w:divsChild>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6537">
      <w:bodyDiv w:val="1"/>
      <w:marLeft w:val="0"/>
      <w:marRight w:val="0"/>
      <w:marTop w:val="0"/>
      <w:marBottom w:val="0"/>
      <w:divBdr>
        <w:top w:val="none" w:sz="0" w:space="0" w:color="auto"/>
        <w:left w:val="none" w:sz="0" w:space="0" w:color="auto"/>
        <w:bottom w:val="none" w:sz="0" w:space="0" w:color="auto"/>
        <w:right w:val="none" w:sz="0" w:space="0" w:color="auto"/>
      </w:divBdr>
      <w:divsChild>
        <w:div w:id="1956907826">
          <w:marLeft w:val="0"/>
          <w:marRight w:val="0"/>
          <w:marTop w:val="180"/>
          <w:marBottom w:val="90"/>
          <w:divBdr>
            <w:top w:val="none" w:sz="0" w:space="0" w:color="auto"/>
            <w:left w:val="none" w:sz="0" w:space="0" w:color="auto"/>
            <w:bottom w:val="none" w:sz="0" w:space="0" w:color="auto"/>
            <w:right w:val="none" w:sz="0" w:space="0" w:color="auto"/>
          </w:divBdr>
        </w:div>
        <w:div w:id="116878949">
          <w:marLeft w:val="0"/>
          <w:marRight w:val="0"/>
          <w:marTop w:val="0"/>
          <w:marBottom w:val="90"/>
          <w:divBdr>
            <w:top w:val="none" w:sz="0" w:space="0" w:color="auto"/>
            <w:left w:val="none" w:sz="0" w:space="0" w:color="auto"/>
            <w:bottom w:val="none" w:sz="0" w:space="0" w:color="auto"/>
            <w:right w:val="none" w:sz="0" w:space="0" w:color="auto"/>
          </w:divBdr>
        </w:div>
        <w:div w:id="1251507859">
          <w:marLeft w:val="0"/>
          <w:marRight w:val="0"/>
          <w:marTop w:val="0"/>
          <w:marBottom w:val="90"/>
          <w:divBdr>
            <w:top w:val="none" w:sz="0" w:space="0" w:color="auto"/>
            <w:left w:val="none" w:sz="0" w:space="0" w:color="auto"/>
            <w:bottom w:val="none" w:sz="0" w:space="0" w:color="auto"/>
            <w:right w:val="none" w:sz="0" w:space="0" w:color="auto"/>
          </w:divBdr>
        </w:div>
        <w:div w:id="1860115804">
          <w:marLeft w:val="0"/>
          <w:marRight w:val="0"/>
          <w:marTop w:val="0"/>
          <w:marBottom w:val="90"/>
          <w:divBdr>
            <w:top w:val="none" w:sz="0" w:space="0" w:color="auto"/>
            <w:left w:val="none" w:sz="0" w:space="0" w:color="auto"/>
            <w:bottom w:val="none" w:sz="0" w:space="0" w:color="auto"/>
            <w:right w:val="none" w:sz="0" w:space="0" w:color="auto"/>
          </w:divBdr>
        </w:div>
        <w:div w:id="1630357398">
          <w:marLeft w:val="0"/>
          <w:marRight w:val="0"/>
          <w:marTop w:val="0"/>
          <w:marBottom w:val="90"/>
          <w:divBdr>
            <w:top w:val="none" w:sz="0" w:space="0" w:color="auto"/>
            <w:left w:val="none" w:sz="0" w:space="0" w:color="auto"/>
            <w:bottom w:val="none" w:sz="0" w:space="0" w:color="auto"/>
            <w:right w:val="none" w:sz="0" w:space="0" w:color="auto"/>
          </w:divBdr>
        </w:div>
        <w:div w:id="1512329355">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usinfo.si/zakonodaja/rs-45-2226-20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nik.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20%20najkasneje%20do%2015.12.2020"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37BE-557C-41A5-9FE8-CBBA8042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51</Pages>
  <Words>14120</Words>
  <Characters>80487</Characters>
  <Application>Microsoft Office Word</Application>
  <DocSecurity>0</DocSecurity>
  <Lines>670</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94419</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 Rupert</cp:lastModifiedBy>
  <cp:revision>16</cp:revision>
  <cp:lastPrinted>2018-02-01T11:24:00Z</cp:lastPrinted>
  <dcterms:created xsi:type="dcterms:W3CDTF">2020-12-01T15:38:00Z</dcterms:created>
  <dcterms:modified xsi:type="dcterms:W3CDTF">2020-12-02T00:13:00Z</dcterms:modified>
</cp:coreProperties>
</file>