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90121" w14:textId="77777777" w:rsidR="007D4D24" w:rsidRPr="007828F9" w:rsidRDefault="007D4D24" w:rsidP="007828F9">
      <w:pPr>
        <w:pStyle w:val="Standard"/>
        <w:spacing w:line="288" w:lineRule="auto"/>
        <w:jc w:val="both"/>
        <w:rPr>
          <w:rFonts w:ascii="Lucida Sans" w:hAnsi="Lucida Sans" w:cs="Arial"/>
          <w:bCs/>
          <w:sz w:val="20"/>
          <w:szCs w:val="20"/>
          <w:lang w:eastAsia="sl-SI"/>
        </w:rPr>
      </w:pPr>
    </w:p>
    <w:p w14:paraId="175D1712"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noProof/>
          <w:sz w:val="20"/>
          <w:szCs w:val="20"/>
        </w:rPr>
        <w:drawing>
          <wp:inline distT="0" distB="0" distL="0" distR="0" wp14:anchorId="2FFE3068" wp14:editId="4593CEB0">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694ADD56" w14:textId="77777777" w:rsidR="00EA0221" w:rsidRPr="007828F9" w:rsidRDefault="00EA0221" w:rsidP="007828F9">
      <w:pPr>
        <w:spacing w:after="0" w:line="288" w:lineRule="auto"/>
        <w:ind w:leftChars="567" w:left="1247"/>
        <w:jc w:val="both"/>
        <w:rPr>
          <w:rFonts w:ascii="Lucida Sans" w:hAnsi="Lucida Sans" w:cs="Lucida Sans Unicode"/>
          <w:sz w:val="20"/>
          <w:szCs w:val="20"/>
        </w:rPr>
      </w:pPr>
    </w:p>
    <w:p w14:paraId="781A173D" w14:textId="77777777" w:rsidR="00EA0221" w:rsidRPr="007828F9" w:rsidRDefault="00EA0221" w:rsidP="007828F9">
      <w:pPr>
        <w:spacing w:after="0" w:line="288" w:lineRule="auto"/>
        <w:ind w:leftChars="567" w:left="1247"/>
        <w:jc w:val="both"/>
        <w:rPr>
          <w:rFonts w:ascii="Lucida Sans" w:hAnsi="Lucida Sans" w:cs="Lucida Sans Unicode"/>
          <w:sz w:val="20"/>
          <w:szCs w:val="20"/>
        </w:rPr>
      </w:pPr>
    </w:p>
    <w:p w14:paraId="1BFA67B0" w14:textId="77777777" w:rsidR="00EA0221" w:rsidRPr="007828F9" w:rsidRDefault="00EA0221" w:rsidP="007828F9">
      <w:pPr>
        <w:spacing w:after="0" w:line="288" w:lineRule="auto"/>
        <w:jc w:val="both"/>
        <w:rPr>
          <w:rFonts w:ascii="Lucida Sans" w:hAnsi="Lucida Sans" w:cs="Lucida Sans Unicode"/>
          <w:b/>
          <w:bCs/>
          <w:sz w:val="20"/>
          <w:szCs w:val="20"/>
        </w:rPr>
      </w:pPr>
      <w:r w:rsidRPr="007828F9">
        <w:rPr>
          <w:rFonts w:ascii="Lucida Sans" w:hAnsi="Lucida Sans" w:cs="Lucida Sans Unicode"/>
          <w:b/>
          <w:bCs/>
          <w:sz w:val="20"/>
          <w:szCs w:val="20"/>
        </w:rPr>
        <w:t>Javno komunalno podjetje Prodnik d.o.o.</w:t>
      </w:r>
    </w:p>
    <w:p w14:paraId="70688D65"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Savska cesta 34, 1230 Dom</w:t>
      </w:r>
      <w:r w:rsidRPr="007828F9">
        <w:rPr>
          <w:rFonts w:cs="Calibri"/>
          <w:sz w:val="20"/>
          <w:szCs w:val="20"/>
        </w:rPr>
        <w:t>ž</w:t>
      </w:r>
      <w:r w:rsidRPr="007828F9">
        <w:rPr>
          <w:rFonts w:ascii="Lucida Sans" w:hAnsi="Lucida Sans" w:cs="Lucida Sans Unicode"/>
          <w:sz w:val="20"/>
          <w:szCs w:val="20"/>
        </w:rPr>
        <w:t>ale</w:t>
      </w:r>
    </w:p>
    <w:p w14:paraId="76056050"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tel.: 01/729 54 30</w:t>
      </w:r>
    </w:p>
    <w:p w14:paraId="474CCA62"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faks: 01/729 54 50</w:t>
      </w:r>
    </w:p>
    <w:p w14:paraId="67FCEC0A" w14:textId="77777777" w:rsidR="007D4D24" w:rsidRPr="007828F9" w:rsidRDefault="007D4D24" w:rsidP="007828F9">
      <w:pPr>
        <w:pStyle w:val="Standard"/>
        <w:spacing w:line="288" w:lineRule="auto"/>
        <w:jc w:val="both"/>
        <w:rPr>
          <w:rFonts w:ascii="Lucida Sans" w:hAnsi="Lucida Sans" w:cs="Arial"/>
          <w:bCs/>
          <w:sz w:val="20"/>
          <w:szCs w:val="20"/>
          <w:lang w:eastAsia="sl-SI"/>
        </w:rPr>
      </w:pPr>
    </w:p>
    <w:p w14:paraId="6CF81EB0" w14:textId="77777777" w:rsidR="007D4D24" w:rsidRPr="007828F9" w:rsidRDefault="007D4D24" w:rsidP="007828F9">
      <w:pPr>
        <w:pStyle w:val="Standard"/>
        <w:spacing w:line="288" w:lineRule="auto"/>
        <w:jc w:val="both"/>
        <w:rPr>
          <w:rFonts w:ascii="Lucida Sans" w:hAnsi="Lucida Sans" w:cs="Arial"/>
          <w:bCs/>
          <w:sz w:val="20"/>
          <w:szCs w:val="20"/>
          <w:lang w:eastAsia="sl-SI"/>
        </w:rPr>
      </w:pPr>
    </w:p>
    <w:p w14:paraId="05BE24BA"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6A939E81"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3C3497C6"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48AF69C3"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0C7927B9" w14:textId="77777777" w:rsidR="00EA0221" w:rsidRPr="007828F9" w:rsidRDefault="00EA0221" w:rsidP="007828F9">
      <w:pPr>
        <w:spacing w:after="0" w:line="288" w:lineRule="auto"/>
        <w:ind w:left="567"/>
        <w:jc w:val="both"/>
        <w:rPr>
          <w:rFonts w:ascii="Lucida Sans" w:hAnsi="Lucida Sans" w:cs="Lucida Sans Unicode"/>
          <w:sz w:val="20"/>
          <w:szCs w:val="20"/>
        </w:rPr>
      </w:pPr>
    </w:p>
    <w:p w14:paraId="1EF59B6E" w14:textId="77777777" w:rsidR="00EA0221" w:rsidRPr="007828F9" w:rsidRDefault="00EA0221" w:rsidP="007828F9">
      <w:pPr>
        <w:spacing w:after="0" w:line="288" w:lineRule="auto"/>
        <w:ind w:left="567"/>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4F589FC7" w14:textId="77777777" w:rsidR="00EA0221" w:rsidRPr="007828F9" w:rsidRDefault="00EA0221" w:rsidP="007828F9">
      <w:pPr>
        <w:pBdr>
          <w:top w:val="single" w:sz="4" w:space="0" w:color="000000"/>
          <w:left w:val="single" w:sz="4" w:space="0" w:color="000000"/>
          <w:bottom w:val="single" w:sz="4" w:space="0" w:color="000000"/>
          <w:right w:val="single" w:sz="4" w:space="0" w:color="000000"/>
        </w:pBdr>
        <w:shd w:val="clear" w:color="auto" w:fill="D9D9D9"/>
        <w:spacing w:after="0" w:line="288" w:lineRule="auto"/>
        <w:ind w:left="567"/>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15F686D0" w14:textId="77777777" w:rsidR="00EA0221" w:rsidRPr="007828F9" w:rsidRDefault="00EA0221" w:rsidP="007828F9">
      <w:pPr>
        <w:pBdr>
          <w:top w:val="single" w:sz="4" w:space="0" w:color="000000"/>
          <w:left w:val="single" w:sz="4" w:space="0" w:color="000000"/>
          <w:bottom w:val="single" w:sz="4" w:space="0" w:color="000000"/>
          <w:right w:val="single" w:sz="4" w:space="0" w:color="000000"/>
        </w:pBdr>
        <w:shd w:val="clear" w:color="auto" w:fill="D9D9D9"/>
        <w:spacing w:after="0" w:line="288" w:lineRule="auto"/>
        <w:ind w:left="567"/>
        <w:jc w:val="center"/>
        <w:rPr>
          <w:rFonts w:ascii="Lucida Sans" w:hAnsi="Lucida Sans" w:cs="Arial"/>
          <w:sz w:val="20"/>
          <w:szCs w:val="20"/>
          <w:lang w:eastAsia="sl-SI"/>
        </w:rPr>
      </w:pPr>
      <w:r w:rsidRPr="007828F9">
        <w:rPr>
          <w:rFonts w:ascii="Lucida Sans" w:hAnsi="Lucida Sans" w:cs="Lucida Sans Unicode"/>
          <w:sz w:val="20"/>
          <w:szCs w:val="20"/>
        </w:rPr>
        <w:t>RAZPISNA DOKUMENTACIJA</w:t>
      </w:r>
    </w:p>
    <w:p w14:paraId="2D9E9428" w14:textId="77777777" w:rsidR="00EA0221" w:rsidRPr="007828F9" w:rsidRDefault="00EA0221" w:rsidP="007828F9">
      <w:pPr>
        <w:pBdr>
          <w:top w:val="single" w:sz="4" w:space="0" w:color="000000"/>
          <w:left w:val="single" w:sz="4" w:space="0" w:color="000000"/>
          <w:bottom w:val="single" w:sz="4" w:space="0" w:color="000000"/>
          <w:right w:val="single" w:sz="4" w:space="0" w:color="000000"/>
        </w:pBdr>
        <w:shd w:val="clear" w:color="auto" w:fill="D9D9D9"/>
        <w:spacing w:after="0" w:line="288" w:lineRule="auto"/>
        <w:ind w:left="567"/>
        <w:jc w:val="both"/>
        <w:rPr>
          <w:rFonts w:ascii="Lucida Sans" w:hAnsi="Lucida Sans" w:cs="Lucida Sans Unicode"/>
          <w:sz w:val="20"/>
          <w:szCs w:val="20"/>
        </w:rPr>
      </w:pPr>
    </w:p>
    <w:p w14:paraId="37A69E05" w14:textId="77777777" w:rsidR="00EA0221" w:rsidRPr="007828F9" w:rsidRDefault="00EA0221" w:rsidP="007828F9">
      <w:pPr>
        <w:spacing w:after="0" w:line="288" w:lineRule="auto"/>
        <w:ind w:left="567"/>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0E08F757"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09059010"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357465EB"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4D76B360" w14:textId="77777777" w:rsidR="00EA0221" w:rsidRPr="007828F9" w:rsidRDefault="00347E29" w:rsidP="007828F9">
      <w:pPr>
        <w:spacing w:after="0" w:line="288" w:lineRule="auto"/>
        <w:ind w:left="567"/>
        <w:jc w:val="center"/>
        <w:rPr>
          <w:rFonts w:ascii="Lucida Sans" w:hAnsi="Lucida Sans" w:cs="Lucida Sans Unicode"/>
          <w:sz w:val="20"/>
          <w:szCs w:val="20"/>
        </w:rPr>
      </w:pPr>
      <w:r w:rsidRPr="007828F9">
        <w:rPr>
          <w:rFonts w:ascii="Lucida Sans" w:hAnsi="Lucida Sans" w:cs="Lucida Sans Unicode"/>
          <w:sz w:val="20"/>
          <w:szCs w:val="20"/>
        </w:rPr>
        <w:t>za postopek oddaje javnega naro</w:t>
      </w:r>
      <w:r w:rsidRPr="007828F9">
        <w:rPr>
          <w:rFonts w:cs="Calibri"/>
          <w:sz w:val="20"/>
          <w:szCs w:val="20"/>
        </w:rPr>
        <w:t>č</w:t>
      </w:r>
      <w:r w:rsidRPr="007828F9">
        <w:rPr>
          <w:rFonts w:ascii="Lucida Sans" w:hAnsi="Lucida Sans" w:cs="Lucida Sans Unicode"/>
          <w:sz w:val="20"/>
          <w:szCs w:val="20"/>
        </w:rPr>
        <w:t>ila po odprtem postopku</w:t>
      </w:r>
    </w:p>
    <w:p w14:paraId="5DCC3CE5"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7F4900EB" w14:textId="77777777" w:rsidR="003D5DCF" w:rsidRPr="007828F9" w:rsidRDefault="003D5DCF" w:rsidP="007828F9">
      <w:pPr>
        <w:spacing w:line="288" w:lineRule="auto"/>
        <w:jc w:val="both"/>
        <w:rPr>
          <w:rFonts w:ascii="Lucida Sans" w:hAnsi="Lucida Sans" w:cs="Arial"/>
          <w:sz w:val="20"/>
          <w:szCs w:val="20"/>
        </w:rPr>
      </w:pPr>
    </w:p>
    <w:p w14:paraId="2EB52E82" w14:textId="77777777" w:rsidR="003D5DCF" w:rsidRPr="007828F9" w:rsidRDefault="003D5DCF" w:rsidP="007828F9">
      <w:pPr>
        <w:spacing w:line="288" w:lineRule="auto"/>
        <w:jc w:val="center"/>
        <w:rPr>
          <w:rFonts w:ascii="Lucida Sans" w:hAnsi="Lucida Sans" w:cs="Arial"/>
          <w:sz w:val="20"/>
          <w:szCs w:val="20"/>
        </w:rPr>
      </w:pPr>
      <w:r w:rsidRPr="007828F9">
        <w:rPr>
          <w:rFonts w:ascii="Lucida Sans" w:hAnsi="Lucida Sans" w:cs="Arial"/>
          <w:b/>
          <w:sz w:val="20"/>
          <w:szCs w:val="20"/>
          <w:lang w:eastAsia="sl-SI"/>
        </w:rPr>
        <w:t>»</w:t>
      </w:r>
      <w:r w:rsidR="00333DC7" w:rsidRPr="007828F9">
        <w:rPr>
          <w:rFonts w:ascii="Lucida Sans" w:hAnsi="Lucida Sans" w:cs="Calibri"/>
          <w:b/>
          <w:sz w:val="20"/>
          <w:szCs w:val="20"/>
          <w:lang w:eastAsia="sl-SI"/>
        </w:rPr>
        <w:t>Servisiranje osebnih vozil, nadgradenj in tovornih vozil</w:t>
      </w:r>
      <w:r w:rsidRPr="007828F9">
        <w:rPr>
          <w:rFonts w:ascii="Lucida Sans" w:hAnsi="Lucida Sans" w:cs="Arial"/>
          <w:b/>
          <w:sz w:val="20"/>
          <w:szCs w:val="20"/>
          <w:lang w:eastAsia="sl-SI"/>
        </w:rPr>
        <w:t>«</w:t>
      </w:r>
    </w:p>
    <w:p w14:paraId="77C603DF" w14:textId="77777777" w:rsidR="003D5DCF" w:rsidRPr="007828F9" w:rsidRDefault="003D5DCF" w:rsidP="007828F9">
      <w:pPr>
        <w:spacing w:line="288" w:lineRule="auto"/>
        <w:jc w:val="both"/>
        <w:rPr>
          <w:rFonts w:ascii="Lucida Sans" w:hAnsi="Lucida Sans" w:cs="Arial"/>
          <w:b/>
          <w:i/>
          <w:sz w:val="20"/>
          <w:szCs w:val="20"/>
          <w:lang w:eastAsia="sl-SI"/>
        </w:rPr>
      </w:pPr>
    </w:p>
    <w:p w14:paraId="028F6944"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52C614DE"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141B6737"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Cs/>
          <w:sz w:val="20"/>
          <w:szCs w:val="20"/>
          <w:lang w:eastAsia="sl-SI"/>
        </w:rPr>
      </w:pPr>
    </w:p>
    <w:p w14:paraId="7A5355EF" w14:textId="77777777" w:rsidR="00B14B9F" w:rsidRPr="007828F9" w:rsidRDefault="00B14B9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6A14B16D" w14:textId="77777777" w:rsidR="00C85AEF" w:rsidRPr="007828F9" w:rsidRDefault="00C85AEF" w:rsidP="007828F9">
      <w:pPr>
        <w:spacing w:after="0" w:line="288" w:lineRule="auto"/>
        <w:jc w:val="both"/>
        <w:rPr>
          <w:rFonts w:ascii="Lucida Sans" w:hAnsi="Lucida Sans" w:cs="Lucida Sans Unicode"/>
          <w:sz w:val="20"/>
          <w:szCs w:val="20"/>
        </w:rPr>
      </w:pPr>
    </w:p>
    <w:p w14:paraId="36E78953" w14:textId="77777777" w:rsidR="00C85AEF" w:rsidRPr="007828F9" w:rsidRDefault="00C85AEF" w:rsidP="007828F9">
      <w:pPr>
        <w:spacing w:after="0" w:line="288" w:lineRule="auto"/>
        <w:jc w:val="both"/>
        <w:rPr>
          <w:rFonts w:ascii="Lucida Sans" w:hAnsi="Lucida Sans" w:cs="Lucida Sans Unicode"/>
          <w:sz w:val="20"/>
          <w:szCs w:val="20"/>
        </w:rPr>
      </w:pPr>
    </w:p>
    <w:p w14:paraId="6B8C101D" w14:textId="31DDC3F4" w:rsidR="00B14B9F" w:rsidRPr="007828F9" w:rsidRDefault="00B14B9F"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Dom</w:t>
      </w:r>
      <w:r w:rsidRPr="007828F9">
        <w:rPr>
          <w:rFonts w:cs="Calibri"/>
          <w:sz w:val="20"/>
          <w:szCs w:val="20"/>
        </w:rPr>
        <w:t>ž</w:t>
      </w:r>
      <w:r w:rsidRPr="007828F9">
        <w:rPr>
          <w:rFonts w:ascii="Lucida Sans" w:hAnsi="Lucida Sans" w:cs="Lucida Sans Unicode"/>
          <w:sz w:val="20"/>
          <w:szCs w:val="20"/>
        </w:rPr>
        <w:t xml:space="preserve">ale, </w:t>
      </w:r>
      <w:r w:rsidR="00B82553">
        <w:rPr>
          <w:rFonts w:ascii="Lucida Sans" w:hAnsi="Lucida Sans" w:cs="Lucida Sans Unicode"/>
          <w:sz w:val="20"/>
          <w:szCs w:val="20"/>
        </w:rPr>
        <w:t>junij 2020</w:t>
      </w:r>
    </w:p>
    <w:p w14:paraId="77531601" w14:textId="77777777" w:rsidR="004617FC" w:rsidRPr="007828F9" w:rsidRDefault="004617FC" w:rsidP="007828F9">
      <w:pPr>
        <w:spacing w:after="0" w:line="288" w:lineRule="auto"/>
        <w:jc w:val="both"/>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rPr>
        <w:br w:type="page"/>
      </w:r>
    </w:p>
    <w:p w14:paraId="6BA5745F" w14:textId="77777777" w:rsidR="00EF4571" w:rsidRPr="007828F9" w:rsidRDefault="00D42122" w:rsidP="00411FF4">
      <w:pPr>
        <w:pStyle w:val="Naslov1"/>
      </w:pPr>
      <w:bookmarkStart w:id="0" w:name="_Ref356391452"/>
      <w:bookmarkStart w:id="1" w:name="_Toc356904113"/>
      <w:bookmarkStart w:id="2" w:name="_Toc402336678"/>
      <w:bookmarkStart w:id="3" w:name="_Toc510602690"/>
      <w:r w:rsidRPr="007828F9">
        <w:lastRenderedPageBreak/>
        <w:t xml:space="preserve">1. </w:t>
      </w:r>
      <w:r w:rsidR="00EF4571" w:rsidRPr="007828F9">
        <w:t>Predmet in podatki o javnem naro</w:t>
      </w:r>
      <w:r w:rsidR="00EF4571" w:rsidRPr="007828F9">
        <w:rPr>
          <w:rFonts w:ascii="Calibri" w:hAnsi="Calibri" w:cs="Calibri"/>
        </w:rPr>
        <w:t>č</w:t>
      </w:r>
      <w:r w:rsidR="00EF4571" w:rsidRPr="007828F9">
        <w:t>ilu</w:t>
      </w:r>
      <w:bookmarkEnd w:id="0"/>
      <w:bookmarkEnd w:id="1"/>
      <w:bookmarkEnd w:id="2"/>
      <w:bookmarkEnd w:id="3"/>
    </w:p>
    <w:p w14:paraId="456E57B9" w14:textId="77777777" w:rsidR="00EA77E2" w:rsidRPr="007828F9" w:rsidRDefault="00EA77E2" w:rsidP="007828F9">
      <w:pPr>
        <w:spacing w:line="288" w:lineRule="auto"/>
        <w:rPr>
          <w:rFonts w:ascii="Lucida Sans" w:hAnsi="Lucida Sans"/>
          <w:sz w:val="20"/>
          <w:szCs w:val="20"/>
        </w:rPr>
      </w:pPr>
    </w:p>
    <w:p w14:paraId="35282DBF" w14:textId="77777777" w:rsidR="005B3DB5" w:rsidRPr="007828F9" w:rsidRDefault="00CF479A" w:rsidP="007828F9">
      <w:pPr>
        <w:spacing w:line="288" w:lineRule="auto"/>
        <w:jc w:val="both"/>
        <w:rPr>
          <w:rFonts w:ascii="Lucida Sans" w:hAnsi="Lucida Sans" w:cs="Arial"/>
          <w:sz w:val="20"/>
          <w:szCs w:val="20"/>
        </w:rPr>
      </w:pPr>
      <w:r w:rsidRPr="007828F9">
        <w:rPr>
          <w:rFonts w:ascii="Lucida Sans" w:hAnsi="Lucida Sans" w:cs="Arial"/>
          <w:sz w:val="20"/>
          <w:szCs w:val="20"/>
        </w:rPr>
        <w:t>Javno komunalno podjetje Prodnik d.o.o., Savska cesta 34, 1230 Dom</w:t>
      </w:r>
      <w:r w:rsidRPr="007828F9">
        <w:rPr>
          <w:rFonts w:cs="Calibri"/>
          <w:sz w:val="20"/>
          <w:szCs w:val="20"/>
        </w:rPr>
        <w:t>ž</w:t>
      </w:r>
      <w:r w:rsidRPr="007828F9">
        <w:rPr>
          <w:rFonts w:ascii="Lucida Sans" w:hAnsi="Lucida Sans" w:cs="Arial"/>
          <w:sz w:val="20"/>
          <w:szCs w:val="20"/>
        </w:rPr>
        <w:t>ale</w:t>
      </w:r>
      <w:r w:rsidR="00AB430D" w:rsidRPr="007828F9">
        <w:rPr>
          <w:rFonts w:ascii="Lucida Sans" w:hAnsi="Lucida Sans" w:cs="Arial"/>
          <w:sz w:val="20"/>
          <w:szCs w:val="20"/>
        </w:rPr>
        <w:t xml:space="preserve"> (v nadaljevanju: naro</w:t>
      </w:r>
      <w:r w:rsidR="00AB430D" w:rsidRPr="007828F9">
        <w:rPr>
          <w:rFonts w:cs="Calibri"/>
          <w:sz w:val="20"/>
          <w:szCs w:val="20"/>
        </w:rPr>
        <w:t>č</w:t>
      </w:r>
      <w:r w:rsidR="00AB430D" w:rsidRPr="007828F9">
        <w:rPr>
          <w:rFonts w:ascii="Lucida Sans" w:hAnsi="Lucida Sans" w:cs="Arial"/>
          <w:sz w:val="20"/>
          <w:szCs w:val="20"/>
        </w:rPr>
        <w:t>nik)</w:t>
      </w:r>
      <w:r w:rsidR="004B102B" w:rsidRPr="007828F9">
        <w:rPr>
          <w:rFonts w:ascii="Lucida Sans" w:hAnsi="Lucida Sans" w:cs="Arial"/>
          <w:sz w:val="20"/>
          <w:szCs w:val="20"/>
        </w:rPr>
        <w:t xml:space="preserve"> </w:t>
      </w:r>
      <w:r w:rsidR="00AB430D" w:rsidRPr="007828F9">
        <w:rPr>
          <w:rFonts w:ascii="Lucida Sans" w:hAnsi="Lucida Sans" w:cs="Arial"/>
          <w:sz w:val="20"/>
          <w:szCs w:val="20"/>
        </w:rPr>
        <w:t>v skladu s 4</w:t>
      </w:r>
      <w:r w:rsidR="00181D54" w:rsidRPr="007828F9">
        <w:rPr>
          <w:rFonts w:ascii="Lucida Sans" w:hAnsi="Lucida Sans" w:cs="Arial"/>
          <w:sz w:val="20"/>
          <w:szCs w:val="20"/>
        </w:rPr>
        <w:t>0</w:t>
      </w:r>
      <w:r w:rsidR="00AB430D" w:rsidRPr="007828F9">
        <w:rPr>
          <w:rFonts w:ascii="Lucida Sans" w:hAnsi="Lucida Sans" w:cs="Arial"/>
          <w:sz w:val="20"/>
          <w:szCs w:val="20"/>
        </w:rPr>
        <w:t xml:space="preserve">. </w:t>
      </w:r>
      <w:r w:rsidR="00AB430D" w:rsidRPr="007828F9">
        <w:rPr>
          <w:rFonts w:cs="Calibri"/>
          <w:sz w:val="20"/>
          <w:szCs w:val="20"/>
        </w:rPr>
        <w:t>č</w:t>
      </w:r>
      <w:r w:rsidR="00AB430D" w:rsidRPr="007828F9">
        <w:rPr>
          <w:rFonts w:ascii="Lucida Sans" w:hAnsi="Lucida Sans" w:cs="Arial"/>
          <w:sz w:val="20"/>
          <w:szCs w:val="20"/>
        </w:rPr>
        <w:t>lenom ZJN-3 vabi vse zainteresirane ponudnike, da predlo</w:t>
      </w:r>
      <w:r w:rsidR="00AB430D" w:rsidRPr="007828F9">
        <w:rPr>
          <w:rFonts w:cs="Calibri"/>
          <w:sz w:val="20"/>
          <w:szCs w:val="20"/>
        </w:rPr>
        <w:t>ž</w:t>
      </w:r>
      <w:r w:rsidR="00AB430D" w:rsidRPr="007828F9">
        <w:rPr>
          <w:rFonts w:ascii="Lucida Sans" w:hAnsi="Lucida Sans" w:cs="Arial"/>
          <w:sz w:val="20"/>
          <w:szCs w:val="20"/>
        </w:rPr>
        <w:t>ijo svojo pisno ponudbo v skladu s to dokumentacijo, objavljeno na Portalu javnih naro</w:t>
      </w:r>
      <w:r w:rsidR="00AB430D" w:rsidRPr="007828F9">
        <w:rPr>
          <w:rFonts w:cs="Calibri"/>
          <w:sz w:val="20"/>
          <w:szCs w:val="20"/>
        </w:rPr>
        <w:t>č</w:t>
      </w:r>
      <w:r w:rsidR="00AB430D" w:rsidRPr="007828F9">
        <w:rPr>
          <w:rFonts w:ascii="Lucida Sans" w:hAnsi="Lucida Sans" w:cs="Arial"/>
          <w:sz w:val="20"/>
          <w:szCs w:val="20"/>
        </w:rPr>
        <w:t>il</w:t>
      </w:r>
      <w:r w:rsidR="005B3DB5" w:rsidRPr="007828F9">
        <w:rPr>
          <w:rFonts w:ascii="Lucida Sans" w:hAnsi="Lucida Sans" w:cs="Arial"/>
          <w:sz w:val="20"/>
          <w:szCs w:val="20"/>
        </w:rPr>
        <w:t xml:space="preserve"> in v Uradnem listu EU</w:t>
      </w:r>
      <w:r w:rsidR="00AB430D" w:rsidRPr="007828F9">
        <w:rPr>
          <w:rFonts w:ascii="Lucida Sans" w:hAnsi="Lucida Sans" w:cs="Arial"/>
          <w:sz w:val="20"/>
          <w:szCs w:val="20"/>
        </w:rPr>
        <w:t xml:space="preserve"> </w:t>
      </w:r>
      <w:r w:rsidR="00732669" w:rsidRPr="007828F9">
        <w:rPr>
          <w:rFonts w:ascii="Lucida Sans" w:hAnsi="Lucida Sans" w:cs="Arial"/>
          <w:sz w:val="20"/>
          <w:szCs w:val="20"/>
        </w:rPr>
        <w:t xml:space="preserve">po </w:t>
      </w:r>
      <w:r w:rsidR="00C4014B" w:rsidRPr="007828F9">
        <w:rPr>
          <w:rFonts w:ascii="Lucida Sans" w:hAnsi="Lucida Sans" w:cs="Arial"/>
          <w:sz w:val="20"/>
          <w:szCs w:val="20"/>
        </w:rPr>
        <w:t xml:space="preserve">odprtem </w:t>
      </w:r>
      <w:r w:rsidR="00732669" w:rsidRPr="007828F9">
        <w:rPr>
          <w:rFonts w:ascii="Lucida Sans" w:hAnsi="Lucida Sans" w:cs="Arial"/>
          <w:sz w:val="20"/>
          <w:szCs w:val="20"/>
        </w:rPr>
        <w:t>postopku</w:t>
      </w:r>
      <w:r w:rsidR="00C4014B" w:rsidRPr="007828F9">
        <w:rPr>
          <w:rFonts w:ascii="Lucida Sans" w:hAnsi="Lucida Sans" w:cs="Arial"/>
          <w:sz w:val="20"/>
          <w:szCs w:val="20"/>
        </w:rPr>
        <w:t xml:space="preserve"> za</w:t>
      </w:r>
      <w:r w:rsidR="005B3DB5" w:rsidRPr="007828F9">
        <w:rPr>
          <w:rFonts w:ascii="Lucida Sans" w:hAnsi="Lucida Sans" w:cs="Arial"/>
          <w:b/>
          <w:i/>
          <w:sz w:val="20"/>
          <w:szCs w:val="20"/>
          <w:lang w:eastAsia="sl-SI"/>
        </w:rPr>
        <w:t xml:space="preserve"> »</w:t>
      </w:r>
      <w:r w:rsidR="00333DC7" w:rsidRPr="007828F9">
        <w:rPr>
          <w:rFonts w:ascii="Lucida Sans" w:hAnsi="Lucida Sans" w:cs="Calibri"/>
          <w:i/>
          <w:sz w:val="20"/>
          <w:szCs w:val="20"/>
          <w:lang w:eastAsia="sl-SI"/>
        </w:rPr>
        <w:t>Servisiranje osebnih vozil, nadgradenj in tovornih vozil</w:t>
      </w:r>
      <w:r w:rsidR="005B3DB5" w:rsidRPr="007828F9">
        <w:rPr>
          <w:rFonts w:ascii="Lucida Sans" w:hAnsi="Lucida Sans" w:cs="Arial"/>
          <w:sz w:val="20"/>
          <w:szCs w:val="20"/>
        </w:rPr>
        <w:t>«</w:t>
      </w:r>
      <w:r w:rsidR="0068022A" w:rsidRPr="007828F9">
        <w:rPr>
          <w:rFonts w:ascii="Lucida Sans" w:hAnsi="Lucida Sans" w:cs="Arial"/>
          <w:sz w:val="20"/>
          <w:szCs w:val="20"/>
        </w:rPr>
        <w:t>. Naro</w:t>
      </w:r>
      <w:r w:rsidR="0068022A" w:rsidRPr="007828F9">
        <w:rPr>
          <w:rFonts w:cs="Calibri"/>
          <w:sz w:val="20"/>
          <w:szCs w:val="20"/>
        </w:rPr>
        <w:t>č</w:t>
      </w:r>
      <w:r w:rsidR="0068022A" w:rsidRPr="007828F9">
        <w:rPr>
          <w:rFonts w:ascii="Lucida Sans" w:hAnsi="Lucida Sans" w:cs="Arial"/>
          <w:sz w:val="20"/>
          <w:szCs w:val="20"/>
        </w:rPr>
        <w:t>ilo je razdeljeno na sklop</w:t>
      </w:r>
      <w:r w:rsidR="000411EE" w:rsidRPr="007828F9">
        <w:rPr>
          <w:rFonts w:ascii="Lucida Sans" w:hAnsi="Lucida Sans" w:cs="Arial"/>
          <w:sz w:val="20"/>
          <w:szCs w:val="20"/>
        </w:rPr>
        <w:t>e</w:t>
      </w:r>
      <w:r w:rsidR="0068022A" w:rsidRPr="007828F9">
        <w:rPr>
          <w:rFonts w:ascii="Lucida Sans" w:hAnsi="Lucida Sans" w:cs="Arial"/>
          <w:sz w:val="20"/>
          <w:szCs w:val="20"/>
        </w:rPr>
        <w:t>:</w:t>
      </w:r>
    </w:p>
    <w:p w14:paraId="616FD48C" w14:textId="2658E643" w:rsidR="00EF2954" w:rsidRPr="007828F9" w:rsidRDefault="00EF2954" w:rsidP="007828F9">
      <w:pPr>
        <w:pStyle w:val="Telobesedila"/>
        <w:spacing w:after="0" w:line="288" w:lineRule="auto"/>
        <w:ind w:left="850" w:hanging="850"/>
        <w:jc w:val="both"/>
        <w:rPr>
          <w:rFonts w:ascii="Lucida Sans" w:hAnsi="Lucida Sans" w:cs="Calibri"/>
          <w:sz w:val="20"/>
          <w:szCs w:val="20"/>
        </w:rPr>
      </w:pPr>
      <w:r w:rsidRPr="007828F9">
        <w:rPr>
          <w:rFonts w:ascii="Lucida Sans" w:hAnsi="Lucida Sans" w:cs="Calibri"/>
          <w:sz w:val="20"/>
          <w:szCs w:val="20"/>
        </w:rPr>
        <w:t xml:space="preserve">Sklop 1: </w:t>
      </w:r>
      <w:r w:rsidR="0095514F">
        <w:rPr>
          <w:rFonts w:ascii="Lucida Sans" w:hAnsi="Lucida Sans" w:cs="Calibri"/>
          <w:sz w:val="20"/>
          <w:szCs w:val="20"/>
        </w:rPr>
        <w:t>S</w:t>
      </w:r>
      <w:r w:rsidRPr="007828F9">
        <w:rPr>
          <w:rFonts w:ascii="Lucida Sans" w:hAnsi="Lucida Sans" w:cs="Calibri"/>
          <w:sz w:val="20"/>
          <w:szCs w:val="20"/>
        </w:rPr>
        <w:t>ervisiranje in vzdr</w:t>
      </w:r>
      <w:r w:rsidRPr="007828F9">
        <w:rPr>
          <w:rFonts w:cs="Calibri"/>
          <w:sz w:val="20"/>
          <w:szCs w:val="20"/>
        </w:rPr>
        <w:t>ž</w:t>
      </w:r>
      <w:r w:rsidRPr="007828F9">
        <w:rPr>
          <w:rFonts w:ascii="Lucida Sans" w:hAnsi="Lucida Sans" w:cs="Calibri"/>
          <w:sz w:val="20"/>
          <w:szCs w:val="20"/>
        </w:rPr>
        <w:t xml:space="preserve">evanje vozil znamke VW </w:t>
      </w:r>
    </w:p>
    <w:p w14:paraId="1A39E8BC" w14:textId="2CF6384C" w:rsidR="00EF2954" w:rsidRPr="007828F9" w:rsidRDefault="00EF2954" w:rsidP="007828F9">
      <w:pPr>
        <w:pStyle w:val="Telobesedila"/>
        <w:spacing w:after="0" w:line="288" w:lineRule="auto"/>
        <w:ind w:left="850" w:hanging="850"/>
        <w:jc w:val="both"/>
        <w:rPr>
          <w:rFonts w:ascii="Lucida Sans" w:hAnsi="Lucida Sans" w:cs="Calibri"/>
          <w:sz w:val="20"/>
          <w:szCs w:val="20"/>
        </w:rPr>
      </w:pPr>
      <w:r w:rsidRPr="007828F9">
        <w:rPr>
          <w:rFonts w:ascii="Lucida Sans" w:hAnsi="Lucida Sans" w:cs="Calibri"/>
          <w:sz w:val="20"/>
          <w:szCs w:val="20"/>
        </w:rPr>
        <w:t xml:space="preserve">Sklop 2: </w:t>
      </w:r>
      <w:r w:rsidR="00A85DBE">
        <w:rPr>
          <w:rFonts w:ascii="Lucida Sans" w:hAnsi="Lucida Sans" w:cs="Calibri"/>
          <w:sz w:val="20"/>
          <w:szCs w:val="20"/>
        </w:rPr>
        <w:t>S</w:t>
      </w:r>
      <w:r w:rsidRPr="007828F9">
        <w:rPr>
          <w:rFonts w:ascii="Lucida Sans" w:hAnsi="Lucida Sans" w:cs="Calibri"/>
          <w:sz w:val="20"/>
          <w:szCs w:val="20"/>
        </w:rPr>
        <w:t xml:space="preserve">ervisiranje nadgradenj </w:t>
      </w:r>
      <w:proofErr w:type="spellStart"/>
      <w:r w:rsidRPr="007828F9">
        <w:rPr>
          <w:rFonts w:ascii="Lucida Sans" w:hAnsi="Lucida Sans" w:cs="Calibri"/>
          <w:sz w:val="20"/>
          <w:szCs w:val="20"/>
        </w:rPr>
        <w:t>Stummer</w:t>
      </w:r>
      <w:proofErr w:type="spellEnd"/>
      <w:r w:rsidRPr="007828F9">
        <w:rPr>
          <w:rFonts w:ascii="Lucida Sans" w:hAnsi="Lucida Sans" w:cs="Calibri"/>
          <w:sz w:val="20"/>
          <w:szCs w:val="20"/>
        </w:rPr>
        <w:t xml:space="preserve">  </w:t>
      </w:r>
    </w:p>
    <w:p w14:paraId="3AA24106" w14:textId="650C57D5" w:rsidR="00EF2954" w:rsidRPr="007828F9" w:rsidRDefault="00EF2954" w:rsidP="007828F9">
      <w:pPr>
        <w:pStyle w:val="Telobesedila"/>
        <w:spacing w:after="0" w:line="288" w:lineRule="auto"/>
        <w:jc w:val="both"/>
        <w:rPr>
          <w:rFonts w:ascii="Lucida Sans" w:hAnsi="Lucida Sans" w:cs="Calibri"/>
          <w:sz w:val="20"/>
          <w:szCs w:val="20"/>
        </w:rPr>
      </w:pPr>
      <w:r w:rsidRPr="007828F9">
        <w:rPr>
          <w:rFonts w:ascii="Lucida Sans" w:hAnsi="Lucida Sans" w:cs="Calibri"/>
          <w:sz w:val="20"/>
          <w:szCs w:val="20"/>
        </w:rPr>
        <w:t xml:space="preserve">Sklop 3: </w:t>
      </w:r>
      <w:r w:rsidR="00A85DBE">
        <w:rPr>
          <w:rFonts w:ascii="Lucida Sans" w:hAnsi="Lucida Sans" w:cs="Calibri"/>
          <w:sz w:val="20"/>
          <w:szCs w:val="20"/>
        </w:rPr>
        <w:t>S</w:t>
      </w:r>
      <w:r w:rsidRPr="007828F9">
        <w:rPr>
          <w:rFonts w:ascii="Lucida Sans" w:hAnsi="Lucida Sans" w:cs="Calibri"/>
          <w:sz w:val="20"/>
          <w:szCs w:val="20"/>
        </w:rPr>
        <w:t xml:space="preserve">ervisiranje tovornih vozil         </w:t>
      </w:r>
    </w:p>
    <w:p w14:paraId="7DA55D04" w14:textId="77777777" w:rsidR="00EF2954" w:rsidRPr="007828F9" w:rsidRDefault="00EF2954" w:rsidP="007828F9">
      <w:pPr>
        <w:spacing w:line="288" w:lineRule="auto"/>
        <w:rPr>
          <w:rFonts w:ascii="Lucida Sans" w:hAnsi="Lucida Sans" w:cs="Calibri"/>
          <w:sz w:val="20"/>
          <w:szCs w:val="20"/>
        </w:rPr>
      </w:pPr>
    </w:p>
    <w:p w14:paraId="4BEE5A7D" w14:textId="77777777" w:rsidR="0068022A" w:rsidRPr="007828F9" w:rsidRDefault="0068022A" w:rsidP="007828F9">
      <w:pPr>
        <w:spacing w:line="288" w:lineRule="auto"/>
        <w:rPr>
          <w:rFonts w:ascii="Lucida Sans" w:hAnsi="Lucida Sans" w:cs="Calibri"/>
          <w:sz w:val="20"/>
          <w:szCs w:val="20"/>
        </w:rPr>
      </w:pPr>
      <w:r w:rsidRPr="007828F9">
        <w:rPr>
          <w:rFonts w:ascii="Lucida Sans" w:hAnsi="Lucida Sans" w:cs="Calibri"/>
          <w:sz w:val="20"/>
          <w:szCs w:val="20"/>
        </w:rPr>
        <w:t>Ponudnik lahko odda ponudbo za posamezni sklop</w:t>
      </w:r>
      <w:r w:rsidR="00EF2954" w:rsidRPr="007828F9">
        <w:rPr>
          <w:rFonts w:ascii="Lucida Sans" w:hAnsi="Lucida Sans" w:cs="Calibri"/>
          <w:sz w:val="20"/>
          <w:szCs w:val="20"/>
        </w:rPr>
        <w:t>, dva sklopa ali vse sklope.</w:t>
      </w:r>
    </w:p>
    <w:p w14:paraId="121246F4" w14:textId="7D9E7DB3" w:rsidR="00341A32" w:rsidRPr="007828F9" w:rsidRDefault="0068022A" w:rsidP="007828F9">
      <w:pPr>
        <w:pStyle w:val="Default"/>
        <w:spacing w:line="288" w:lineRule="auto"/>
        <w:jc w:val="both"/>
        <w:rPr>
          <w:rFonts w:ascii="Lucida Sans" w:eastAsiaTheme="minorEastAsia" w:hAnsi="Lucida Sans" w:cs="Arial"/>
          <w:color w:val="auto"/>
          <w:sz w:val="20"/>
          <w:szCs w:val="20"/>
          <w:lang w:eastAsia="sl-SI"/>
        </w:rPr>
      </w:pPr>
      <w:r w:rsidRPr="007828F9">
        <w:rPr>
          <w:rFonts w:ascii="Lucida Sans" w:hAnsi="Lucida Sans" w:cs="Arial"/>
          <w:color w:val="auto"/>
          <w:sz w:val="20"/>
          <w:szCs w:val="20"/>
        </w:rPr>
        <w:t>Podrobnejši p</w:t>
      </w:r>
      <w:r w:rsidR="00341A32" w:rsidRPr="007828F9">
        <w:rPr>
          <w:rFonts w:ascii="Lucida Sans" w:hAnsi="Lucida Sans" w:cs="Arial"/>
          <w:color w:val="auto"/>
          <w:sz w:val="20"/>
          <w:szCs w:val="20"/>
        </w:rPr>
        <w:t>redmet javnega naro</w:t>
      </w:r>
      <w:r w:rsidR="00341A32" w:rsidRPr="007828F9">
        <w:rPr>
          <w:rFonts w:ascii="Calibri" w:hAnsi="Calibri" w:cs="Calibri"/>
          <w:color w:val="auto"/>
          <w:sz w:val="20"/>
          <w:szCs w:val="20"/>
        </w:rPr>
        <w:t>č</w:t>
      </w:r>
      <w:r w:rsidR="00341A32" w:rsidRPr="007828F9">
        <w:rPr>
          <w:rFonts w:ascii="Lucida Sans" w:hAnsi="Lucida Sans" w:cs="Arial"/>
          <w:color w:val="auto"/>
          <w:sz w:val="20"/>
          <w:szCs w:val="20"/>
        </w:rPr>
        <w:t xml:space="preserve">ila </w:t>
      </w:r>
      <w:r w:rsidR="005409C6" w:rsidRPr="007828F9">
        <w:rPr>
          <w:rFonts w:ascii="Lucida Sans" w:hAnsi="Lucida Sans" w:cs="Arial"/>
          <w:color w:val="auto"/>
          <w:sz w:val="20"/>
          <w:szCs w:val="20"/>
        </w:rPr>
        <w:t xml:space="preserve">je razviden </w:t>
      </w:r>
      <w:r w:rsidR="006917A9" w:rsidRPr="007828F9">
        <w:rPr>
          <w:rFonts w:ascii="Lucida Sans" w:hAnsi="Lucida Sans" w:cs="Arial"/>
          <w:color w:val="auto"/>
          <w:sz w:val="20"/>
          <w:szCs w:val="20"/>
        </w:rPr>
        <w:t>iz opisa tehni</w:t>
      </w:r>
      <w:r w:rsidR="006917A9" w:rsidRPr="007828F9">
        <w:rPr>
          <w:rFonts w:ascii="Calibri" w:hAnsi="Calibri" w:cs="Calibri"/>
          <w:color w:val="auto"/>
          <w:sz w:val="20"/>
          <w:szCs w:val="20"/>
        </w:rPr>
        <w:t>č</w:t>
      </w:r>
      <w:r w:rsidR="006917A9" w:rsidRPr="007828F9">
        <w:rPr>
          <w:rFonts w:ascii="Lucida Sans" w:hAnsi="Lucida Sans" w:cs="Arial"/>
          <w:color w:val="auto"/>
          <w:sz w:val="20"/>
          <w:szCs w:val="20"/>
        </w:rPr>
        <w:t>nih zahtev</w:t>
      </w:r>
      <w:r w:rsidR="00690D5F" w:rsidRPr="007828F9">
        <w:rPr>
          <w:rFonts w:ascii="Lucida Sans" w:hAnsi="Lucida Sans" w:cs="Arial"/>
          <w:color w:val="auto"/>
          <w:sz w:val="20"/>
          <w:szCs w:val="20"/>
        </w:rPr>
        <w:t xml:space="preserve"> ter vsebine te dokumentacije. </w:t>
      </w:r>
      <w:r w:rsidR="00341A32" w:rsidRPr="007828F9">
        <w:rPr>
          <w:rFonts w:ascii="Lucida Sans" w:eastAsiaTheme="minorEastAsia" w:hAnsi="Lucida Sans" w:cs="Arial"/>
          <w:color w:val="auto"/>
          <w:sz w:val="20"/>
          <w:szCs w:val="20"/>
          <w:lang w:eastAsia="sl-SI"/>
        </w:rPr>
        <w:t xml:space="preserve">Ponudniki </w:t>
      </w:r>
      <w:r w:rsidR="00C66E58" w:rsidRPr="007828F9">
        <w:rPr>
          <w:rFonts w:ascii="Lucida Sans" w:eastAsiaTheme="minorEastAsia" w:hAnsi="Lucida Sans" w:cs="Arial"/>
          <w:color w:val="auto"/>
          <w:sz w:val="20"/>
          <w:szCs w:val="20"/>
          <w:lang w:eastAsia="sl-SI"/>
        </w:rPr>
        <w:t>morajo oddati ponudbo skladno z zahtevami i</w:t>
      </w:r>
      <w:r w:rsidR="005B3DB5" w:rsidRPr="007828F9">
        <w:rPr>
          <w:rFonts w:ascii="Lucida Sans" w:eastAsiaTheme="minorEastAsia" w:hAnsi="Lucida Sans" w:cs="Arial"/>
          <w:color w:val="auto"/>
          <w:sz w:val="20"/>
          <w:szCs w:val="20"/>
          <w:lang w:eastAsia="sl-SI"/>
        </w:rPr>
        <w:t>n</w:t>
      </w:r>
      <w:r w:rsidR="00C66E58" w:rsidRPr="007828F9">
        <w:rPr>
          <w:rFonts w:ascii="Lucida Sans" w:eastAsiaTheme="minorEastAsia" w:hAnsi="Lucida Sans" w:cs="Arial"/>
          <w:color w:val="auto"/>
          <w:sz w:val="20"/>
          <w:szCs w:val="20"/>
          <w:lang w:eastAsia="sl-SI"/>
        </w:rPr>
        <w:t xml:space="preserve"> </w:t>
      </w:r>
      <w:r w:rsidR="00341A32" w:rsidRPr="007828F9">
        <w:rPr>
          <w:rFonts w:ascii="Lucida Sans" w:eastAsiaTheme="minorEastAsia" w:hAnsi="Lucida Sans" w:cs="Arial"/>
          <w:color w:val="auto"/>
          <w:sz w:val="20"/>
          <w:szCs w:val="20"/>
          <w:lang w:eastAsia="sl-SI"/>
        </w:rPr>
        <w:t xml:space="preserve">pogoji </w:t>
      </w:r>
      <w:r w:rsidR="00C66E58" w:rsidRPr="007828F9">
        <w:rPr>
          <w:rFonts w:ascii="Lucida Sans" w:eastAsiaTheme="minorEastAsia" w:hAnsi="Lucida Sans" w:cs="Arial"/>
          <w:color w:val="auto"/>
          <w:sz w:val="20"/>
          <w:szCs w:val="20"/>
          <w:lang w:eastAsia="sl-SI"/>
        </w:rPr>
        <w:t>ter</w:t>
      </w:r>
      <w:r w:rsidR="00341A32" w:rsidRPr="007828F9">
        <w:rPr>
          <w:rFonts w:ascii="Lucida Sans" w:eastAsiaTheme="minorEastAsia" w:hAnsi="Lucida Sans" w:cs="Arial"/>
          <w:color w:val="auto"/>
          <w:sz w:val="20"/>
          <w:szCs w:val="20"/>
          <w:lang w:eastAsia="sl-SI"/>
        </w:rPr>
        <w:t xml:space="preserve"> tehni</w:t>
      </w:r>
      <w:r w:rsidR="00341A32" w:rsidRPr="007828F9">
        <w:rPr>
          <w:rFonts w:ascii="Calibri" w:eastAsiaTheme="minorEastAsia" w:hAnsi="Calibri" w:cs="Calibri"/>
          <w:color w:val="auto"/>
          <w:sz w:val="20"/>
          <w:szCs w:val="20"/>
          <w:lang w:eastAsia="sl-SI"/>
        </w:rPr>
        <w:t>č</w:t>
      </w:r>
      <w:r w:rsidR="00341A32" w:rsidRPr="007828F9">
        <w:rPr>
          <w:rFonts w:ascii="Lucida Sans" w:eastAsiaTheme="minorEastAsia" w:hAnsi="Lucida Sans" w:cs="Arial"/>
          <w:color w:val="auto"/>
          <w:sz w:val="20"/>
          <w:szCs w:val="20"/>
          <w:lang w:eastAsia="sl-SI"/>
        </w:rPr>
        <w:t>nimi zahtevami glede predmeta javnega naro</w:t>
      </w:r>
      <w:r w:rsidR="00341A32" w:rsidRPr="007828F9">
        <w:rPr>
          <w:rFonts w:ascii="Calibri" w:eastAsiaTheme="minorEastAsia" w:hAnsi="Calibri" w:cs="Calibri"/>
          <w:color w:val="auto"/>
          <w:sz w:val="20"/>
          <w:szCs w:val="20"/>
          <w:lang w:eastAsia="sl-SI"/>
        </w:rPr>
        <w:t>č</w:t>
      </w:r>
      <w:r w:rsidR="00341A32" w:rsidRPr="007828F9">
        <w:rPr>
          <w:rFonts w:ascii="Lucida Sans" w:eastAsiaTheme="minorEastAsia" w:hAnsi="Lucida Sans" w:cs="Arial"/>
          <w:color w:val="auto"/>
          <w:sz w:val="20"/>
          <w:szCs w:val="20"/>
          <w:lang w:eastAsia="sl-SI"/>
        </w:rPr>
        <w:t>ila, kot so razvidne iz te razpisne dokumentacije in prilog.</w:t>
      </w:r>
      <w:r w:rsidR="00763ECB" w:rsidRPr="007828F9">
        <w:rPr>
          <w:rFonts w:ascii="Lucida Sans" w:eastAsiaTheme="minorEastAsia" w:hAnsi="Lucida Sans" w:cs="Arial"/>
          <w:color w:val="auto"/>
          <w:sz w:val="20"/>
          <w:szCs w:val="20"/>
          <w:lang w:eastAsia="sl-SI"/>
        </w:rPr>
        <w:t xml:space="preserve"> Naro</w:t>
      </w:r>
      <w:r w:rsidR="00763ECB" w:rsidRPr="007828F9">
        <w:rPr>
          <w:rFonts w:ascii="Calibri" w:eastAsiaTheme="minorEastAsia" w:hAnsi="Calibri" w:cs="Calibri"/>
          <w:color w:val="auto"/>
          <w:sz w:val="20"/>
          <w:szCs w:val="20"/>
          <w:lang w:eastAsia="sl-SI"/>
        </w:rPr>
        <w:t>č</w:t>
      </w:r>
      <w:r w:rsidR="00763ECB" w:rsidRPr="007828F9">
        <w:rPr>
          <w:rFonts w:ascii="Lucida Sans" w:eastAsiaTheme="minorEastAsia" w:hAnsi="Lucida Sans" w:cs="Arial"/>
          <w:color w:val="auto"/>
          <w:sz w:val="20"/>
          <w:szCs w:val="20"/>
          <w:lang w:eastAsia="sl-SI"/>
        </w:rPr>
        <w:t xml:space="preserve">nik bo z najugodnejšim ponudnikom sklenil </w:t>
      </w:r>
      <w:r w:rsidR="00EB6C85" w:rsidRPr="007828F9">
        <w:rPr>
          <w:rFonts w:ascii="Lucida Sans" w:eastAsiaTheme="minorEastAsia" w:hAnsi="Lucida Sans" w:cs="Arial"/>
          <w:color w:val="auto"/>
          <w:sz w:val="20"/>
          <w:szCs w:val="20"/>
          <w:lang w:eastAsia="sl-SI"/>
        </w:rPr>
        <w:t>okvirni sporaz</w:t>
      </w:r>
      <w:r w:rsidR="00A85DBE">
        <w:rPr>
          <w:rFonts w:ascii="Lucida Sans" w:eastAsiaTheme="minorEastAsia" w:hAnsi="Lucida Sans" w:cs="Arial"/>
          <w:color w:val="auto"/>
          <w:sz w:val="20"/>
          <w:szCs w:val="20"/>
          <w:lang w:eastAsia="sl-SI"/>
        </w:rPr>
        <w:t>u</w:t>
      </w:r>
      <w:r w:rsidR="00EB6C85" w:rsidRPr="007828F9">
        <w:rPr>
          <w:rFonts w:ascii="Lucida Sans" w:eastAsiaTheme="minorEastAsia" w:hAnsi="Lucida Sans" w:cs="Arial"/>
          <w:color w:val="auto"/>
          <w:sz w:val="20"/>
          <w:szCs w:val="20"/>
          <w:lang w:eastAsia="sl-SI"/>
        </w:rPr>
        <w:t>mu</w:t>
      </w:r>
      <w:r w:rsidR="00763ECB" w:rsidRPr="007828F9">
        <w:rPr>
          <w:rFonts w:ascii="Lucida Sans" w:eastAsiaTheme="minorEastAsia" w:hAnsi="Lucida Sans" w:cs="Arial"/>
          <w:color w:val="auto"/>
          <w:sz w:val="20"/>
          <w:szCs w:val="20"/>
          <w:lang w:eastAsia="sl-SI"/>
        </w:rPr>
        <w:t xml:space="preserve"> za obdobje </w:t>
      </w:r>
      <w:r w:rsidR="00EF2954" w:rsidRPr="007828F9">
        <w:rPr>
          <w:rFonts w:ascii="Lucida Sans" w:eastAsiaTheme="minorEastAsia" w:hAnsi="Lucida Sans" w:cs="Arial"/>
          <w:color w:val="auto"/>
          <w:sz w:val="20"/>
          <w:szCs w:val="20"/>
          <w:lang w:eastAsia="sl-SI"/>
        </w:rPr>
        <w:t>24</w:t>
      </w:r>
      <w:r w:rsidR="00763ECB" w:rsidRPr="007828F9">
        <w:rPr>
          <w:rFonts w:ascii="Lucida Sans" w:eastAsiaTheme="minorEastAsia" w:hAnsi="Lucida Sans" w:cs="Arial"/>
          <w:color w:val="auto"/>
          <w:sz w:val="20"/>
          <w:szCs w:val="20"/>
          <w:lang w:eastAsia="sl-SI"/>
        </w:rPr>
        <w:t xml:space="preserve"> mesecev. </w:t>
      </w:r>
    </w:p>
    <w:p w14:paraId="6238B470" w14:textId="77777777" w:rsidR="0048601C" w:rsidRPr="007828F9" w:rsidRDefault="0048601C"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sz w:val="20"/>
          <w:szCs w:val="20"/>
          <w:lang w:eastAsia="sl-SI"/>
        </w:rPr>
      </w:pPr>
    </w:p>
    <w:p w14:paraId="346F1690" w14:textId="61D452C1" w:rsidR="00AB430D"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Variantne ponudbe niso dopustne.</w:t>
      </w:r>
    </w:p>
    <w:p w14:paraId="2977A622" w14:textId="74526775" w:rsidR="0034209A" w:rsidRDefault="0034209A" w:rsidP="007828F9">
      <w:pPr>
        <w:spacing w:after="0" w:line="288" w:lineRule="auto"/>
        <w:jc w:val="both"/>
        <w:rPr>
          <w:rFonts w:ascii="Lucida Sans" w:hAnsi="Lucida Sans" w:cs="Arial"/>
          <w:sz w:val="20"/>
          <w:szCs w:val="20"/>
          <w:lang w:eastAsia="sl-SI"/>
        </w:rPr>
      </w:pPr>
    </w:p>
    <w:p w14:paraId="0FD4E596" w14:textId="77777777" w:rsidR="0034209A" w:rsidRDefault="0034209A" w:rsidP="0034209A">
      <w:pPr>
        <w:rPr>
          <w:rFonts w:ascii="Lucida Sans" w:hAnsi="Lucida Sans" w:cs="Arial"/>
          <w:b/>
          <w:sz w:val="20"/>
          <w:szCs w:val="20"/>
          <w:lang w:eastAsia="sl-SI"/>
        </w:rPr>
      </w:pPr>
    </w:p>
    <w:p w14:paraId="71C6689B" w14:textId="01AAC85A" w:rsidR="0034209A" w:rsidRPr="0034209A" w:rsidRDefault="0034209A" w:rsidP="0034209A">
      <w:pPr>
        <w:rPr>
          <w:rFonts w:ascii="Lucida Sans" w:hAnsi="Lucida Sans" w:cs="Arial"/>
          <w:b/>
          <w:sz w:val="20"/>
          <w:szCs w:val="20"/>
          <w:lang w:eastAsia="sl-SI"/>
        </w:rPr>
      </w:pPr>
      <w:r w:rsidRPr="0034209A">
        <w:rPr>
          <w:rFonts w:ascii="Lucida Sans" w:hAnsi="Lucida Sans" w:cs="Arial"/>
          <w:b/>
          <w:sz w:val="20"/>
          <w:szCs w:val="20"/>
          <w:lang w:eastAsia="sl-SI"/>
        </w:rPr>
        <w:t>Pravna podlaga</w:t>
      </w:r>
    </w:p>
    <w:p w14:paraId="63A7EB0E" w14:textId="77777777" w:rsidR="0034209A" w:rsidRPr="008317E5" w:rsidRDefault="0034209A" w:rsidP="0034209A">
      <w:pPr>
        <w:rPr>
          <w:rFonts w:ascii="Lucida Sans Unicode" w:hAnsi="Lucida Sans Unicode" w:cs="Lucida Sans Unicode"/>
          <w:sz w:val="20"/>
        </w:rPr>
      </w:pPr>
      <w:r w:rsidRPr="008317E5">
        <w:rPr>
          <w:rFonts w:ascii="Lucida Sans Unicode" w:hAnsi="Lucida Sans Unicode" w:cs="Lucida Sans Unicode"/>
          <w:sz w:val="20"/>
        </w:rPr>
        <w:t>Javno naročilo se izvaja skladno z določbami:</w:t>
      </w:r>
    </w:p>
    <w:p w14:paraId="3BF175E4"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Zakona o javnem naročanju (Ur. l. RS, št. 91/15 in nadaljnji.; v nadaljevanju: ZJN-3A),</w:t>
      </w:r>
    </w:p>
    <w:p w14:paraId="394484B2"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Zakona o pravnem varstvu v postopkih javnega naročanja (Ur. l. RS, št. 43/11 in nadaljnji; v nadaljevanju: ZPVPJN),</w:t>
      </w:r>
    </w:p>
    <w:p w14:paraId="14A3647A"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Obligacijskega zakonika (Ur. l. RS, št. 83/2011 in nadaljnji; v nadaljevanju: OZ),</w:t>
      </w:r>
    </w:p>
    <w:p w14:paraId="02025D4F"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 xml:space="preserve">ostalih predpisov, ki temeljijo na zgoraj navedenih zakonih ter </w:t>
      </w:r>
    </w:p>
    <w:p w14:paraId="2FC24C82" w14:textId="77777777" w:rsidR="0034209A" w:rsidRPr="00006883" w:rsidRDefault="0034209A" w:rsidP="0034209A">
      <w:pPr>
        <w:pStyle w:val="Odstavekseznama"/>
        <w:numPr>
          <w:ilvl w:val="0"/>
          <w:numId w:val="30"/>
        </w:numPr>
        <w:rPr>
          <w:rFonts w:ascii="Lucida Sans Unicode" w:hAnsi="Lucida Sans Unicode" w:cs="Lucida Sans Unicode"/>
        </w:rPr>
      </w:pPr>
      <w:r w:rsidRPr="00006883">
        <w:rPr>
          <w:rFonts w:ascii="Lucida Sans Unicode" w:hAnsi="Lucida Sans Unicode" w:cs="Lucida Sans Unicode"/>
        </w:rPr>
        <w:t xml:space="preserve">ostalih predpisov, ki se nanašajo na predmet javnega naročila. </w:t>
      </w:r>
    </w:p>
    <w:p w14:paraId="1857E5FF" w14:textId="77777777" w:rsidR="0034209A" w:rsidRPr="007828F9" w:rsidRDefault="0034209A" w:rsidP="007828F9">
      <w:pPr>
        <w:spacing w:after="0" w:line="288" w:lineRule="auto"/>
        <w:jc w:val="both"/>
        <w:rPr>
          <w:rFonts w:ascii="Lucida Sans" w:hAnsi="Lucida Sans" w:cs="Arial"/>
          <w:sz w:val="20"/>
          <w:szCs w:val="20"/>
          <w:lang w:eastAsia="sl-SI"/>
        </w:rPr>
      </w:pPr>
    </w:p>
    <w:p w14:paraId="24C15F0B" w14:textId="139B7D17" w:rsidR="00F56761" w:rsidRPr="00660179" w:rsidRDefault="00F56761" w:rsidP="00411FF4">
      <w:pPr>
        <w:pStyle w:val="Naslov1"/>
      </w:pPr>
      <w:bookmarkStart w:id="4" w:name="_Toc356904114"/>
      <w:bookmarkStart w:id="5" w:name="_Toc402336679"/>
      <w:bookmarkStart w:id="6" w:name="_Toc510602691"/>
      <w:r w:rsidRPr="00660179">
        <w:t>2</w:t>
      </w:r>
      <w:r w:rsidR="00D42122" w:rsidRPr="00660179">
        <w:t>.</w:t>
      </w:r>
      <w:r w:rsidRPr="00660179">
        <w:t xml:space="preserve"> Oddaja </w:t>
      </w:r>
      <w:r w:rsidR="00AB430D" w:rsidRPr="00660179">
        <w:t>ponudb</w:t>
      </w:r>
      <w:r w:rsidR="00B82553" w:rsidRPr="00660179">
        <w:t xml:space="preserve">, </w:t>
      </w:r>
      <w:r w:rsidRPr="00660179">
        <w:t xml:space="preserve">rok za </w:t>
      </w:r>
      <w:bookmarkEnd w:id="4"/>
      <w:bookmarkEnd w:id="5"/>
      <w:r w:rsidRPr="00660179">
        <w:t>oddajo p</w:t>
      </w:r>
      <w:r w:rsidR="00AB430D" w:rsidRPr="00660179">
        <w:t>onudb</w:t>
      </w:r>
      <w:bookmarkStart w:id="7" w:name="_Toc336851732"/>
      <w:bookmarkStart w:id="8" w:name="_Toc336851780"/>
      <w:bookmarkStart w:id="9" w:name="_Toc468098177"/>
      <w:bookmarkEnd w:id="6"/>
      <w:r w:rsidR="00B82553" w:rsidRPr="00660179">
        <w:t>, na</w:t>
      </w:r>
      <w:r w:rsidR="00B82553" w:rsidRPr="00660179">
        <w:rPr>
          <w:rFonts w:ascii="Calibri" w:hAnsi="Calibri" w:cs="Calibri"/>
        </w:rPr>
        <w:t>č</w:t>
      </w:r>
      <w:r w:rsidR="00B82553" w:rsidRPr="00660179">
        <w:t>in predlo</w:t>
      </w:r>
      <w:r w:rsidR="00B82553" w:rsidRPr="00660179">
        <w:rPr>
          <w:rFonts w:ascii="Calibri" w:hAnsi="Calibri" w:cs="Calibri"/>
        </w:rPr>
        <w:t>ž</w:t>
      </w:r>
      <w:r w:rsidR="00B82553" w:rsidRPr="00660179">
        <w:t>itve ponudb</w:t>
      </w:r>
      <w:bookmarkEnd w:id="7"/>
      <w:bookmarkEnd w:id="8"/>
      <w:bookmarkEnd w:id="9"/>
      <w:r w:rsidR="00B82553" w:rsidRPr="00660179">
        <w:t xml:space="preserve"> in odpiranje ponudb</w:t>
      </w:r>
    </w:p>
    <w:p w14:paraId="1AF4BBCA" w14:textId="77777777" w:rsidR="00B82553" w:rsidRDefault="00B82553" w:rsidP="00B82553">
      <w:pPr>
        <w:spacing w:after="0" w:line="240" w:lineRule="auto"/>
        <w:jc w:val="both"/>
        <w:rPr>
          <w:rFonts w:ascii="Lucida Sans Unicode" w:hAnsi="Lucida Sans Unicode" w:cs="Lucida Sans Unicode"/>
          <w:sz w:val="20"/>
          <w:szCs w:val="20"/>
        </w:rPr>
      </w:pPr>
    </w:p>
    <w:p w14:paraId="48970618" w14:textId="4701610B" w:rsidR="00B82553" w:rsidRDefault="00B82553" w:rsidP="00B82553">
      <w:pPr>
        <w:spacing w:after="0" w:line="240" w:lineRule="auto"/>
        <w:jc w:val="both"/>
        <w:rPr>
          <w:rFonts w:ascii="Lucida Sans Unicode" w:hAnsi="Lucida Sans Unicode" w:cs="Lucida Sans Unicode"/>
          <w:sz w:val="20"/>
          <w:szCs w:val="20"/>
        </w:rPr>
      </w:pPr>
      <w:r w:rsidRPr="003E548F">
        <w:rPr>
          <w:rFonts w:ascii="Lucida Sans Unicode" w:hAnsi="Lucida Sans Unicode" w:cs="Lucida Sans Unicode"/>
          <w:sz w:val="20"/>
          <w:szCs w:val="20"/>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044B32">
          <w:rPr>
            <w:rStyle w:val="Hiperpovezava"/>
            <w:rFonts w:ascii="Lucida Sans Unicode" w:hAnsi="Lucida Sans Unicode" w:cs="Lucida Sans Unicode"/>
            <w:sz w:val="20"/>
            <w:szCs w:val="20"/>
          </w:rPr>
          <w:t>https://ejn.gov.si/eJN2</w:t>
        </w:r>
      </w:hyperlink>
      <w:r w:rsidRPr="003E548F">
        <w:rPr>
          <w:rFonts w:ascii="Lucida Sans Unicode" w:hAnsi="Lucida Sans Unicode" w:cs="Lucida Sans Unicode"/>
          <w:sz w:val="20"/>
          <w:szCs w:val="20"/>
        </w:rPr>
        <w:t xml:space="preserve">. </w:t>
      </w:r>
    </w:p>
    <w:p w14:paraId="64D1B4B6" w14:textId="77777777" w:rsidR="00B82553" w:rsidRPr="003E548F" w:rsidRDefault="00B82553" w:rsidP="00B82553">
      <w:pPr>
        <w:spacing w:after="0" w:line="240" w:lineRule="auto"/>
        <w:jc w:val="both"/>
        <w:rPr>
          <w:rFonts w:ascii="Lucida Sans Unicode" w:hAnsi="Lucida Sans Unicode" w:cs="Lucida Sans Unicode"/>
          <w:sz w:val="20"/>
          <w:szCs w:val="20"/>
        </w:rPr>
      </w:pPr>
    </w:p>
    <w:p w14:paraId="5C0E9CD5" w14:textId="77777777" w:rsidR="00B82553" w:rsidRDefault="00B82553" w:rsidP="00B82553">
      <w:pPr>
        <w:spacing w:after="0" w:line="240" w:lineRule="auto"/>
        <w:jc w:val="both"/>
        <w:rPr>
          <w:rFonts w:ascii="Lucida Sans Unicode" w:hAnsi="Lucida Sans Unicode" w:cs="Lucida Sans Unicode"/>
          <w:sz w:val="20"/>
          <w:szCs w:val="20"/>
        </w:rPr>
      </w:pPr>
      <w:r w:rsidRPr="003E548F">
        <w:rPr>
          <w:rFonts w:ascii="Lucida Sans Unicode" w:hAnsi="Lucida Sans Unicode" w:cs="Lucida Sans Unicode"/>
          <w:sz w:val="20"/>
          <w:szCs w:val="20"/>
        </w:rPr>
        <w:lastRenderedPageBreak/>
        <w:t xml:space="preserve">Ponudnik se mora pred oddajo ponudbe registrirati na spletnem naslovu https://ejn.gov.si/eJN2, v skladu z Navodili za uporabo e-JN. Če je ponudnik že registriran v informacijski sistem e-JN, se v aplikacijo prijavi na istem naslovu. </w:t>
      </w:r>
    </w:p>
    <w:p w14:paraId="37A374BE" w14:textId="77777777" w:rsidR="00B82553" w:rsidRPr="003E548F" w:rsidRDefault="00B82553" w:rsidP="00B82553">
      <w:pPr>
        <w:spacing w:after="0" w:line="240" w:lineRule="auto"/>
        <w:jc w:val="both"/>
        <w:rPr>
          <w:rFonts w:ascii="Lucida Sans Unicode" w:hAnsi="Lucida Sans Unicode" w:cs="Lucida Sans Unicode"/>
          <w:sz w:val="20"/>
          <w:szCs w:val="20"/>
        </w:rPr>
      </w:pPr>
    </w:p>
    <w:p w14:paraId="14C25CF1" w14:textId="77777777" w:rsidR="00B82553" w:rsidRPr="007D510C"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r w:rsidRPr="007D510C">
        <w:rPr>
          <w:rFonts w:ascii="Lucida Sans Unicode" w:hAnsi="Lucida Sans Unicode" w:cs="Lucida Sans Unicode"/>
          <w:color w:val="000000"/>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D510C">
        <w:rPr>
          <w:rFonts w:ascii="Lucida Sans Unicode" w:hAnsi="Lucida Sans Unicode" w:cs="Lucida Sans Unicode"/>
          <w:i/>
          <w:color w:val="000000"/>
          <w:sz w:val="20"/>
          <w:szCs w:val="20"/>
        </w:rPr>
        <w:footnoteReference w:id="1"/>
      </w:r>
      <w:r w:rsidRPr="007D510C">
        <w:rPr>
          <w:rFonts w:ascii="Lucida Sans Unicode" w:hAnsi="Lucida Sans Unicode" w:cs="Lucida Sans Unicode"/>
          <w:color w:val="000000"/>
          <w:sz w:val="20"/>
          <w:szCs w:val="20"/>
        </w:rPr>
        <w:t>). Z oddajo ponudbe je le-ta zavezujoča za čas, naveden v ponudbi, razen če jo uporabnik ponudnika umakne ali spremeni pred potekom roka za oddajo ponudb.</w:t>
      </w:r>
    </w:p>
    <w:p w14:paraId="7F743AB3" w14:textId="77777777" w:rsidR="00B82553"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p>
    <w:p w14:paraId="28FCEB3A" w14:textId="014EF4D1" w:rsidR="00B82553" w:rsidRPr="00660179"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Ponudba se šteje za pravočasno oddano, če jo naročnik prejme preko sistema e-JN </w:t>
      </w:r>
      <w:hyperlink r:id="rId10" w:history="1">
        <w:r w:rsidRPr="00660179">
          <w:rPr>
            <w:rFonts w:ascii="Lucida Sans Unicode" w:hAnsi="Lucida Sans Unicode" w:cs="Lucida Sans Unicode"/>
            <w:color w:val="000000"/>
            <w:sz w:val="20"/>
            <w:szCs w:val="20"/>
          </w:rPr>
          <w:t xml:space="preserve">https://ejn.gov.si/eJN2 najkasneje do </w:t>
        </w:r>
        <w:r w:rsidR="009C63A0" w:rsidRPr="00660179">
          <w:rPr>
            <w:rFonts w:ascii="Lucida Sans Unicode" w:hAnsi="Lucida Sans Unicode" w:cs="Lucida Sans Unicode"/>
            <w:b/>
            <w:bCs/>
            <w:color w:val="000000"/>
            <w:sz w:val="20"/>
            <w:szCs w:val="20"/>
          </w:rPr>
          <w:t>03.08</w:t>
        </w:r>
        <w:r w:rsidRPr="00660179">
          <w:rPr>
            <w:rFonts w:ascii="Lucida Sans Unicode" w:hAnsi="Lucida Sans Unicode" w:cs="Lucida Sans Unicode"/>
            <w:b/>
            <w:bCs/>
            <w:color w:val="000000"/>
            <w:sz w:val="20"/>
            <w:szCs w:val="20"/>
          </w:rPr>
          <w:t>.2020</w:t>
        </w:r>
      </w:hyperlink>
      <w:r w:rsidRPr="00660179">
        <w:rPr>
          <w:rFonts w:ascii="Lucida Sans Unicode" w:hAnsi="Lucida Sans Unicode" w:cs="Lucida Sans Unicode"/>
          <w:color w:val="000000"/>
          <w:sz w:val="20"/>
          <w:szCs w:val="20"/>
        </w:rPr>
        <w:t xml:space="preserve"> </w:t>
      </w:r>
      <w:r w:rsidRPr="00660179">
        <w:rPr>
          <w:rFonts w:ascii="Lucida Sans Unicode" w:hAnsi="Lucida Sans Unicode" w:cs="Lucida Sans Unicode"/>
          <w:b/>
          <w:bCs/>
          <w:color w:val="000000"/>
          <w:sz w:val="20"/>
          <w:szCs w:val="20"/>
        </w:rPr>
        <w:t xml:space="preserve">do </w:t>
      </w:r>
      <w:r w:rsidR="009C63A0" w:rsidRPr="00660179">
        <w:rPr>
          <w:rFonts w:ascii="Lucida Sans Unicode" w:hAnsi="Lucida Sans Unicode" w:cs="Lucida Sans Unicode"/>
          <w:b/>
          <w:bCs/>
          <w:color w:val="000000"/>
          <w:sz w:val="20"/>
          <w:szCs w:val="20"/>
        </w:rPr>
        <w:t>08</w:t>
      </w:r>
      <w:r w:rsidRPr="00660179">
        <w:rPr>
          <w:rFonts w:ascii="Lucida Sans Unicode" w:hAnsi="Lucida Sans Unicode" w:cs="Lucida Sans Unicode"/>
          <w:b/>
          <w:bCs/>
          <w:color w:val="000000"/>
          <w:sz w:val="20"/>
          <w:szCs w:val="20"/>
        </w:rPr>
        <w:t>.00 ure</w:t>
      </w:r>
      <w:r w:rsidRPr="00660179">
        <w:rPr>
          <w:rFonts w:ascii="Lucida Sans Unicode" w:hAnsi="Lucida Sans Unicode" w:cs="Lucida Sans Unicode"/>
          <w:color w:val="000000"/>
          <w:sz w:val="20"/>
          <w:szCs w:val="20"/>
        </w:rPr>
        <w:t xml:space="preserve">. Za oddano ponudbo se šteje ponudba, ki je v informacijskem sistemu e-JN označena s statusom »ODDANO«. </w:t>
      </w:r>
    </w:p>
    <w:p w14:paraId="09D8CFD7" w14:textId="77777777" w:rsidR="00B82553" w:rsidRPr="00660179"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p>
    <w:p w14:paraId="5DAA0E52" w14:textId="77777777" w:rsidR="00B82553" w:rsidRPr="00660179"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FF447DD" w14:textId="77777777" w:rsidR="00B82553" w:rsidRPr="00660179" w:rsidRDefault="00B82553" w:rsidP="00B82553">
      <w:pPr>
        <w:spacing w:after="0" w:line="240" w:lineRule="auto"/>
        <w:jc w:val="both"/>
        <w:rPr>
          <w:rFonts w:ascii="Lucida Sans Unicode" w:hAnsi="Lucida Sans Unicode" w:cs="Lucida Sans Unicode"/>
          <w:sz w:val="20"/>
          <w:szCs w:val="20"/>
        </w:rPr>
      </w:pPr>
    </w:p>
    <w:p w14:paraId="3975CE97" w14:textId="77777777" w:rsidR="00B82553" w:rsidRPr="00660179"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Po preteku roka za predložitev ponudb ponudbe ne bo več mogoče oddati. </w:t>
      </w:r>
    </w:p>
    <w:p w14:paraId="77834082" w14:textId="77777777" w:rsidR="00B82553" w:rsidRPr="00660179"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Dostop do povezave za oddajo elektronske ponudbe v tem postopku javnega naročila je naveden v objavi javnega naročila na portalu javnih naročil. </w:t>
      </w:r>
    </w:p>
    <w:p w14:paraId="014EAA46" w14:textId="77777777" w:rsidR="00B82553" w:rsidRPr="00660179" w:rsidRDefault="00B82553" w:rsidP="00B82553">
      <w:pPr>
        <w:spacing w:after="0" w:line="240" w:lineRule="auto"/>
        <w:jc w:val="both"/>
        <w:rPr>
          <w:rFonts w:ascii="Lucida Sans Unicode" w:hAnsi="Lucida Sans Unicode" w:cs="Lucida Sans Unicode"/>
          <w:sz w:val="20"/>
          <w:szCs w:val="20"/>
        </w:rPr>
      </w:pPr>
    </w:p>
    <w:p w14:paraId="41E6FA66" w14:textId="5A1CFFFF" w:rsidR="00B82553"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Odpiranje ponudb bo potekalo avtomatično v informacijskem sistemu e-JN dne </w:t>
      </w:r>
      <w:r w:rsidR="009C63A0" w:rsidRPr="00660179">
        <w:rPr>
          <w:rFonts w:ascii="Lucida Sans Unicode" w:hAnsi="Lucida Sans Unicode" w:cs="Lucida Sans Unicode"/>
          <w:b/>
          <w:bCs/>
          <w:sz w:val="20"/>
          <w:szCs w:val="20"/>
        </w:rPr>
        <w:t>03.08</w:t>
      </w:r>
      <w:r w:rsidRPr="00660179">
        <w:rPr>
          <w:rFonts w:ascii="Lucida Sans Unicode" w:hAnsi="Lucida Sans Unicode" w:cs="Lucida Sans Unicode"/>
          <w:b/>
          <w:bCs/>
          <w:sz w:val="20"/>
          <w:szCs w:val="20"/>
        </w:rPr>
        <w:t>.2020</w:t>
      </w:r>
      <w:r w:rsidRPr="00660179">
        <w:rPr>
          <w:rFonts w:ascii="Lucida Sans Unicode" w:hAnsi="Lucida Sans Unicode" w:cs="Lucida Sans Unicode"/>
          <w:sz w:val="20"/>
          <w:szCs w:val="20"/>
        </w:rPr>
        <w:t xml:space="preserve"> in se bo začelo ob </w:t>
      </w:r>
      <w:r w:rsidR="009C63A0" w:rsidRPr="00660179">
        <w:rPr>
          <w:rFonts w:ascii="Lucida Sans Unicode" w:hAnsi="Lucida Sans Unicode" w:cs="Lucida Sans Unicode"/>
          <w:b/>
          <w:bCs/>
          <w:sz w:val="20"/>
          <w:szCs w:val="20"/>
        </w:rPr>
        <w:t>08</w:t>
      </w:r>
      <w:r w:rsidRPr="00660179">
        <w:rPr>
          <w:rFonts w:ascii="Lucida Sans Unicode" w:hAnsi="Lucida Sans Unicode" w:cs="Lucida Sans Unicode"/>
          <w:b/>
          <w:bCs/>
          <w:sz w:val="20"/>
          <w:szCs w:val="20"/>
        </w:rPr>
        <w:t>:15 uri</w:t>
      </w:r>
      <w:r w:rsidRPr="00660179">
        <w:rPr>
          <w:rFonts w:ascii="Lucida Sans Unicode" w:hAnsi="Lucida Sans Unicode" w:cs="Lucida Sans Unicode"/>
          <w:sz w:val="20"/>
          <w:szCs w:val="20"/>
        </w:rPr>
        <w:t xml:space="preserve"> na spletnem naslovu https://ejn.gov.si/eJN2.</w:t>
      </w:r>
      <w:r w:rsidRPr="00714408">
        <w:rPr>
          <w:rFonts w:ascii="Lucida Sans Unicode" w:hAnsi="Lucida Sans Unicode" w:cs="Lucida Sans Unicode"/>
          <w:sz w:val="20"/>
          <w:szCs w:val="20"/>
        </w:rPr>
        <w:t xml:space="preserve"> </w:t>
      </w:r>
    </w:p>
    <w:p w14:paraId="5520F305" w14:textId="77777777" w:rsidR="00B82553" w:rsidRPr="00714408" w:rsidRDefault="00B82553" w:rsidP="00B82553">
      <w:pPr>
        <w:spacing w:after="0" w:line="240" w:lineRule="auto"/>
        <w:jc w:val="both"/>
        <w:rPr>
          <w:rFonts w:ascii="Lucida Sans Unicode" w:hAnsi="Lucida Sans Unicode" w:cs="Lucida Sans Unicode"/>
          <w:sz w:val="20"/>
          <w:szCs w:val="20"/>
        </w:rPr>
      </w:pPr>
    </w:p>
    <w:p w14:paraId="6C17F58F" w14:textId="77777777" w:rsidR="00B82553" w:rsidRDefault="00B82553" w:rsidP="00B82553">
      <w:pPr>
        <w:spacing w:after="0" w:line="240" w:lineRule="auto"/>
        <w:jc w:val="both"/>
        <w:rPr>
          <w:rFonts w:ascii="Lucida Sans Unicode" w:hAnsi="Lucida Sans Unicode" w:cs="Lucida Sans Unicode"/>
          <w:sz w:val="20"/>
          <w:szCs w:val="20"/>
        </w:rPr>
      </w:pPr>
      <w:r w:rsidRPr="00714408">
        <w:rPr>
          <w:rFonts w:ascii="Lucida Sans Unicode" w:hAnsi="Lucida Sans Unicode" w:cs="Lucida Sans Unicode"/>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714408">
        <w:rPr>
          <w:rFonts w:ascii="Lucida Sans Unicode" w:hAnsi="Lucida Sans Unicode" w:cs="Lucida Sans Unicode"/>
          <w:sz w:val="20"/>
          <w:szCs w:val="20"/>
        </w:rPr>
        <w:t>pdf</w:t>
      </w:r>
      <w:proofErr w:type="spellEnd"/>
      <w:r w:rsidRPr="00714408">
        <w:rPr>
          <w:rFonts w:ascii="Lucida Sans Unicode" w:hAnsi="Lucida Sans Unicode" w:cs="Lucida Sans Unicode"/>
          <w:sz w:val="20"/>
          <w:szCs w:val="20"/>
        </w:rPr>
        <w:t xml:space="preserve"> dokumenta, ki ga ponudnik naloži v sistem e-JN pod razdelek »Predračun«. </w:t>
      </w:r>
    </w:p>
    <w:p w14:paraId="068A0742" w14:textId="4F1A93DA" w:rsidR="00A85DBE" w:rsidRDefault="00A85DBE">
      <w:pPr>
        <w:spacing w:after="0" w:line="240" w:lineRule="auto"/>
        <w:rPr>
          <w:rFonts w:ascii="Lucida Sans" w:hAnsi="Lucida Sans" w:cs="Arial"/>
          <w:b/>
          <w:sz w:val="20"/>
          <w:szCs w:val="20"/>
          <w:lang w:eastAsia="sl-SI"/>
        </w:rPr>
      </w:pPr>
      <w:bookmarkStart w:id="10" w:name="_Toc436222800"/>
    </w:p>
    <w:p w14:paraId="603ED990" w14:textId="4B6E17DC" w:rsidR="00F56761" w:rsidRPr="007828F9" w:rsidRDefault="00F56761" w:rsidP="00411FF4">
      <w:pPr>
        <w:pStyle w:val="Naslov1"/>
      </w:pPr>
      <w:bookmarkStart w:id="11" w:name="_Toc510602692"/>
      <w:r w:rsidRPr="007828F9">
        <w:t>3</w:t>
      </w:r>
      <w:r w:rsidR="00D42122" w:rsidRPr="007828F9">
        <w:t>.</w:t>
      </w:r>
      <w:r w:rsidRPr="007828F9">
        <w:t xml:space="preserve"> Pridobitev </w:t>
      </w:r>
      <w:bookmarkEnd w:id="10"/>
      <w:r w:rsidRPr="007828F9">
        <w:t>dokumentacije v zvezi z naro</w:t>
      </w:r>
      <w:r w:rsidRPr="00660179">
        <w:rPr>
          <w:rFonts w:ascii="Calibri" w:hAnsi="Calibri" w:cs="Calibri"/>
        </w:rPr>
        <w:t>č</w:t>
      </w:r>
      <w:r w:rsidRPr="007828F9">
        <w:t>ilom</w:t>
      </w:r>
      <w:r w:rsidR="00B15310">
        <w:t xml:space="preserve">, </w:t>
      </w:r>
      <w:r w:rsidRPr="007828F9">
        <w:t>pojasnila</w:t>
      </w:r>
      <w:bookmarkEnd w:id="11"/>
      <w:r w:rsidR="00B15310">
        <w:t xml:space="preserve">, </w:t>
      </w:r>
      <w:r w:rsidR="00B15310" w:rsidRPr="00660179">
        <w:t>popravki, spremembe ali dopolnitve razpisne dokumentacije</w:t>
      </w:r>
    </w:p>
    <w:p w14:paraId="662D58CE" w14:textId="77777777" w:rsidR="00D42122" w:rsidRPr="007828F9" w:rsidRDefault="00D42122" w:rsidP="007828F9">
      <w:pPr>
        <w:spacing w:after="0" w:line="288" w:lineRule="auto"/>
        <w:jc w:val="both"/>
        <w:rPr>
          <w:rFonts w:ascii="Lucida Sans" w:hAnsi="Lucida Sans" w:cs="Arial"/>
          <w:sz w:val="20"/>
          <w:szCs w:val="20"/>
          <w:lang w:eastAsia="sl-SI"/>
        </w:rPr>
      </w:pPr>
    </w:p>
    <w:p w14:paraId="74B4BB76"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Dokumentacija v zvezi z naro</w:t>
      </w:r>
      <w:r w:rsidRPr="007828F9">
        <w:rPr>
          <w:rFonts w:cs="Calibri"/>
          <w:sz w:val="20"/>
          <w:szCs w:val="20"/>
          <w:lang w:eastAsia="sl-SI"/>
        </w:rPr>
        <w:t>č</w:t>
      </w:r>
      <w:r w:rsidRPr="007828F9">
        <w:rPr>
          <w:rFonts w:ascii="Lucida Sans" w:hAnsi="Lucida Sans" w:cs="Arial"/>
          <w:sz w:val="20"/>
          <w:szCs w:val="20"/>
          <w:lang w:eastAsia="sl-SI"/>
        </w:rPr>
        <w:t>ilom je brezpla</w:t>
      </w:r>
      <w:r w:rsidRPr="007828F9">
        <w:rPr>
          <w:rFonts w:cs="Calibri"/>
          <w:sz w:val="20"/>
          <w:szCs w:val="20"/>
          <w:lang w:eastAsia="sl-SI"/>
        </w:rPr>
        <w:t>č</w:t>
      </w:r>
      <w:r w:rsidRPr="007828F9">
        <w:rPr>
          <w:rFonts w:ascii="Lucida Sans" w:hAnsi="Lucida Sans" w:cs="Arial"/>
          <w:sz w:val="20"/>
          <w:szCs w:val="20"/>
          <w:lang w:eastAsia="sl-SI"/>
        </w:rPr>
        <w:t>no na voljo na spletnih straneh naro</w:t>
      </w:r>
      <w:r w:rsidRPr="007828F9">
        <w:rPr>
          <w:rFonts w:cs="Calibri"/>
          <w:sz w:val="20"/>
          <w:szCs w:val="20"/>
          <w:lang w:eastAsia="sl-SI"/>
        </w:rPr>
        <w:t>č</w:t>
      </w:r>
      <w:r w:rsidRPr="007828F9">
        <w:rPr>
          <w:rFonts w:ascii="Lucida Sans" w:hAnsi="Lucida Sans" w:cs="Arial"/>
          <w:sz w:val="20"/>
          <w:szCs w:val="20"/>
          <w:lang w:eastAsia="sl-SI"/>
        </w:rPr>
        <w:t>nika</w:t>
      </w:r>
      <w:r w:rsidR="00A04487" w:rsidRPr="007828F9">
        <w:rPr>
          <w:rFonts w:ascii="Lucida Sans" w:hAnsi="Lucida Sans" w:cs="Arial"/>
          <w:sz w:val="20"/>
          <w:szCs w:val="20"/>
          <w:lang w:eastAsia="sl-SI"/>
        </w:rPr>
        <w:t xml:space="preserve"> </w:t>
      </w:r>
      <w:hyperlink r:id="rId11" w:history="1">
        <w:r w:rsidR="00A04487" w:rsidRPr="007828F9">
          <w:rPr>
            <w:rStyle w:val="Hiperpovezava"/>
            <w:rFonts w:ascii="Lucida Sans" w:hAnsi="Lucida Sans" w:cs="Arial"/>
            <w:color w:val="auto"/>
            <w:sz w:val="20"/>
            <w:szCs w:val="20"/>
            <w:lang w:eastAsia="sl-SI"/>
          </w:rPr>
          <w:t>www.prodnik.si</w:t>
        </w:r>
      </w:hyperlink>
      <w:r w:rsidR="00A04487" w:rsidRPr="007828F9">
        <w:rPr>
          <w:rFonts w:ascii="Lucida Sans" w:hAnsi="Lucida Sans" w:cs="Arial"/>
          <w:sz w:val="20"/>
          <w:szCs w:val="20"/>
          <w:lang w:eastAsia="sl-SI"/>
        </w:rPr>
        <w:t xml:space="preserve"> </w:t>
      </w:r>
      <w:r w:rsidRPr="007828F9">
        <w:rPr>
          <w:rFonts w:ascii="Lucida Sans" w:hAnsi="Lucida Sans" w:cs="Arial"/>
          <w:sz w:val="20"/>
          <w:szCs w:val="20"/>
          <w:lang w:eastAsia="sl-SI"/>
        </w:rPr>
        <w:t>.</w:t>
      </w:r>
    </w:p>
    <w:p w14:paraId="54889BE5" w14:textId="77777777" w:rsidR="00F56761" w:rsidRPr="007828F9" w:rsidRDefault="00F56761" w:rsidP="007828F9">
      <w:pPr>
        <w:spacing w:after="0" w:line="288" w:lineRule="auto"/>
        <w:jc w:val="both"/>
        <w:rPr>
          <w:rFonts w:ascii="Lucida Sans" w:hAnsi="Lucida Sans" w:cs="Arial"/>
          <w:sz w:val="20"/>
          <w:szCs w:val="20"/>
          <w:lang w:eastAsia="sl-SI"/>
        </w:rPr>
      </w:pPr>
    </w:p>
    <w:p w14:paraId="31F5A4B1" w14:textId="514929B1" w:rsidR="00B15310" w:rsidRPr="0084226B" w:rsidRDefault="00B15310" w:rsidP="00B15310">
      <w:pPr>
        <w:pStyle w:val="Default"/>
        <w:jc w:val="both"/>
        <w:rPr>
          <w:rFonts w:ascii="Lucida Sans Unicode" w:hAnsi="Lucida Sans Unicode" w:cs="Lucida Sans Unicode"/>
          <w:sz w:val="20"/>
          <w:szCs w:val="20"/>
        </w:rPr>
      </w:pPr>
      <w:bookmarkStart w:id="12" w:name="_Toc510602693"/>
      <w:r w:rsidRPr="006B2CC2">
        <w:rPr>
          <w:rFonts w:ascii="Lucida Sans Unicode" w:hAnsi="Lucida Sans Unicode" w:cs="Lucida Sans Unicode"/>
          <w:sz w:val="20"/>
          <w:szCs w:val="20"/>
        </w:rPr>
        <w:t xml:space="preserve">Ponudnik lahko pisno zahteva dodatno pojasnilo v zvezi z razpisno dokumentacijo, in sicer tako, da pošlje zahtevo za dodatno pojasnilo na Portal javnih naročil, na spletni strani: www.enarocanje.si, </w:t>
      </w:r>
      <w:r w:rsidRPr="0084226B">
        <w:rPr>
          <w:rFonts w:ascii="Lucida Sans Unicode" w:hAnsi="Lucida Sans Unicode" w:cs="Lucida Sans Unicode"/>
          <w:sz w:val="20"/>
          <w:szCs w:val="20"/>
        </w:rPr>
        <w:t xml:space="preserve">najpozneje do </w:t>
      </w:r>
      <w:r w:rsidR="009C63A0" w:rsidRPr="00660179">
        <w:rPr>
          <w:rFonts w:ascii="Lucida Sans Unicode" w:hAnsi="Lucida Sans Unicode" w:cs="Lucida Sans Unicode"/>
          <w:sz w:val="20"/>
          <w:szCs w:val="20"/>
        </w:rPr>
        <w:t>20.07</w:t>
      </w:r>
      <w:r w:rsidRPr="00660179">
        <w:rPr>
          <w:rFonts w:ascii="Lucida Sans Unicode" w:hAnsi="Lucida Sans Unicode" w:cs="Lucida Sans Unicode"/>
          <w:sz w:val="20"/>
          <w:szCs w:val="20"/>
        </w:rPr>
        <w:t>.2020 do 1</w:t>
      </w:r>
      <w:r w:rsidR="009C63A0" w:rsidRPr="00660179">
        <w:rPr>
          <w:rFonts w:ascii="Lucida Sans Unicode" w:hAnsi="Lucida Sans Unicode" w:cs="Lucida Sans Unicode"/>
          <w:sz w:val="20"/>
          <w:szCs w:val="20"/>
        </w:rPr>
        <w:t>3</w:t>
      </w:r>
      <w:r w:rsidRPr="00660179">
        <w:rPr>
          <w:rFonts w:ascii="Lucida Sans Unicode" w:hAnsi="Lucida Sans Unicode" w:cs="Lucida Sans Unicode"/>
          <w:sz w:val="20"/>
          <w:szCs w:val="20"/>
        </w:rPr>
        <w:t xml:space="preserve">:00 ure. Naročnik bo na vprašanja </w:t>
      </w:r>
      <w:r w:rsidRPr="00660179">
        <w:rPr>
          <w:rFonts w:ascii="Lucida Sans Unicode" w:hAnsi="Lucida Sans Unicode" w:cs="Lucida Sans Unicode"/>
          <w:sz w:val="20"/>
          <w:szCs w:val="20"/>
        </w:rPr>
        <w:lastRenderedPageBreak/>
        <w:t xml:space="preserve">odgovoril preko Portala javnih naročil najkasneje do </w:t>
      </w:r>
      <w:r w:rsidR="009C63A0" w:rsidRPr="00660179">
        <w:rPr>
          <w:rFonts w:ascii="Lucida Sans Unicode" w:hAnsi="Lucida Sans Unicode" w:cs="Lucida Sans Unicode"/>
          <w:sz w:val="20"/>
          <w:szCs w:val="20"/>
        </w:rPr>
        <w:t>23</w:t>
      </w:r>
      <w:r w:rsidRPr="00660179">
        <w:rPr>
          <w:rFonts w:ascii="Lucida Sans Unicode" w:hAnsi="Lucida Sans Unicode" w:cs="Lucida Sans Unicode"/>
          <w:sz w:val="20"/>
          <w:szCs w:val="20"/>
        </w:rPr>
        <w:t>.0</w:t>
      </w:r>
      <w:r w:rsidR="009C63A0" w:rsidRPr="00660179">
        <w:rPr>
          <w:rFonts w:ascii="Lucida Sans Unicode" w:hAnsi="Lucida Sans Unicode" w:cs="Lucida Sans Unicode"/>
          <w:sz w:val="20"/>
          <w:szCs w:val="20"/>
        </w:rPr>
        <w:t>7</w:t>
      </w:r>
      <w:r w:rsidRPr="00660179">
        <w:rPr>
          <w:rFonts w:ascii="Lucida Sans Unicode" w:hAnsi="Lucida Sans Unicode" w:cs="Lucida Sans Unicode"/>
          <w:sz w:val="20"/>
          <w:szCs w:val="20"/>
        </w:rPr>
        <w:t>.2020 do 1</w:t>
      </w:r>
      <w:r w:rsidR="009C63A0" w:rsidRPr="00660179">
        <w:rPr>
          <w:rFonts w:ascii="Lucida Sans Unicode" w:hAnsi="Lucida Sans Unicode" w:cs="Lucida Sans Unicode"/>
          <w:sz w:val="20"/>
          <w:szCs w:val="20"/>
        </w:rPr>
        <w:t>2</w:t>
      </w:r>
      <w:r w:rsidRPr="00660179">
        <w:rPr>
          <w:rFonts w:ascii="Lucida Sans Unicode" w:hAnsi="Lucida Sans Unicode" w:cs="Lucida Sans Unicode"/>
          <w:sz w:val="20"/>
          <w:szCs w:val="20"/>
        </w:rPr>
        <w:t>.00 ure</w:t>
      </w:r>
      <w:r w:rsidRPr="0084226B">
        <w:rPr>
          <w:rFonts w:ascii="Lucida Sans Unicode" w:hAnsi="Lucida Sans Unicode" w:cs="Lucida Sans Unicode"/>
          <w:sz w:val="20"/>
          <w:szCs w:val="20"/>
        </w:rPr>
        <w:t>. Naročnik ne bo odgovarjal na vprašanja, ki ne bodo zastavljena na zgoraj navedeni način in do navedenega roka.</w:t>
      </w:r>
    </w:p>
    <w:p w14:paraId="37BBEFCB" w14:textId="77777777" w:rsidR="00B15310" w:rsidRPr="0084226B" w:rsidRDefault="00B15310" w:rsidP="00B15310">
      <w:pPr>
        <w:pStyle w:val="Default"/>
        <w:jc w:val="both"/>
        <w:rPr>
          <w:rFonts w:ascii="Lucida Sans Unicode" w:hAnsi="Lucida Sans Unicode" w:cs="Lucida Sans Unicode"/>
          <w:sz w:val="20"/>
          <w:szCs w:val="20"/>
        </w:rPr>
      </w:pPr>
    </w:p>
    <w:p w14:paraId="3FEB2240" w14:textId="77777777" w:rsidR="00B15310" w:rsidRPr="0084226B" w:rsidRDefault="00B15310" w:rsidP="00B15310">
      <w:pPr>
        <w:pStyle w:val="Default"/>
        <w:jc w:val="both"/>
        <w:rPr>
          <w:rFonts w:ascii="Lucida Sans Unicode" w:hAnsi="Lucida Sans Unicode" w:cs="Lucida Sans Unicode"/>
          <w:sz w:val="20"/>
          <w:szCs w:val="20"/>
        </w:rPr>
      </w:pPr>
      <w:r w:rsidRPr="0084226B">
        <w:rPr>
          <w:rFonts w:ascii="Lucida Sans Unicode" w:hAnsi="Lucida Sans Unicode" w:cs="Lucida Sans Unicode"/>
          <w:sz w:val="20"/>
          <w:szCs w:val="20"/>
        </w:rPr>
        <w:t xml:space="preserve">Odgovori bodo s trenutkom objave na portalu javnih naročil sestavni del razpisne dokumentacije in obvezujoči za vse ponudnike. </w:t>
      </w:r>
    </w:p>
    <w:p w14:paraId="3A8DD37B" w14:textId="77777777" w:rsidR="00B15310" w:rsidRPr="0084226B" w:rsidRDefault="00B15310" w:rsidP="00B15310">
      <w:pPr>
        <w:pStyle w:val="Default"/>
        <w:jc w:val="both"/>
        <w:rPr>
          <w:rFonts w:ascii="Lucida Sans Unicode" w:hAnsi="Lucida Sans Unicode" w:cs="Lucida Sans Unicode"/>
          <w:sz w:val="20"/>
          <w:szCs w:val="20"/>
        </w:rPr>
      </w:pPr>
    </w:p>
    <w:p w14:paraId="6DF6F48A" w14:textId="77777777" w:rsidR="00B15310" w:rsidRPr="00C652BD" w:rsidRDefault="00B15310" w:rsidP="00B15310">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Naročnik si pridržuje pravico, da dokumentacijo delno spremeni ali dopolni ter po potrebi podaljša rok za oddajo ponudb. Tovrstne spremembe ali dopolnitve bo investitor objavil na portalu javnih naročil, na spletni strani: </w:t>
      </w:r>
      <w:hyperlink r:id="rId12" w:history="1">
        <w:r w:rsidRPr="00C652BD">
          <w:rPr>
            <w:rFonts w:ascii="Lucida Sans Unicode" w:hAnsi="Lucida Sans Unicode" w:cs="Lucida Sans Unicode"/>
            <w:sz w:val="20"/>
            <w:szCs w:val="20"/>
          </w:rPr>
          <w:t>www.enarocanje.si</w:t>
        </w:r>
      </w:hyperlink>
      <w:r w:rsidRPr="00C652BD">
        <w:rPr>
          <w:rFonts w:ascii="Lucida Sans Unicode" w:hAnsi="Lucida Sans Unicode" w:cs="Lucida Sans Unicode"/>
          <w:sz w:val="20"/>
          <w:szCs w:val="20"/>
        </w:rPr>
        <w:t>. Spremembe in dopolnitve razpisne dokumentacije so sestavni del dokumentacije v zvezi z naročilom. V primeru premaknitve roka za oddajo ponudb se pravice in obveznosti naročnika in ponudnikov vežejo na nove roke, ki posledično izhajajo iz podaljšanega roka za oddajo ponudb.</w:t>
      </w:r>
    </w:p>
    <w:p w14:paraId="361050B0" w14:textId="77777777" w:rsidR="00B15310" w:rsidRPr="00C652BD" w:rsidRDefault="00B15310" w:rsidP="00B15310">
      <w:pPr>
        <w:pStyle w:val="Default"/>
        <w:jc w:val="both"/>
        <w:rPr>
          <w:rFonts w:ascii="Lucida Sans Unicode" w:hAnsi="Lucida Sans Unicode" w:cs="Lucida Sans Unicode"/>
          <w:sz w:val="20"/>
          <w:szCs w:val="20"/>
        </w:rPr>
      </w:pPr>
    </w:p>
    <w:p w14:paraId="2AF441D6" w14:textId="77777777" w:rsidR="00B15310" w:rsidRPr="0084226B" w:rsidRDefault="00B15310" w:rsidP="00B15310">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Vse spremembe ali dopolnitve razpisne dokumentacije bodo s trenutkom objave na portalu</w:t>
      </w:r>
      <w:r w:rsidRPr="0084226B">
        <w:rPr>
          <w:rFonts w:ascii="Lucida Sans Unicode" w:hAnsi="Lucida Sans Unicode" w:cs="Lucida Sans Unicode"/>
          <w:sz w:val="20"/>
          <w:szCs w:val="20"/>
        </w:rPr>
        <w:t xml:space="preserve"> javnih naročil sestavni del razpisne dokumentacije ter obvezujoči za vse ponudnike. </w:t>
      </w:r>
    </w:p>
    <w:p w14:paraId="5D16D419" w14:textId="4DB3D33B" w:rsidR="00F56761" w:rsidRDefault="00AF488C" w:rsidP="00411FF4">
      <w:pPr>
        <w:pStyle w:val="Naslov1"/>
      </w:pPr>
      <w:r w:rsidRPr="007828F9">
        <w:t>4</w:t>
      </w:r>
      <w:r w:rsidR="00D42122" w:rsidRPr="007828F9">
        <w:t>.</w:t>
      </w:r>
      <w:r w:rsidRPr="007828F9">
        <w:t xml:space="preserve"> </w:t>
      </w:r>
      <w:bookmarkStart w:id="13" w:name="_Toc356904116"/>
      <w:bookmarkStart w:id="14" w:name="_Toc436222802"/>
      <w:r w:rsidR="00F56761" w:rsidRPr="007828F9">
        <w:t>Oblika, jezik in stroški ponudbe</w:t>
      </w:r>
      <w:bookmarkEnd w:id="12"/>
      <w:bookmarkEnd w:id="13"/>
      <w:bookmarkEnd w:id="14"/>
    </w:p>
    <w:p w14:paraId="06BB5B0C" w14:textId="77777777" w:rsidR="00B15310" w:rsidRPr="00B15310" w:rsidRDefault="00B15310" w:rsidP="00B15310">
      <w:pPr>
        <w:rPr>
          <w:lang w:eastAsia="sl-SI"/>
        </w:rPr>
      </w:pPr>
    </w:p>
    <w:p w14:paraId="4187E377"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Ponudniki lahko predložijo v tujem jeziku prospekte ali drugo tehnično dokumentacijo, ki ga bo moral ponudnik, v kolikor bo naročnik to ocenil kot potrebno, uradno prevesti v slovenski jezik, v določenem roku.</w:t>
      </w:r>
    </w:p>
    <w:p w14:paraId="152E2CAB" w14:textId="77777777" w:rsidR="00B15310" w:rsidRPr="0052153A" w:rsidRDefault="00B15310" w:rsidP="00B15310">
      <w:pPr>
        <w:pStyle w:val="Default"/>
        <w:jc w:val="both"/>
        <w:rPr>
          <w:rFonts w:ascii="Lucida Sans Unicode" w:hAnsi="Lucida Sans Unicode" w:cs="Lucida Sans Unicode"/>
          <w:sz w:val="20"/>
          <w:szCs w:val="20"/>
        </w:rPr>
      </w:pPr>
    </w:p>
    <w:p w14:paraId="277446D5"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32CE2163" w14:textId="77777777" w:rsidR="00B15310" w:rsidRPr="0052153A" w:rsidRDefault="00B15310" w:rsidP="00B15310">
      <w:pPr>
        <w:pStyle w:val="Default"/>
        <w:jc w:val="both"/>
        <w:rPr>
          <w:rFonts w:ascii="Lucida Sans Unicode" w:hAnsi="Lucida Sans Unicode" w:cs="Lucida Sans Unicode"/>
          <w:sz w:val="20"/>
          <w:szCs w:val="20"/>
        </w:rPr>
      </w:pPr>
    </w:p>
    <w:p w14:paraId="28E39BCC"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Označeni deli ponudbene dokumentacije morajo biti podpisani s strani zakonitega zastopnika ponudnika ali druge osebe, pooblaščene za sklepanje pogodb predvidene vrste, vrednosti in obsega. </w:t>
      </w:r>
    </w:p>
    <w:p w14:paraId="3EDCA9DD" w14:textId="77777777" w:rsidR="00B15310" w:rsidRPr="0052153A" w:rsidRDefault="00B15310" w:rsidP="00B15310">
      <w:pPr>
        <w:pStyle w:val="Default"/>
        <w:jc w:val="both"/>
        <w:rPr>
          <w:rFonts w:ascii="Lucida Sans Unicode" w:hAnsi="Lucida Sans Unicode" w:cs="Lucida Sans Unicode"/>
          <w:sz w:val="20"/>
          <w:szCs w:val="20"/>
        </w:rPr>
      </w:pPr>
    </w:p>
    <w:p w14:paraId="326D6B70"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Ponujene storitve  morajo v celoti ustrezati zahtevam iz razpisne dokumentacije. Če ponudnik ne ponudi vseh storitev/blaga (prazna mesta v ponudbenem predračunu) ali ponujena storitev </w:t>
      </w:r>
      <w:r w:rsidRPr="0052153A">
        <w:rPr>
          <w:rFonts w:ascii="Lucida Sans Unicode" w:hAnsi="Lucida Sans Unicode" w:cs="Lucida Sans Unicode"/>
          <w:sz w:val="20"/>
          <w:szCs w:val="20"/>
        </w:rPr>
        <w:lastRenderedPageBreak/>
        <w:t>ne bo ustrezala tehničnim zahtevam, bo naročnik tako ponudbo izločil iz nadaljnjega ocenjevanja.</w:t>
      </w:r>
    </w:p>
    <w:p w14:paraId="2ABF6D99" w14:textId="77777777" w:rsidR="00B15310" w:rsidRPr="0052153A" w:rsidRDefault="00B15310" w:rsidP="00B15310">
      <w:pPr>
        <w:pStyle w:val="Default"/>
        <w:jc w:val="both"/>
        <w:rPr>
          <w:rFonts w:ascii="Lucida Sans Unicode" w:hAnsi="Lucida Sans Unicode" w:cs="Lucida Sans Unicode"/>
          <w:sz w:val="20"/>
          <w:szCs w:val="20"/>
        </w:rPr>
      </w:pPr>
    </w:p>
    <w:p w14:paraId="0CDC4C1E"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V kolikor bo naročnik sam ali na predlog gospodarskega subjekta ugotovil, da je potrebno ponudbo dopolniti, bo naročnik postopal skladno s petim odstavkom 89. člena ZJN-3. </w:t>
      </w:r>
    </w:p>
    <w:p w14:paraId="7A60E3F3" w14:textId="77777777" w:rsidR="00B15310" w:rsidRPr="0052153A" w:rsidRDefault="00B15310" w:rsidP="00B15310">
      <w:pPr>
        <w:pStyle w:val="Default"/>
        <w:jc w:val="both"/>
        <w:rPr>
          <w:rFonts w:ascii="Lucida Sans Unicode" w:hAnsi="Lucida Sans Unicode" w:cs="Lucida Sans Unicode"/>
          <w:sz w:val="20"/>
          <w:szCs w:val="20"/>
        </w:rPr>
      </w:pPr>
    </w:p>
    <w:p w14:paraId="7215E54C" w14:textId="77777777" w:rsidR="00B15310"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4D0A96E9" w14:textId="77777777" w:rsidR="00B15310" w:rsidRPr="0052153A" w:rsidRDefault="00B15310" w:rsidP="00B15310">
      <w:pPr>
        <w:pStyle w:val="Default"/>
        <w:jc w:val="both"/>
        <w:rPr>
          <w:rFonts w:ascii="Lucida Sans Unicode" w:hAnsi="Lucida Sans Unicode" w:cs="Lucida Sans Unicode"/>
          <w:sz w:val="20"/>
          <w:szCs w:val="20"/>
        </w:rPr>
      </w:pPr>
    </w:p>
    <w:p w14:paraId="7D606EEA" w14:textId="77777777" w:rsidR="00F56761" w:rsidRPr="007828F9" w:rsidRDefault="00542AF7" w:rsidP="00411FF4">
      <w:pPr>
        <w:pStyle w:val="Naslov1"/>
      </w:pPr>
      <w:bookmarkStart w:id="15" w:name="_Toc356904117"/>
      <w:bookmarkStart w:id="16" w:name="_Toc436222803"/>
      <w:bookmarkStart w:id="17" w:name="_Toc510602694"/>
      <w:r w:rsidRPr="007828F9">
        <w:t>5</w:t>
      </w:r>
      <w:r w:rsidR="00D42122" w:rsidRPr="007828F9">
        <w:t>.</w:t>
      </w:r>
      <w:r w:rsidR="00F56761" w:rsidRPr="007828F9">
        <w:t xml:space="preserve"> Veljavnost ponudbe</w:t>
      </w:r>
      <w:bookmarkEnd w:id="15"/>
      <w:bookmarkEnd w:id="16"/>
      <w:bookmarkEnd w:id="17"/>
    </w:p>
    <w:p w14:paraId="778C07CE" w14:textId="77777777" w:rsidR="00D42122" w:rsidRPr="007828F9" w:rsidRDefault="00D42122" w:rsidP="007828F9">
      <w:pPr>
        <w:spacing w:after="0" w:line="288" w:lineRule="auto"/>
        <w:jc w:val="both"/>
        <w:rPr>
          <w:rFonts w:ascii="Lucida Sans" w:hAnsi="Lucida Sans" w:cs="Arial"/>
          <w:sz w:val="20"/>
          <w:szCs w:val="20"/>
          <w:lang w:eastAsia="sl-SI"/>
        </w:rPr>
      </w:pPr>
    </w:p>
    <w:p w14:paraId="52147354" w14:textId="6553A5A0"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Ponudba mora veljati najmanj </w:t>
      </w:r>
      <w:r w:rsidRPr="00660179">
        <w:rPr>
          <w:rFonts w:ascii="Lucida Sans" w:hAnsi="Lucida Sans" w:cs="Arial"/>
          <w:sz w:val="20"/>
          <w:szCs w:val="20"/>
          <w:lang w:eastAsia="sl-SI"/>
        </w:rPr>
        <w:t xml:space="preserve">do </w:t>
      </w:r>
      <w:r w:rsidR="00184133" w:rsidRPr="00660179">
        <w:rPr>
          <w:rFonts w:ascii="Lucida Sans" w:hAnsi="Lucida Sans" w:cs="Arial"/>
          <w:sz w:val="20"/>
          <w:szCs w:val="20"/>
          <w:lang w:eastAsia="sl-SI"/>
        </w:rPr>
        <w:t>03.02.2021</w:t>
      </w:r>
      <w:r w:rsidRPr="00660179">
        <w:rPr>
          <w:rFonts w:ascii="Lucida Sans" w:hAnsi="Lucida Sans" w:cs="Arial"/>
          <w:sz w:val="20"/>
          <w:szCs w:val="20"/>
          <w:lang w:eastAsia="sl-SI"/>
        </w:rPr>
        <w:t>.</w:t>
      </w:r>
      <w:r w:rsidRPr="007828F9">
        <w:rPr>
          <w:rFonts w:ascii="Lucida Sans" w:hAnsi="Lucida Sans" w:cs="Arial"/>
          <w:sz w:val="20"/>
          <w:szCs w:val="20"/>
          <w:lang w:eastAsia="sl-SI"/>
        </w:rPr>
        <w:t xml:space="preserve"> V primeru krajšega roka veljavnosti ponudbe se </w:t>
      </w:r>
      <w:r w:rsidR="00B56DC4" w:rsidRPr="007828F9">
        <w:rPr>
          <w:rFonts w:ascii="Lucida Sans" w:hAnsi="Lucida Sans" w:cs="Arial"/>
          <w:sz w:val="20"/>
          <w:szCs w:val="20"/>
          <w:lang w:eastAsia="sl-SI"/>
        </w:rPr>
        <w:t>ponudba izlo</w:t>
      </w:r>
      <w:r w:rsidR="00B56DC4" w:rsidRPr="007828F9">
        <w:rPr>
          <w:rFonts w:cs="Calibri"/>
          <w:sz w:val="20"/>
          <w:szCs w:val="20"/>
          <w:lang w:eastAsia="sl-SI"/>
        </w:rPr>
        <w:t>č</w:t>
      </w:r>
      <w:r w:rsidR="00B56DC4" w:rsidRPr="007828F9">
        <w:rPr>
          <w:rFonts w:ascii="Lucida Sans" w:hAnsi="Lucida Sans" w:cs="Arial"/>
          <w:sz w:val="20"/>
          <w:szCs w:val="20"/>
          <w:lang w:eastAsia="sl-SI"/>
        </w:rPr>
        <w:t>i.</w:t>
      </w:r>
      <w:r w:rsidRPr="007828F9">
        <w:rPr>
          <w:rFonts w:ascii="Lucida Sans" w:hAnsi="Lucida Sans" w:cs="Arial"/>
          <w:sz w:val="20"/>
          <w:szCs w:val="20"/>
          <w:lang w:eastAsia="sl-SI"/>
        </w:rPr>
        <w:t xml:space="preserve"> </w:t>
      </w:r>
    </w:p>
    <w:p w14:paraId="75994357" w14:textId="77777777" w:rsidR="00B56DC4" w:rsidRPr="007828F9" w:rsidRDefault="00B56DC4" w:rsidP="007828F9">
      <w:pPr>
        <w:spacing w:after="0" w:line="288" w:lineRule="auto"/>
        <w:jc w:val="both"/>
        <w:rPr>
          <w:rFonts w:ascii="Lucida Sans" w:hAnsi="Lucida Sans" w:cs="Arial"/>
          <w:sz w:val="20"/>
          <w:szCs w:val="20"/>
          <w:lang w:eastAsia="sl-SI"/>
        </w:rPr>
      </w:pPr>
    </w:p>
    <w:p w14:paraId="13B95B0B" w14:textId="775288F6"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Naro</w:t>
      </w:r>
      <w:r w:rsidRPr="007828F9">
        <w:rPr>
          <w:rFonts w:cs="Calibri"/>
          <w:sz w:val="20"/>
          <w:szCs w:val="20"/>
          <w:lang w:eastAsia="sl-SI"/>
        </w:rPr>
        <w:t>č</w:t>
      </w:r>
      <w:r w:rsidRPr="007828F9">
        <w:rPr>
          <w:rFonts w:ascii="Lucida Sans" w:hAnsi="Lucida Sans" w:cs="Arial"/>
          <w:sz w:val="20"/>
          <w:szCs w:val="20"/>
          <w:lang w:eastAsia="sl-SI"/>
        </w:rPr>
        <w:t>nik lahko zahteva, da ponudniki podalj</w:t>
      </w:r>
      <w:r w:rsidRPr="007828F9">
        <w:rPr>
          <w:rFonts w:ascii="Lucida Sans" w:hAnsi="Lucida Sans" w:cs="Lucida Sans"/>
          <w:sz w:val="20"/>
          <w:szCs w:val="20"/>
          <w:lang w:eastAsia="sl-SI"/>
        </w:rPr>
        <w:t>š</w:t>
      </w:r>
      <w:r w:rsidRPr="007828F9">
        <w:rPr>
          <w:rFonts w:ascii="Lucida Sans" w:hAnsi="Lucida Sans" w:cs="Arial"/>
          <w:sz w:val="20"/>
          <w:szCs w:val="20"/>
          <w:lang w:eastAsia="sl-SI"/>
        </w:rPr>
        <w:t xml:space="preserve">ajo </w:t>
      </w:r>
      <w:r w:rsidRPr="007828F9">
        <w:rPr>
          <w:rFonts w:cs="Calibri"/>
          <w:sz w:val="20"/>
          <w:szCs w:val="20"/>
          <w:lang w:eastAsia="sl-SI"/>
        </w:rPr>
        <w:t>č</w:t>
      </w:r>
      <w:r w:rsidRPr="007828F9">
        <w:rPr>
          <w:rFonts w:ascii="Lucida Sans" w:hAnsi="Lucida Sans" w:cs="Arial"/>
          <w:sz w:val="20"/>
          <w:szCs w:val="20"/>
          <w:lang w:eastAsia="sl-SI"/>
        </w:rPr>
        <w:t>as veljavnosti ponudb za dolo</w:t>
      </w:r>
      <w:r w:rsidRPr="007828F9">
        <w:rPr>
          <w:rFonts w:cs="Calibri"/>
          <w:sz w:val="20"/>
          <w:szCs w:val="20"/>
          <w:lang w:eastAsia="sl-SI"/>
        </w:rPr>
        <w:t>č</w:t>
      </w:r>
      <w:r w:rsidRPr="007828F9">
        <w:rPr>
          <w:rFonts w:ascii="Lucida Sans" w:hAnsi="Lucida Sans" w:cs="Arial"/>
          <w:sz w:val="20"/>
          <w:szCs w:val="20"/>
          <w:lang w:eastAsia="sl-SI"/>
        </w:rPr>
        <w:t xml:space="preserve">eno dodatno obdobje. Ponudnik lahko zavrne zahtevo, ne da bi s tem zapadlo zavarovanje resnosti ponudbe, </w:t>
      </w:r>
      <w:r w:rsidRPr="007828F9">
        <w:rPr>
          <w:rFonts w:cs="Calibri"/>
          <w:sz w:val="20"/>
          <w:szCs w:val="20"/>
          <w:lang w:eastAsia="sl-SI"/>
        </w:rPr>
        <w:t>č</w:t>
      </w:r>
      <w:r w:rsidRPr="007828F9">
        <w:rPr>
          <w:rFonts w:ascii="Lucida Sans" w:hAnsi="Lucida Sans" w:cs="Arial"/>
          <w:sz w:val="20"/>
          <w:szCs w:val="20"/>
          <w:lang w:eastAsia="sl-SI"/>
        </w:rPr>
        <w:t>e je bilo dano. V kolikor ponudnik podalj</w:t>
      </w:r>
      <w:r w:rsidRPr="007828F9">
        <w:rPr>
          <w:rFonts w:ascii="Lucida Sans" w:hAnsi="Lucida Sans" w:cs="Lucida Sans"/>
          <w:sz w:val="20"/>
          <w:szCs w:val="20"/>
          <w:lang w:eastAsia="sl-SI"/>
        </w:rPr>
        <w:t>š</w:t>
      </w:r>
      <w:r w:rsidRPr="007828F9">
        <w:rPr>
          <w:rFonts w:ascii="Lucida Sans" w:hAnsi="Lucida Sans" w:cs="Arial"/>
          <w:sz w:val="20"/>
          <w:szCs w:val="20"/>
          <w:lang w:eastAsia="sl-SI"/>
        </w:rPr>
        <w:t>a veljavnost ponudbe mora predlo</w:t>
      </w:r>
      <w:r w:rsidRPr="007828F9">
        <w:rPr>
          <w:rFonts w:cs="Calibri"/>
          <w:sz w:val="20"/>
          <w:szCs w:val="20"/>
          <w:lang w:eastAsia="sl-SI"/>
        </w:rPr>
        <w:t>ž</w:t>
      </w:r>
      <w:r w:rsidRPr="007828F9">
        <w:rPr>
          <w:rFonts w:ascii="Lucida Sans" w:hAnsi="Lucida Sans" w:cs="Arial"/>
          <w:sz w:val="20"/>
          <w:szCs w:val="20"/>
          <w:lang w:eastAsia="sl-SI"/>
        </w:rPr>
        <w:t>iti podalj</w:t>
      </w:r>
      <w:r w:rsidRPr="007828F9">
        <w:rPr>
          <w:rFonts w:ascii="Lucida Sans" w:hAnsi="Lucida Sans" w:cs="Lucida Sans"/>
          <w:sz w:val="20"/>
          <w:szCs w:val="20"/>
          <w:lang w:eastAsia="sl-SI"/>
        </w:rPr>
        <w:t>š</w:t>
      </w:r>
      <w:r w:rsidRPr="007828F9">
        <w:rPr>
          <w:rFonts w:ascii="Lucida Sans" w:hAnsi="Lucida Sans" w:cs="Arial"/>
          <w:sz w:val="20"/>
          <w:szCs w:val="20"/>
          <w:lang w:eastAsia="sl-SI"/>
        </w:rPr>
        <w:t xml:space="preserve">anje </w:t>
      </w:r>
      <w:r w:rsidR="003F4573" w:rsidRPr="007828F9">
        <w:rPr>
          <w:rFonts w:ascii="Lucida Sans" w:hAnsi="Lucida Sans" w:cs="Arial"/>
          <w:sz w:val="20"/>
          <w:szCs w:val="20"/>
          <w:lang w:eastAsia="sl-SI"/>
        </w:rPr>
        <w:t xml:space="preserve">zavarovanja </w:t>
      </w:r>
      <w:r w:rsidRPr="007828F9">
        <w:rPr>
          <w:rFonts w:ascii="Lucida Sans" w:hAnsi="Lucida Sans" w:cs="Arial"/>
          <w:sz w:val="20"/>
          <w:szCs w:val="20"/>
          <w:lang w:eastAsia="sl-SI"/>
        </w:rPr>
        <w:t>za resnost ponudbe.</w:t>
      </w:r>
    </w:p>
    <w:p w14:paraId="48E660FB" w14:textId="77777777" w:rsidR="00F56761" w:rsidRPr="007828F9" w:rsidRDefault="003F5EEF" w:rsidP="00411FF4">
      <w:pPr>
        <w:pStyle w:val="Naslov1"/>
      </w:pPr>
      <w:bookmarkStart w:id="18" w:name="_Toc356904118"/>
      <w:bookmarkStart w:id="19" w:name="_Toc436222804"/>
      <w:bookmarkStart w:id="20" w:name="_Toc510602695"/>
      <w:r w:rsidRPr="007828F9">
        <w:t>6</w:t>
      </w:r>
      <w:r w:rsidR="00D42122" w:rsidRPr="007828F9">
        <w:t>.</w:t>
      </w:r>
      <w:r w:rsidR="00F56761" w:rsidRPr="007828F9">
        <w:t xml:space="preserve"> Skupna ponudba</w:t>
      </w:r>
      <w:bookmarkEnd w:id="18"/>
      <w:bookmarkEnd w:id="19"/>
      <w:bookmarkEnd w:id="20"/>
    </w:p>
    <w:p w14:paraId="49234890" w14:textId="77777777" w:rsidR="00D42122" w:rsidRPr="007828F9" w:rsidRDefault="00D42122" w:rsidP="007828F9">
      <w:pPr>
        <w:spacing w:after="0" w:line="288" w:lineRule="auto"/>
        <w:jc w:val="both"/>
        <w:rPr>
          <w:rFonts w:ascii="Lucida Sans" w:hAnsi="Lucida Sans" w:cs="Arial"/>
          <w:sz w:val="20"/>
          <w:szCs w:val="20"/>
          <w:lang w:eastAsia="sl-SI"/>
        </w:rPr>
      </w:pPr>
      <w:bookmarkStart w:id="21" w:name="_Toc343021147"/>
      <w:bookmarkStart w:id="22" w:name="_Toc345670766"/>
      <w:bookmarkStart w:id="23" w:name="_Toc346696676"/>
    </w:p>
    <w:p w14:paraId="69A38BCF" w14:textId="27231A18"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Dovoljena je skupna ponudba ve</w:t>
      </w:r>
      <w:r w:rsidRPr="007828F9">
        <w:rPr>
          <w:rFonts w:cs="Calibri"/>
          <w:sz w:val="20"/>
          <w:szCs w:val="20"/>
          <w:lang w:eastAsia="sl-SI"/>
        </w:rPr>
        <w:t>č</w:t>
      </w:r>
      <w:r w:rsidRPr="007828F9">
        <w:rPr>
          <w:rFonts w:ascii="Lucida Sans" w:hAnsi="Lucida Sans" w:cs="Arial"/>
          <w:sz w:val="20"/>
          <w:szCs w:val="20"/>
          <w:lang w:eastAsia="sl-SI"/>
        </w:rPr>
        <w:t xml:space="preserve"> pogodbenih partnerjev. V poglavju </w:t>
      </w:r>
      <w:r w:rsidR="00AB430D" w:rsidRPr="007828F9">
        <w:rPr>
          <w:rFonts w:ascii="Lucida Sans" w:hAnsi="Lucida Sans" w:cs="Arial"/>
          <w:i/>
          <w:sz w:val="20"/>
          <w:szCs w:val="20"/>
          <w:lang w:eastAsia="sl-SI"/>
        </w:rPr>
        <w:t>Razlogi za izklju</w:t>
      </w:r>
      <w:r w:rsidR="00AB430D" w:rsidRPr="007828F9">
        <w:rPr>
          <w:rFonts w:cs="Calibri"/>
          <w:i/>
          <w:sz w:val="20"/>
          <w:szCs w:val="20"/>
          <w:lang w:eastAsia="sl-SI"/>
        </w:rPr>
        <w:t>č</w:t>
      </w:r>
      <w:r w:rsidR="00AB430D" w:rsidRPr="007828F9">
        <w:rPr>
          <w:rFonts w:ascii="Lucida Sans" w:hAnsi="Lucida Sans" w:cs="Arial"/>
          <w:i/>
          <w:sz w:val="20"/>
          <w:szCs w:val="20"/>
          <w:lang w:eastAsia="sl-SI"/>
        </w:rPr>
        <w:t>itev in pogoji za sodelovanje</w:t>
      </w:r>
      <w:r w:rsidRPr="007828F9">
        <w:rPr>
          <w:rFonts w:ascii="Lucida Sans" w:hAnsi="Lucida Sans" w:cs="Arial"/>
          <w:i/>
          <w:sz w:val="20"/>
          <w:szCs w:val="20"/>
          <w:lang w:eastAsia="sl-SI"/>
        </w:rPr>
        <w:t xml:space="preserve"> </w:t>
      </w:r>
      <w:r w:rsidRPr="007828F9">
        <w:rPr>
          <w:rFonts w:ascii="Lucida Sans" w:hAnsi="Lucida Sans" w:cs="Arial"/>
          <w:sz w:val="20"/>
          <w:szCs w:val="20"/>
          <w:lang w:eastAsia="sl-SI"/>
        </w:rPr>
        <w:t>je dolo</w:t>
      </w:r>
      <w:r w:rsidRPr="007828F9">
        <w:rPr>
          <w:rFonts w:cs="Calibri"/>
          <w:sz w:val="20"/>
          <w:szCs w:val="20"/>
          <w:lang w:eastAsia="sl-SI"/>
        </w:rPr>
        <w:t>č</w:t>
      </w:r>
      <w:r w:rsidRPr="007828F9">
        <w:rPr>
          <w:rFonts w:ascii="Lucida Sans" w:hAnsi="Lucida Sans" w:cs="Arial"/>
          <w:sz w:val="20"/>
          <w:szCs w:val="20"/>
          <w:lang w:eastAsia="sl-SI"/>
        </w:rPr>
        <w:t>eno, kateri pogoj mora v primeru skupne ponudbe izpolnjevati vsak izmed partnerjev oziroma, kateri pogoj lahko izpolnjujejo partnerji skupaj.</w:t>
      </w:r>
      <w:bookmarkEnd w:id="21"/>
      <w:bookmarkEnd w:id="22"/>
      <w:bookmarkEnd w:id="23"/>
      <w:r w:rsidRPr="007828F9">
        <w:rPr>
          <w:rFonts w:ascii="Lucida Sans" w:hAnsi="Lucida Sans" w:cs="Arial"/>
          <w:sz w:val="20"/>
          <w:szCs w:val="20"/>
          <w:lang w:eastAsia="sl-SI"/>
        </w:rPr>
        <w:t xml:space="preserve"> </w:t>
      </w:r>
    </w:p>
    <w:p w14:paraId="423779B0" w14:textId="77777777" w:rsidR="00B56DC4" w:rsidRPr="007828F9" w:rsidRDefault="00B56DC4" w:rsidP="007828F9">
      <w:pPr>
        <w:spacing w:after="0" w:line="288" w:lineRule="auto"/>
        <w:jc w:val="both"/>
        <w:rPr>
          <w:rFonts w:ascii="Lucida Sans" w:hAnsi="Lucida Sans" w:cs="Arial"/>
          <w:sz w:val="20"/>
          <w:szCs w:val="20"/>
          <w:lang w:eastAsia="sl-SI"/>
        </w:rPr>
      </w:pPr>
    </w:p>
    <w:p w14:paraId="65442795"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V primeru skupne ponudbe je potrebno v ponudbi predlo</w:t>
      </w:r>
      <w:r w:rsidRPr="007828F9">
        <w:rPr>
          <w:rFonts w:cs="Calibri"/>
          <w:sz w:val="20"/>
          <w:szCs w:val="20"/>
          <w:lang w:eastAsia="sl-SI"/>
        </w:rPr>
        <w:t>ž</w:t>
      </w:r>
      <w:r w:rsidRPr="007828F9">
        <w:rPr>
          <w:rFonts w:ascii="Lucida Sans" w:hAnsi="Lucida Sans" w:cs="Arial"/>
          <w:sz w:val="20"/>
          <w:szCs w:val="20"/>
          <w:lang w:eastAsia="sl-SI"/>
        </w:rPr>
        <w:t>iti pogodbo o skupnem nastopu. Iz pogodbe o skupnem nastopu mora biti razvidno slede</w:t>
      </w:r>
      <w:r w:rsidRPr="007828F9">
        <w:rPr>
          <w:rFonts w:cs="Calibri"/>
          <w:sz w:val="20"/>
          <w:szCs w:val="20"/>
          <w:lang w:eastAsia="sl-SI"/>
        </w:rPr>
        <w:t>č</w:t>
      </w:r>
      <w:r w:rsidRPr="007828F9">
        <w:rPr>
          <w:rFonts w:ascii="Lucida Sans" w:hAnsi="Lucida Sans" w:cs="Arial"/>
          <w:sz w:val="20"/>
          <w:szCs w:val="20"/>
          <w:lang w:eastAsia="sl-SI"/>
        </w:rPr>
        <w:t>e:</w:t>
      </w:r>
    </w:p>
    <w:p w14:paraId="02AF6662"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imenovanje nosilca posla pri izvedbi javnega naro</w:t>
      </w:r>
      <w:r w:rsidRPr="007828F9">
        <w:rPr>
          <w:rFonts w:ascii="Calibri" w:eastAsia="Times New Roman" w:hAnsi="Calibri" w:cs="Calibri"/>
          <w:szCs w:val="20"/>
        </w:rPr>
        <w:t>č</w:t>
      </w:r>
      <w:r w:rsidRPr="007828F9">
        <w:rPr>
          <w:rFonts w:ascii="Lucida Sans" w:eastAsia="Times New Roman" w:hAnsi="Lucida Sans" w:cs="Arial"/>
          <w:szCs w:val="20"/>
        </w:rPr>
        <w:t xml:space="preserve">ila, </w:t>
      </w:r>
    </w:p>
    <w:p w14:paraId="1DF77C9E"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 xml:space="preserve">pooblastilo nosilcu posla in odgovorni osebi za podpis ponudbe ter podpis pogodbe, </w:t>
      </w:r>
    </w:p>
    <w:p w14:paraId="3A748A06"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izjava, da so vsi ponudniki v skupni ponudbi seznanjeni z navodili ponudnikom in razpisnimi pogoji ter merili za dodelitev javnega naro</w:t>
      </w:r>
      <w:r w:rsidRPr="007828F9">
        <w:rPr>
          <w:rFonts w:ascii="Calibri" w:eastAsia="Times New Roman" w:hAnsi="Calibri" w:cs="Calibri"/>
          <w:szCs w:val="20"/>
        </w:rPr>
        <w:t>č</w:t>
      </w:r>
      <w:r w:rsidRPr="007828F9">
        <w:rPr>
          <w:rFonts w:ascii="Lucida Sans" w:eastAsia="Times New Roman" w:hAnsi="Lucida Sans" w:cs="Arial"/>
          <w:szCs w:val="20"/>
        </w:rPr>
        <w:t xml:space="preserve">ila in da z njimi v celoti soglašajo, </w:t>
      </w:r>
    </w:p>
    <w:p w14:paraId="23DFE3BE"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izjava, da so vsi ponudniki seznanjeni s pla</w:t>
      </w:r>
      <w:r w:rsidRPr="007828F9">
        <w:rPr>
          <w:rFonts w:ascii="Calibri" w:eastAsia="Times New Roman" w:hAnsi="Calibri" w:cs="Calibri"/>
          <w:szCs w:val="20"/>
        </w:rPr>
        <w:t>č</w:t>
      </w:r>
      <w:r w:rsidRPr="007828F9">
        <w:rPr>
          <w:rFonts w:ascii="Lucida Sans" w:eastAsia="Times New Roman" w:hAnsi="Lucida Sans" w:cs="Arial"/>
          <w:szCs w:val="20"/>
        </w:rPr>
        <w:t>ilnimi pogoji iz razpisne dokumentacije,</w:t>
      </w:r>
    </w:p>
    <w:p w14:paraId="5F30C883"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dolo</w:t>
      </w:r>
      <w:r w:rsidRPr="007828F9">
        <w:rPr>
          <w:rFonts w:ascii="Calibri" w:eastAsia="Times New Roman" w:hAnsi="Calibri" w:cs="Calibri"/>
          <w:szCs w:val="20"/>
        </w:rPr>
        <w:t>č</w:t>
      </w:r>
      <w:r w:rsidRPr="007828F9">
        <w:rPr>
          <w:rFonts w:ascii="Lucida Sans" w:eastAsia="Times New Roman" w:hAnsi="Lucida Sans" w:cs="Arial"/>
          <w:szCs w:val="20"/>
        </w:rPr>
        <w:t>be glede na</w:t>
      </w:r>
      <w:r w:rsidRPr="007828F9">
        <w:rPr>
          <w:rFonts w:ascii="Calibri" w:eastAsia="Times New Roman" w:hAnsi="Calibri" w:cs="Calibri"/>
          <w:szCs w:val="20"/>
        </w:rPr>
        <w:t>č</w:t>
      </w:r>
      <w:r w:rsidRPr="007828F9">
        <w:rPr>
          <w:rFonts w:ascii="Lucida Sans" w:eastAsia="Times New Roman" w:hAnsi="Lucida Sans" w:cs="Arial"/>
          <w:szCs w:val="20"/>
        </w:rPr>
        <w:t>ina pla</w:t>
      </w:r>
      <w:r w:rsidRPr="007828F9">
        <w:rPr>
          <w:rFonts w:ascii="Calibri" w:eastAsia="Times New Roman" w:hAnsi="Calibri" w:cs="Calibri"/>
          <w:szCs w:val="20"/>
        </w:rPr>
        <w:t>č</w:t>
      </w:r>
      <w:r w:rsidRPr="007828F9">
        <w:rPr>
          <w:rFonts w:ascii="Lucida Sans" w:eastAsia="Times New Roman" w:hAnsi="Lucida Sans" w:cs="Arial"/>
          <w:szCs w:val="20"/>
        </w:rPr>
        <w:t>ila preko nosilca posla,</w:t>
      </w:r>
    </w:p>
    <w:p w14:paraId="6D893748"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navedba, da odgovarjajo naro</w:t>
      </w:r>
      <w:r w:rsidRPr="007828F9">
        <w:rPr>
          <w:rFonts w:ascii="Calibri" w:eastAsia="Times New Roman" w:hAnsi="Calibri" w:cs="Calibri"/>
          <w:szCs w:val="20"/>
        </w:rPr>
        <w:t>č</w:t>
      </w:r>
      <w:r w:rsidRPr="007828F9">
        <w:rPr>
          <w:rFonts w:ascii="Lucida Sans" w:eastAsia="Times New Roman" w:hAnsi="Lucida Sans" w:cs="Arial"/>
          <w:szCs w:val="20"/>
        </w:rPr>
        <w:t>niku za celotno obveznost in za vsak njen del vsi partnerji solidarno in vsak posebej v celoti.</w:t>
      </w:r>
    </w:p>
    <w:p w14:paraId="441AC25D" w14:textId="77777777" w:rsidR="00B56DC4" w:rsidRPr="007828F9" w:rsidRDefault="00B56DC4" w:rsidP="007828F9">
      <w:pPr>
        <w:spacing w:after="0" w:line="288" w:lineRule="auto"/>
        <w:jc w:val="both"/>
        <w:rPr>
          <w:rFonts w:ascii="Lucida Sans" w:hAnsi="Lucida Sans" w:cs="Arial"/>
          <w:sz w:val="20"/>
          <w:szCs w:val="20"/>
          <w:lang w:eastAsia="sl-SI"/>
        </w:rPr>
      </w:pPr>
    </w:p>
    <w:p w14:paraId="519F3157"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Ponudbo podpisuje nosilec posla, ki je tudi podpisnik pogodbe in glavni kontakt z naro</w:t>
      </w:r>
      <w:r w:rsidRPr="007828F9">
        <w:rPr>
          <w:rFonts w:cs="Calibri"/>
          <w:sz w:val="20"/>
          <w:szCs w:val="20"/>
          <w:lang w:eastAsia="sl-SI"/>
        </w:rPr>
        <w:t>č</w:t>
      </w:r>
      <w:r w:rsidRPr="007828F9">
        <w:rPr>
          <w:rFonts w:ascii="Lucida Sans" w:hAnsi="Lucida Sans" w:cs="Arial"/>
          <w:sz w:val="20"/>
          <w:szCs w:val="20"/>
          <w:lang w:eastAsia="sl-SI"/>
        </w:rPr>
        <w:t>nikom. Nosilec posla prevzame nasproti naro</w:t>
      </w:r>
      <w:r w:rsidRPr="007828F9">
        <w:rPr>
          <w:rFonts w:cs="Calibri"/>
          <w:sz w:val="20"/>
          <w:szCs w:val="20"/>
          <w:lang w:eastAsia="sl-SI"/>
        </w:rPr>
        <w:t>č</w:t>
      </w:r>
      <w:r w:rsidRPr="007828F9">
        <w:rPr>
          <w:rFonts w:ascii="Lucida Sans" w:hAnsi="Lucida Sans" w:cs="Arial"/>
          <w:sz w:val="20"/>
          <w:szCs w:val="20"/>
          <w:lang w:eastAsia="sl-SI"/>
        </w:rPr>
        <w:t>niku poro</w:t>
      </w:r>
      <w:r w:rsidRPr="007828F9">
        <w:rPr>
          <w:rFonts w:ascii="Lucida Sans" w:hAnsi="Lucida Sans" w:cs="Lucida Sans"/>
          <w:sz w:val="20"/>
          <w:szCs w:val="20"/>
          <w:lang w:eastAsia="sl-SI"/>
        </w:rPr>
        <w:t>š</w:t>
      </w:r>
      <w:r w:rsidRPr="007828F9">
        <w:rPr>
          <w:rFonts w:ascii="Lucida Sans" w:hAnsi="Lucida Sans" w:cs="Arial"/>
          <w:sz w:val="20"/>
          <w:szCs w:val="20"/>
          <w:lang w:eastAsia="sl-SI"/>
        </w:rPr>
        <w:t>tvo za delo ostalih partnerjev in/ali podizvajalcev po pravilih Obligacijskega zakonika. Naro</w:t>
      </w:r>
      <w:r w:rsidRPr="007828F9">
        <w:rPr>
          <w:rFonts w:cs="Calibri"/>
          <w:sz w:val="20"/>
          <w:szCs w:val="20"/>
          <w:lang w:eastAsia="sl-SI"/>
        </w:rPr>
        <w:t>č</w:t>
      </w:r>
      <w:r w:rsidRPr="007828F9">
        <w:rPr>
          <w:rFonts w:ascii="Lucida Sans" w:hAnsi="Lucida Sans" w:cs="Arial"/>
          <w:sz w:val="20"/>
          <w:szCs w:val="20"/>
          <w:lang w:eastAsia="sl-SI"/>
        </w:rPr>
        <w:t xml:space="preserve">nik uveljavlja zahtevo po odpravi morebitnih napak zoper nosilca posla. </w:t>
      </w:r>
      <w:r w:rsidR="00690D5F" w:rsidRPr="007828F9">
        <w:rPr>
          <w:rFonts w:ascii="Lucida Sans" w:hAnsi="Lucida Sans" w:cs="Arial"/>
          <w:sz w:val="20"/>
          <w:szCs w:val="20"/>
          <w:lang w:eastAsia="sl-SI"/>
        </w:rPr>
        <w:t>Vsak partner v ponudbi mora predlo</w:t>
      </w:r>
      <w:r w:rsidR="00690D5F" w:rsidRPr="007828F9">
        <w:rPr>
          <w:rFonts w:cs="Calibri"/>
          <w:sz w:val="20"/>
          <w:szCs w:val="20"/>
          <w:lang w:eastAsia="sl-SI"/>
        </w:rPr>
        <w:t>ž</w:t>
      </w:r>
      <w:r w:rsidR="00690D5F" w:rsidRPr="007828F9">
        <w:rPr>
          <w:rFonts w:ascii="Lucida Sans" w:hAnsi="Lucida Sans" w:cs="Arial"/>
          <w:sz w:val="20"/>
          <w:szCs w:val="20"/>
          <w:lang w:eastAsia="sl-SI"/>
        </w:rPr>
        <w:t xml:space="preserve">iti samostojen </w:t>
      </w:r>
      <w:r w:rsidR="00DC7E54" w:rsidRPr="007828F9">
        <w:rPr>
          <w:rFonts w:ascii="Lucida Sans" w:hAnsi="Lucida Sans" w:cs="Arial"/>
          <w:sz w:val="20"/>
          <w:szCs w:val="20"/>
          <w:lang w:eastAsia="sl-SI"/>
        </w:rPr>
        <w:t xml:space="preserve">ESPD obrazec. </w:t>
      </w:r>
    </w:p>
    <w:p w14:paraId="6334C25A" w14:textId="77777777" w:rsidR="00F56761" w:rsidRPr="007828F9" w:rsidRDefault="00542AF7" w:rsidP="00411FF4">
      <w:pPr>
        <w:pStyle w:val="Naslov1"/>
      </w:pPr>
      <w:bookmarkStart w:id="24" w:name="_Toc356904119"/>
      <w:bookmarkStart w:id="25" w:name="_Toc436222805"/>
      <w:bookmarkStart w:id="26" w:name="_Toc510602696"/>
      <w:r w:rsidRPr="007828F9">
        <w:lastRenderedPageBreak/>
        <w:t>7</w:t>
      </w:r>
      <w:r w:rsidR="00D42122" w:rsidRPr="007828F9">
        <w:t>.</w:t>
      </w:r>
      <w:r w:rsidR="00F56761" w:rsidRPr="007828F9">
        <w:t xml:space="preserve"> Ponudba s podizvajalci</w:t>
      </w:r>
      <w:bookmarkEnd w:id="24"/>
      <w:bookmarkEnd w:id="25"/>
      <w:bookmarkEnd w:id="26"/>
    </w:p>
    <w:p w14:paraId="7A10D82C" w14:textId="77777777" w:rsidR="00D42122" w:rsidRPr="007828F9" w:rsidRDefault="00D42122" w:rsidP="007828F9">
      <w:pPr>
        <w:spacing w:after="0" w:line="288" w:lineRule="auto"/>
        <w:jc w:val="both"/>
        <w:rPr>
          <w:rFonts w:ascii="Lucida Sans" w:hAnsi="Lucida Sans" w:cs="Arial"/>
          <w:sz w:val="20"/>
          <w:szCs w:val="20"/>
          <w:lang w:eastAsia="sl-SI"/>
        </w:rPr>
      </w:pPr>
    </w:p>
    <w:p w14:paraId="73421C3F" w14:textId="5CA0A251"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 ki namerava pri izvedbi naro</w:t>
      </w:r>
      <w:r w:rsidRPr="007828F9">
        <w:rPr>
          <w:rFonts w:cs="Calibri"/>
          <w:sz w:val="20"/>
          <w:szCs w:val="20"/>
          <w:lang w:eastAsia="sl-SI"/>
        </w:rPr>
        <w:t>č</w:t>
      </w:r>
      <w:r w:rsidRPr="007828F9">
        <w:rPr>
          <w:rFonts w:ascii="Lucida Sans" w:hAnsi="Lucida Sans" w:cs="Arial"/>
          <w:sz w:val="20"/>
          <w:szCs w:val="20"/>
          <w:lang w:eastAsia="sl-SI"/>
        </w:rPr>
        <w:t xml:space="preserve">ila nastopati s podizvajalci, mora </w:t>
      </w:r>
      <w:r w:rsidR="00547B34" w:rsidRPr="007828F9">
        <w:rPr>
          <w:rFonts w:ascii="Lucida Sans" w:hAnsi="Lucida Sans" w:cs="Arial"/>
          <w:sz w:val="20"/>
          <w:szCs w:val="20"/>
          <w:lang w:eastAsia="sl-SI"/>
        </w:rPr>
        <w:t xml:space="preserve">to navesti v </w:t>
      </w:r>
      <w:r w:rsidR="00EA77E2" w:rsidRPr="007828F9">
        <w:rPr>
          <w:rFonts w:ascii="Lucida Sans" w:hAnsi="Lucida Sans" w:cs="Arial"/>
          <w:sz w:val="20"/>
          <w:szCs w:val="20"/>
          <w:lang w:eastAsia="sl-SI"/>
        </w:rPr>
        <w:t>ESPD</w:t>
      </w:r>
      <w:r w:rsidR="00547B34" w:rsidRPr="007828F9">
        <w:rPr>
          <w:rFonts w:ascii="Lucida Sans" w:hAnsi="Lucida Sans" w:cs="Arial"/>
          <w:sz w:val="20"/>
          <w:szCs w:val="20"/>
          <w:lang w:eastAsia="sl-SI"/>
        </w:rPr>
        <w:t xml:space="preserve"> obrazcu</w:t>
      </w:r>
      <w:r w:rsidRPr="007828F9">
        <w:rPr>
          <w:rFonts w:ascii="Lucida Sans" w:hAnsi="Lucida Sans" w:cs="Arial"/>
          <w:sz w:val="20"/>
          <w:szCs w:val="20"/>
          <w:lang w:eastAsia="sl-SI"/>
        </w:rPr>
        <w:t xml:space="preserve">. Prijavljeni podizvajalci morajo izpolniti obrazec </w:t>
      </w:r>
      <w:r w:rsidR="00EA77E2" w:rsidRPr="007828F9">
        <w:rPr>
          <w:rFonts w:ascii="Lucida Sans" w:hAnsi="Lucida Sans" w:cs="Arial"/>
          <w:sz w:val="20"/>
          <w:szCs w:val="20"/>
          <w:lang w:eastAsia="sl-SI"/>
        </w:rPr>
        <w:t>ESPD</w:t>
      </w:r>
      <w:r w:rsidR="00AB430D" w:rsidRPr="007828F9">
        <w:rPr>
          <w:rFonts w:ascii="Lucida Sans" w:hAnsi="Lucida Sans" w:cs="Arial"/>
          <w:sz w:val="20"/>
          <w:szCs w:val="20"/>
          <w:lang w:eastAsia="sl-SI"/>
        </w:rPr>
        <w:t xml:space="preserve"> obrazec </w:t>
      </w:r>
      <w:r w:rsidRPr="007828F9">
        <w:rPr>
          <w:rFonts w:ascii="Lucida Sans" w:hAnsi="Lucida Sans" w:cs="Arial"/>
          <w:sz w:val="20"/>
          <w:szCs w:val="20"/>
          <w:lang w:eastAsia="sl-SI"/>
        </w:rPr>
        <w:t xml:space="preserve">in izpolnjevati pogoje, ki so v poglavju </w:t>
      </w:r>
      <w:r w:rsidR="00771046" w:rsidRPr="007828F9">
        <w:rPr>
          <w:rFonts w:ascii="Lucida Sans" w:hAnsi="Lucida Sans" w:cs="Arial"/>
          <w:i/>
          <w:sz w:val="20"/>
          <w:szCs w:val="20"/>
          <w:lang w:eastAsia="sl-SI"/>
        </w:rPr>
        <w:t>Razlogi za izklju</w:t>
      </w:r>
      <w:r w:rsidR="00771046" w:rsidRPr="007828F9">
        <w:rPr>
          <w:rFonts w:cs="Calibri"/>
          <w:i/>
          <w:sz w:val="20"/>
          <w:szCs w:val="20"/>
          <w:lang w:eastAsia="sl-SI"/>
        </w:rPr>
        <w:t>č</w:t>
      </w:r>
      <w:r w:rsidR="00771046" w:rsidRPr="007828F9">
        <w:rPr>
          <w:rFonts w:ascii="Lucida Sans" w:hAnsi="Lucida Sans" w:cs="Arial"/>
          <w:i/>
          <w:sz w:val="20"/>
          <w:szCs w:val="20"/>
          <w:lang w:eastAsia="sl-SI"/>
        </w:rPr>
        <w:t>itev in pogoji za sodelovanje</w:t>
      </w:r>
      <w:r w:rsidR="00771046" w:rsidRPr="007828F9" w:rsidDel="00771046">
        <w:rPr>
          <w:rFonts w:ascii="Lucida Sans" w:hAnsi="Lucida Sans" w:cs="Arial"/>
          <w:sz w:val="20"/>
          <w:szCs w:val="20"/>
          <w:lang w:eastAsia="sl-SI"/>
        </w:rPr>
        <w:t xml:space="preserve"> </w:t>
      </w:r>
      <w:r w:rsidRPr="007828F9">
        <w:rPr>
          <w:rFonts w:ascii="Lucida Sans" w:hAnsi="Lucida Sans" w:cs="Arial"/>
          <w:sz w:val="20"/>
          <w:szCs w:val="20"/>
          <w:lang w:eastAsia="sl-SI"/>
        </w:rPr>
        <w:t xml:space="preserve"> dolo</w:t>
      </w:r>
      <w:r w:rsidRPr="007828F9">
        <w:rPr>
          <w:rFonts w:cs="Calibri"/>
          <w:sz w:val="20"/>
          <w:szCs w:val="20"/>
          <w:lang w:eastAsia="sl-SI"/>
        </w:rPr>
        <w:t>č</w:t>
      </w:r>
      <w:r w:rsidRPr="007828F9">
        <w:rPr>
          <w:rFonts w:ascii="Lucida Sans" w:hAnsi="Lucida Sans" w:cs="Arial"/>
          <w:sz w:val="20"/>
          <w:szCs w:val="20"/>
          <w:lang w:eastAsia="sl-SI"/>
        </w:rPr>
        <w:t>eni za podizvajalce, kar izka</w:t>
      </w:r>
      <w:r w:rsidRPr="007828F9">
        <w:rPr>
          <w:rFonts w:cs="Calibri"/>
          <w:sz w:val="20"/>
          <w:szCs w:val="20"/>
          <w:lang w:eastAsia="sl-SI"/>
        </w:rPr>
        <w:t>ž</w:t>
      </w:r>
      <w:r w:rsidRPr="007828F9">
        <w:rPr>
          <w:rFonts w:ascii="Lucida Sans" w:hAnsi="Lucida Sans" w:cs="Arial"/>
          <w:sz w:val="20"/>
          <w:szCs w:val="20"/>
          <w:lang w:eastAsia="sl-SI"/>
        </w:rPr>
        <w:t xml:space="preserve">ejo s podpisom </w:t>
      </w:r>
      <w:r w:rsidR="00EA77E2" w:rsidRPr="007828F9">
        <w:rPr>
          <w:rFonts w:ascii="Lucida Sans" w:hAnsi="Lucida Sans" w:cs="Arial"/>
          <w:sz w:val="20"/>
          <w:szCs w:val="20"/>
          <w:lang w:eastAsia="sl-SI"/>
        </w:rPr>
        <w:t>ESPD</w:t>
      </w:r>
      <w:r w:rsidR="00AB430D" w:rsidRPr="007828F9">
        <w:rPr>
          <w:rFonts w:ascii="Lucida Sans" w:hAnsi="Lucida Sans" w:cs="Arial"/>
          <w:sz w:val="20"/>
          <w:szCs w:val="20"/>
          <w:lang w:eastAsia="sl-SI"/>
        </w:rPr>
        <w:t xml:space="preserve"> </w:t>
      </w:r>
      <w:r w:rsidRPr="007828F9">
        <w:rPr>
          <w:rFonts w:ascii="Lucida Sans" w:hAnsi="Lucida Sans" w:cs="Arial"/>
          <w:sz w:val="20"/>
          <w:szCs w:val="20"/>
          <w:lang w:eastAsia="sl-SI"/>
        </w:rPr>
        <w:t>obrazca</w:t>
      </w:r>
      <w:r w:rsidR="00B56DC4" w:rsidRPr="007828F9">
        <w:rPr>
          <w:rFonts w:ascii="Lucida Sans" w:hAnsi="Lucida Sans" w:cs="Arial"/>
          <w:i/>
          <w:sz w:val="20"/>
          <w:szCs w:val="20"/>
          <w:lang w:eastAsia="sl-SI"/>
        </w:rPr>
        <w:t xml:space="preserve">. </w:t>
      </w:r>
      <w:r w:rsidR="00B56DC4" w:rsidRPr="007828F9">
        <w:rPr>
          <w:rFonts w:ascii="Lucida Sans" w:hAnsi="Lucida Sans" w:cs="Arial"/>
          <w:sz w:val="20"/>
          <w:szCs w:val="20"/>
          <w:lang w:eastAsia="sl-SI"/>
        </w:rPr>
        <w:t>V kolikor bo nominirani podizvajalec zahteval neposredno pla</w:t>
      </w:r>
      <w:r w:rsidR="00B56DC4" w:rsidRPr="007828F9">
        <w:rPr>
          <w:rFonts w:cs="Calibri"/>
          <w:sz w:val="20"/>
          <w:szCs w:val="20"/>
          <w:lang w:eastAsia="sl-SI"/>
        </w:rPr>
        <w:t>č</w:t>
      </w:r>
      <w:r w:rsidR="00B56DC4" w:rsidRPr="007828F9">
        <w:rPr>
          <w:rFonts w:ascii="Lucida Sans" w:hAnsi="Lucida Sans" w:cs="Arial"/>
          <w:sz w:val="20"/>
          <w:szCs w:val="20"/>
          <w:lang w:eastAsia="sl-SI"/>
        </w:rPr>
        <w:t>ilo od naro</w:t>
      </w:r>
      <w:r w:rsidR="00B56DC4" w:rsidRPr="007828F9">
        <w:rPr>
          <w:rFonts w:cs="Calibri"/>
          <w:sz w:val="20"/>
          <w:szCs w:val="20"/>
          <w:lang w:eastAsia="sl-SI"/>
        </w:rPr>
        <w:t>č</w:t>
      </w:r>
      <w:r w:rsidR="00B56DC4" w:rsidRPr="007828F9">
        <w:rPr>
          <w:rFonts w:ascii="Lucida Sans" w:hAnsi="Lucida Sans" w:cs="Arial"/>
          <w:sz w:val="20"/>
          <w:szCs w:val="20"/>
          <w:lang w:eastAsia="sl-SI"/>
        </w:rPr>
        <w:t>nika</w:t>
      </w:r>
      <w:r w:rsidR="00B15310">
        <w:rPr>
          <w:rFonts w:ascii="Lucida Sans" w:hAnsi="Lucida Sans" w:cs="Arial"/>
          <w:sz w:val="20"/>
          <w:szCs w:val="20"/>
          <w:lang w:eastAsia="sl-SI"/>
        </w:rPr>
        <w:t>,</w:t>
      </w:r>
      <w:r w:rsidR="003F4573" w:rsidRPr="007828F9">
        <w:rPr>
          <w:rFonts w:ascii="Lucida Sans" w:hAnsi="Lucida Sans" w:cs="Arial"/>
          <w:sz w:val="20"/>
          <w:szCs w:val="20"/>
          <w:lang w:eastAsia="sl-SI"/>
        </w:rPr>
        <w:t xml:space="preserve"> mora predlo</w:t>
      </w:r>
      <w:r w:rsidR="003F4573" w:rsidRPr="007828F9">
        <w:rPr>
          <w:rFonts w:cs="Calibri"/>
          <w:sz w:val="20"/>
          <w:szCs w:val="20"/>
          <w:lang w:eastAsia="sl-SI"/>
        </w:rPr>
        <w:t>ž</w:t>
      </w:r>
      <w:r w:rsidR="003F4573" w:rsidRPr="007828F9">
        <w:rPr>
          <w:rFonts w:ascii="Lucida Sans" w:hAnsi="Lucida Sans" w:cs="Arial"/>
          <w:sz w:val="20"/>
          <w:szCs w:val="20"/>
          <w:lang w:eastAsia="sl-SI"/>
        </w:rPr>
        <w:t>iti z</w:t>
      </w:r>
      <w:r w:rsidR="00B56DC4" w:rsidRPr="007828F9">
        <w:rPr>
          <w:rFonts w:ascii="Lucida Sans" w:hAnsi="Lucida Sans" w:cs="Arial"/>
          <w:sz w:val="20"/>
          <w:szCs w:val="20"/>
          <w:lang w:eastAsia="sl-SI"/>
        </w:rPr>
        <w:t>ahtev</w:t>
      </w:r>
      <w:r w:rsidR="003F4573" w:rsidRPr="007828F9">
        <w:rPr>
          <w:rFonts w:ascii="Lucida Sans" w:hAnsi="Lucida Sans" w:cs="Arial"/>
          <w:sz w:val="20"/>
          <w:szCs w:val="20"/>
          <w:lang w:eastAsia="sl-SI"/>
        </w:rPr>
        <w:t>o</w:t>
      </w:r>
      <w:r w:rsidR="00B56DC4" w:rsidRPr="007828F9">
        <w:rPr>
          <w:rFonts w:ascii="Lucida Sans" w:hAnsi="Lucida Sans" w:cs="Arial"/>
          <w:sz w:val="20"/>
          <w:szCs w:val="20"/>
          <w:lang w:eastAsia="sl-SI"/>
        </w:rPr>
        <w:t xml:space="preserve"> za neposredno pla</w:t>
      </w:r>
      <w:r w:rsidR="00B56DC4" w:rsidRPr="007828F9">
        <w:rPr>
          <w:rFonts w:cs="Calibri"/>
          <w:sz w:val="20"/>
          <w:szCs w:val="20"/>
          <w:lang w:eastAsia="sl-SI"/>
        </w:rPr>
        <w:t>č</w:t>
      </w:r>
      <w:r w:rsidR="00B56DC4" w:rsidRPr="007828F9">
        <w:rPr>
          <w:rFonts w:ascii="Lucida Sans" w:hAnsi="Lucida Sans" w:cs="Arial"/>
          <w:sz w:val="20"/>
          <w:szCs w:val="20"/>
          <w:lang w:eastAsia="sl-SI"/>
        </w:rPr>
        <w:t xml:space="preserve">ilo, </w:t>
      </w:r>
      <w:r w:rsidR="00771046" w:rsidRPr="007828F9">
        <w:rPr>
          <w:rFonts w:ascii="Lucida Sans" w:hAnsi="Lucida Sans" w:cs="Arial"/>
          <w:sz w:val="20"/>
          <w:szCs w:val="20"/>
          <w:lang w:eastAsia="sl-SI"/>
        </w:rPr>
        <w:t xml:space="preserve">h kateremu mora ponudnik podati pisno soglasje </w:t>
      </w:r>
      <w:r w:rsidR="00B56DC4" w:rsidRPr="007828F9">
        <w:rPr>
          <w:rFonts w:ascii="Lucida Sans" w:hAnsi="Lucida Sans" w:cs="Arial"/>
          <w:sz w:val="20"/>
          <w:szCs w:val="20"/>
          <w:lang w:eastAsia="sl-SI"/>
        </w:rPr>
        <w:t>oziroma vodilni partner v primeru skupne ponudbe.</w:t>
      </w:r>
    </w:p>
    <w:p w14:paraId="4A429E4A" w14:textId="77777777" w:rsidR="00F56761" w:rsidRPr="007828F9" w:rsidRDefault="00F56761" w:rsidP="007828F9">
      <w:pPr>
        <w:spacing w:after="0" w:line="288" w:lineRule="auto"/>
        <w:jc w:val="both"/>
        <w:rPr>
          <w:rFonts w:ascii="Lucida Sans" w:hAnsi="Lucida Sans" w:cs="Arial"/>
          <w:sz w:val="20"/>
          <w:szCs w:val="20"/>
          <w:lang w:eastAsia="sl-SI"/>
        </w:rPr>
      </w:pPr>
    </w:p>
    <w:p w14:paraId="78BF4B08" w14:textId="77777777" w:rsidR="00070EDC" w:rsidRPr="007828F9" w:rsidRDefault="00070EDC" w:rsidP="007828F9">
      <w:pPr>
        <w:spacing w:line="288" w:lineRule="auto"/>
        <w:jc w:val="both"/>
        <w:rPr>
          <w:rFonts w:ascii="Lucida Sans" w:hAnsi="Lucida Sans" w:cs="Arial"/>
          <w:sz w:val="20"/>
          <w:szCs w:val="20"/>
        </w:rPr>
      </w:pPr>
      <w:bookmarkStart w:id="27" w:name="_Toc356904120"/>
      <w:r w:rsidRPr="007828F9">
        <w:rPr>
          <w:rFonts w:ascii="Lucida Sans" w:hAnsi="Lucida Sans" w:cs="Arial"/>
          <w:sz w:val="20"/>
          <w:szCs w:val="20"/>
        </w:rPr>
        <w:t>Kadar namerava ponudnik izvesti javno naro</w:t>
      </w:r>
      <w:r w:rsidRPr="007828F9">
        <w:rPr>
          <w:rFonts w:cs="Calibri"/>
          <w:sz w:val="20"/>
          <w:szCs w:val="20"/>
        </w:rPr>
        <w:t>č</w:t>
      </w:r>
      <w:r w:rsidRPr="007828F9">
        <w:rPr>
          <w:rFonts w:ascii="Lucida Sans" w:hAnsi="Lucida Sans" w:cs="Arial"/>
          <w:sz w:val="20"/>
          <w:szCs w:val="20"/>
        </w:rPr>
        <w:t xml:space="preserve">ilo s podizvajalci, mora v ponudbi:  </w:t>
      </w:r>
    </w:p>
    <w:p w14:paraId="5DAE5D0D"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MS PGothic" w:hAnsi="Lucida Sans" w:cs="Arial"/>
          <w:kern w:val="24"/>
          <w:szCs w:val="20"/>
        </w:rPr>
      </w:pPr>
      <w:r w:rsidRPr="007828F9">
        <w:rPr>
          <w:rFonts w:ascii="Lucida Sans" w:eastAsia="MS PGothic" w:hAnsi="Lucida Sans" w:cs="Arial"/>
          <w:kern w:val="24"/>
          <w:szCs w:val="20"/>
        </w:rPr>
        <w:t>navesti vse podizvajalce ter vsak del javnega naro</w:t>
      </w:r>
      <w:r w:rsidRPr="007828F9">
        <w:rPr>
          <w:rFonts w:ascii="Calibri" w:eastAsia="MS PGothic" w:hAnsi="Calibri" w:cs="Calibri"/>
          <w:kern w:val="24"/>
          <w:szCs w:val="20"/>
        </w:rPr>
        <w:t>č</w:t>
      </w:r>
      <w:r w:rsidRPr="007828F9">
        <w:rPr>
          <w:rFonts w:ascii="Lucida Sans" w:eastAsia="MS PGothic" w:hAnsi="Lucida Sans" w:cs="Arial"/>
          <w:kern w:val="24"/>
          <w:szCs w:val="20"/>
        </w:rPr>
        <w:t xml:space="preserve">ila, ki ga </w:t>
      </w:r>
      <w:r w:rsidR="001515D5" w:rsidRPr="007828F9">
        <w:rPr>
          <w:rFonts w:ascii="Lucida Sans" w:eastAsia="MS PGothic" w:hAnsi="Lucida Sans" w:cs="Arial"/>
          <w:kern w:val="24"/>
          <w:szCs w:val="20"/>
        </w:rPr>
        <w:t xml:space="preserve">namerava oddati v </w:t>
      </w:r>
      <w:proofErr w:type="spellStart"/>
      <w:r w:rsidR="001515D5" w:rsidRPr="007828F9">
        <w:rPr>
          <w:rFonts w:ascii="Lucida Sans" w:eastAsia="MS PGothic" w:hAnsi="Lucida Sans" w:cs="Arial"/>
          <w:kern w:val="24"/>
          <w:szCs w:val="20"/>
        </w:rPr>
        <w:t>podizvajanje</w:t>
      </w:r>
      <w:proofErr w:type="spellEnd"/>
      <w:r w:rsidR="001515D5" w:rsidRPr="007828F9">
        <w:rPr>
          <w:rFonts w:ascii="Lucida Sans" w:eastAsia="MS PGothic" w:hAnsi="Lucida Sans" w:cs="Arial"/>
          <w:kern w:val="24"/>
          <w:szCs w:val="20"/>
        </w:rPr>
        <w:t>,</w:t>
      </w:r>
    </w:p>
    <w:p w14:paraId="0534B257"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Times New Roman" w:hAnsi="Lucida Sans" w:cs="Arial"/>
          <w:szCs w:val="20"/>
        </w:rPr>
      </w:pPr>
      <w:r w:rsidRPr="007828F9">
        <w:rPr>
          <w:rFonts w:ascii="Lucida Sans" w:eastAsia="MS PGothic" w:hAnsi="Lucida Sans" w:cs="Arial"/>
          <w:kern w:val="24"/>
          <w:szCs w:val="20"/>
        </w:rPr>
        <w:t xml:space="preserve">kontaktne podatke in zakonite zastopnike predlaganih podizvajalcev, </w:t>
      </w:r>
    </w:p>
    <w:p w14:paraId="51AA5553"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Times New Roman" w:hAnsi="Lucida Sans" w:cs="Arial"/>
          <w:szCs w:val="20"/>
        </w:rPr>
      </w:pPr>
      <w:r w:rsidRPr="007828F9">
        <w:rPr>
          <w:rFonts w:ascii="Lucida Sans" w:eastAsia="MS PGothic" w:hAnsi="Lucida Sans" w:cs="Arial"/>
          <w:kern w:val="24"/>
          <w:szCs w:val="20"/>
        </w:rPr>
        <w:t>izpolnjene ESPD teh podizvajalcev</w:t>
      </w:r>
      <w:r w:rsidR="001515D5" w:rsidRPr="007828F9">
        <w:rPr>
          <w:rFonts w:ascii="Lucida Sans" w:eastAsia="MS PGothic" w:hAnsi="Lucida Sans" w:cs="Arial"/>
          <w:kern w:val="24"/>
          <w:szCs w:val="20"/>
        </w:rPr>
        <w:t>,</w:t>
      </w:r>
    </w:p>
    <w:p w14:paraId="0E9820F4"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Times New Roman" w:hAnsi="Lucida Sans" w:cs="Arial"/>
          <w:szCs w:val="20"/>
        </w:rPr>
      </w:pPr>
      <w:proofErr w:type="spellStart"/>
      <w:r w:rsidRPr="007828F9">
        <w:rPr>
          <w:rFonts w:ascii="Lucida Sans" w:eastAsia="MS PGothic" w:hAnsi="Lucida Sans" w:cs="Arial"/>
          <w:kern w:val="24"/>
          <w:szCs w:val="20"/>
          <w:lang w:val="en-US"/>
        </w:rPr>
        <w:t>prilo</w:t>
      </w:r>
      <w:r w:rsidRPr="007828F9">
        <w:rPr>
          <w:rFonts w:ascii="Calibri" w:eastAsia="MS PGothic" w:hAnsi="Calibri" w:cs="Calibri"/>
          <w:kern w:val="24"/>
          <w:szCs w:val="20"/>
          <w:lang w:val="en-US"/>
        </w:rPr>
        <w:t>ž</w:t>
      </w:r>
      <w:r w:rsidRPr="007828F9">
        <w:rPr>
          <w:rFonts w:ascii="Lucida Sans" w:eastAsia="MS PGothic" w:hAnsi="Lucida Sans" w:cs="Arial"/>
          <w:kern w:val="24"/>
          <w:szCs w:val="20"/>
          <w:lang w:val="en-US"/>
        </w:rPr>
        <w:t>iti</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zahtevo</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podizvajalca</w:t>
      </w:r>
      <w:proofErr w:type="spellEnd"/>
      <w:r w:rsidRPr="007828F9">
        <w:rPr>
          <w:rFonts w:ascii="Lucida Sans" w:eastAsia="MS PGothic" w:hAnsi="Lucida Sans" w:cs="Arial"/>
          <w:kern w:val="24"/>
          <w:szCs w:val="20"/>
          <w:lang w:val="en-US"/>
        </w:rPr>
        <w:t xml:space="preserve"> za </w:t>
      </w:r>
      <w:proofErr w:type="spellStart"/>
      <w:r w:rsidRPr="007828F9">
        <w:rPr>
          <w:rFonts w:ascii="Lucida Sans" w:eastAsia="MS PGothic" w:hAnsi="Lucida Sans" w:cs="Arial"/>
          <w:kern w:val="24"/>
          <w:szCs w:val="20"/>
          <w:lang w:val="en-US"/>
        </w:rPr>
        <w:t>neposredno</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pla</w:t>
      </w:r>
      <w:r w:rsidRPr="007828F9">
        <w:rPr>
          <w:rFonts w:ascii="Calibri" w:eastAsia="MS PGothic" w:hAnsi="Calibri" w:cs="Calibri"/>
          <w:kern w:val="24"/>
          <w:szCs w:val="20"/>
          <w:lang w:val="en-US"/>
        </w:rPr>
        <w:t>č</w:t>
      </w:r>
      <w:r w:rsidRPr="007828F9">
        <w:rPr>
          <w:rFonts w:ascii="Lucida Sans" w:eastAsia="MS PGothic" w:hAnsi="Lucida Sans" w:cs="Arial"/>
          <w:kern w:val="24"/>
          <w:szCs w:val="20"/>
          <w:lang w:val="en-US"/>
        </w:rPr>
        <w:t>ilo</w:t>
      </w:r>
      <w:proofErr w:type="spellEnd"/>
      <w:r w:rsidRPr="007828F9">
        <w:rPr>
          <w:rFonts w:ascii="Lucida Sans" w:eastAsia="MS PGothic" w:hAnsi="Lucida Sans" w:cs="Arial"/>
          <w:kern w:val="24"/>
          <w:szCs w:val="20"/>
          <w:lang w:val="en-US"/>
        </w:rPr>
        <w:t xml:space="preserve">, </w:t>
      </w:r>
      <w:proofErr w:type="spellStart"/>
      <w:r w:rsidRPr="007828F9">
        <w:rPr>
          <w:rFonts w:ascii="Calibri" w:eastAsia="MS PGothic" w:hAnsi="Calibri" w:cs="Calibri"/>
          <w:kern w:val="24"/>
          <w:szCs w:val="20"/>
          <w:lang w:val="en-US"/>
        </w:rPr>
        <w:t>č</w:t>
      </w:r>
      <w:r w:rsidRPr="007828F9">
        <w:rPr>
          <w:rFonts w:ascii="Lucida Sans" w:eastAsia="MS PGothic" w:hAnsi="Lucida Sans" w:cs="Arial"/>
          <w:kern w:val="24"/>
          <w:szCs w:val="20"/>
          <w:lang w:val="en-US"/>
        </w:rPr>
        <w:t>e</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podizvajalec</w:t>
      </w:r>
      <w:proofErr w:type="spellEnd"/>
      <w:r w:rsidRPr="007828F9">
        <w:rPr>
          <w:rFonts w:ascii="Lucida Sans" w:eastAsia="MS PGothic" w:hAnsi="Lucida Sans" w:cs="Arial"/>
          <w:kern w:val="24"/>
          <w:szCs w:val="20"/>
          <w:lang w:val="en-US"/>
        </w:rPr>
        <w:t xml:space="preserve"> to </w:t>
      </w:r>
      <w:proofErr w:type="spellStart"/>
      <w:r w:rsidRPr="007828F9">
        <w:rPr>
          <w:rFonts w:ascii="Lucida Sans" w:eastAsia="MS PGothic" w:hAnsi="Lucida Sans" w:cs="Arial"/>
          <w:kern w:val="24"/>
          <w:szCs w:val="20"/>
          <w:lang w:val="en-US"/>
        </w:rPr>
        <w:t>zahteva</w:t>
      </w:r>
      <w:proofErr w:type="spellEnd"/>
      <w:r w:rsidR="001515D5" w:rsidRPr="007828F9">
        <w:rPr>
          <w:rFonts w:ascii="Lucida Sans" w:eastAsia="MS PGothic" w:hAnsi="Lucida Sans" w:cs="Arial"/>
          <w:kern w:val="24"/>
          <w:szCs w:val="20"/>
          <w:lang w:val="en-US"/>
        </w:rPr>
        <w:t>.</w:t>
      </w:r>
    </w:p>
    <w:p w14:paraId="7D34F546" w14:textId="77777777" w:rsidR="00070EDC" w:rsidRPr="007828F9" w:rsidRDefault="00070EDC" w:rsidP="007828F9">
      <w:pPr>
        <w:spacing w:line="288" w:lineRule="auto"/>
        <w:jc w:val="both"/>
        <w:rPr>
          <w:rFonts w:ascii="Lucida Sans" w:hAnsi="Lucida Sans" w:cs="Arial"/>
          <w:sz w:val="20"/>
          <w:szCs w:val="20"/>
        </w:rPr>
      </w:pPr>
    </w:p>
    <w:p w14:paraId="73B266F4"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V kolikor podizvajalec zahteva neposredno pla</w:t>
      </w:r>
      <w:r w:rsidRPr="007828F9">
        <w:rPr>
          <w:rFonts w:cs="Calibri"/>
          <w:sz w:val="20"/>
          <w:szCs w:val="20"/>
        </w:rPr>
        <w:t>č</w:t>
      </w:r>
      <w:r w:rsidRPr="007828F9">
        <w:rPr>
          <w:rFonts w:ascii="Lucida Sans" w:hAnsi="Lucida Sans" w:cs="Arial"/>
          <w:sz w:val="20"/>
          <w:szCs w:val="20"/>
        </w:rPr>
        <w:t>ilo</w:t>
      </w:r>
      <w:r w:rsidR="00AD0BF4" w:rsidRPr="007828F9">
        <w:rPr>
          <w:rFonts w:ascii="Lucida Sans" w:hAnsi="Lucida Sans" w:cs="Arial"/>
          <w:sz w:val="20"/>
          <w:szCs w:val="20"/>
        </w:rPr>
        <w:t>,</w:t>
      </w:r>
      <w:r w:rsidRPr="007828F9">
        <w:rPr>
          <w:rFonts w:ascii="Lucida Sans" w:hAnsi="Lucida Sans" w:cs="Arial"/>
          <w:sz w:val="20"/>
          <w:szCs w:val="20"/>
        </w:rPr>
        <w:t xml:space="preserve"> mora </w:t>
      </w:r>
      <w:r w:rsidRPr="007828F9">
        <w:rPr>
          <w:rFonts w:ascii="Lucida Sans" w:hAnsi="Lucida Sans" w:cs="Arial"/>
          <w:sz w:val="20"/>
          <w:szCs w:val="20"/>
          <w:u w:val="single"/>
        </w:rPr>
        <w:t>v ponudbi predlo</w:t>
      </w:r>
      <w:r w:rsidRPr="007828F9">
        <w:rPr>
          <w:rFonts w:cs="Calibri"/>
          <w:sz w:val="20"/>
          <w:szCs w:val="20"/>
          <w:u w:val="single"/>
        </w:rPr>
        <w:t>ž</w:t>
      </w:r>
      <w:r w:rsidRPr="007828F9">
        <w:rPr>
          <w:rFonts w:ascii="Lucida Sans" w:hAnsi="Lucida Sans" w:cs="Arial"/>
          <w:sz w:val="20"/>
          <w:szCs w:val="20"/>
          <w:u w:val="single"/>
        </w:rPr>
        <w:t>iti lastno izjavo</w:t>
      </w:r>
      <w:r w:rsidR="00AD0BF4" w:rsidRPr="007828F9">
        <w:rPr>
          <w:rFonts w:ascii="Lucida Sans" w:hAnsi="Lucida Sans" w:cs="Arial"/>
          <w:sz w:val="20"/>
          <w:szCs w:val="20"/>
        </w:rPr>
        <w:t>,</w:t>
      </w:r>
      <w:r w:rsidRPr="007828F9">
        <w:rPr>
          <w:rFonts w:ascii="Lucida Sans" w:hAnsi="Lucida Sans" w:cs="Arial"/>
          <w:sz w:val="20"/>
          <w:szCs w:val="20"/>
        </w:rPr>
        <w:t xml:space="preserve"> iz katere bo razvidno:</w:t>
      </w:r>
    </w:p>
    <w:p w14:paraId="1E248778" w14:textId="77777777" w:rsidR="00070EDC" w:rsidRPr="007828F9" w:rsidRDefault="00070EDC" w:rsidP="007828F9">
      <w:pPr>
        <w:widowControl w:val="0"/>
        <w:numPr>
          <w:ilvl w:val="0"/>
          <w:numId w:val="7"/>
        </w:numPr>
        <w:spacing w:after="0" w:line="288" w:lineRule="auto"/>
        <w:jc w:val="both"/>
        <w:rPr>
          <w:rFonts w:ascii="Lucida Sans" w:hAnsi="Lucida Sans" w:cs="Arial"/>
          <w:sz w:val="20"/>
          <w:szCs w:val="20"/>
        </w:rPr>
      </w:pPr>
      <w:r w:rsidRPr="007828F9">
        <w:rPr>
          <w:rFonts w:ascii="Lucida Sans" w:hAnsi="Lucida Sans" w:cs="Arial"/>
          <w:sz w:val="20"/>
          <w:szCs w:val="20"/>
        </w:rPr>
        <w:t>izjava podizvajalca, da podaja soglasje naro</w:t>
      </w:r>
      <w:r w:rsidRPr="007828F9">
        <w:rPr>
          <w:rFonts w:cs="Calibri"/>
          <w:sz w:val="20"/>
          <w:szCs w:val="20"/>
        </w:rPr>
        <w:t>č</w:t>
      </w:r>
      <w:r w:rsidRPr="007828F9">
        <w:rPr>
          <w:rFonts w:ascii="Lucida Sans" w:hAnsi="Lucida Sans" w:cs="Arial"/>
          <w:sz w:val="20"/>
          <w:szCs w:val="20"/>
        </w:rPr>
        <w:t>niku, da naro</w:t>
      </w:r>
      <w:r w:rsidRPr="007828F9">
        <w:rPr>
          <w:rFonts w:cs="Calibri"/>
          <w:sz w:val="20"/>
          <w:szCs w:val="20"/>
        </w:rPr>
        <w:t>č</w:t>
      </w:r>
      <w:r w:rsidRPr="007828F9">
        <w:rPr>
          <w:rFonts w:ascii="Lucida Sans" w:hAnsi="Lucida Sans" w:cs="Arial"/>
          <w:sz w:val="20"/>
          <w:szCs w:val="20"/>
        </w:rPr>
        <w:t>nik namesto glavnega izvajalca poravna podizvajal</w:t>
      </w:r>
      <w:r w:rsidRPr="007828F9">
        <w:rPr>
          <w:rFonts w:cs="Calibri"/>
          <w:sz w:val="20"/>
          <w:szCs w:val="20"/>
        </w:rPr>
        <w:t>č</w:t>
      </w:r>
      <w:r w:rsidRPr="007828F9">
        <w:rPr>
          <w:rFonts w:ascii="Lucida Sans" w:hAnsi="Lucida Sans" w:cs="Arial"/>
          <w:sz w:val="20"/>
          <w:szCs w:val="20"/>
        </w:rPr>
        <w:t>evo terjatev do glavnega izvajalca;</w:t>
      </w:r>
    </w:p>
    <w:p w14:paraId="7A6DBE90" w14:textId="77777777" w:rsidR="00070EDC" w:rsidRPr="007828F9" w:rsidRDefault="00070EDC" w:rsidP="007828F9">
      <w:pPr>
        <w:widowControl w:val="0"/>
        <w:numPr>
          <w:ilvl w:val="0"/>
          <w:numId w:val="7"/>
        </w:numPr>
        <w:spacing w:after="160" w:line="288" w:lineRule="auto"/>
        <w:jc w:val="both"/>
        <w:rPr>
          <w:rFonts w:ascii="Lucida Sans" w:hAnsi="Lucida Sans" w:cs="Arial"/>
          <w:sz w:val="20"/>
          <w:szCs w:val="20"/>
        </w:rPr>
      </w:pPr>
      <w:r w:rsidRPr="007828F9">
        <w:rPr>
          <w:rFonts w:ascii="Lucida Sans" w:hAnsi="Lucida Sans" w:cs="Arial"/>
          <w:sz w:val="20"/>
          <w:szCs w:val="20"/>
        </w:rPr>
        <w:t>izjava ponudnika, da pooblaš</w:t>
      </w:r>
      <w:r w:rsidRPr="007828F9">
        <w:rPr>
          <w:rFonts w:cs="Calibri"/>
          <w:sz w:val="20"/>
          <w:szCs w:val="20"/>
        </w:rPr>
        <w:t>č</w:t>
      </w:r>
      <w:r w:rsidRPr="007828F9">
        <w:rPr>
          <w:rFonts w:ascii="Lucida Sans" w:hAnsi="Lucida Sans" w:cs="Arial"/>
          <w:sz w:val="20"/>
          <w:szCs w:val="20"/>
        </w:rPr>
        <w:t>a naro</w:t>
      </w:r>
      <w:r w:rsidRPr="007828F9">
        <w:rPr>
          <w:rFonts w:cs="Calibri"/>
          <w:sz w:val="20"/>
          <w:szCs w:val="20"/>
        </w:rPr>
        <w:t>č</w:t>
      </w:r>
      <w:r w:rsidRPr="007828F9">
        <w:rPr>
          <w:rFonts w:ascii="Lucida Sans" w:hAnsi="Lucida Sans" w:cs="Arial"/>
          <w:sz w:val="20"/>
          <w:szCs w:val="20"/>
        </w:rPr>
        <w:t>nika, da na podlagi potrjenega ra</w:t>
      </w:r>
      <w:r w:rsidRPr="007828F9">
        <w:rPr>
          <w:rFonts w:cs="Calibri"/>
          <w:sz w:val="20"/>
          <w:szCs w:val="20"/>
        </w:rPr>
        <w:t>č</w:t>
      </w:r>
      <w:r w:rsidRPr="007828F9">
        <w:rPr>
          <w:rFonts w:ascii="Lucida Sans" w:hAnsi="Lucida Sans" w:cs="Arial"/>
          <w:sz w:val="20"/>
          <w:szCs w:val="20"/>
        </w:rPr>
        <w:t>una oziroma situacije neposredno pla</w:t>
      </w:r>
      <w:r w:rsidRPr="007828F9">
        <w:rPr>
          <w:rFonts w:cs="Calibri"/>
          <w:sz w:val="20"/>
          <w:szCs w:val="20"/>
        </w:rPr>
        <w:t>č</w:t>
      </w:r>
      <w:r w:rsidRPr="007828F9">
        <w:rPr>
          <w:rFonts w:ascii="Lucida Sans" w:hAnsi="Lucida Sans" w:cs="Arial"/>
          <w:sz w:val="20"/>
          <w:szCs w:val="20"/>
        </w:rPr>
        <w:t>uje podizvajalcem.</w:t>
      </w:r>
    </w:p>
    <w:p w14:paraId="5F348E73"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V primeru, da podizvajalec ne zahteva neposrednega pla</w:t>
      </w:r>
      <w:r w:rsidRPr="007828F9">
        <w:rPr>
          <w:rFonts w:cs="Calibri"/>
          <w:sz w:val="20"/>
          <w:szCs w:val="20"/>
        </w:rPr>
        <w:t>č</w:t>
      </w:r>
      <w:r w:rsidRPr="007828F9">
        <w:rPr>
          <w:rFonts w:ascii="Lucida Sans" w:hAnsi="Lucida Sans" w:cs="Arial"/>
          <w:sz w:val="20"/>
          <w:szCs w:val="20"/>
        </w:rPr>
        <w:t>ila s strani naro</w:t>
      </w:r>
      <w:r w:rsidRPr="007828F9">
        <w:rPr>
          <w:rFonts w:cs="Calibri"/>
          <w:sz w:val="20"/>
          <w:szCs w:val="20"/>
        </w:rPr>
        <w:t>č</w:t>
      </w:r>
      <w:r w:rsidRPr="007828F9">
        <w:rPr>
          <w:rFonts w:ascii="Lucida Sans" w:hAnsi="Lucida Sans" w:cs="Arial"/>
          <w:sz w:val="20"/>
          <w:szCs w:val="20"/>
        </w:rPr>
        <w:t>nika. Bo naro</w:t>
      </w:r>
      <w:r w:rsidRPr="007828F9">
        <w:rPr>
          <w:rFonts w:cs="Calibri"/>
          <w:sz w:val="20"/>
          <w:szCs w:val="20"/>
        </w:rPr>
        <w:t>č</w:t>
      </w:r>
      <w:r w:rsidRPr="007828F9">
        <w:rPr>
          <w:rFonts w:ascii="Lucida Sans" w:hAnsi="Lucida Sans" w:cs="Arial"/>
          <w:sz w:val="20"/>
          <w:szCs w:val="20"/>
        </w:rPr>
        <w:t>nik od glavnega izvajalca najpozneje v roku 60 dni od pla</w:t>
      </w:r>
      <w:r w:rsidRPr="007828F9">
        <w:rPr>
          <w:rFonts w:cs="Calibri"/>
          <w:sz w:val="20"/>
          <w:szCs w:val="20"/>
        </w:rPr>
        <w:t>č</w:t>
      </w:r>
      <w:r w:rsidRPr="007828F9">
        <w:rPr>
          <w:rFonts w:ascii="Lucida Sans" w:hAnsi="Lucida Sans" w:cs="Arial"/>
          <w:sz w:val="20"/>
          <w:szCs w:val="20"/>
        </w:rPr>
        <w:t>ila kon</w:t>
      </w:r>
      <w:r w:rsidRPr="007828F9">
        <w:rPr>
          <w:rFonts w:cs="Calibri"/>
          <w:sz w:val="20"/>
          <w:szCs w:val="20"/>
        </w:rPr>
        <w:t>č</w:t>
      </w:r>
      <w:r w:rsidRPr="007828F9">
        <w:rPr>
          <w:rFonts w:ascii="Lucida Sans" w:hAnsi="Lucida Sans" w:cs="Arial"/>
          <w:sz w:val="20"/>
          <w:szCs w:val="20"/>
        </w:rPr>
        <w:t>nega ra</w:t>
      </w:r>
      <w:r w:rsidRPr="007828F9">
        <w:rPr>
          <w:rFonts w:cs="Calibri"/>
          <w:sz w:val="20"/>
          <w:szCs w:val="20"/>
        </w:rPr>
        <w:t>č</w:t>
      </w:r>
      <w:r w:rsidRPr="007828F9">
        <w:rPr>
          <w:rFonts w:ascii="Lucida Sans" w:hAnsi="Lucida Sans" w:cs="Arial"/>
          <w:sz w:val="20"/>
          <w:szCs w:val="20"/>
        </w:rPr>
        <w:t>una zahteval pisno izjavo izvajalca in podizvajalca, da je podizvajalec prejel pla</w:t>
      </w:r>
      <w:r w:rsidRPr="007828F9">
        <w:rPr>
          <w:rFonts w:cs="Calibri"/>
          <w:sz w:val="20"/>
          <w:szCs w:val="20"/>
        </w:rPr>
        <w:t>č</w:t>
      </w:r>
      <w:r w:rsidRPr="007828F9">
        <w:rPr>
          <w:rFonts w:ascii="Lucida Sans" w:hAnsi="Lucida Sans" w:cs="Arial"/>
          <w:sz w:val="20"/>
          <w:szCs w:val="20"/>
        </w:rPr>
        <w:t>ilo za izvedene storitve, izvedene v predmetnem javnem naro</w:t>
      </w:r>
      <w:r w:rsidRPr="007828F9">
        <w:rPr>
          <w:rFonts w:cs="Calibri"/>
          <w:sz w:val="20"/>
          <w:szCs w:val="20"/>
        </w:rPr>
        <w:t>č</w:t>
      </w:r>
      <w:r w:rsidRPr="007828F9">
        <w:rPr>
          <w:rFonts w:ascii="Lucida Sans" w:hAnsi="Lucida Sans" w:cs="Arial"/>
          <w:sz w:val="20"/>
          <w:szCs w:val="20"/>
        </w:rPr>
        <w:t xml:space="preserve">ilu. </w:t>
      </w:r>
      <w:r w:rsidR="00187C4B" w:rsidRPr="007828F9">
        <w:rPr>
          <w:rFonts w:ascii="Lucida Sans" w:hAnsi="Lucida Sans" w:cs="Arial"/>
          <w:sz w:val="20"/>
          <w:szCs w:val="20"/>
        </w:rPr>
        <w:t>V kolikor izjava ne bo predlo</w:t>
      </w:r>
      <w:r w:rsidR="00187C4B" w:rsidRPr="007828F9">
        <w:rPr>
          <w:rFonts w:cs="Calibri"/>
          <w:sz w:val="20"/>
          <w:szCs w:val="20"/>
        </w:rPr>
        <w:t>ž</w:t>
      </w:r>
      <w:r w:rsidR="00187C4B" w:rsidRPr="007828F9">
        <w:rPr>
          <w:rFonts w:ascii="Lucida Sans" w:hAnsi="Lucida Sans" w:cs="Arial"/>
          <w:sz w:val="20"/>
          <w:szCs w:val="20"/>
        </w:rPr>
        <w:t>ena</w:t>
      </w:r>
      <w:r w:rsidR="00AD0BF4" w:rsidRPr="007828F9">
        <w:rPr>
          <w:rFonts w:ascii="Lucida Sans" w:hAnsi="Lucida Sans" w:cs="Arial"/>
          <w:sz w:val="20"/>
          <w:szCs w:val="20"/>
        </w:rPr>
        <w:t>,</w:t>
      </w:r>
      <w:r w:rsidR="00187C4B" w:rsidRPr="007828F9">
        <w:rPr>
          <w:rFonts w:ascii="Lucida Sans" w:hAnsi="Lucida Sans" w:cs="Arial"/>
          <w:sz w:val="20"/>
          <w:szCs w:val="20"/>
        </w:rPr>
        <w:t xml:space="preserve"> bo naro</w:t>
      </w:r>
      <w:r w:rsidR="00187C4B" w:rsidRPr="007828F9">
        <w:rPr>
          <w:rFonts w:cs="Calibri"/>
          <w:sz w:val="20"/>
          <w:szCs w:val="20"/>
        </w:rPr>
        <w:t>č</w:t>
      </w:r>
      <w:r w:rsidR="00187C4B" w:rsidRPr="007828F9">
        <w:rPr>
          <w:rFonts w:ascii="Lucida Sans" w:hAnsi="Lucida Sans" w:cs="Arial"/>
          <w:sz w:val="20"/>
          <w:szCs w:val="20"/>
        </w:rPr>
        <w:t>nik spro</w:t>
      </w:r>
      <w:r w:rsidR="00187C4B" w:rsidRPr="007828F9">
        <w:rPr>
          <w:rFonts w:cs="Calibri"/>
          <w:sz w:val="20"/>
          <w:szCs w:val="20"/>
        </w:rPr>
        <w:t>ž</w:t>
      </w:r>
      <w:r w:rsidR="00187C4B" w:rsidRPr="007828F9">
        <w:rPr>
          <w:rFonts w:ascii="Lucida Sans" w:hAnsi="Lucida Sans" w:cs="Arial"/>
          <w:sz w:val="20"/>
          <w:szCs w:val="20"/>
        </w:rPr>
        <w:t>il postopek za ugotovitev prekr</w:t>
      </w:r>
      <w:r w:rsidR="00187C4B" w:rsidRPr="007828F9">
        <w:rPr>
          <w:rFonts w:ascii="Lucida Sans" w:hAnsi="Lucida Sans" w:cs="Lucida Sans"/>
          <w:sz w:val="20"/>
          <w:szCs w:val="20"/>
        </w:rPr>
        <w:t>š</w:t>
      </w:r>
      <w:r w:rsidR="00187C4B" w:rsidRPr="007828F9">
        <w:rPr>
          <w:rFonts w:ascii="Lucida Sans" w:hAnsi="Lucida Sans" w:cs="Arial"/>
          <w:sz w:val="20"/>
          <w:szCs w:val="20"/>
        </w:rPr>
        <w:t>ka, skladno z dolo</w:t>
      </w:r>
      <w:r w:rsidR="00187C4B" w:rsidRPr="007828F9">
        <w:rPr>
          <w:rFonts w:cs="Calibri"/>
          <w:sz w:val="20"/>
          <w:szCs w:val="20"/>
        </w:rPr>
        <w:t>č</w:t>
      </w:r>
      <w:r w:rsidR="00187C4B" w:rsidRPr="007828F9">
        <w:rPr>
          <w:rFonts w:ascii="Lucida Sans" w:hAnsi="Lucida Sans" w:cs="Arial"/>
          <w:sz w:val="20"/>
          <w:szCs w:val="20"/>
        </w:rPr>
        <w:t>ili ZJN-3.</w:t>
      </w:r>
    </w:p>
    <w:p w14:paraId="7E49C098"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V kolikor bo glavni izvajalec nastopil s podizvajalcem</w:t>
      </w:r>
      <w:r w:rsidR="00AD0BF4" w:rsidRPr="007828F9">
        <w:rPr>
          <w:rFonts w:ascii="Lucida Sans" w:hAnsi="Lucida Sans" w:cs="Arial"/>
          <w:sz w:val="20"/>
          <w:szCs w:val="20"/>
        </w:rPr>
        <w:t>,</w:t>
      </w:r>
      <w:r w:rsidRPr="007828F9">
        <w:rPr>
          <w:rFonts w:ascii="Lucida Sans" w:hAnsi="Lucida Sans" w:cs="Arial"/>
          <w:sz w:val="20"/>
          <w:szCs w:val="20"/>
        </w:rPr>
        <w:t xml:space="preserve"> mora v ponudbi predlo</w:t>
      </w:r>
      <w:r w:rsidRPr="007828F9">
        <w:rPr>
          <w:rFonts w:cs="Calibri"/>
          <w:sz w:val="20"/>
          <w:szCs w:val="20"/>
        </w:rPr>
        <w:t>ž</w:t>
      </w:r>
      <w:r w:rsidRPr="007828F9">
        <w:rPr>
          <w:rFonts w:ascii="Lucida Sans" w:hAnsi="Lucida Sans" w:cs="Arial"/>
          <w:sz w:val="20"/>
          <w:szCs w:val="20"/>
        </w:rPr>
        <w:t xml:space="preserve">iti zgoraj navedena dokazila, katera bo </w:t>
      </w:r>
      <w:r w:rsidR="005A1C20" w:rsidRPr="007828F9">
        <w:rPr>
          <w:rFonts w:ascii="Lucida Sans" w:hAnsi="Lucida Sans" w:cs="Arial"/>
          <w:sz w:val="20"/>
          <w:szCs w:val="20"/>
        </w:rPr>
        <w:t>moral</w:t>
      </w:r>
      <w:r w:rsidRPr="007828F9">
        <w:rPr>
          <w:rFonts w:ascii="Lucida Sans" w:hAnsi="Lucida Sans" w:cs="Arial"/>
          <w:sz w:val="20"/>
          <w:szCs w:val="20"/>
        </w:rPr>
        <w:t xml:space="preserve"> predlo</w:t>
      </w:r>
      <w:r w:rsidRPr="007828F9">
        <w:rPr>
          <w:rFonts w:cs="Calibri"/>
          <w:sz w:val="20"/>
          <w:szCs w:val="20"/>
        </w:rPr>
        <w:t>ž</w:t>
      </w:r>
      <w:r w:rsidRPr="007828F9">
        <w:rPr>
          <w:rFonts w:ascii="Lucida Sans" w:hAnsi="Lucida Sans" w:cs="Arial"/>
          <w:sz w:val="20"/>
          <w:szCs w:val="20"/>
        </w:rPr>
        <w:t>iti tudi v primeru zamenjave podizvajalca</w:t>
      </w:r>
      <w:r w:rsidR="00575472" w:rsidRPr="007828F9">
        <w:rPr>
          <w:rFonts w:ascii="Lucida Sans" w:hAnsi="Lucida Sans" w:cs="Arial"/>
          <w:sz w:val="20"/>
          <w:szCs w:val="20"/>
        </w:rPr>
        <w:t>,</w:t>
      </w:r>
      <w:r w:rsidRPr="007828F9">
        <w:rPr>
          <w:rFonts w:ascii="Lucida Sans" w:hAnsi="Lucida Sans" w:cs="Arial"/>
          <w:sz w:val="20"/>
          <w:szCs w:val="20"/>
        </w:rPr>
        <w:t xml:space="preserve"> in sicer najkasneje v petih dneh po spremembi.</w:t>
      </w:r>
    </w:p>
    <w:p w14:paraId="6E6E79DB"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Naro</w:t>
      </w:r>
      <w:r w:rsidRPr="007828F9">
        <w:rPr>
          <w:rFonts w:cs="Calibri"/>
          <w:sz w:val="20"/>
          <w:szCs w:val="20"/>
        </w:rPr>
        <w:t>č</w:t>
      </w:r>
      <w:r w:rsidRPr="007828F9">
        <w:rPr>
          <w:rFonts w:ascii="Lucida Sans" w:hAnsi="Lucida Sans" w:cs="Arial"/>
          <w:sz w:val="20"/>
          <w:szCs w:val="20"/>
        </w:rPr>
        <w:t>nik bo skladno z dolo</w:t>
      </w:r>
      <w:r w:rsidRPr="007828F9">
        <w:rPr>
          <w:rFonts w:cs="Calibri"/>
          <w:sz w:val="20"/>
          <w:szCs w:val="20"/>
        </w:rPr>
        <w:t>č</w:t>
      </w:r>
      <w:r w:rsidRPr="007828F9">
        <w:rPr>
          <w:rFonts w:ascii="Lucida Sans" w:hAnsi="Lucida Sans" w:cs="Arial"/>
          <w:sz w:val="20"/>
          <w:szCs w:val="20"/>
        </w:rPr>
        <w:t xml:space="preserve">ilom </w:t>
      </w:r>
      <w:r w:rsidRPr="007828F9">
        <w:rPr>
          <w:rFonts w:cs="Calibri"/>
          <w:sz w:val="20"/>
          <w:szCs w:val="20"/>
        </w:rPr>
        <w:t>č</w:t>
      </w:r>
      <w:r w:rsidRPr="007828F9">
        <w:rPr>
          <w:rFonts w:ascii="Lucida Sans" w:hAnsi="Lucida Sans" w:cs="Arial"/>
          <w:sz w:val="20"/>
          <w:szCs w:val="20"/>
        </w:rPr>
        <w:t xml:space="preserve">etrtega odstavka 94. </w:t>
      </w:r>
      <w:r w:rsidRPr="007828F9">
        <w:rPr>
          <w:rFonts w:cs="Calibri"/>
          <w:sz w:val="20"/>
          <w:szCs w:val="20"/>
        </w:rPr>
        <w:t>č</w:t>
      </w:r>
      <w:r w:rsidRPr="007828F9">
        <w:rPr>
          <w:rFonts w:ascii="Lucida Sans" w:hAnsi="Lucida Sans" w:cs="Arial"/>
          <w:sz w:val="20"/>
          <w:szCs w:val="20"/>
        </w:rPr>
        <w:t>lena ZJN-3 zavrnil podizvajalca, ki izpolnjuje obvezne in neobvezne razloge za izklju</w:t>
      </w:r>
      <w:r w:rsidRPr="007828F9">
        <w:rPr>
          <w:rFonts w:cs="Calibri"/>
          <w:sz w:val="20"/>
          <w:szCs w:val="20"/>
        </w:rPr>
        <w:t>č</w:t>
      </w:r>
      <w:r w:rsidRPr="007828F9">
        <w:rPr>
          <w:rFonts w:ascii="Lucida Sans" w:hAnsi="Lucida Sans" w:cs="Arial"/>
          <w:sz w:val="20"/>
          <w:szCs w:val="20"/>
        </w:rPr>
        <w:t>itev</w:t>
      </w:r>
      <w:r w:rsidR="00DC7E54" w:rsidRPr="007828F9">
        <w:rPr>
          <w:rFonts w:ascii="Lucida Sans" w:hAnsi="Lucida Sans" w:cs="Arial"/>
          <w:sz w:val="20"/>
          <w:szCs w:val="20"/>
        </w:rPr>
        <w:t xml:space="preserve"> ter ne izpolnjuje pogojev za sod</w:t>
      </w:r>
      <w:r w:rsidR="00F232B2" w:rsidRPr="007828F9">
        <w:rPr>
          <w:rFonts w:ascii="Lucida Sans" w:hAnsi="Lucida Sans" w:cs="Arial"/>
          <w:sz w:val="20"/>
          <w:szCs w:val="20"/>
        </w:rPr>
        <w:t>elovanje.</w:t>
      </w:r>
      <w:r w:rsidRPr="007828F9">
        <w:rPr>
          <w:rFonts w:ascii="Lucida Sans" w:hAnsi="Lucida Sans" w:cs="Arial"/>
          <w:sz w:val="20"/>
          <w:szCs w:val="20"/>
        </w:rPr>
        <w:t xml:space="preserve"> V kolikor bo naro</w:t>
      </w:r>
      <w:r w:rsidRPr="007828F9">
        <w:rPr>
          <w:rFonts w:cs="Calibri"/>
          <w:sz w:val="20"/>
          <w:szCs w:val="20"/>
        </w:rPr>
        <w:t>č</w:t>
      </w:r>
      <w:r w:rsidRPr="007828F9">
        <w:rPr>
          <w:rFonts w:ascii="Lucida Sans" w:hAnsi="Lucida Sans" w:cs="Arial"/>
          <w:sz w:val="20"/>
          <w:szCs w:val="20"/>
        </w:rPr>
        <w:t>nik presodil, da bi zamenjava podizvajalca, ali vklju</w:t>
      </w:r>
      <w:r w:rsidRPr="007828F9">
        <w:rPr>
          <w:rFonts w:cs="Calibri"/>
          <w:sz w:val="20"/>
          <w:szCs w:val="20"/>
        </w:rPr>
        <w:t>č</w:t>
      </w:r>
      <w:r w:rsidRPr="007828F9">
        <w:rPr>
          <w:rFonts w:ascii="Lucida Sans" w:hAnsi="Lucida Sans" w:cs="Arial"/>
          <w:sz w:val="20"/>
          <w:szCs w:val="20"/>
        </w:rPr>
        <w:t xml:space="preserve">itev novega podizvajalca vplivalo na nemoteno delo, ali </w:t>
      </w:r>
      <w:r w:rsidRPr="007828F9">
        <w:rPr>
          <w:rFonts w:cs="Calibri"/>
          <w:sz w:val="20"/>
          <w:szCs w:val="20"/>
        </w:rPr>
        <w:t>č</w:t>
      </w:r>
      <w:r w:rsidRPr="007828F9">
        <w:rPr>
          <w:rFonts w:ascii="Lucida Sans" w:hAnsi="Lucida Sans" w:cs="Arial"/>
          <w:sz w:val="20"/>
          <w:szCs w:val="20"/>
        </w:rPr>
        <w:t>e novi podizvajalec ne izpolnjuje zahtev, kot jih je naro</w:t>
      </w:r>
      <w:r w:rsidRPr="007828F9">
        <w:rPr>
          <w:rFonts w:cs="Calibri"/>
          <w:sz w:val="20"/>
          <w:szCs w:val="20"/>
        </w:rPr>
        <w:t>č</w:t>
      </w:r>
      <w:r w:rsidRPr="007828F9">
        <w:rPr>
          <w:rFonts w:ascii="Lucida Sans" w:hAnsi="Lucida Sans" w:cs="Arial"/>
          <w:sz w:val="20"/>
          <w:szCs w:val="20"/>
        </w:rPr>
        <w:t>nik dolo</w:t>
      </w:r>
      <w:r w:rsidRPr="007828F9">
        <w:rPr>
          <w:rFonts w:cs="Calibri"/>
          <w:sz w:val="20"/>
          <w:szCs w:val="20"/>
        </w:rPr>
        <w:t>č</w:t>
      </w:r>
      <w:r w:rsidRPr="007828F9">
        <w:rPr>
          <w:rFonts w:ascii="Lucida Sans" w:hAnsi="Lucida Sans" w:cs="Arial"/>
          <w:sz w:val="20"/>
          <w:szCs w:val="20"/>
        </w:rPr>
        <w:t>il za podizvajalce</w:t>
      </w:r>
      <w:r w:rsidR="00AD0BF4" w:rsidRPr="007828F9">
        <w:rPr>
          <w:rFonts w:ascii="Lucida Sans" w:hAnsi="Lucida Sans" w:cs="Arial"/>
          <w:sz w:val="20"/>
          <w:szCs w:val="20"/>
        </w:rPr>
        <w:t>,</w:t>
      </w:r>
      <w:r w:rsidRPr="007828F9">
        <w:rPr>
          <w:rFonts w:ascii="Lucida Sans" w:hAnsi="Lucida Sans" w:cs="Arial"/>
          <w:sz w:val="20"/>
          <w:szCs w:val="20"/>
        </w:rPr>
        <w:t xml:space="preserve"> bo podizvajalca zavrnil v roku 10 dni od prejema predloga o zamenjavi ali vklju</w:t>
      </w:r>
      <w:r w:rsidRPr="007828F9">
        <w:rPr>
          <w:rFonts w:cs="Calibri"/>
          <w:sz w:val="20"/>
          <w:szCs w:val="20"/>
        </w:rPr>
        <w:t>č</w:t>
      </w:r>
      <w:r w:rsidRPr="007828F9">
        <w:rPr>
          <w:rFonts w:ascii="Lucida Sans" w:hAnsi="Lucida Sans" w:cs="Arial"/>
          <w:sz w:val="20"/>
          <w:szCs w:val="20"/>
        </w:rPr>
        <w:t xml:space="preserve">itvi novega podizvajalca. </w:t>
      </w:r>
    </w:p>
    <w:p w14:paraId="1F45C377"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Ponudnik prevzema odgovornost za izvedbo celotnega javnega naro</w:t>
      </w:r>
      <w:r w:rsidRPr="007828F9">
        <w:rPr>
          <w:rFonts w:cs="Calibri"/>
          <w:sz w:val="20"/>
          <w:szCs w:val="20"/>
        </w:rPr>
        <w:t>č</w:t>
      </w:r>
      <w:r w:rsidRPr="007828F9">
        <w:rPr>
          <w:rFonts w:ascii="Lucida Sans" w:hAnsi="Lucida Sans" w:cs="Arial"/>
          <w:sz w:val="20"/>
          <w:szCs w:val="20"/>
        </w:rPr>
        <w:t>ila, vklju</w:t>
      </w:r>
      <w:r w:rsidRPr="007828F9">
        <w:rPr>
          <w:rFonts w:cs="Calibri"/>
          <w:sz w:val="20"/>
          <w:szCs w:val="20"/>
        </w:rPr>
        <w:t>č</w:t>
      </w:r>
      <w:r w:rsidRPr="007828F9">
        <w:rPr>
          <w:rFonts w:ascii="Lucida Sans" w:hAnsi="Lucida Sans" w:cs="Arial"/>
          <w:sz w:val="20"/>
          <w:szCs w:val="20"/>
        </w:rPr>
        <w:t xml:space="preserve">no z deli, ki jih je oddal podizvajalcem. </w:t>
      </w:r>
    </w:p>
    <w:p w14:paraId="50DB851C" w14:textId="77777777" w:rsidR="00660179" w:rsidRDefault="00660179">
      <w:pPr>
        <w:spacing w:after="0" w:line="240" w:lineRule="auto"/>
        <w:rPr>
          <w:rFonts w:ascii="Lucida Sans" w:hAnsi="Lucida Sans" w:cs="Arial"/>
          <w:b/>
          <w:sz w:val="20"/>
          <w:szCs w:val="20"/>
          <w:lang w:eastAsia="sl-SI"/>
        </w:rPr>
      </w:pPr>
      <w:bookmarkStart w:id="28" w:name="_Toc436222806"/>
      <w:bookmarkStart w:id="29" w:name="_Toc510602697"/>
      <w:r>
        <w:br w:type="page"/>
      </w:r>
    </w:p>
    <w:p w14:paraId="52687E47" w14:textId="6B665BC5" w:rsidR="00F56761" w:rsidRPr="007828F9" w:rsidRDefault="00542AF7" w:rsidP="00411FF4">
      <w:pPr>
        <w:pStyle w:val="Naslov1"/>
      </w:pPr>
      <w:r w:rsidRPr="007828F9">
        <w:lastRenderedPageBreak/>
        <w:t>8</w:t>
      </w:r>
      <w:r w:rsidR="00D42122" w:rsidRPr="007828F9">
        <w:t>.</w:t>
      </w:r>
      <w:r w:rsidR="00F56761" w:rsidRPr="007828F9">
        <w:t xml:space="preserve"> Poslovna skrivnost in varovanje zaupnih podatkov</w:t>
      </w:r>
      <w:bookmarkEnd w:id="27"/>
      <w:bookmarkEnd w:id="28"/>
      <w:bookmarkEnd w:id="29"/>
      <w:r w:rsidR="00F56761" w:rsidRPr="007828F9">
        <w:t xml:space="preserve"> </w:t>
      </w:r>
    </w:p>
    <w:p w14:paraId="0DC13FAA" w14:textId="77777777" w:rsidR="00D42122" w:rsidRPr="007828F9" w:rsidRDefault="00D42122" w:rsidP="007828F9">
      <w:pPr>
        <w:spacing w:after="0" w:line="288" w:lineRule="auto"/>
        <w:jc w:val="both"/>
        <w:rPr>
          <w:rFonts w:ascii="Lucida Sans" w:hAnsi="Lucida Sans" w:cs="Arial"/>
          <w:sz w:val="20"/>
          <w:szCs w:val="20"/>
          <w:lang w:eastAsia="sl-SI"/>
        </w:rPr>
      </w:pPr>
    </w:p>
    <w:p w14:paraId="49B41661"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 lahko kot zaupne ozna</w:t>
      </w:r>
      <w:r w:rsidRPr="007828F9">
        <w:rPr>
          <w:rFonts w:cs="Calibri"/>
          <w:sz w:val="20"/>
          <w:szCs w:val="20"/>
          <w:lang w:eastAsia="sl-SI"/>
        </w:rPr>
        <w:t>č</w:t>
      </w:r>
      <w:r w:rsidRPr="007828F9">
        <w:rPr>
          <w:rFonts w:ascii="Lucida Sans" w:hAnsi="Lucida Sans" w:cs="Arial"/>
          <w:sz w:val="20"/>
          <w:szCs w:val="20"/>
          <w:lang w:eastAsia="sl-SI"/>
        </w:rPr>
        <w:t>i dokumente, ki vsebujejo osebne podatke, pa ti niso vsebovani v nobenem javnem registru ali druga</w:t>
      </w:r>
      <w:r w:rsidRPr="007828F9">
        <w:rPr>
          <w:rFonts w:cs="Calibri"/>
          <w:sz w:val="20"/>
          <w:szCs w:val="20"/>
          <w:lang w:eastAsia="sl-SI"/>
        </w:rPr>
        <w:t>č</w:t>
      </w:r>
      <w:r w:rsidRPr="007828F9">
        <w:rPr>
          <w:rFonts w:ascii="Lucida Sans" w:hAnsi="Lucida Sans" w:cs="Arial"/>
          <w:sz w:val="20"/>
          <w:szCs w:val="20"/>
          <w:lang w:eastAsia="sl-SI"/>
        </w:rPr>
        <w:t>e javno dostopni, in poslovne podatke, ki so s predpisi ali internimi akti ponudnika ozna</w:t>
      </w:r>
      <w:r w:rsidRPr="007828F9">
        <w:rPr>
          <w:rFonts w:cs="Calibri"/>
          <w:sz w:val="20"/>
          <w:szCs w:val="20"/>
          <w:lang w:eastAsia="sl-SI"/>
        </w:rPr>
        <w:t>č</w:t>
      </w:r>
      <w:r w:rsidRPr="007828F9">
        <w:rPr>
          <w:rFonts w:ascii="Lucida Sans" w:hAnsi="Lucida Sans" w:cs="Arial"/>
          <w:sz w:val="20"/>
          <w:szCs w:val="20"/>
          <w:lang w:eastAsia="sl-SI"/>
        </w:rPr>
        <w:t>eni kot zaupni. Naro</w:t>
      </w:r>
      <w:r w:rsidRPr="007828F9">
        <w:rPr>
          <w:rFonts w:cs="Calibri"/>
          <w:sz w:val="20"/>
          <w:szCs w:val="20"/>
          <w:lang w:eastAsia="sl-SI"/>
        </w:rPr>
        <w:t>č</w:t>
      </w:r>
      <w:r w:rsidRPr="007828F9">
        <w:rPr>
          <w:rFonts w:ascii="Lucida Sans" w:hAnsi="Lucida Sans" w:cs="Arial"/>
          <w:sz w:val="20"/>
          <w:szCs w:val="20"/>
          <w:lang w:eastAsia="sl-SI"/>
        </w:rPr>
        <w:t xml:space="preserve">nik bo obravnaval kot zaupne tiste dokumente v ponudbeni dokumentaciji, ki bodo imeli v desnem zgornjem kotu </w:t>
      </w:r>
      <w:r w:rsidRPr="007828F9">
        <w:rPr>
          <w:rFonts w:ascii="Lucida Sans" w:hAnsi="Lucida Sans" w:cs="Lucida Sans"/>
          <w:sz w:val="20"/>
          <w:szCs w:val="20"/>
          <w:lang w:eastAsia="sl-SI"/>
        </w:rPr>
        <w:t>»</w:t>
      </w:r>
      <w:r w:rsidRPr="007828F9">
        <w:rPr>
          <w:rFonts w:ascii="Lucida Sans" w:hAnsi="Lucida Sans" w:cs="Arial"/>
          <w:sz w:val="20"/>
          <w:szCs w:val="20"/>
          <w:lang w:eastAsia="sl-SI"/>
        </w:rPr>
        <w:t>ZAUPNO</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ali </w:t>
      </w:r>
      <w:r w:rsidRPr="007828F9">
        <w:rPr>
          <w:rFonts w:ascii="Lucida Sans" w:hAnsi="Lucida Sans" w:cs="Lucida Sans"/>
          <w:sz w:val="20"/>
          <w:szCs w:val="20"/>
          <w:lang w:eastAsia="sl-SI"/>
        </w:rPr>
        <w:t>»</w:t>
      </w:r>
      <w:r w:rsidRPr="007828F9">
        <w:rPr>
          <w:rFonts w:ascii="Lucida Sans" w:hAnsi="Lucida Sans" w:cs="Arial"/>
          <w:sz w:val="20"/>
          <w:szCs w:val="20"/>
          <w:lang w:eastAsia="sl-SI"/>
        </w:rPr>
        <w:t>POSLOVNA SKRIVNOST</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w:t>
      </w:r>
      <w:r w:rsidRPr="007828F9">
        <w:rPr>
          <w:rFonts w:cs="Calibri"/>
          <w:sz w:val="20"/>
          <w:szCs w:val="20"/>
          <w:lang w:eastAsia="sl-SI"/>
        </w:rPr>
        <w:t>Č</w:t>
      </w:r>
      <w:r w:rsidRPr="007828F9">
        <w:rPr>
          <w:rFonts w:ascii="Lucida Sans" w:hAnsi="Lucida Sans" w:cs="Arial"/>
          <w:sz w:val="20"/>
          <w:szCs w:val="20"/>
          <w:lang w:eastAsia="sl-SI"/>
        </w:rPr>
        <w:t>e naj bo zaupen samo dolo</w:t>
      </w:r>
      <w:r w:rsidRPr="007828F9">
        <w:rPr>
          <w:rFonts w:cs="Calibri"/>
          <w:sz w:val="20"/>
          <w:szCs w:val="20"/>
          <w:lang w:eastAsia="sl-SI"/>
        </w:rPr>
        <w:t>č</w:t>
      </w:r>
      <w:r w:rsidRPr="007828F9">
        <w:rPr>
          <w:rFonts w:ascii="Lucida Sans" w:hAnsi="Lucida Sans" w:cs="Arial"/>
          <w:sz w:val="20"/>
          <w:szCs w:val="20"/>
          <w:lang w:eastAsia="sl-SI"/>
        </w:rPr>
        <w:t>en podatek v obrazcu ali dokumentu, mora biti zaupni del pod</w:t>
      </w:r>
      <w:r w:rsidRPr="007828F9">
        <w:rPr>
          <w:rFonts w:cs="Calibri"/>
          <w:sz w:val="20"/>
          <w:szCs w:val="20"/>
          <w:lang w:eastAsia="sl-SI"/>
        </w:rPr>
        <w:t>č</w:t>
      </w:r>
      <w:r w:rsidRPr="007828F9">
        <w:rPr>
          <w:rFonts w:ascii="Lucida Sans" w:hAnsi="Lucida Sans" w:cs="Arial"/>
          <w:sz w:val="20"/>
          <w:szCs w:val="20"/>
          <w:lang w:eastAsia="sl-SI"/>
        </w:rPr>
        <w:t>rtan z rde</w:t>
      </w:r>
      <w:r w:rsidRPr="007828F9">
        <w:rPr>
          <w:rFonts w:cs="Calibri"/>
          <w:sz w:val="20"/>
          <w:szCs w:val="20"/>
          <w:lang w:eastAsia="sl-SI"/>
        </w:rPr>
        <w:t>č</w:t>
      </w:r>
      <w:r w:rsidRPr="007828F9">
        <w:rPr>
          <w:rFonts w:ascii="Lucida Sans" w:hAnsi="Lucida Sans" w:cs="Arial"/>
          <w:sz w:val="20"/>
          <w:szCs w:val="20"/>
          <w:lang w:eastAsia="sl-SI"/>
        </w:rPr>
        <w:t xml:space="preserve">o barvo, v isti vrstici ob desnem robu pa oznaka </w:t>
      </w:r>
      <w:r w:rsidRPr="007828F9">
        <w:rPr>
          <w:rFonts w:ascii="Lucida Sans" w:hAnsi="Lucida Sans" w:cs="Lucida Sans"/>
          <w:sz w:val="20"/>
          <w:szCs w:val="20"/>
          <w:lang w:eastAsia="sl-SI"/>
        </w:rPr>
        <w:t>»</w:t>
      </w:r>
      <w:r w:rsidRPr="007828F9">
        <w:rPr>
          <w:rFonts w:ascii="Lucida Sans" w:hAnsi="Lucida Sans" w:cs="Arial"/>
          <w:sz w:val="20"/>
          <w:szCs w:val="20"/>
          <w:lang w:eastAsia="sl-SI"/>
        </w:rPr>
        <w:t>ZAUPNO</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ali </w:t>
      </w:r>
      <w:r w:rsidRPr="007828F9">
        <w:rPr>
          <w:rFonts w:ascii="Lucida Sans" w:hAnsi="Lucida Sans" w:cs="Lucida Sans"/>
          <w:sz w:val="20"/>
          <w:szCs w:val="20"/>
          <w:lang w:eastAsia="sl-SI"/>
        </w:rPr>
        <w:t>»</w:t>
      </w:r>
      <w:r w:rsidRPr="007828F9">
        <w:rPr>
          <w:rFonts w:ascii="Lucida Sans" w:hAnsi="Lucida Sans" w:cs="Arial"/>
          <w:sz w:val="20"/>
          <w:szCs w:val="20"/>
          <w:lang w:eastAsia="sl-SI"/>
        </w:rPr>
        <w:t>POSLOVNA SKRIVNOST</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w:t>
      </w:r>
      <w:r w:rsidR="00771046" w:rsidRPr="007828F9">
        <w:rPr>
          <w:rFonts w:ascii="Lucida Sans" w:hAnsi="Lucida Sans" w:cs="Arial"/>
          <w:sz w:val="20"/>
          <w:szCs w:val="20"/>
          <w:lang w:eastAsia="sl-SI"/>
        </w:rPr>
        <w:t>Ponudnik lahko</w:t>
      </w:r>
      <w:r w:rsidR="00F232B2" w:rsidRPr="007828F9">
        <w:rPr>
          <w:rFonts w:ascii="Lucida Sans" w:hAnsi="Lucida Sans" w:cs="Arial"/>
          <w:sz w:val="20"/>
          <w:szCs w:val="20"/>
          <w:lang w:eastAsia="sl-SI"/>
        </w:rPr>
        <w:t xml:space="preserve"> v ponudbi</w:t>
      </w:r>
      <w:r w:rsidR="00771046" w:rsidRPr="007828F9">
        <w:rPr>
          <w:rFonts w:ascii="Lucida Sans" w:hAnsi="Lucida Sans" w:cs="Arial"/>
          <w:sz w:val="20"/>
          <w:szCs w:val="20"/>
          <w:lang w:eastAsia="sl-SI"/>
        </w:rPr>
        <w:t xml:space="preserve"> predlo</w:t>
      </w:r>
      <w:r w:rsidR="00771046" w:rsidRPr="007828F9">
        <w:rPr>
          <w:rFonts w:cs="Calibri"/>
          <w:sz w:val="20"/>
          <w:szCs w:val="20"/>
          <w:lang w:eastAsia="sl-SI"/>
        </w:rPr>
        <w:t>ž</w:t>
      </w:r>
      <w:r w:rsidR="00771046" w:rsidRPr="007828F9">
        <w:rPr>
          <w:rFonts w:ascii="Lucida Sans" w:hAnsi="Lucida Sans" w:cs="Arial"/>
          <w:sz w:val="20"/>
          <w:szCs w:val="20"/>
          <w:lang w:eastAsia="sl-SI"/>
        </w:rPr>
        <w:t>i tudi sklep o varovanju poslovne skrivnosti.</w:t>
      </w:r>
    </w:p>
    <w:p w14:paraId="1CCB54DE" w14:textId="77777777" w:rsidR="00F56761" w:rsidRPr="007828F9" w:rsidRDefault="00F56761" w:rsidP="007828F9">
      <w:pPr>
        <w:spacing w:after="0" w:line="288" w:lineRule="auto"/>
        <w:jc w:val="both"/>
        <w:rPr>
          <w:rFonts w:ascii="Lucida Sans" w:hAnsi="Lucida Sans" w:cs="Arial"/>
          <w:sz w:val="20"/>
          <w:szCs w:val="20"/>
          <w:lang w:eastAsia="sl-SI"/>
        </w:rPr>
      </w:pPr>
    </w:p>
    <w:p w14:paraId="3F838305"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Kot zaupne podatke ali poslovno skrivnost ni mogo</w:t>
      </w:r>
      <w:r w:rsidRPr="007828F9">
        <w:rPr>
          <w:rFonts w:cs="Calibri"/>
          <w:sz w:val="20"/>
          <w:szCs w:val="20"/>
          <w:lang w:eastAsia="sl-SI"/>
        </w:rPr>
        <w:t>č</w:t>
      </w:r>
      <w:r w:rsidRPr="007828F9">
        <w:rPr>
          <w:rFonts w:ascii="Lucida Sans" w:hAnsi="Lucida Sans" w:cs="Arial"/>
          <w:sz w:val="20"/>
          <w:szCs w:val="20"/>
          <w:lang w:eastAsia="sl-SI"/>
        </w:rPr>
        <w:t>e ozna</w:t>
      </w:r>
      <w:r w:rsidRPr="007828F9">
        <w:rPr>
          <w:rFonts w:cs="Calibri"/>
          <w:sz w:val="20"/>
          <w:szCs w:val="20"/>
          <w:lang w:eastAsia="sl-SI"/>
        </w:rPr>
        <w:t>č</w:t>
      </w:r>
      <w:r w:rsidRPr="007828F9">
        <w:rPr>
          <w:rFonts w:ascii="Lucida Sans" w:hAnsi="Lucida Sans" w:cs="Arial"/>
          <w:sz w:val="20"/>
          <w:szCs w:val="20"/>
          <w:lang w:eastAsia="sl-SI"/>
        </w:rPr>
        <w:t>iti podatkov, ki so predmet vrednotenja ocenjevanja ponudb (</w:t>
      </w:r>
      <w:r w:rsidR="00070EDC" w:rsidRPr="007828F9">
        <w:rPr>
          <w:rFonts w:ascii="Lucida Sans" w:hAnsi="Lucida Sans" w:cs="Arial"/>
          <w:sz w:val="20"/>
          <w:szCs w:val="20"/>
          <w:lang w:eastAsia="sl-SI"/>
        </w:rPr>
        <w:t>tehni</w:t>
      </w:r>
      <w:r w:rsidR="00070EDC" w:rsidRPr="007828F9">
        <w:rPr>
          <w:rFonts w:cs="Calibri"/>
          <w:sz w:val="20"/>
          <w:szCs w:val="20"/>
          <w:lang w:eastAsia="sl-SI"/>
        </w:rPr>
        <w:t>č</w:t>
      </w:r>
      <w:r w:rsidR="00070EDC" w:rsidRPr="007828F9">
        <w:rPr>
          <w:rFonts w:ascii="Lucida Sans" w:hAnsi="Lucida Sans" w:cs="Arial"/>
          <w:sz w:val="20"/>
          <w:szCs w:val="20"/>
          <w:lang w:eastAsia="sl-SI"/>
        </w:rPr>
        <w:t xml:space="preserve">ne specifikacije iz specifikacije, </w:t>
      </w:r>
      <w:r w:rsidRPr="007828F9">
        <w:rPr>
          <w:rFonts w:ascii="Lucida Sans" w:hAnsi="Lucida Sans" w:cs="Arial"/>
          <w:sz w:val="20"/>
          <w:szCs w:val="20"/>
          <w:lang w:eastAsia="sl-SI"/>
        </w:rPr>
        <w:t>koli</w:t>
      </w:r>
      <w:r w:rsidRPr="007828F9">
        <w:rPr>
          <w:rFonts w:cs="Calibri"/>
          <w:sz w:val="20"/>
          <w:szCs w:val="20"/>
          <w:lang w:eastAsia="sl-SI"/>
        </w:rPr>
        <w:t>č</w:t>
      </w:r>
      <w:r w:rsidRPr="007828F9">
        <w:rPr>
          <w:rFonts w:ascii="Lucida Sans" w:hAnsi="Lucida Sans" w:cs="Arial"/>
          <w:sz w:val="20"/>
          <w:szCs w:val="20"/>
          <w:lang w:eastAsia="sl-SI"/>
        </w:rPr>
        <w:t>ina iz specifikacije, cena na enoto, vrednost posamezne postavke in skupna vrednost iz ponudbe) oziroma na podlagi predpisov in prakse Dr</w:t>
      </w:r>
      <w:r w:rsidRPr="007828F9">
        <w:rPr>
          <w:rFonts w:cs="Calibri"/>
          <w:sz w:val="20"/>
          <w:szCs w:val="20"/>
          <w:lang w:eastAsia="sl-SI"/>
        </w:rPr>
        <w:t>ž</w:t>
      </w:r>
      <w:r w:rsidRPr="007828F9">
        <w:rPr>
          <w:rFonts w:ascii="Lucida Sans" w:hAnsi="Lucida Sans" w:cs="Arial"/>
          <w:sz w:val="20"/>
          <w:szCs w:val="20"/>
          <w:lang w:eastAsia="sl-SI"/>
        </w:rPr>
        <w:t xml:space="preserve">avne revizijske komisije ne sodijo pod zaupne ali ne morejo predstavljati poslovne skrivnosti. </w:t>
      </w:r>
      <w:r w:rsidRPr="007828F9">
        <w:rPr>
          <w:rFonts w:cs="Calibri"/>
          <w:sz w:val="20"/>
          <w:szCs w:val="20"/>
          <w:lang w:eastAsia="sl-SI"/>
        </w:rPr>
        <w:t>Č</w:t>
      </w:r>
      <w:r w:rsidRPr="007828F9">
        <w:rPr>
          <w:rFonts w:ascii="Lucida Sans" w:hAnsi="Lucida Sans" w:cs="Arial"/>
          <w:sz w:val="20"/>
          <w:szCs w:val="20"/>
          <w:lang w:eastAsia="sl-SI"/>
        </w:rPr>
        <w:t>e bodo kot zaupno ali kot poslovna skrivnost ozna</w:t>
      </w:r>
      <w:r w:rsidRPr="007828F9">
        <w:rPr>
          <w:rFonts w:cs="Calibri"/>
          <w:sz w:val="20"/>
          <w:szCs w:val="20"/>
          <w:lang w:eastAsia="sl-SI"/>
        </w:rPr>
        <w:t>č</w:t>
      </w:r>
      <w:r w:rsidRPr="007828F9">
        <w:rPr>
          <w:rFonts w:ascii="Lucida Sans" w:hAnsi="Lucida Sans" w:cs="Arial"/>
          <w:sz w:val="20"/>
          <w:szCs w:val="20"/>
          <w:lang w:eastAsia="sl-SI"/>
        </w:rPr>
        <w:t>eni podatki, ki ne ustrezajo v prej</w:t>
      </w:r>
      <w:r w:rsidRPr="007828F9">
        <w:rPr>
          <w:rFonts w:ascii="Lucida Sans" w:hAnsi="Lucida Sans" w:cs="Lucida Sans"/>
          <w:sz w:val="20"/>
          <w:szCs w:val="20"/>
          <w:lang w:eastAsia="sl-SI"/>
        </w:rPr>
        <w:t>š</w:t>
      </w:r>
      <w:r w:rsidRPr="007828F9">
        <w:rPr>
          <w:rFonts w:ascii="Lucida Sans" w:hAnsi="Lucida Sans" w:cs="Arial"/>
          <w:sz w:val="20"/>
          <w:szCs w:val="20"/>
          <w:lang w:eastAsia="sl-SI"/>
        </w:rPr>
        <w:t>njem odstavku navedenim pogojem, bo naro</w:t>
      </w:r>
      <w:r w:rsidRPr="007828F9">
        <w:rPr>
          <w:rFonts w:cs="Calibri"/>
          <w:sz w:val="20"/>
          <w:szCs w:val="20"/>
          <w:lang w:eastAsia="sl-SI"/>
        </w:rPr>
        <w:t>č</w:t>
      </w:r>
      <w:r w:rsidRPr="007828F9">
        <w:rPr>
          <w:rFonts w:ascii="Lucida Sans" w:hAnsi="Lucida Sans" w:cs="Arial"/>
          <w:sz w:val="20"/>
          <w:szCs w:val="20"/>
          <w:lang w:eastAsia="sl-SI"/>
        </w:rPr>
        <w:t xml:space="preserve">nik ponudnika pozval, da oznako zaupnosti umakne. </w:t>
      </w:r>
      <w:r w:rsidRPr="007828F9">
        <w:rPr>
          <w:rFonts w:cs="Calibri"/>
          <w:sz w:val="20"/>
          <w:szCs w:val="20"/>
          <w:lang w:eastAsia="sl-SI"/>
        </w:rPr>
        <w:t>Č</w:t>
      </w:r>
      <w:r w:rsidRPr="007828F9">
        <w:rPr>
          <w:rFonts w:ascii="Lucida Sans" w:hAnsi="Lucida Sans" w:cs="Arial"/>
          <w:sz w:val="20"/>
          <w:szCs w:val="20"/>
          <w:lang w:eastAsia="sl-SI"/>
        </w:rPr>
        <w:t>e ponudnik v roku, ki ga dolo</w:t>
      </w:r>
      <w:r w:rsidRPr="007828F9">
        <w:rPr>
          <w:rFonts w:cs="Calibri"/>
          <w:sz w:val="20"/>
          <w:szCs w:val="20"/>
          <w:lang w:eastAsia="sl-SI"/>
        </w:rPr>
        <w:t>č</w:t>
      </w:r>
      <w:r w:rsidRPr="007828F9">
        <w:rPr>
          <w:rFonts w:ascii="Lucida Sans" w:hAnsi="Lucida Sans" w:cs="Arial"/>
          <w:sz w:val="20"/>
          <w:szCs w:val="20"/>
          <w:lang w:eastAsia="sl-SI"/>
        </w:rPr>
        <w:t>i naro</w:t>
      </w:r>
      <w:r w:rsidRPr="007828F9">
        <w:rPr>
          <w:rFonts w:cs="Calibri"/>
          <w:sz w:val="20"/>
          <w:szCs w:val="20"/>
          <w:lang w:eastAsia="sl-SI"/>
        </w:rPr>
        <w:t>č</w:t>
      </w:r>
      <w:r w:rsidRPr="007828F9">
        <w:rPr>
          <w:rFonts w:ascii="Lucida Sans" w:hAnsi="Lucida Sans" w:cs="Arial"/>
          <w:sz w:val="20"/>
          <w:szCs w:val="20"/>
          <w:lang w:eastAsia="sl-SI"/>
        </w:rPr>
        <w:t>nik, ne prekli</w:t>
      </w:r>
      <w:r w:rsidRPr="007828F9">
        <w:rPr>
          <w:rFonts w:cs="Calibri"/>
          <w:sz w:val="20"/>
          <w:szCs w:val="20"/>
          <w:lang w:eastAsia="sl-SI"/>
        </w:rPr>
        <w:t>č</w:t>
      </w:r>
      <w:r w:rsidRPr="007828F9">
        <w:rPr>
          <w:rFonts w:ascii="Lucida Sans" w:hAnsi="Lucida Sans" w:cs="Arial"/>
          <w:sz w:val="20"/>
          <w:szCs w:val="20"/>
          <w:lang w:eastAsia="sl-SI"/>
        </w:rPr>
        <w:t>e zaupnosti, lahko naro</w:t>
      </w:r>
      <w:r w:rsidRPr="007828F9">
        <w:rPr>
          <w:rFonts w:cs="Calibri"/>
          <w:sz w:val="20"/>
          <w:szCs w:val="20"/>
          <w:lang w:eastAsia="sl-SI"/>
        </w:rPr>
        <w:t>č</w:t>
      </w:r>
      <w:r w:rsidRPr="007828F9">
        <w:rPr>
          <w:rFonts w:ascii="Lucida Sans" w:hAnsi="Lucida Sans" w:cs="Arial"/>
          <w:sz w:val="20"/>
          <w:szCs w:val="20"/>
          <w:lang w:eastAsia="sl-SI"/>
        </w:rPr>
        <w:t xml:space="preserve">nik oznako </w:t>
      </w:r>
      <w:r w:rsidRPr="007828F9">
        <w:rPr>
          <w:rFonts w:ascii="Lucida Sans" w:hAnsi="Lucida Sans" w:cs="Lucida Sans"/>
          <w:sz w:val="20"/>
          <w:szCs w:val="20"/>
          <w:lang w:eastAsia="sl-SI"/>
        </w:rPr>
        <w:t>»</w:t>
      </w:r>
      <w:r w:rsidRPr="007828F9">
        <w:rPr>
          <w:rFonts w:ascii="Lucida Sans" w:hAnsi="Lucida Sans" w:cs="Arial"/>
          <w:sz w:val="20"/>
          <w:szCs w:val="20"/>
          <w:lang w:eastAsia="sl-SI"/>
        </w:rPr>
        <w:t>ZAUPNO</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ali </w:t>
      </w:r>
      <w:r w:rsidRPr="007828F9">
        <w:rPr>
          <w:rFonts w:ascii="Lucida Sans" w:hAnsi="Lucida Sans" w:cs="Lucida Sans"/>
          <w:sz w:val="20"/>
          <w:szCs w:val="20"/>
          <w:lang w:eastAsia="sl-SI"/>
        </w:rPr>
        <w:t>»</w:t>
      </w:r>
      <w:r w:rsidRPr="007828F9">
        <w:rPr>
          <w:rFonts w:ascii="Lucida Sans" w:hAnsi="Lucida Sans" w:cs="Arial"/>
          <w:sz w:val="20"/>
          <w:szCs w:val="20"/>
          <w:lang w:eastAsia="sl-SI"/>
        </w:rPr>
        <w:t>POSLOVNA SKRIVNOST</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umakne sam.</w:t>
      </w:r>
    </w:p>
    <w:p w14:paraId="33461D66" w14:textId="77777777" w:rsidR="00F56761" w:rsidRPr="007828F9" w:rsidRDefault="00F56761" w:rsidP="007828F9">
      <w:pPr>
        <w:spacing w:after="0" w:line="288" w:lineRule="auto"/>
        <w:jc w:val="both"/>
        <w:rPr>
          <w:rFonts w:ascii="Lucida Sans" w:hAnsi="Lucida Sans" w:cs="Arial"/>
          <w:sz w:val="20"/>
          <w:szCs w:val="20"/>
          <w:lang w:eastAsia="sl-SI"/>
        </w:rPr>
      </w:pPr>
    </w:p>
    <w:p w14:paraId="23E2AFF1" w14:textId="58863C78" w:rsidR="00F56761"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Ponudniki, ki z udele</w:t>
      </w:r>
      <w:r w:rsidRPr="007828F9">
        <w:rPr>
          <w:rFonts w:cs="Calibri"/>
          <w:sz w:val="20"/>
          <w:szCs w:val="20"/>
          <w:lang w:eastAsia="sl-SI"/>
        </w:rPr>
        <w:t>ž</w:t>
      </w:r>
      <w:r w:rsidRPr="007828F9">
        <w:rPr>
          <w:rFonts w:ascii="Lucida Sans" w:hAnsi="Lucida Sans" w:cs="Arial"/>
          <w:sz w:val="20"/>
          <w:szCs w:val="20"/>
          <w:lang w:eastAsia="sl-SI"/>
        </w:rPr>
        <w:t>bo v postopku oziroma v izvajanju pogodbenih obveznosti izvedo za zaupne podatke, so jih dol</w:t>
      </w:r>
      <w:r w:rsidRPr="007828F9">
        <w:rPr>
          <w:rFonts w:cs="Calibri"/>
          <w:sz w:val="20"/>
          <w:szCs w:val="20"/>
          <w:lang w:eastAsia="sl-SI"/>
        </w:rPr>
        <w:t>ž</w:t>
      </w:r>
      <w:r w:rsidRPr="007828F9">
        <w:rPr>
          <w:rFonts w:ascii="Lucida Sans" w:hAnsi="Lucida Sans" w:cs="Arial"/>
          <w:sz w:val="20"/>
          <w:szCs w:val="20"/>
          <w:lang w:eastAsia="sl-SI"/>
        </w:rPr>
        <w:t>ni varovati v skladu s predpisi.</w:t>
      </w:r>
    </w:p>
    <w:p w14:paraId="30CAAA80" w14:textId="69FBC158" w:rsidR="00B15310" w:rsidRDefault="00B15310" w:rsidP="007828F9">
      <w:pPr>
        <w:spacing w:after="0" w:line="288" w:lineRule="auto"/>
        <w:jc w:val="both"/>
        <w:rPr>
          <w:rFonts w:ascii="Lucida Sans" w:hAnsi="Lucida Sans" w:cs="Arial"/>
          <w:sz w:val="20"/>
          <w:szCs w:val="20"/>
          <w:lang w:eastAsia="sl-SI"/>
        </w:rPr>
      </w:pPr>
    </w:p>
    <w:p w14:paraId="784B6C50" w14:textId="77777777" w:rsidR="00B15310" w:rsidRPr="001A4DFC" w:rsidRDefault="00B15310" w:rsidP="00B15310">
      <w:pPr>
        <w:spacing w:after="0" w:line="240" w:lineRule="auto"/>
        <w:jc w:val="both"/>
        <w:rPr>
          <w:rFonts w:ascii="Lucida Sans Unicode" w:hAnsi="Lucida Sans Unicode" w:cs="Lucida Sans Unicode"/>
          <w:sz w:val="20"/>
          <w:szCs w:val="20"/>
        </w:rPr>
      </w:pPr>
      <w:r w:rsidRPr="001A4DFC">
        <w:rPr>
          <w:rFonts w:ascii="Lucida Sans Unicode" w:hAnsi="Lucida Sans Unicode" w:cs="Lucida Sans Unicode"/>
          <w:bCs/>
          <w:sz w:val="20"/>
          <w:szCs w:val="20"/>
        </w:rPr>
        <w:t>Vsi osebni podatki, ki bodo podani v ponudbi in njihova morebitna obdelava bo izvedena skladno z določili 6. člena Splošne uredbe EU o varstvu podatkov (GDPR, 2016/679) in bo potrebna zaradi izvedbe postopka oddaje javnega naročila skladno z ZJN-3.</w:t>
      </w:r>
    </w:p>
    <w:p w14:paraId="7A354CCB" w14:textId="77777777" w:rsidR="00B15310" w:rsidRPr="007828F9" w:rsidRDefault="00B15310" w:rsidP="007828F9">
      <w:pPr>
        <w:spacing w:after="0" w:line="288" w:lineRule="auto"/>
        <w:jc w:val="both"/>
        <w:rPr>
          <w:rFonts w:ascii="Lucida Sans" w:hAnsi="Lucida Sans" w:cs="Arial"/>
          <w:sz w:val="20"/>
          <w:szCs w:val="20"/>
          <w:lang w:eastAsia="sl-SI"/>
        </w:rPr>
      </w:pPr>
    </w:p>
    <w:p w14:paraId="4A847AE1" w14:textId="77777777" w:rsidR="00F56761" w:rsidRPr="007828F9" w:rsidRDefault="00542AF7" w:rsidP="00411FF4">
      <w:pPr>
        <w:pStyle w:val="Naslov1"/>
      </w:pPr>
      <w:bookmarkStart w:id="30" w:name="_Toc436222807"/>
      <w:bookmarkStart w:id="31" w:name="_Toc510602698"/>
      <w:r w:rsidRPr="007828F9">
        <w:t>9</w:t>
      </w:r>
      <w:r w:rsidR="00D42122" w:rsidRPr="007828F9">
        <w:t xml:space="preserve">. </w:t>
      </w:r>
      <w:r w:rsidR="00F56761" w:rsidRPr="007828F9">
        <w:t>Posredovanje podatkov naro</w:t>
      </w:r>
      <w:r w:rsidR="00F56761" w:rsidRPr="007828F9">
        <w:rPr>
          <w:rFonts w:ascii="Calibri" w:hAnsi="Calibri" w:cs="Calibri"/>
        </w:rPr>
        <w:t>č</w:t>
      </w:r>
      <w:r w:rsidR="00F56761" w:rsidRPr="007828F9">
        <w:t>niku</w:t>
      </w:r>
      <w:bookmarkEnd w:id="30"/>
      <w:bookmarkEnd w:id="31"/>
    </w:p>
    <w:p w14:paraId="576AEAC5" w14:textId="77777777" w:rsidR="00D42122" w:rsidRPr="007828F9" w:rsidRDefault="00D42122" w:rsidP="007828F9">
      <w:pPr>
        <w:spacing w:after="0" w:line="288" w:lineRule="auto"/>
        <w:jc w:val="both"/>
        <w:rPr>
          <w:rFonts w:ascii="Lucida Sans" w:hAnsi="Lucida Sans" w:cs="Arial"/>
          <w:sz w:val="20"/>
          <w:szCs w:val="20"/>
          <w:lang w:eastAsia="sl-SI"/>
        </w:rPr>
      </w:pPr>
    </w:p>
    <w:p w14:paraId="3BBD6A06"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Izbrani ponudnik mora na naro</w:t>
      </w:r>
      <w:r w:rsidRPr="007828F9">
        <w:rPr>
          <w:rFonts w:cs="Calibri"/>
          <w:sz w:val="20"/>
          <w:szCs w:val="20"/>
          <w:lang w:eastAsia="sl-SI"/>
        </w:rPr>
        <w:t>č</w:t>
      </w:r>
      <w:r w:rsidRPr="007828F9">
        <w:rPr>
          <w:rFonts w:ascii="Lucida Sans" w:hAnsi="Lucida Sans" w:cs="Arial"/>
          <w:sz w:val="20"/>
          <w:szCs w:val="20"/>
          <w:lang w:eastAsia="sl-SI"/>
        </w:rPr>
        <w:t>nikov poziv v postopku javnega naro</w:t>
      </w:r>
      <w:r w:rsidRPr="007828F9">
        <w:rPr>
          <w:rFonts w:cs="Calibri"/>
          <w:sz w:val="20"/>
          <w:szCs w:val="20"/>
          <w:lang w:eastAsia="sl-SI"/>
        </w:rPr>
        <w:t>č</w:t>
      </w:r>
      <w:r w:rsidRPr="007828F9">
        <w:rPr>
          <w:rFonts w:ascii="Lucida Sans" w:hAnsi="Lucida Sans" w:cs="Arial"/>
          <w:sz w:val="20"/>
          <w:szCs w:val="20"/>
          <w:lang w:eastAsia="sl-SI"/>
        </w:rPr>
        <w:t xml:space="preserve">anja </w:t>
      </w:r>
      <w:r w:rsidR="00F232B2" w:rsidRPr="007828F9">
        <w:rPr>
          <w:rFonts w:ascii="Lucida Sans" w:hAnsi="Lucida Sans" w:cs="Arial"/>
          <w:sz w:val="20"/>
          <w:szCs w:val="20"/>
          <w:lang w:eastAsia="sl-SI"/>
        </w:rPr>
        <w:t>v roku</w:t>
      </w:r>
      <w:r w:rsidR="0062135A" w:rsidRPr="007828F9">
        <w:rPr>
          <w:rFonts w:ascii="Lucida Sans" w:hAnsi="Lucida Sans" w:cs="Arial"/>
          <w:sz w:val="20"/>
          <w:szCs w:val="20"/>
          <w:lang w:eastAsia="sl-SI"/>
        </w:rPr>
        <w:t>, ki ga bo dolo</w:t>
      </w:r>
      <w:r w:rsidR="0062135A" w:rsidRPr="007828F9">
        <w:rPr>
          <w:rFonts w:cs="Calibri"/>
          <w:sz w:val="20"/>
          <w:szCs w:val="20"/>
          <w:lang w:eastAsia="sl-SI"/>
        </w:rPr>
        <w:t>č</w:t>
      </w:r>
      <w:r w:rsidR="0062135A" w:rsidRPr="007828F9">
        <w:rPr>
          <w:rFonts w:ascii="Lucida Sans" w:hAnsi="Lucida Sans" w:cs="Arial"/>
          <w:sz w:val="20"/>
          <w:szCs w:val="20"/>
          <w:lang w:eastAsia="sl-SI"/>
        </w:rPr>
        <w:t>il naro</w:t>
      </w:r>
      <w:r w:rsidR="0062135A" w:rsidRPr="007828F9">
        <w:rPr>
          <w:rFonts w:cs="Calibri"/>
          <w:sz w:val="20"/>
          <w:szCs w:val="20"/>
          <w:lang w:eastAsia="sl-SI"/>
        </w:rPr>
        <w:t>č</w:t>
      </w:r>
      <w:r w:rsidR="0062135A" w:rsidRPr="007828F9">
        <w:rPr>
          <w:rFonts w:ascii="Lucida Sans" w:hAnsi="Lucida Sans" w:cs="Arial"/>
          <w:sz w:val="20"/>
          <w:szCs w:val="20"/>
          <w:lang w:eastAsia="sl-SI"/>
        </w:rPr>
        <w:t>nik posredovati podatke</w:t>
      </w:r>
      <w:r w:rsidRPr="007828F9">
        <w:rPr>
          <w:rFonts w:ascii="Lucida Sans" w:hAnsi="Lucida Sans" w:cs="Arial"/>
          <w:sz w:val="20"/>
          <w:szCs w:val="20"/>
          <w:lang w:eastAsia="sl-SI"/>
        </w:rPr>
        <w:t>:</w:t>
      </w:r>
    </w:p>
    <w:p w14:paraId="6C993594" w14:textId="77777777" w:rsidR="00F56761" w:rsidRPr="007828F9" w:rsidRDefault="00F56761" w:rsidP="007828F9">
      <w:pPr>
        <w:pStyle w:val="Odstavekseznama"/>
        <w:numPr>
          <w:ilvl w:val="0"/>
          <w:numId w:val="5"/>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svojih ustanoviteljih, dru</w:t>
      </w:r>
      <w:r w:rsidRPr="007828F9">
        <w:rPr>
          <w:rFonts w:ascii="Calibri" w:eastAsia="Times New Roman" w:hAnsi="Calibri" w:cs="Calibri"/>
          <w:szCs w:val="20"/>
        </w:rPr>
        <w:t>ž</w:t>
      </w:r>
      <w:r w:rsidRPr="007828F9">
        <w:rPr>
          <w:rFonts w:ascii="Lucida Sans" w:eastAsia="Times New Roman" w:hAnsi="Lucida Sans" w:cs="Arial"/>
          <w:szCs w:val="20"/>
        </w:rPr>
        <w:t>benikih, delni</w:t>
      </w:r>
      <w:r w:rsidRPr="007828F9">
        <w:rPr>
          <w:rFonts w:ascii="Calibri" w:eastAsia="Times New Roman" w:hAnsi="Calibri" w:cs="Calibri"/>
          <w:szCs w:val="20"/>
        </w:rPr>
        <w:t>č</w:t>
      </w:r>
      <w:r w:rsidRPr="007828F9">
        <w:rPr>
          <w:rFonts w:ascii="Lucida Sans" w:eastAsia="Times New Roman" w:hAnsi="Lucida Sans" w:cs="Arial"/>
          <w:szCs w:val="20"/>
        </w:rPr>
        <w:t xml:space="preserve">arjih, </w:t>
      </w:r>
      <w:proofErr w:type="spellStart"/>
      <w:r w:rsidRPr="007828F9">
        <w:rPr>
          <w:rFonts w:ascii="Lucida Sans" w:eastAsia="Times New Roman" w:hAnsi="Lucida Sans" w:cs="Arial"/>
          <w:szCs w:val="20"/>
        </w:rPr>
        <w:t>komanditistih</w:t>
      </w:r>
      <w:proofErr w:type="spellEnd"/>
      <w:r w:rsidRPr="007828F9">
        <w:rPr>
          <w:rFonts w:ascii="Lucida Sans" w:eastAsia="Times New Roman" w:hAnsi="Lucida Sans" w:cs="Arial"/>
          <w:szCs w:val="20"/>
        </w:rPr>
        <w:t xml:space="preserve"> ali drugih lastnikih in podatke o lastniških dele</w:t>
      </w:r>
      <w:r w:rsidRPr="007828F9">
        <w:rPr>
          <w:rFonts w:ascii="Calibri" w:eastAsia="Times New Roman" w:hAnsi="Calibri" w:cs="Calibri"/>
          <w:szCs w:val="20"/>
        </w:rPr>
        <w:t>ž</w:t>
      </w:r>
      <w:r w:rsidRPr="007828F9">
        <w:rPr>
          <w:rFonts w:ascii="Lucida Sans" w:eastAsia="Times New Roman" w:hAnsi="Lucida Sans" w:cs="Arial"/>
          <w:szCs w:val="20"/>
        </w:rPr>
        <w:t>ih navedenih oseb;</w:t>
      </w:r>
    </w:p>
    <w:p w14:paraId="4CA960F5" w14:textId="77777777" w:rsidR="00F56761" w:rsidRPr="007828F9" w:rsidRDefault="00F56761" w:rsidP="007828F9">
      <w:pPr>
        <w:pStyle w:val="Odstavekseznama"/>
        <w:numPr>
          <w:ilvl w:val="0"/>
          <w:numId w:val="5"/>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gospodarskih subjektih, za katere se glede na dolo</w:t>
      </w:r>
      <w:r w:rsidRPr="007828F9">
        <w:rPr>
          <w:rFonts w:ascii="Calibri" w:eastAsia="Times New Roman" w:hAnsi="Calibri" w:cs="Calibri"/>
          <w:szCs w:val="20"/>
        </w:rPr>
        <w:t>č</w:t>
      </w:r>
      <w:r w:rsidRPr="007828F9">
        <w:rPr>
          <w:rFonts w:ascii="Lucida Sans" w:eastAsia="Times New Roman" w:hAnsi="Lucida Sans" w:cs="Arial"/>
          <w:szCs w:val="20"/>
        </w:rPr>
        <w:t>be zakona, ki ureja gospodarske dru</w:t>
      </w:r>
      <w:r w:rsidRPr="007828F9">
        <w:rPr>
          <w:rFonts w:ascii="Calibri" w:eastAsia="Times New Roman" w:hAnsi="Calibri" w:cs="Calibri"/>
          <w:szCs w:val="20"/>
        </w:rPr>
        <w:t>ž</w:t>
      </w:r>
      <w:r w:rsidRPr="007828F9">
        <w:rPr>
          <w:rFonts w:ascii="Lucida Sans" w:eastAsia="Times New Roman" w:hAnsi="Lucida Sans" w:cs="Arial"/>
          <w:szCs w:val="20"/>
        </w:rPr>
        <w:t xml:space="preserve">be, </w:t>
      </w:r>
      <w:r w:rsidRPr="007828F9">
        <w:rPr>
          <w:rFonts w:ascii="Lucida Sans" w:eastAsia="Times New Roman" w:hAnsi="Lucida Sans" w:cs="Lucida Sans"/>
          <w:szCs w:val="20"/>
        </w:rPr>
        <w:t>š</w:t>
      </w:r>
      <w:r w:rsidRPr="007828F9">
        <w:rPr>
          <w:rFonts w:ascii="Lucida Sans" w:eastAsia="Times New Roman" w:hAnsi="Lucida Sans" w:cs="Arial"/>
          <w:szCs w:val="20"/>
        </w:rPr>
        <w:t>teje, da so z njim povezane dru</w:t>
      </w:r>
      <w:r w:rsidRPr="007828F9">
        <w:rPr>
          <w:rFonts w:ascii="Calibri" w:eastAsia="Times New Roman" w:hAnsi="Calibri" w:cs="Calibri"/>
          <w:szCs w:val="20"/>
        </w:rPr>
        <w:t>ž</w:t>
      </w:r>
      <w:r w:rsidRPr="007828F9">
        <w:rPr>
          <w:rFonts w:ascii="Lucida Sans" w:eastAsia="Times New Roman" w:hAnsi="Lucida Sans" w:cs="Arial"/>
          <w:szCs w:val="20"/>
        </w:rPr>
        <w:t>be.</w:t>
      </w:r>
    </w:p>
    <w:p w14:paraId="18F969F4" w14:textId="67EF8103" w:rsidR="00F56761" w:rsidRPr="007828F9" w:rsidRDefault="00AB430D" w:rsidP="00411FF4">
      <w:pPr>
        <w:pStyle w:val="Naslov1"/>
      </w:pPr>
      <w:bookmarkStart w:id="32" w:name="_Toc436222808"/>
      <w:bookmarkStart w:id="33" w:name="_Toc510602699"/>
      <w:r w:rsidRPr="007828F9">
        <w:t>1</w:t>
      </w:r>
      <w:r w:rsidR="00542AF7" w:rsidRPr="007828F9">
        <w:t>0</w:t>
      </w:r>
      <w:r w:rsidR="00D42122" w:rsidRPr="007828F9">
        <w:t xml:space="preserve">. </w:t>
      </w:r>
      <w:r w:rsidR="00F56761" w:rsidRPr="007828F9">
        <w:t>Sprememba obsega predmeta javnega naro</w:t>
      </w:r>
      <w:r w:rsidR="00F56761" w:rsidRPr="007828F9">
        <w:rPr>
          <w:rFonts w:ascii="Calibri" w:hAnsi="Calibri" w:cs="Calibri"/>
        </w:rPr>
        <w:t>č</w:t>
      </w:r>
      <w:r w:rsidR="00F56761" w:rsidRPr="007828F9">
        <w:t xml:space="preserve">ila in sklenitev </w:t>
      </w:r>
      <w:bookmarkEnd w:id="32"/>
      <w:bookmarkEnd w:id="33"/>
      <w:r w:rsidR="00660179">
        <w:t>okvirnega sporazuma</w:t>
      </w:r>
    </w:p>
    <w:p w14:paraId="33626C0A" w14:textId="77777777" w:rsidR="00D42122" w:rsidRPr="007828F9" w:rsidRDefault="00D42122" w:rsidP="007828F9">
      <w:pPr>
        <w:spacing w:after="0" w:line="288" w:lineRule="auto"/>
        <w:jc w:val="both"/>
        <w:rPr>
          <w:rFonts w:ascii="Lucida Sans" w:hAnsi="Lucida Sans" w:cs="Arial"/>
          <w:sz w:val="20"/>
          <w:szCs w:val="20"/>
          <w:lang w:eastAsia="sl-SI"/>
        </w:rPr>
      </w:pPr>
    </w:p>
    <w:p w14:paraId="61D79086" w14:textId="2E5CC43A" w:rsidR="00F56761" w:rsidRPr="007828F9" w:rsidRDefault="00F56761" w:rsidP="007828F9">
      <w:pPr>
        <w:spacing w:after="0" w:line="288" w:lineRule="auto"/>
        <w:jc w:val="both"/>
        <w:rPr>
          <w:rFonts w:ascii="Lucida Sans" w:eastAsia="Times New Roman" w:hAnsi="Lucida Sans" w:cs="Arial"/>
          <w:sz w:val="20"/>
          <w:szCs w:val="20"/>
          <w:lang w:eastAsia="sl-SI"/>
        </w:rPr>
      </w:pPr>
      <w:r w:rsidRPr="007828F9">
        <w:rPr>
          <w:rFonts w:ascii="Lucida Sans" w:hAnsi="Lucida Sans" w:cs="Arial"/>
          <w:sz w:val="20"/>
          <w:szCs w:val="20"/>
          <w:lang w:eastAsia="sl-SI"/>
        </w:rPr>
        <w:t>Naro</w:t>
      </w:r>
      <w:r w:rsidRPr="007828F9">
        <w:rPr>
          <w:rFonts w:cs="Calibri"/>
          <w:sz w:val="20"/>
          <w:szCs w:val="20"/>
          <w:lang w:eastAsia="sl-SI"/>
        </w:rPr>
        <w:t>č</w:t>
      </w:r>
      <w:r w:rsidRPr="007828F9">
        <w:rPr>
          <w:rFonts w:ascii="Lucida Sans" w:hAnsi="Lucida Sans" w:cs="Arial"/>
          <w:sz w:val="20"/>
          <w:szCs w:val="20"/>
          <w:lang w:eastAsia="sl-SI"/>
        </w:rPr>
        <w:t>nik si pridr</w:t>
      </w:r>
      <w:r w:rsidRPr="007828F9">
        <w:rPr>
          <w:rFonts w:cs="Calibri"/>
          <w:sz w:val="20"/>
          <w:szCs w:val="20"/>
          <w:lang w:eastAsia="sl-SI"/>
        </w:rPr>
        <w:t>ž</w:t>
      </w:r>
      <w:r w:rsidRPr="007828F9">
        <w:rPr>
          <w:rFonts w:ascii="Lucida Sans" w:hAnsi="Lucida Sans" w:cs="Arial"/>
          <w:sz w:val="20"/>
          <w:szCs w:val="20"/>
          <w:lang w:eastAsia="sl-SI"/>
        </w:rPr>
        <w:t xml:space="preserve">uje pravico, da z izbranim izvajalcem sklene </w:t>
      </w:r>
      <w:r w:rsidR="00660179">
        <w:rPr>
          <w:rFonts w:ascii="Lucida Sans" w:hAnsi="Lucida Sans" w:cs="Arial"/>
          <w:sz w:val="20"/>
          <w:szCs w:val="20"/>
          <w:lang w:eastAsia="sl-SI"/>
        </w:rPr>
        <w:t>okvirni sporazum</w:t>
      </w:r>
      <w:r w:rsidRPr="007828F9">
        <w:rPr>
          <w:rFonts w:ascii="Lucida Sans" w:hAnsi="Lucida Sans" w:cs="Arial"/>
          <w:sz w:val="20"/>
          <w:szCs w:val="20"/>
          <w:lang w:eastAsia="sl-SI"/>
        </w:rPr>
        <w:t xml:space="preserve"> le v primeru zagotovljenih sredstev. V kolikor naro</w:t>
      </w:r>
      <w:r w:rsidRPr="007828F9">
        <w:rPr>
          <w:rFonts w:cs="Calibri"/>
          <w:sz w:val="20"/>
          <w:szCs w:val="20"/>
          <w:lang w:eastAsia="sl-SI"/>
        </w:rPr>
        <w:t>č</w:t>
      </w:r>
      <w:r w:rsidRPr="007828F9">
        <w:rPr>
          <w:rFonts w:ascii="Lucida Sans" w:hAnsi="Lucida Sans" w:cs="Arial"/>
          <w:sz w:val="20"/>
          <w:szCs w:val="20"/>
          <w:lang w:eastAsia="sl-SI"/>
        </w:rPr>
        <w:t>nik nima zagotovljenih finan</w:t>
      </w:r>
      <w:r w:rsidRPr="007828F9">
        <w:rPr>
          <w:rFonts w:cs="Calibri"/>
          <w:sz w:val="20"/>
          <w:szCs w:val="20"/>
          <w:lang w:eastAsia="sl-SI"/>
        </w:rPr>
        <w:t>č</w:t>
      </w:r>
      <w:r w:rsidRPr="007828F9">
        <w:rPr>
          <w:rFonts w:ascii="Lucida Sans" w:hAnsi="Lucida Sans" w:cs="Arial"/>
          <w:sz w:val="20"/>
          <w:szCs w:val="20"/>
          <w:lang w:eastAsia="sl-SI"/>
        </w:rPr>
        <w:t>nih sredstev, naro</w:t>
      </w:r>
      <w:r w:rsidRPr="007828F9">
        <w:rPr>
          <w:rFonts w:cs="Calibri"/>
          <w:sz w:val="20"/>
          <w:szCs w:val="20"/>
          <w:lang w:eastAsia="sl-SI"/>
        </w:rPr>
        <w:t>č</w:t>
      </w:r>
      <w:r w:rsidRPr="007828F9">
        <w:rPr>
          <w:rFonts w:ascii="Lucida Sans" w:hAnsi="Lucida Sans" w:cs="Arial"/>
          <w:sz w:val="20"/>
          <w:szCs w:val="20"/>
          <w:lang w:eastAsia="sl-SI"/>
        </w:rPr>
        <w:t xml:space="preserve">nik ne bo sklenil </w:t>
      </w:r>
      <w:r w:rsidR="00660179">
        <w:rPr>
          <w:rFonts w:ascii="Lucida Sans" w:hAnsi="Lucida Sans" w:cs="Arial"/>
          <w:sz w:val="20"/>
          <w:szCs w:val="20"/>
          <w:lang w:eastAsia="sl-SI"/>
        </w:rPr>
        <w:t>okvirnega sporazuma</w:t>
      </w:r>
      <w:r w:rsidRPr="007828F9">
        <w:rPr>
          <w:rFonts w:ascii="Lucida Sans" w:hAnsi="Lucida Sans" w:cs="Arial"/>
          <w:sz w:val="20"/>
          <w:szCs w:val="20"/>
          <w:lang w:eastAsia="sl-SI"/>
        </w:rPr>
        <w:t xml:space="preserve">. </w:t>
      </w:r>
      <w:r w:rsidRPr="007828F9">
        <w:rPr>
          <w:rFonts w:ascii="Lucida Sans" w:eastAsia="Times New Roman" w:hAnsi="Lucida Sans" w:cs="Arial"/>
          <w:sz w:val="20"/>
          <w:szCs w:val="20"/>
          <w:lang w:eastAsia="sl-SI"/>
        </w:rPr>
        <w:t>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nik si prav tako pridr</w:t>
      </w:r>
      <w:r w:rsidRPr="007828F9">
        <w:rPr>
          <w:rFonts w:eastAsia="Times New Roman" w:cs="Calibri"/>
          <w:sz w:val="20"/>
          <w:szCs w:val="20"/>
          <w:lang w:eastAsia="sl-SI"/>
        </w:rPr>
        <w:t>ž</w:t>
      </w:r>
      <w:r w:rsidRPr="007828F9">
        <w:rPr>
          <w:rFonts w:ascii="Lucida Sans" w:eastAsia="Times New Roman" w:hAnsi="Lucida Sans" w:cs="Arial"/>
          <w:sz w:val="20"/>
          <w:szCs w:val="20"/>
          <w:lang w:eastAsia="sl-SI"/>
        </w:rPr>
        <w:t xml:space="preserve">uje pravico, da v primeru, </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 xml:space="preserve">e ne </w:t>
      </w:r>
      <w:r w:rsidRPr="007828F9">
        <w:rPr>
          <w:rFonts w:ascii="Lucida Sans" w:eastAsia="Times New Roman" w:hAnsi="Lucida Sans" w:cs="Arial"/>
          <w:sz w:val="20"/>
          <w:szCs w:val="20"/>
          <w:lang w:eastAsia="sl-SI"/>
        </w:rPr>
        <w:lastRenderedPageBreak/>
        <w:t>bo imel zagotovljenih vseh finan</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nih in ostalih sredstev, ne izbere nobenega ponudnika oz. razveljavi javno 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ilo ali zmanj</w:t>
      </w:r>
      <w:r w:rsidRPr="007828F9">
        <w:rPr>
          <w:rFonts w:ascii="Lucida Sans" w:eastAsia="Times New Roman" w:hAnsi="Lucida Sans" w:cs="Lucida Sans"/>
          <w:sz w:val="20"/>
          <w:szCs w:val="20"/>
          <w:lang w:eastAsia="sl-SI"/>
        </w:rPr>
        <w:t>š</w:t>
      </w:r>
      <w:r w:rsidRPr="007828F9">
        <w:rPr>
          <w:rFonts w:ascii="Lucida Sans" w:eastAsia="Times New Roman" w:hAnsi="Lucida Sans" w:cs="Arial"/>
          <w:sz w:val="20"/>
          <w:szCs w:val="20"/>
          <w:lang w:eastAsia="sl-SI"/>
        </w:rPr>
        <w:t xml:space="preserve">a obseg </w:t>
      </w:r>
      <w:r w:rsidR="00AB430D" w:rsidRPr="007828F9">
        <w:rPr>
          <w:rFonts w:ascii="Lucida Sans" w:eastAsia="Times New Roman" w:hAnsi="Lucida Sans" w:cs="Arial"/>
          <w:sz w:val="20"/>
          <w:szCs w:val="20"/>
          <w:lang w:eastAsia="sl-SI"/>
        </w:rPr>
        <w:t>dobav</w:t>
      </w:r>
      <w:r w:rsidRPr="007828F9">
        <w:rPr>
          <w:rFonts w:ascii="Lucida Sans" w:eastAsia="Times New Roman" w:hAnsi="Lucida Sans" w:cs="Arial"/>
          <w:sz w:val="20"/>
          <w:szCs w:val="20"/>
          <w:lang w:eastAsia="sl-SI"/>
        </w:rPr>
        <w:t xml:space="preserve">. </w:t>
      </w:r>
    </w:p>
    <w:p w14:paraId="25D05D2B" w14:textId="77777777" w:rsidR="00F56761" w:rsidRPr="007828F9" w:rsidRDefault="00F56761" w:rsidP="007828F9">
      <w:pPr>
        <w:spacing w:after="0" w:line="288" w:lineRule="auto"/>
        <w:jc w:val="both"/>
        <w:rPr>
          <w:rFonts w:ascii="Lucida Sans" w:eastAsia="Times New Roman" w:hAnsi="Lucida Sans" w:cs="Arial"/>
          <w:sz w:val="20"/>
          <w:szCs w:val="20"/>
          <w:lang w:eastAsia="sl-SI"/>
        </w:rPr>
      </w:pPr>
    </w:p>
    <w:p w14:paraId="4592F118"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S podpisom</w:t>
      </w:r>
      <w:r w:rsidR="00AB430D" w:rsidRPr="007828F9">
        <w:rPr>
          <w:rFonts w:ascii="Lucida Sans" w:hAnsi="Lucida Sans" w:cs="Arial"/>
          <w:sz w:val="20"/>
          <w:szCs w:val="20"/>
          <w:lang w:eastAsia="sl-SI"/>
        </w:rPr>
        <w:t xml:space="preserve"> </w:t>
      </w:r>
      <w:r w:rsidR="00EA77E2" w:rsidRPr="007828F9">
        <w:rPr>
          <w:rFonts w:ascii="Lucida Sans" w:hAnsi="Lucida Sans" w:cs="Arial"/>
          <w:sz w:val="20"/>
          <w:szCs w:val="20"/>
          <w:lang w:eastAsia="sl-SI"/>
        </w:rPr>
        <w:t>ESPD</w:t>
      </w:r>
      <w:r w:rsidR="00AB430D" w:rsidRPr="007828F9">
        <w:rPr>
          <w:rFonts w:ascii="Lucida Sans" w:hAnsi="Lucida Sans" w:cs="Arial"/>
          <w:sz w:val="20"/>
          <w:szCs w:val="20"/>
          <w:lang w:eastAsia="sl-SI"/>
        </w:rPr>
        <w:t xml:space="preserve"> obrazca</w:t>
      </w:r>
      <w:r w:rsidRPr="007828F9">
        <w:rPr>
          <w:rFonts w:ascii="Lucida Sans" w:hAnsi="Lucida Sans" w:cs="Arial"/>
          <w:sz w:val="20"/>
          <w:szCs w:val="20"/>
          <w:lang w:eastAsia="sl-SI"/>
        </w:rPr>
        <w:t xml:space="preserve"> ponudnik izka</w:t>
      </w:r>
      <w:r w:rsidRPr="007828F9">
        <w:rPr>
          <w:rFonts w:cs="Calibri"/>
          <w:sz w:val="20"/>
          <w:szCs w:val="20"/>
          <w:lang w:eastAsia="sl-SI"/>
        </w:rPr>
        <w:t>ž</w:t>
      </w:r>
      <w:r w:rsidRPr="007828F9">
        <w:rPr>
          <w:rFonts w:ascii="Lucida Sans" w:hAnsi="Lucida Sans" w:cs="Arial"/>
          <w:sz w:val="20"/>
          <w:szCs w:val="20"/>
          <w:lang w:eastAsia="sl-SI"/>
        </w:rPr>
        <w:t>e razumevanje in soglasje k navedenemu v gornjem odstavku.</w:t>
      </w:r>
    </w:p>
    <w:p w14:paraId="31380195" w14:textId="77777777" w:rsidR="00F56761" w:rsidRPr="007828F9" w:rsidRDefault="00F56761" w:rsidP="007828F9">
      <w:pPr>
        <w:tabs>
          <w:tab w:val="right" w:pos="142"/>
          <w:tab w:val="right" w:pos="8928"/>
        </w:tabs>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4CA17F21" w14:textId="77777777" w:rsidR="00F56761" w:rsidRPr="007828F9" w:rsidRDefault="00F56761" w:rsidP="007828F9">
      <w:pPr>
        <w:tabs>
          <w:tab w:val="right" w:pos="142"/>
          <w:tab w:val="right" w:pos="8928"/>
        </w:tabs>
        <w:suppressAutoHyphens/>
        <w:autoSpaceDN w:val="0"/>
        <w:spacing w:after="0" w:line="288" w:lineRule="auto"/>
        <w:jc w:val="both"/>
        <w:textAlignment w:val="baseline"/>
        <w:rPr>
          <w:rFonts w:ascii="Lucida Sans" w:eastAsia="Times New Roman" w:hAnsi="Lucida Sans" w:cs="Arial"/>
          <w:kern w:val="3"/>
          <w:sz w:val="20"/>
          <w:szCs w:val="20"/>
        </w:rPr>
      </w:pPr>
      <w:r w:rsidRPr="007828F9">
        <w:rPr>
          <w:rFonts w:ascii="Lucida Sans" w:eastAsia="Times New Roman" w:hAnsi="Lucida Sans" w:cs="Arial"/>
          <w:kern w:val="3"/>
          <w:sz w:val="20"/>
          <w:szCs w:val="20"/>
          <w:lang w:eastAsia="zh-CN"/>
        </w:rPr>
        <w:t>V skladu z 8</w:t>
      </w:r>
      <w:r w:rsidR="00070EDC" w:rsidRPr="007828F9">
        <w:rPr>
          <w:rFonts w:ascii="Lucida Sans" w:eastAsia="Times New Roman" w:hAnsi="Lucida Sans" w:cs="Arial"/>
          <w:kern w:val="3"/>
          <w:sz w:val="20"/>
          <w:szCs w:val="20"/>
          <w:lang w:eastAsia="zh-CN"/>
        </w:rPr>
        <w:t xml:space="preserve">9. </w:t>
      </w:r>
      <w:r w:rsidR="00070EDC" w:rsidRPr="007828F9">
        <w:rPr>
          <w:rFonts w:eastAsia="Times New Roman" w:cs="Calibri"/>
          <w:kern w:val="3"/>
          <w:sz w:val="20"/>
          <w:szCs w:val="20"/>
          <w:lang w:eastAsia="zh-CN"/>
        </w:rPr>
        <w:t>č</w:t>
      </w:r>
      <w:r w:rsidR="00070EDC" w:rsidRPr="007828F9">
        <w:rPr>
          <w:rFonts w:ascii="Lucida Sans" w:eastAsia="Times New Roman" w:hAnsi="Lucida Sans" w:cs="Arial"/>
          <w:kern w:val="3"/>
          <w:sz w:val="20"/>
          <w:szCs w:val="20"/>
          <w:lang w:eastAsia="zh-CN"/>
        </w:rPr>
        <w:t xml:space="preserve">lenom ZJN-3 </w:t>
      </w:r>
      <w:r w:rsidRPr="007828F9">
        <w:rPr>
          <w:rFonts w:ascii="Lucida Sans" w:eastAsia="Times New Roman" w:hAnsi="Lucida Sans" w:cs="Arial"/>
          <w:kern w:val="3"/>
          <w:sz w:val="20"/>
          <w:szCs w:val="20"/>
          <w:lang w:eastAsia="zh-CN"/>
        </w:rPr>
        <w:t>si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 pridru</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uje pravico do ustavitve postopka, zavrnitve vseh ponudb, odstopa od izvedbe javnega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ila.</w:t>
      </w:r>
    </w:p>
    <w:p w14:paraId="6A96F232" w14:textId="77777777" w:rsidR="00F56761" w:rsidRPr="007828F9" w:rsidRDefault="00F56761" w:rsidP="007828F9">
      <w:pPr>
        <w:tabs>
          <w:tab w:val="right" w:pos="496"/>
          <w:tab w:val="right" w:pos="8928"/>
        </w:tabs>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3BD666DE" w14:textId="0A20838E" w:rsidR="00F56761" w:rsidRPr="007828F9" w:rsidRDefault="00F56761"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E5615D">
        <w:rPr>
          <w:rFonts w:ascii="Lucida Sans" w:eastAsia="Times New Roman" w:hAnsi="Lucida Sans" w:cs="Arial"/>
          <w:kern w:val="3"/>
          <w:sz w:val="20"/>
          <w:szCs w:val="20"/>
          <w:lang w:eastAsia="zh-CN"/>
        </w:rPr>
        <w:t xml:space="preserve">Pogodba bo sklenjena pod </w:t>
      </w:r>
      <w:proofErr w:type="spellStart"/>
      <w:r w:rsidRPr="00E5615D">
        <w:rPr>
          <w:rFonts w:ascii="Lucida Sans" w:eastAsia="Times New Roman" w:hAnsi="Lucida Sans" w:cs="Arial"/>
          <w:kern w:val="3"/>
          <w:sz w:val="20"/>
          <w:szCs w:val="20"/>
          <w:lang w:eastAsia="zh-CN"/>
        </w:rPr>
        <w:t>odlo</w:t>
      </w:r>
      <w:r w:rsidRPr="00E5615D">
        <w:rPr>
          <w:rFonts w:eastAsia="Times New Roman" w:cs="Calibri"/>
          <w:kern w:val="3"/>
          <w:sz w:val="20"/>
          <w:szCs w:val="20"/>
          <w:lang w:eastAsia="zh-CN"/>
        </w:rPr>
        <w:t>ž</w:t>
      </w:r>
      <w:r w:rsidRPr="00E5615D">
        <w:rPr>
          <w:rFonts w:ascii="Lucida Sans" w:eastAsia="Times New Roman" w:hAnsi="Lucida Sans" w:cs="Arial"/>
          <w:kern w:val="3"/>
          <w:sz w:val="20"/>
          <w:szCs w:val="20"/>
          <w:lang w:eastAsia="zh-CN"/>
        </w:rPr>
        <w:t>nim</w:t>
      </w:r>
      <w:proofErr w:type="spellEnd"/>
      <w:r w:rsidRPr="00E5615D">
        <w:rPr>
          <w:rFonts w:ascii="Lucida Sans" w:eastAsia="Times New Roman" w:hAnsi="Lucida Sans" w:cs="Arial"/>
          <w:kern w:val="3"/>
          <w:sz w:val="20"/>
          <w:szCs w:val="20"/>
          <w:lang w:eastAsia="zh-CN"/>
        </w:rPr>
        <w:t xml:space="preserve"> pogojem predlo</w:t>
      </w:r>
      <w:r w:rsidRPr="00E5615D">
        <w:rPr>
          <w:rFonts w:eastAsia="Times New Roman" w:cs="Calibri"/>
          <w:kern w:val="3"/>
          <w:sz w:val="20"/>
          <w:szCs w:val="20"/>
          <w:lang w:eastAsia="zh-CN"/>
        </w:rPr>
        <w:t>ž</w:t>
      </w:r>
      <w:r w:rsidRPr="00E5615D">
        <w:rPr>
          <w:rFonts w:ascii="Lucida Sans" w:eastAsia="Times New Roman" w:hAnsi="Lucida Sans" w:cs="Arial"/>
          <w:kern w:val="3"/>
          <w:sz w:val="20"/>
          <w:szCs w:val="20"/>
          <w:lang w:eastAsia="zh-CN"/>
        </w:rPr>
        <w:t>itve finan</w:t>
      </w:r>
      <w:r w:rsidRPr="00E5615D">
        <w:rPr>
          <w:rFonts w:eastAsia="Times New Roman" w:cs="Calibri"/>
          <w:kern w:val="3"/>
          <w:sz w:val="20"/>
          <w:szCs w:val="20"/>
          <w:lang w:eastAsia="zh-CN"/>
        </w:rPr>
        <w:t>č</w:t>
      </w:r>
      <w:r w:rsidRPr="00E5615D">
        <w:rPr>
          <w:rFonts w:ascii="Lucida Sans" w:eastAsia="Times New Roman" w:hAnsi="Lucida Sans" w:cs="Arial"/>
          <w:kern w:val="3"/>
          <w:sz w:val="20"/>
          <w:szCs w:val="20"/>
          <w:lang w:eastAsia="zh-CN"/>
        </w:rPr>
        <w:t>nega za</w:t>
      </w:r>
      <w:r w:rsidR="00AD0BF4" w:rsidRPr="00E5615D">
        <w:rPr>
          <w:rFonts w:ascii="Lucida Sans" w:eastAsia="Times New Roman" w:hAnsi="Lucida Sans" w:cs="Arial"/>
          <w:kern w:val="3"/>
          <w:sz w:val="20"/>
          <w:szCs w:val="20"/>
          <w:lang w:eastAsia="zh-CN"/>
        </w:rPr>
        <w:t>varovanja za dobro izvedbo del,</w:t>
      </w:r>
      <w:r w:rsidR="00AB430D" w:rsidRPr="00E5615D">
        <w:rPr>
          <w:rFonts w:ascii="Lucida Sans" w:eastAsia="Times New Roman" w:hAnsi="Lucida Sans" w:cs="Arial"/>
          <w:kern w:val="3"/>
          <w:sz w:val="20"/>
          <w:szCs w:val="20"/>
          <w:lang w:eastAsia="zh-CN"/>
        </w:rPr>
        <w:t xml:space="preserve"> </w:t>
      </w:r>
      <w:r w:rsidRPr="00E5615D">
        <w:rPr>
          <w:rFonts w:ascii="Lucida Sans" w:eastAsia="Times New Roman" w:hAnsi="Lucida Sans" w:cs="Arial"/>
          <w:kern w:val="3"/>
          <w:sz w:val="20"/>
          <w:szCs w:val="20"/>
          <w:lang w:eastAsia="zh-CN"/>
        </w:rPr>
        <w:t xml:space="preserve">kot izhaja iz vzorca </w:t>
      </w:r>
      <w:r w:rsidR="00660179" w:rsidRPr="00E5615D">
        <w:rPr>
          <w:rFonts w:ascii="Lucida Sans" w:eastAsia="Times New Roman" w:hAnsi="Lucida Sans" w:cs="Arial"/>
          <w:kern w:val="3"/>
          <w:sz w:val="20"/>
          <w:szCs w:val="20"/>
          <w:lang w:eastAsia="zh-CN"/>
        </w:rPr>
        <w:t>okvirnega sporazuma</w:t>
      </w:r>
      <w:r w:rsidRPr="00E5615D">
        <w:rPr>
          <w:rFonts w:ascii="Lucida Sans" w:eastAsia="Times New Roman" w:hAnsi="Lucida Sans" w:cs="Arial"/>
          <w:kern w:val="3"/>
          <w:sz w:val="20"/>
          <w:szCs w:val="20"/>
          <w:lang w:eastAsia="zh-CN"/>
        </w:rPr>
        <w:t>.</w:t>
      </w:r>
    </w:p>
    <w:p w14:paraId="2B353269" w14:textId="77777777" w:rsidR="00F56761" w:rsidRPr="007828F9" w:rsidRDefault="00F56761"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32DB9EDE" w14:textId="7E7D09E6" w:rsidR="00F56761" w:rsidRPr="007828F9" w:rsidRDefault="00F56761" w:rsidP="007828F9">
      <w:pPr>
        <w:spacing w:after="0" w:line="288" w:lineRule="auto"/>
        <w:jc w:val="both"/>
        <w:rPr>
          <w:rFonts w:ascii="Lucida Sans" w:hAnsi="Lucida Sans" w:cs="Arial"/>
          <w:sz w:val="20"/>
          <w:szCs w:val="20"/>
          <w:lang w:eastAsia="sl-SI"/>
        </w:rPr>
      </w:pPr>
      <w:r w:rsidRPr="007828F9">
        <w:rPr>
          <w:rFonts w:cs="Calibri"/>
          <w:sz w:val="20"/>
          <w:szCs w:val="20"/>
          <w:lang w:eastAsia="sl-SI"/>
        </w:rPr>
        <w:t>Č</w:t>
      </w:r>
      <w:r w:rsidRPr="007828F9">
        <w:rPr>
          <w:rFonts w:ascii="Lucida Sans" w:hAnsi="Lucida Sans" w:cs="Arial"/>
          <w:sz w:val="20"/>
          <w:szCs w:val="20"/>
          <w:lang w:eastAsia="sl-SI"/>
        </w:rPr>
        <w:t xml:space="preserve">e se ponudnik v petih (5) dneh po pozivu k podpisu </w:t>
      </w:r>
      <w:r w:rsidR="00660179">
        <w:rPr>
          <w:rFonts w:ascii="Lucida Sans" w:hAnsi="Lucida Sans" w:cs="Arial"/>
          <w:sz w:val="20"/>
          <w:szCs w:val="20"/>
          <w:lang w:eastAsia="sl-SI"/>
        </w:rPr>
        <w:t>okvirnega sporaz</w:t>
      </w:r>
      <w:r w:rsidR="00801473">
        <w:rPr>
          <w:rFonts w:ascii="Lucida Sans" w:hAnsi="Lucida Sans" w:cs="Arial"/>
          <w:sz w:val="20"/>
          <w:szCs w:val="20"/>
          <w:lang w:eastAsia="sl-SI"/>
        </w:rPr>
        <w:t>u</w:t>
      </w:r>
      <w:r w:rsidR="00660179">
        <w:rPr>
          <w:rFonts w:ascii="Lucida Sans" w:hAnsi="Lucida Sans" w:cs="Arial"/>
          <w:sz w:val="20"/>
          <w:szCs w:val="20"/>
          <w:lang w:eastAsia="sl-SI"/>
        </w:rPr>
        <w:t>ma</w:t>
      </w:r>
      <w:r w:rsidRPr="007828F9">
        <w:rPr>
          <w:rFonts w:ascii="Lucida Sans" w:hAnsi="Lucida Sans" w:cs="Arial"/>
          <w:sz w:val="20"/>
          <w:szCs w:val="20"/>
          <w:lang w:eastAsia="sl-SI"/>
        </w:rPr>
        <w:t xml:space="preserve"> ne bo odzval, lahko naro</w:t>
      </w:r>
      <w:r w:rsidRPr="007828F9">
        <w:rPr>
          <w:rFonts w:cs="Calibri"/>
          <w:sz w:val="20"/>
          <w:szCs w:val="20"/>
          <w:lang w:eastAsia="sl-SI"/>
        </w:rPr>
        <w:t>č</w:t>
      </w:r>
      <w:r w:rsidRPr="007828F9">
        <w:rPr>
          <w:rFonts w:ascii="Lucida Sans" w:hAnsi="Lucida Sans" w:cs="Arial"/>
          <w:sz w:val="20"/>
          <w:szCs w:val="20"/>
          <w:lang w:eastAsia="sl-SI"/>
        </w:rPr>
        <w:t xml:space="preserve">nik </w:t>
      </w:r>
      <w:r w:rsidRPr="007828F9">
        <w:rPr>
          <w:rFonts w:ascii="Lucida Sans" w:hAnsi="Lucida Sans" w:cs="Lucida Sans"/>
          <w:sz w:val="20"/>
          <w:szCs w:val="20"/>
          <w:lang w:eastAsia="sl-SI"/>
        </w:rPr>
        <w:t>š</w:t>
      </w:r>
      <w:r w:rsidRPr="007828F9">
        <w:rPr>
          <w:rFonts w:ascii="Lucida Sans" w:hAnsi="Lucida Sans" w:cs="Arial"/>
          <w:sz w:val="20"/>
          <w:szCs w:val="20"/>
          <w:lang w:eastAsia="sl-SI"/>
        </w:rPr>
        <w:t>teje, da je odstopil od ponudbe. V tem primeru bo naro</w:t>
      </w:r>
      <w:r w:rsidRPr="007828F9">
        <w:rPr>
          <w:rFonts w:cs="Calibri"/>
          <w:sz w:val="20"/>
          <w:szCs w:val="20"/>
          <w:lang w:eastAsia="sl-SI"/>
        </w:rPr>
        <w:t>č</w:t>
      </w:r>
      <w:r w:rsidRPr="007828F9">
        <w:rPr>
          <w:rFonts w:ascii="Lucida Sans" w:hAnsi="Lucida Sans" w:cs="Arial"/>
          <w:sz w:val="20"/>
          <w:szCs w:val="20"/>
          <w:lang w:eastAsia="sl-SI"/>
        </w:rPr>
        <w:t>nik unov</w:t>
      </w:r>
      <w:r w:rsidRPr="007828F9">
        <w:rPr>
          <w:rFonts w:cs="Calibri"/>
          <w:sz w:val="20"/>
          <w:szCs w:val="20"/>
          <w:lang w:eastAsia="sl-SI"/>
        </w:rPr>
        <w:t>č</w:t>
      </w:r>
      <w:r w:rsidRPr="007828F9">
        <w:rPr>
          <w:rFonts w:ascii="Lucida Sans" w:hAnsi="Lucida Sans" w:cs="Arial"/>
          <w:sz w:val="20"/>
          <w:szCs w:val="20"/>
          <w:lang w:eastAsia="sl-SI"/>
        </w:rPr>
        <w:t>il celotno finan</w:t>
      </w:r>
      <w:r w:rsidRPr="007828F9">
        <w:rPr>
          <w:rFonts w:cs="Calibri"/>
          <w:sz w:val="20"/>
          <w:szCs w:val="20"/>
          <w:lang w:eastAsia="sl-SI"/>
        </w:rPr>
        <w:t>č</w:t>
      </w:r>
      <w:r w:rsidRPr="007828F9">
        <w:rPr>
          <w:rFonts w:ascii="Lucida Sans" w:hAnsi="Lucida Sans" w:cs="Arial"/>
          <w:sz w:val="20"/>
          <w:szCs w:val="20"/>
          <w:lang w:eastAsia="sl-SI"/>
        </w:rPr>
        <w:t>no zavarovanje za resnost ponudbe, ki mu ga je predlo</w:t>
      </w:r>
      <w:r w:rsidRPr="007828F9">
        <w:rPr>
          <w:rFonts w:cs="Calibri"/>
          <w:sz w:val="20"/>
          <w:szCs w:val="20"/>
          <w:lang w:eastAsia="sl-SI"/>
        </w:rPr>
        <w:t>ž</w:t>
      </w:r>
      <w:r w:rsidRPr="007828F9">
        <w:rPr>
          <w:rFonts w:ascii="Lucida Sans" w:hAnsi="Lucida Sans" w:cs="Arial"/>
          <w:sz w:val="20"/>
          <w:szCs w:val="20"/>
          <w:lang w:eastAsia="sl-SI"/>
        </w:rPr>
        <w:t>il ponudnik, ki je odstopil od ponudbe, prav tako pa lahko naro</w:t>
      </w:r>
      <w:r w:rsidRPr="007828F9">
        <w:rPr>
          <w:rFonts w:cs="Calibri"/>
          <w:sz w:val="20"/>
          <w:szCs w:val="20"/>
          <w:lang w:eastAsia="sl-SI"/>
        </w:rPr>
        <w:t>č</w:t>
      </w:r>
      <w:r w:rsidRPr="007828F9">
        <w:rPr>
          <w:rFonts w:ascii="Lucida Sans" w:hAnsi="Lucida Sans" w:cs="Arial"/>
          <w:sz w:val="20"/>
          <w:szCs w:val="20"/>
          <w:lang w:eastAsia="sl-SI"/>
        </w:rPr>
        <w:t>nik od tak</w:t>
      </w:r>
      <w:r w:rsidRPr="007828F9">
        <w:rPr>
          <w:rFonts w:ascii="Lucida Sans" w:hAnsi="Lucida Sans" w:cs="Lucida Sans"/>
          <w:sz w:val="20"/>
          <w:szCs w:val="20"/>
          <w:lang w:eastAsia="sl-SI"/>
        </w:rPr>
        <w:t>š</w:t>
      </w:r>
      <w:r w:rsidRPr="007828F9">
        <w:rPr>
          <w:rFonts w:ascii="Lucida Sans" w:hAnsi="Lucida Sans" w:cs="Arial"/>
          <w:sz w:val="20"/>
          <w:szCs w:val="20"/>
          <w:lang w:eastAsia="sl-SI"/>
        </w:rPr>
        <w:t>nega ponudnika zahteva povra</w:t>
      </w:r>
      <w:r w:rsidRPr="007828F9">
        <w:rPr>
          <w:rFonts w:cs="Calibri"/>
          <w:sz w:val="20"/>
          <w:szCs w:val="20"/>
          <w:lang w:eastAsia="sl-SI"/>
        </w:rPr>
        <w:t>č</w:t>
      </w:r>
      <w:r w:rsidRPr="007828F9">
        <w:rPr>
          <w:rFonts w:ascii="Lucida Sans" w:hAnsi="Lucida Sans" w:cs="Arial"/>
          <w:sz w:val="20"/>
          <w:szCs w:val="20"/>
          <w:lang w:eastAsia="sl-SI"/>
        </w:rPr>
        <w:t xml:space="preserve">ilo vse morebitno dodatno nastale </w:t>
      </w:r>
      <w:r w:rsidRPr="007828F9">
        <w:rPr>
          <w:rFonts w:ascii="Lucida Sans" w:hAnsi="Lucida Sans" w:cs="Lucida Sans"/>
          <w:sz w:val="20"/>
          <w:szCs w:val="20"/>
          <w:lang w:eastAsia="sl-SI"/>
        </w:rPr>
        <w:t>š</w:t>
      </w:r>
      <w:r w:rsidRPr="007828F9">
        <w:rPr>
          <w:rFonts w:ascii="Lucida Sans" w:hAnsi="Lucida Sans" w:cs="Arial"/>
          <w:sz w:val="20"/>
          <w:szCs w:val="20"/>
          <w:lang w:eastAsia="sl-SI"/>
        </w:rPr>
        <w:t>kode zaradi tak</w:t>
      </w:r>
      <w:r w:rsidRPr="007828F9">
        <w:rPr>
          <w:rFonts w:ascii="Lucida Sans" w:hAnsi="Lucida Sans" w:cs="Lucida Sans"/>
          <w:sz w:val="20"/>
          <w:szCs w:val="20"/>
          <w:lang w:eastAsia="sl-SI"/>
        </w:rPr>
        <w:t>š</w:t>
      </w:r>
      <w:r w:rsidRPr="007828F9">
        <w:rPr>
          <w:rFonts w:ascii="Lucida Sans" w:hAnsi="Lucida Sans" w:cs="Arial"/>
          <w:sz w:val="20"/>
          <w:szCs w:val="20"/>
          <w:lang w:eastAsia="sl-SI"/>
        </w:rPr>
        <w:t>nega ravnanja izbranega ponudnika. Naro</w:t>
      </w:r>
      <w:r w:rsidRPr="007828F9">
        <w:rPr>
          <w:rFonts w:cs="Calibri"/>
          <w:sz w:val="20"/>
          <w:szCs w:val="20"/>
          <w:lang w:eastAsia="sl-SI"/>
        </w:rPr>
        <w:t>č</w:t>
      </w:r>
      <w:r w:rsidRPr="007828F9">
        <w:rPr>
          <w:rFonts w:ascii="Lucida Sans" w:hAnsi="Lucida Sans" w:cs="Arial"/>
          <w:sz w:val="20"/>
          <w:szCs w:val="20"/>
          <w:lang w:eastAsia="sl-SI"/>
        </w:rPr>
        <w:t>nik si pridr</w:t>
      </w:r>
      <w:r w:rsidRPr="007828F9">
        <w:rPr>
          <w:rFonts w:cs="Calibri"/>
          <w:sz w:val="20"/>
          <w:szCs w:val="20"/>
          <w:lang w:eastAsia="sl-SI"/>
        </w:rPr>
        <w:t>ž</w:t>
      </w:r>
      <w:r w:rsidRPr="007828F9">
        <w:rPr>
          <w:rFonts w:ascii="Lucida Sans" w:hAnsi="Lucida Sans" w:cs="Arial"/>
          <w:sz w:val="20"/>
          <w:szCs w:val="20"/>
          <w:lang w:eastAsia="sl-SI"/>
        </w:rPr>
        <w:t>uje tudi pravico sodno izto</w:t>
      </w:r>
      <w:r w:rsidRPr="007828F9">
        <w:rPr>
          <w:rFonts w:cs="Calibri"/>
          <w:sz w:val="20"/>
          <w:szCs w:val="20"/>
          <w:lang w:eastAsia="sl-SI"/>
        </w:rPr>
        <w:t>ž</w:t>
      </w:r>
      <w:r w:rsidRPr="007828F9">
        <w:rPr>
          <w:rFonts w:ascii="Lucida Sans" w:hAnsi="Lucida Sans" w:cs="Arial"/>
          <w:sz w:val="20"/>
          <w:szCs w:val="20"/>
          <w:lang w:eastAsia="sl-SI"/>
        </w:rPr>
        <w:t xml:space="preserve">iti podpis pogodbe, </w:t>
      </w:r>
      <w:r w:rsidRPr="007828F9">
        <w:rPr>
          <w:rFonts w:cs="Calibri"/>
          <w:sz w:val="20"/>
          <w:szCs w:val="20"/>
          <w:lang w:eastAsia="sl-SI"/>
        </w:rPr>
        <w:t>č</w:t>
      </w:r>
      <w:r w:rsidRPr="007828F9">
        <w:rPr>
          <w:rFonts w:ascii="Lucida Sans" w:hAnsi="Lucida Sans" w:cs="Arial"/>
          <w:sz w:val="20"/>
          <w:szCs w:val="20"/>
          <w:lang w:eastAsia="sl-SI"/>
        </w:rPr>
        <w:t>e bi bilo to naro</w:t>
      </w:r>
      <w:r w:rsidRPr="007828F9">
        <w:rPr>
          <w:rFonts w:cs="Calibri"/>
          <w:sz w:val="20"/>
          <w:szCs w:val="20"/>
          <w:lang w:eastAsia="sl-SI"/>
        </w:rPr>
        <w:t>č</w:t>
      </w:r>
      <w:r w:rsidRPr="007828F9">
        <w:rPr>
          <w:rFonts w:ascii="Lucida Sans" w:hAnsi="Lucida Sans" w:cs="Arial"/>
          <w:sz w:val="20"/>
          <w:szCs w:val="20"/>
          <w:lang w:eastAsia="sl-SI"/>
        </w:rPr>
        <w:t>niku v interesu.</w:t>
      </w:r>
    </w:p>
    <w:p w14:paraId="2E6A7162" w14:textId="77777777" w:rsidR="00FA517D" w:rsidRPr="007828F9" w:rsidRDefault="00542AF7" w:rsidP="00411FF4">
      <w:pPr>
        <w:pStyle w:val="Naslov1"/>
      </w:pPr>
      <w:bookmarkStart w:id="34" w:name="_Toc510602700"/>
      <w:r w:rsidRPr="007828F9">
        <w:t>11</w:t>
      </w:r>
      <w:r w:rsidR="00FA517D" w:rsidRPr="007828F9">
        <w:t>. Merilo za izbor</w:t>
      </w:r>
      <w:bookmarkEnd w:id="34"/>
      <w:r w:rsidR="004C7EF6" w:rsidRPr="007828F9">
        <w:t xml:space="preserve"> </w:t>
      </w:r>
    </w:p>
    <w:p w14:paraId="448C820F" w14:textId="77777777" w:rsidR="004B0D8E" w:rsidRPr="007828F9" w:rsidRDefault="004B0D8E" w:rsidP="007828F9">
      <w:pPr>
        <w:spacing w:after="0" w:line="288" w:lineRule="auto"/>
        <w:jc w:val="both"/>
        <w:rPr>
          <w:rFonts w:ascii="Lucida Sans" w:hAnsi="Lucida Sans" w:cs="Arial"/>
          <w:sz w:val="20"/>
          <w:szCs w:val="20"/>
          <w:lang w:eastAsia="sl-SI"/>
        </w:rPr>
      </w:pPr>
    </w:p>
    <w:p w14:paraId="5D6661E6" w14:textId="42824503" w:rsidR="00632C25" w:rsidRPr="007828F9" w:rsidRDefault="00A91DAC" w:rsidP="007828F9">
      <w:pPr>
        <w:spacing w:line="288" w:lineRule="auto"/>
        <w:jc w:val="both"/>
        <w:rPr>
          <w:rFonts w:ascii="Lucida Sans" w:hAnsi="Lucida Sans" w:cs="Lucida Sans Unicode"/>
          <w:sz w:val="20"/>
          <w:szCs w:val="20"/>
        </w:rPr>
      </w:pPr>
      <w:r w:rsidRPr="007828F9">
        <w:rPr>
          <w:rFonts w:ascii="Lucida Sans" w:hAnsi="Lucida Sans" w:cs="Lucida Sans Unicode"/>
          <w:sz w:val="20"/>
          <w:szCs w:val="20"/>
        </w:rPr>
        <w:t>Naro</w:t>
      </w:r>
      <w:r w:rsidRPr="007828F9">
        <w:rPr>
          <w:rFonts w:cs="Calibri"/>
          <w:sz w:val="20"/>
          <w:szCs w:val="20"/>
        </w:rPr>
        <w:t>č</w:t>
      </w:r>
      <w:r w:rsidRPr="007828F9">
        <w:rPr>
          <w:rFonts w:ascii="Lucida Sans" w:hAnsi="Lucida Sans" w:cs="Lucida Sans Unicode"/>
          <w:sz w:val="20"/>
          <w:szCs w:val="20"/>
        </w:rPr>
        <w:t>nik bo ekonomsko najugodnej</w:t>
      </w:r>
      <w:r w:rsidRPr="007828F9">
        <w:rPr>
          <w:rFonts w:ascii="Lucida Sans" w:hAnsi="Lucida Sans" w:cs="Lucida Sans"/>
          <w:sz w:val="20"/>
          <w:szCs w:val="20"/>
        </w:rPr>
        <w:t>š</w:t>
      </w:r>
      <w:r w:rsidRPr="007828F9">
        <w:rPr>
          <w:rFonts w:ascii="Lucida Sans" w:hAnsi="Lucida Sans" w:cs="Lucida Sans Unicode"/>
          <w:sz w:val="20"/>
          <w:szCs w:val="20"/>
        </w:rPr>
        <w:t>o ponudbo</w:t>
      </w:r>
      <w:r w:rsidR="0017113A" w:rsidRPr="007828F9">
        <w:rPr>
          <w:rFonts w:ascii="Lucida Sans" w:hAnsi="Lucida Sans" w:cs="Lucida Sans Unicode"/>
          <w:sz w:val="20"/>
          <w:szCs w:val="20"/>
        </w:rPr>
        <w:t xml:space="preserve"> za posamezen sklop</w:t>
      </w:r>
      <w:r w:rsidRPr="007828F9">
        <w:rPr>
          <w:rFonts w:ascii="Lucida Sans" w:hAnsi="Lucida Sans" w:cs="Lucida Sans Unicode"/>
          <w:sz w:val="20"/>
          <w:szCs w:val="20"/>
        </w:rPr>
        <w:t xml:space="preserve"> izbral na podlagi </w:t>
      </w:r>
      <w:r w:rsidR="00B754E3">
        <w:rPr>
          <w:rFonts w:ascii="Lucida Sans" w:hAnsi="Lucida Sans" w:cs="Lucida Sans Unicode"/>
          <w:sz w:val="20"/>
          <w:szCs w:val="20"/>
        </w:rPr>
        <w:t>s</w:t>
      </w:r>
      <w:r w:rsidR="00C95179">
        <w:rPr>
          <w:rFonts w:ascii="Lucida Sans" w:hAnsi="Lucida Sans" w:cs="Lucida Sans Unicode"/>
          <w:sz w:val="20"/>
          <w:szCs w:val="20"/>
        </w:rPr>
        <w:t>podaj navedenih meril</w:t>
      </w:r>
      <w:r w:rsidR="00B754E3">
        <w:rPr>
          <w:rFonts w:ascii="Lucida Sans" w:hAnsi="Lucida Sans" w:cs="Lucida Sans Unicode"/>
          <w:sz w:val="20"/>
          <w:szCs w:val="20"/>
        </w:rPr>
        <w:t>.</w:t>
      </w:r>
    </w:p>
    <w:p w14:paraId="3BC69656" w14:textId="5A0C6521" w:rsidR="003E4C3C" w:rsidRPr="007828F9" w:rsidRDefault="003E4C3C" w:rsidP="007828F9">
      <w:pPr>
        <w:spacing w:line="288" w:lineRule="auto"/>
        <w:jc w:val="both"/>
        <w:rPr>
          <w:rFonts w:ascii="Lucida Sans" w:hAnsi="Lucida Sans" w:cs="Calibri"/>
          <w:strike/>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kot so stro</w:t>
      </w:r>
      <w:r w:rsidRPr="007828F9">
        <w:rPr>
          <w:rFonts w:ascii="Lucida Sans" w:hAnsi="Lucida Sans" w:cs="Lucida Sans"/>
          <w:sz w:val="20"/>
          <w:szCs w:val="20"/>
        </w:rPr>
        <w:t>š</w:t>
      </w:r>
      <w:r w:rsidRPr="007828F9">
        <w:rPr>
          <w:rFonts w:ascii="Lucida Sans" w:hAnsi="Lucida Sans" w:cs="Arial"/>
          <w:sz w:val="20"/>
          <w:szCs w:val="20"/>
        </w:rPr>
        <w:t>ki dela, re</w:t>
      </w:r>
      <w:r w:rsidRPr="007828F9">
        <w:rPr>
          <w:rFonts w:cs="Calibri"/>
          <w:sz w:val="20"/>
          <w:szCs w:val="20"/>
        </w:rPr>
        <w:t>ž</w:t>
      </w:r>
      <w:r w:rsidRPr="007828F9">
        <w:rPr>
          <w:rFonts w:ascii="Lucida Sans" w:hAnsi="Lucida Sans" w:cs="Arial"/>
          <w:sz w:val="20"/>
          <w:szCs w:val="20"/>
        </w:rPr>
        <w:t>ijski stro</w:t>
      </w:r>
      <w:r w:rsidRPr="007828F9">
        <w:rPr>
          <w:rFonts w:ascii="Lucida Sans" w:hAnsi="Lucida Sans" w:cs="Lucida Sans"/>
          <w:sz w:val="20"/>
          <w:szCs w:val="20"/>
        </w:rPr>
        <w:t>š</w:t>
      </w:r>
      <w:r w:rsidRPr="007828F9">
        <w:rPr>
          <w:rFonts w:ascii="Lucida Sans" w:hAnsi="Lucida Sans" w:cs="Arial"/>
          <w:sz w:val="20"/>
          <w:szCs w:val="20"/>
        </w:rPr>
        <w:t>ki, morebitne nadure, amortizacijo opreme, zagotovitev potrebne tehni</w:t>
      </w:r>
      <w:r w:rsidRPr="007828F9">
        <w:rPr>
          <w:rFonts w:cs="Calibri"/>
          <w:sz w:val="20"/>
          <w:szCs w:val="20"/>
        </w:rPr>
        <w:t>č</w:t>
      </w:r>
      <w:r w:rsidRPr="007828F9">
        <w:rPr>
          <w:rFonts w:ascii="Lucida Sans" w:hAnsi="Lucida Sans" w:cs="Arial"/>
          <w:sz w:val="20"/>
          <w:szCs w:val="20"/>
        </w:rPr>
        <w:t>ne opreme, orodja, strojev, naprav, vozil, stroške dela, prevozne stroške ter ostale stroške povezane z izvedbo javnega naro</w:t>
      </w:r>
      <w:r w:rsidRPr="007828F9">
        <w:rPr>
          <w:rFonts w:cs="Calibri"/>
          <w:sz w:val="20"/>
          <w:szCs w:val="20"/>
        </w:rPr>
        <w:t>č</w:t>
      </w:r>
      <w:r w:rsidRPr="007828F9">
        <w:rPr>
          <w:rFonts w:ascii="Lucida Sans" w:hAnsi="Lucida Sans" w:cs="Arial"/>
          <w:sz w:val="20"/>
          <w:szCs w:val="20"/>
        </w:rPr>
        <w:t xml:space="preserve">ila, ki so razvidni iz popisa dela, materiala ter </w:t>
      </w:r>
      <w:r w:rsidR="00BD737D">
        <w:rPr>
          <w:rFonts w:ascii="Lucida Sans" w:hAnsi="Lucida Sans" w:cs="Arial"/>
          <w:sz w:val="20"/>
          <w:szCs w:val="20"/>
        </w:rPr>
        <w:t>sporazuma</w:t>
      </w:r>
      <w:r w:rsidRPr="007828F9">
        <w:rPr>
          <w:rFonts w:ascii="Lucida Sans" w:hAnsi="Lucida Sans" w:cs="Arial"/>
          <w:sz w:val="20"/>
          <w:szCs w:val="20"/>
        </w:rPr>
        <w:t xml:space="preserve"> in vplivajo na izra</w:t>
      </w:r>
      <w:r w:rsidRPr="007828F9">
        <w:rPr>
          <w:rFonts w:cs="Calibri"/>
          <w:sz w:val="20"/>
          <w:szCs w:val="20"/>
        </w:rPr>
        <w:t>č</w:t>
      </w:r>
      <w:r w:rsidRPr="007828F9">
        <w:rPr>
          <w:rFonts w:ascii="Lucida Sans" w:hAnsi="Lucida Sans" w:cs="Arial"/>
          <w:sz w:val="20"/>
          <w:szCs w:val="20"/>
        </w:rPr>
        <w:t xml:space="preserve">un cene. </w:t>
      </w:r>
      <w:r w:rsidRPr="007828F9">
        <w:rPr>
          <w:rFonts w:ascii="Lucida Sans" w:hAnsi="Lucida Sans" w:cs="Lucida Sans Unicode"/>
          <w:sz w:val="20"/>
          <w:szCs w:val="20"/>
        </w:rPr>
        <w:t>Vse cene se upoštevajo v EUR in brez DDV</w:t>
      </w:r>
      <w:r w:rsidR="00BB0EC4">
        <w:rPr>
          <w:rFonts w:ascii="Lucida Sans" w:hAnsi="Lucida Sans" w:cs="Lucida Sans Unicode"/>
          <w:strike/>
          <w:sz w:val="20"/>
          <w:szCs w:val="20"/>
        </w:rPr>
        <w:t>.</w:t>
      </w:r>
    </w:p>
    <w:p w14:paraId="4C823CA7" w14:textId="79B969B3" w:rsidR="003E4C3C" w:rsidRPr="007828F9" w:rsidRDefault="003E4C3C" w:rsidP="007828F9">
      <w:pPr>
        <w:spacing w:line="288" w:lineRule="auto"/>
        <w:jc w:val="both"/>
        <w:rPr>
          <w:rFonts w:ascii="Lucida Sans" w:hAnsi="Lucida Sans"/>
          <w:sz w:val="20"/>
          <w:szCs w:val="20"/>
        </w:rPr>
      </w:pPr>
      <w:r w:rsidRPr="007828F9">
        <w:rPr>
          <w:rFonts w:ascii="Lucida Sans" w:hAnsi="Lucida Sans" w:cs="Lucida Sans Unicode"/>
          <w:sz w:val="20"/>
          <w:szCs w:val="20"/>
        </w:rPr>
        <w:t>V kolikor ve</w:t>
      </w:r>
      <w:r w:rsidRPr="007828F9">
        <w:rPr>
          <w:rFonts w:cs="Calibri"/>
          <w:sz w:val="20"/>
          <w:szCs w:val="20"/>
        </w:rPr>
        <w:t>č</w:t>
      </w:r>
      <w:r w:rsidRPr="007828F9">
        <w:rPr>
          <w:rFonts w:ascii="Lucida Sans" w:hAnsi="Lucida Sans" w:cs="Lucida Sans Unicode"/>
          <w:sz w:val="20"/>
          <w:szCs w:val="20"/>
        </w:rPr>
        <w:t xml:space="preserve"> ponudnikov </w:t>
      </w:r>
      <w:r w:rsidR="00632C25" w:rsidRPr="007828F9">
        <w:rPr>
          <w:rFonts w:ascii="Lucida Sans" w:hAnsi="Lucida Sans" w:cs="Lucida Sans Unicode"/>
          <w:sz w:val="20"/>
          <w:szCs w:val="20"/>
        </w:rPr>
        <w:t>prejelo enako število to</w:t>
      </w:r>
      <w:r w:rsidR="00632C25" w:rsidRPr="007828F9">
        <w:rPr>
          <w:rFonts w:cs="Calibri"/>
          <w:sz w:val="20"/>
          <w:szCs w:val="20"/>
        </w:rPr>
        <w:t>č</w:t>
      </w:r>
      <w:r w:rsidR="00632C25" w:rsidRPr="007828F9">
        <w:rPr>
          <w:rFonts w:ascii="Lucida Sans" w:hAnsi="Lucida Sans" w:cs="Lucida Sans Unicode"/>
          <w:sz w:val="20"/>
          <w:szCs w:val="20"/>
        </w:rPr>
        <w:t>k</w:t>
      </w:r>
      <w:r w:rsidR="00A85DBE">
        <w:rPr>
          <w:rFonts w:ascii="Lucida Sans" w:hAnsi="Lucida Sans" w:cs="Lucida Sans Unicode"/>
          <w:sz w:val="20"/>
          <w:szCs w:val="20"/>
        </w:rPr>
        <w:t xml:space="preserve"> za posamezen sklop,</w:t>
      </w:r>
      <w:r w:rsidRPr="007828F9">
        <w:rPr>
          <w:rFonts w:ascii="Lucida Sans" w:hAnsi="Lucida Sans"/>
          <w:sz w:val="20"/>
          <w:szCs w:val="20"/>
        </w:rPr>
        <w:t xml:space="preserve"> se šteje kot najugodnejša ponudba tista, ki je bila prej oddana. </w:t>
      </w:r>
    </w:p>
    <w:p w14:paraId="47E3A620" w14:textId="77777777" w:rsidR="00C95179" w:rsidRDefault="00C95179" w:rsidP="007828F9">
      <w:pPr>
        <w:pStyle w:val="Telobesedila"/>
        <w:spacing w:after="0" w:line="288" w:lineRule="auto"/>
        <w:jc w:val="both"/>
        <w:rPr>
          <w:rStyle w:val="Naslov1Znak"/>
          <w:sz w:val="20"/>
          <w:szCs w:val="20"/>
        </w:rPr>
      </w:pPr>
    </w:p>
    <w:p w14:paraId="26ADCD1D" w14:textId="77777777" w:rsidR="00C95179" w:rsidRDefault="00C95179" w:rsidP="007828F9">
      <w:pPr>
        <w:pStyle w:val="Telobesedila"/>
        <w:spacing w:after="0" w:line="288" w:lineRule="auto"/>
        <w:jc w:val="both"/>
        <w:rPr>
          <w:rStyle w:val="Naslov1Znak"/>
          <w:sz w:val="20"/>
          <w:szCs w:val="20"/>
        </w:rPr>
      </w:pPr>
    </w:p>
    <w:p w14:paraId="764FEE3F" w14:textId="77777777" w:rsidR="00660179" w:rsidRDefault="00660179">
      <w:pPr>
        <w:spacing w:after="0" w:line="240" w:lineRule="auto"/>
        <w:rPr>
          <w:rStyle w:val="Naslov1Znak"/>
          <w:sz w:val="20"/>
          <w:szCs w:val="20"/>
        </w:rPr>
      </w:pPr>
      <w:bookmarkStart w:id="35" w:name="_Toc510602701"/>
      <w:r>
        <w:rPr>
          <w:rStyle w:val="Naslov1Znak"/>
          <w:sz w:val="20"/>
          <w:szCs w:val="20"/>
        </w:rPr>
        <w:br w:type="page"/>
      </w:r>
    </w:p>
    <w:p w14:paraId="3B5DC396" w14:textId="77D9B70A" w:rsidR="00632C25" w:rsidRPr="00411FF4" w:rsidRDefault="00634E72" w:rsidP="00411FF4">
      <w:pPr>
        <w:pStyle w:val="Naslov1"/>
      </w:pPr>
      <w:r w:rsidRPr="00411FF4">
        <w:lastRenderedPageBreak/>
        <w:t>Merilo za izbor ponudnika v sklopu 1</w:t>
      </w:r>
      <w:bookmarkEnd w:id="35"/>
      <w:r w:rsidRPr="00411FF4">
        <w:t xml:space="preserve"> </w:t>
      </w:r>
    </w:p>
    <w:p w14:paraId="17252112" w14:textId="5D9C2F59" w:rsidR="00BE3337" w:rsidRDefault="00BE3337" w:rsidP="00BE3337">
      <w:pPr>
        <w:spacing w:line="288" w:lineRule="auto"/>
        <w:jc w:val="both"/>
        <w:rPr>
          <w:rFonts w:ascii="Lucida Sans" w:hAnsi="Lucida Sans" w:cs="Arial"/>
          <w:sz w:val="20"/>
          <w:szCs w:val="20"/>
        </w:rPr>
      </w:pPr>
    </w:p>
    <w:p w14:paraId="0DFE6DE2" w14:textId="4BD16437" w:rsidR="00632C25" w:rsidRPr="007828F9" w:rsidRDefault="00632C25" w:rsidP="007828F9">
      <w:pPr>
        <w:pStyle w:val="Telobesedila"/>
        <w:spacing w:after="0" w:line="288" w:lineRule="auto"/>
        <w:jc w:val="both"/>
        <w:rPr>
          <w:rFonts w:ascii="Lucida Sans" w:hAnsi="Lucida Sans"/>
          <w:sz w:val="20"/>
          <w:szCs w:val="20"/>
        </w:rPr>
      </w:pPr>
    </w:p>
    <w:tbl>
      <w:tblPr>
        <w:tblW w:w="0" w:type="auto"/>
        <w:tblInd w:w="-185" w:type="dxa"/>
        <w:tblLayout w:type="fixed"/>
        <w:tblCellMar>
          <w:left w:w="43" w:type="dxa"/>
        </w:tblCellMar>
        <w:tblLook w:val="0000" w:firstRow="0" w:lastRow="0" w:firstColumn="0" w:lastColumn="0" w:noHBand="0" w:noVBand="0"/>
      </w:tblPr>
      <w:tblGrid>
        <w:gridCol w:w="449"/>
        <w:gridCol w:w="5049"/>
        <w:gridCol w:w="3225"/>
      </w:tblGrid>
      <w:tr w:rsidR="007828F9" w:rsidRPr="007828F9" w14:paraId="2E78C1C8" w14:textId="3A1B8FE7" w:rsidTr="00BB0EC4">
        <w:tc>
          <w:tcPr>
            <w:tcW w:w="449" w:type="dxa"/>
            <w:tcBorders>
              <w:top w:val="single" w:sz="4" w:space="0" w:color="00000A"/>
              <w:left w:val="single" w:sz="4" w:space="0" w:color="00000A"/>
              <w:bottom w:val="single" w:sz="4" w:space="0" w:color="00000A"/>
            </w:tcBorders>
            <w:shd w:val="clear" w:color="auto" w:fill="FFFFFF"/>
          </w:tcPr>
          <w:p w14:paraId="74CA2B19" w14:textId="3AFE67A0" w:rsidR="00632C25" w:rsidRPr="007828F9" w:rsidRDefault="00632C25"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0AE46089" w14:textId="697814E1" w:rsidR="00632C25" w:rsidRPr="007828F9" w:rsidRDefault="00632C25"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MERILO</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76582462" w14:textId="6502DE6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UTE</w:t>
            </w:r>
            <w:r w:rsidRPr="007828F9">
              <w:rPr>
                <w:rFonts w:cs="Calibri"/>
                <w:b/>
                <w:bCs/>
                <w:sz w:val="20"/>
                <w:szCs w:val="20"/>
              </w:rPr>
              <w:t>Ž</w:t>
            </w:r>
            <w:r w:rsidRPr="007828F9">
              <w:rPr>
                <w:rFonts w:ascii="Lucida Sans" w:hAnsi="Lucida Sans"/>
                <w:b/>
                <w:bCs/>
                <w:sz w:val="20"/>
                <w:szCs w:val="20"/>
              </w:rPr>
              <w:t xml:space="preserve"> (najve</w:t>
            </w:r>
            <w:r w:rsidRPr="007828F9">
              <w:rPr>
                <w:rFonts w:cs="Calibri"/>
                <w:b/>
                <w:bCs/>
                <w:sz w:val="20"/>
                <w:szCs w:val="20"/>
              </w:rPr>
              <w:t>č</w:t>
            </w:r>
            <w:r w:rsidRPr="007828F9">
              <w:rPr>
                <w:rFonts w:ascii="Lucida Sans" w:hAnsi="Lucida Sans"/>
                <w:b/>
                <w:bCs/>
                <w:sz w:val="20"/>
                <w:szCs w:val="20"/>
              </w:rPr>
              <w:t xml:space="preserve">je </w:t>
            </w:r>
            <w:r w:rsidRPr="007828F9">
              <w:rPr>
                <w:rFonts w:ascii="Lucida Sans" w:hAnsi="Lucida Sans" w:cs="Lucida Sans"/>
                <w:b/>
                <w:bCs/>
                <w:sz w:val="20"/>
                <w:szCs w:val="20"/>
              </w:rPr>
              <w:t>š</w:t>
            </w:r>
            <w:r w:rsidRPr="007828F9">
              <w:rPr>
                <w:rFonts w:ascii="Lucida Sans" w:hAnsi="Lucida Sans"/>
                <w:b/>
                <w:bCs/>
                <w:sz w:val="20"/>
                <w:szCs w:val="20"/>
              </w:rPr>
              <w:t>tevilo to</w:t>
            </w:r>
            <w:r w:rsidRPr="007828F9">
              <w:rPr>
                <w:rFonts w:cs="Calibri"/>
                <w:b/>
                <w:bCs/>
                <w:sz w:val="20"/>
                <w:szCs w:val="20"/>
              </w:rPr>
              <w:t>č</w:t>
            </w:r>
            <w:r w:rsidRPr="007828F9">
              <w:rPr>
                <w:rFonts w:ascii="Lucida Sans" w:hAnsi="Lucida Sans"/>
                <w:b/>
                <w:bCs/>
                <w:sz w:val="20"/>
                <w:szCs w:val="20"/>
              </w:rPr>
              <w:t>k)</w:t>
            </w:r>
          </w:p>
        </w:tc>
      </w:tr>
      <w:tr w:rsidR="007828F9" w:rsidRPr="007828F9" w14:paraId="257D54FE" w14:textId="3289D0D8" w:rsidTr="00BB0EC4">
        <w:tc>
          <w:tcPr>
            <w:tcW w:w="449" w:type="dxa"/>
            <w:tcBorders>
              <w:top w:val="single" w:sz="4" w:space="0" w:color="00000A"/>
              <w:left w:val="single" w:sz="4" w:space="0" w:color="00000A"/>
              <w:bottom w:val="single" w:sz="4" w:space="0" w:color="00000A"/>
            </w:tcBorders>
            <w:shd w:val="clear" w:color="auto" w:fill="FFFFFF"/>
          </w:tcPr>
          <w:p w14:paraId="69AEEAFF" w14:textId="3192F747" w:rsidR="00632C25" w:rsidRPr="007828F9" w:rsidRDefault="00632C25"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w:t>
            </w:r>
          </w:p>
        </w:tc>
        <w:tc>
          <w:tcPr>
            <w:tcW w:w="5049" w:type="dxa"/>
            <w:tcBorders>
              <w:top w:val="single" w:sz="4" w:space="0" w:color="00000A"/>
              <w:left w:val="single" w:sz="4" w:space="0" w:color="00000A"/>
              <w:bottom w:val="single" w:sz="4" w:space="0" w:color="00000A"/>
            </w:tcBorders>
            <w:shd w:val="clear" w:color="auto" w:fill="FFFFFF"/>
          </w:tcPr>
          <w:p w14:paraId="767A3491" w14:textId="22E0E8B6"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Cena za navedena dela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493F8926" w14:textId="6DF030B7"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60</w:t>
            </w:r>
          </w:p>
        </w:tc>
      </w:tr>
      <w:tr w:rsidR="007828F9" w:rsidRPr="007828F9" w14:paraId="06A653CF" w14:textId="10414F12" w:rsidTr="00BB0EC4">
        <w:tc>
          <w:tcPr>
            <w:tcW w:w="449" w:type="dxa"/>
            <w:tcBorders>
              <w:top w:val="single" w:sz="4" w:space="0" w:color="00000A"/>
              <w:left w:val="single" w:sz="4" w:space="0" w:color="00000A"/>
              <w:bottom w:val="single" w:sz="4" w:space="0" w:color="00000A"/>
            </w:tcBorders>
            <w:shd w:val="clear" w:color="auto" w:fill="FFFFFF"/>
          </w:tcPr>
          <w:p w14:paraId="5432541D" w14:textId="4E1E8A6C" w:rsidR="00632C25" w:rsidRPr="007828F9" w:rsidRDefault="00632C25"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B.</w:t>
            </w:r>
          </w:p>
        </w:tc>
        <w:tc>
          <w:tcPr>
            <w:tcW w:w="5049" w:type="dxa"/>
            <w:tcBorders>
              <w:top w:val="single" w:sz="4" w:space="0" w:color="00000A"/>
              <w:left w:val="single" w:sz="4" w:space="0" w:color="00000A"/>
              <w:bottom w:val="single" w:sz="4" w:space="0" w:color="00000A"/>
            </w:tcBorders>
            <w:shd w:val="clear" w:color="auto" w:fill="FFFFFF"/>
          </w:tcPr>
          <w:p w14:paraId="29D1AD16" w14:textId="1C134679"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Cena servisne ure</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6BE9E295" w14:textId="0B1A6FD7"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20</w:t>
            </w:r>
          </w:p>
        </w:tc>
      </w:tr>
      <w:tr w:rsidR="007828F9" w:rsidRPr="007828F9" w14:paraId="4A9B14BF" w14:textId="4D10276F" w:rsidTr="00BB0EC4">
        <w:tc>
          <w:tcPr>
            <w:tcW w:w="449" w:type="dxa"/>
            <w:tcBorders>
              <w:top w:val="single" w:sz="4" w:space="0" w:color="00000A"/>
              <w:left w:val="single" w:sz="4" w:space="0" w:color="00000A"/>
              <w:bottom w:val="single" w:sz="4" w:space="0" w:color="00000A"/>
            </w:tcBorders>
            <w:shd w:val="clear" w:color="auto" w:fill="FFFFFF"/>
          </w:tcPr>
          <w:p w14:paraId="35E9F268" w14:textId="22F0B0CF"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w:t>
            </w:r>
          </w:p>
        </w:tc>
        <w:tc>
          <w:tcPr>
            <w:tcW w:w="5049" w:type="dxa"/>
            <w:tcBorders>
              <w:top w:val="single" w:sz="4" w:space="0" w:color="00000A"/>
              <w:left w:val="single" w:sz="4" w:space="0" w:color="00000A"/>
              <w:bottom w:val="single" w:sz="4" w:space="0" w:color="00000A"/>
            </w:tcBorders>
            <w:shd w:val="clear" w:color="auto" w:fill="FFFFFF"/>
          </w:tcPr>
          <w:p w14:paraId="6B056130" w14:textId="69DFD05C"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TD-Popust na ceno nadomestnih delov ter drobnega in potrošnega materiala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486E4D5F" w14:textId="7A98A573"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20</w:t>
            </w:r>
          </w:p>
        </w:tc>
      </w:tr>
      <w:tr w:rsidR="007828F9" w:rsidRPr="007828F9" w14:paraId="51959FBE" w14:textId="6DC1143B" w:rsidTr="00BB0EC4">
        <w:tc>
          <w:tcPr>
            <w:tcW w:w="449" w:type="dxa"/>
            <w:tcBorders>
              <w:top w:val="single" w:sz="4" w:space="0" w:color="00000A"/>
              <w:left w:val="single" w:sz="4" w:space="0" w:color="00000A"/>
              <w:bottom w:val="single" w:sz="4" w:space="0" w:color="00000A"/>
            </w:tcBorders>
            <w:shd w:val="clear" w:color="auto" w:fill="FFFFFF"/>
          </w:tcPr>
          <w:p w14:paraId="3A77B80E" w14:textId="7FC5B47F" w:rsidR="00632C25" w:rsidRPr="007828F9" w:rsidRDefault="00632C25"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1DDCD4AB" w14:textId="4BBA6F63" w:rsidR="00632C25" w:rsidRPr="007828F9" w:rsidRDefault="00632C25"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T-SKUPAJ</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3BD766F5" w14:textId="7D096DAA"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100</w:t>
            </w:r>
          </w:p>
        </w:tc>
      </w:tr>
    </w:tbl>
    <w:p w14:paraId="741E1496" w14:textId="233216D8" w:rsidR="00632C25" w:rsidRPr="007828F9" w:rsidRDefault="00632C25" w:rsidP="007828F9">
      <w:pPr>
        <w:pStyle w:val="Telobesedila"/>
        <w:spacing w:after="0" w:line="288" w:lineRule="auto"/>
        <w:jc w:val="both"/>
        <w:rPr>
          <w:rFonts w:ascii="Lucida Sans" w:hAnsi="Lucida Sans"/>
          <w:sz w:val="20"/>
          <w:szCs w:val="20"/>
        </w:rPr>
      </w:pPr>
    </w:p>
    <w:p w14:paraId="4108B328" w14:textId="53A3163D" w:rsidR="00BE73E9" w:rsidRPr="007828F9" w:rsidRDefault="00BE73E9" w:rsidP="007828F9">
      <w:pPr>
        <w:pStyle w:val="Telobesedila"/>
        <w:spacing w:after="0" w:line="288" w:lineRule="auto"/>
        <w:jc w:val="both"/>
        <w:rPr>
          <w:rFonts w:ascii="Lucida Sans" w:hAnsi="Lucida Sans"/>
          <w:i/>
          <w:iCs/>
          <w:sz w:val="20"/>
          <w:szCs w:val="20"/>
          <w:u w:val="single"/>
        </w:rPr>
      </w:pPr>
    </w:p>
    <w:p w14:paraId="05CDD855" w14:textId="7D9733D2" w:rsidR="00896423" w:rsidRPr="007828F9" w:rsidRDefault="00896423" w:rsidP="007828F9">
      <w:pPr>
        <w:spacing w:line="288" w:lineRule="auto"/>
        <w:jc w:val="both"/>
        <w:rPr>
          <w:rFonts w:ascii="Lucida Sans" w:eastAsia="Arial Unicode MS" w:hAnsi="Lucida Sans"/>
          <w:sz w:val="20"/>
          <w:szCs w:val="20"/>
        </w:rPr>
      </w:pPr>
      <w:r w:rsidRPr="007828F9">
        <w:rPr>
          <w:rFonts w:ascii="Lucida Sans" w:eastAsia="Arial Unicode MS" w:hAnsi="Lucida Sans"/>
          <w:sz w:val="20"/>
          <w:szCs w:val="20"/>
        </w:rPr>
        <w:t>Skupno število to</w:t>
      </w:r>
      <w:r w:rsidRPr="007828F9">
        <w:rPr>
          <w:rFonts w:eastAsia="Arial Unicode MS" w:cs="Calibri"/>
          <w:sz w:val="20"/>
          <w:szCs w:val="20"/>
        </w:rPr>
        <w:t>č</w:t>
      </w:r>
      <w:r w:rsidRPr="007828F9">
        <w:rPr>
          <w:rFonts w:ascii="Lucida Sans" w:eastAsia="Arial Unicode MS" w:hAnsi="Lucida Sans"/>
          <w:sz w:val="20"/>
          <w:szCs w:val="20"/>
        </w:rPr>
        <w:t>k, ki jih prejme ocenjevana ponudba, se izra</w:t>
      </w:r>
      <w:r w:rsidRPr="007828F9">
        <w:rPr>
          <w:rFonts w:eastAsia="Arial Unicode MS" w:cs="Calibri"/>
          <w:sz w:val="20"/>
          <w:szCs w:val="20"/>
        </w:rPr>
        <w:t>č</w:t>
      </w:r>
      <w:r w:rsidRPr="007828F9">
        <w:rPr>
          <w:rFonts w:ascii="Lucida Sans" w:eastAsia="Arial Unicode MS" w:hAnsi="Lucida Sans"/>
          <w:sz w:val="20"/>
          <w:szCs w:val="20"/>
        </w:rPr>
        <w:t>una tako, da se za vsako posamezno merilo izra</w:t>
      </w:r>
      <w:r w:rsidRPr="007828F9">
        <w:rPr>
          <w:rFonts w:eastAsia="Arial Unicode MS" w:cs="Calibri"/>
          <w:sz w:val="20"/>
          <w:szCs w:val="20"/>
        </w:rPr>
        <w:t>č</w:t>
      </w:r>
      <w:r w:rsidRPr="007828F9">
        <w:rPr>
          <w:rFonts w:ascii="Lucida Sans" w:eastAsia="Arial Unicode MS" w:hAnsi="Lucida Sans"/>
          <w:sz w:val="20"/>
          <w:szCs w:val="20"/>
        </w:rPr>
        <w:t xml:space="preserve">una </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tevilo to</w:t>
      </w:r>
      <w:r w:rsidRPr="007828F9">
        <w:rPr>
          <w:rFonts w:eastAsia="Arial Unicode MS" w:cs="Calibri"/>
          <w:sz w:val="20"/>
          <w:szCs w:val="20"/>
        </w:rPr>
        <w:t>č</w:t>
      </w:r>
      <w:r w:rsidRPr="007828F9">
        <w:rPr>
          <w:rFonts w:ascii="Lucida Sans" w:eastAsia="Arial Unicode MS" w:hAnsi="Lucida Sans"/>
          <w:sz w:val="20"/>
          <w:szCs w:val="20"/>
        </w:rPr>
        <w:t>k, ki se jih prejme iz ocenjevane ponudbe, nato pa se to</w:t>
      </w:r>
      <w:r w:rsidRPr="007828F9">
        <w:rPr>
          <w:rFonts w:eastAsia="Arial Unicode MS" w:cs="Calibri"/>
          <w:sz w:val="20"/>
          <w:szCs w:val="20"/>
        </w:rPr>
        <w:t>č</w:t>
      </w:r>
      <w:r w:rsidRPr="007828F9">
        <w:rPr>
          <w:rFonts w:ascii="Lucida Sans" w:eastAsia="Arial Unicode MS" w:hAnsi="Lucida Sans"/>
          <w:sz w:val="20"/>
          <w:szCs w:val="20"/>
        </w:rPr>
        <w:t>ke, ki jih ponudba prejme za vsako posami</w:t>
      </w:r>
      <w:r w:rsidRPr="007828F9">
        <w:rPr>
          <w:rFonts w:eastAsia="Arial Unicode MS" w:cs="Calibri"/>
          <w:sz w:val="20"/>
          <w:szCs w:val="20"/>
        </w:rPr>
        <w:t>č</w:t>
      </w:r>
      <w:r w:rsidRPr="007828F9">
        <w:rPr>
          <w:rFonts w:ascii="Lucida Sans" w:eastAsia="Arial Unicode MS" w:hAnsi="Lucida Sans"/>
          <w:sz w:val="20"/>
          <w:szCs w:val="20"/>
        </w:rPr>
        <w:t>no merilo se</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tejejo.</w:t>
      </w:r>
    </w:p>
    <w:p w14:paraId="44F0DD57" w14:textId="2CABEE56" w:rsidR="00BE73E9" w:rsidRPr="007828F9" w:rsidRDefault="00BE73E9" w:rsidP="007828F9">
      <w:pPr>
        <w:pStyle w:val="Telobesedila"/>
        <w:spacing w:after="0" w:line="288" w:lineRule="auto"/>
        <w:jc w:val="both"/>
        <w:rPr>
          <w:rFonts w:ascii="Lucida Sans" w:hAnsi="Lucida Sans"/>
          <w:i/>
          <w:iCs/>
          <w:sz w:val="20"/>
          <w:szCs w:val="20"/>
          <w:u w:val="single"/>
        </w:rPr>
      </w:pPr>
    </w:p>
    <w:p w14:paraId="67682FBD" w14:textId="548B3395" w:rsidR="00632C25" w:rsidRPr="00131EB6" w:rsidRDefault="00632C25" w:rsidP="007828F9">
      <w:pPr>
        <w:pStyle w:val="Telobesedila"/>
        <w:spacing w:after="0" w:line="288" w:lineRule="auto"/>
        <w:jc w:val="both"/>
        <w:rPr>
          <w:rFonts w:ascii="Lucida Sans" w:hAnsi="Lucida Sans"/>
          <w:b/>
          <w:iCs/>
          <w:sz w:val="20"/>
          <w:szCs w:val="20"/>
          <w:u w:val="single"/>
        </w:rPr>
      </w:pPr>
      <w:r w:rsidRPr="00131EB6">
        <w:rPr>
          <w:rFonts w:ascii="Lucida Sans" w:hAnsi="Lucida Sans"/>
          <w:b/>
          <w:iCs/>
          <w:sz w:val="20"/>
          <w:szCs w:val="20"/>
          <w:u w:val="single"/>
        </w:rPr>
        <w:t>A. Cena za navedena dela</w:t>
      </w:r>
    </w:p>
    <w:p w14:paraId="22FC5D66" w14:textId="7B46BE68" w:rsidR="002B3C59" w:rsidRPr="007828F9" w:rsidRDefault="002B3C59" w:rsidP="007828F9">
      <w:pPr>
        <w:pStyle w:val="Telobesedila"/>
        <w:spacing w:after="0" w:line="288" w:lineRule="auto"/>
        <w:jc w:val="both"/>
        <w:rPr>
          <w:rFonts w:ascii="Lucida Sans" w:hAnsi="Lucida Sans"/>
          <w:sz w:val="20"/>
          <w:szCs w:val="20"/>
        </w:rPr>
      </w:pPr>
    </w:p>
    <w:p w14:paraId="4697CF92" w14:textId="2AD60F16" w:rsidR="002B3C59" w:rsidRPr="007828F9" w:rsidRDefault="002B3C59" w:rsidP="007828F9">
      <w:pPr>
        <w:spacing w:line="288" w:lineRule="auto"/>
        <w:jc w:val="both"/>
        <w:rPr>
          <w:rFonts w:ascii="Lucida Sans" w:hAnsi="Lucida Sans" w:cs="Arial"/>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v obdobju servisiranja, stroške materiala in opreme,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stroškov vse do primopredaje servisiran</w:t>
      </w:r>
      <w:r w:rsidR="003740AE" w:rsidRPr="007828F9">
        <w:rPr>
          <w:rFonts w:ascii="Lucida Sans" w:hAnsi="Lucida Sans" w:cs="Arial"/>
          <w:sz w:val="20"/>
          <w:szCs w:val="20"/>
        </w:rPr>
        <w:t>ega vozila</w:t>
      </w:r>
      <w:r w:rsidRPr="007828F9">
        <w:rPr>
          <w:rFonts w:ascii="Lucida Sans" w:hAnsi="Lucida Sans" w:cs="Arial"/>
          <w:sz w:val="20"/>
          <w:szCs w:val="20"/>
        </w:rPr>
        <w:t>.</w:t>
      </w:r>
    </w:p>
    <w:p w14:paraId="4902F2C0" w14:textId="710D91C9" w:rsidR="00632C25" w:rsidRPr="007828F9" w:rsidRDefault="00632C25" w:rsidP="007828F9">
      <w:pPr>
        <w:pStyle w:val="Telobesedila"/>
        <w:spacing w:after="0" w:line="288" w:lineRule="auto"/>
        <w:jc w:val="both"/>
        <w:rPr>
          <w:rFonts w:ascii="Lucida Sans" w:hAnsi="Lucida Sans"/>
          <w:sz w:val="20"/>
          <w:szCs w:val="20"/>
        </w:rPr>
      </w:pPr>
    </w:p>
    <w:p w14:paraId="11277A02" w14:textId="49F5F31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najni</w:t>
      </w:r>
      <w:r w:rsidRPr="007828F9">
        <w:rPr>
          <w:rFonts w:cs="Calibri"/>
          <w:sz w:val="20"/>
          <w:szCs w:val="20"/>
        </w:rPr>
        <w:t>ž</w:t>
      </w:r>
      <w:r w:rsidRPr="007828F9">
        <w:rPr>
          <w:rFonts w:ascii="Lucida Sans" w:hAnsi="Lucida Sans"/>
          <w:sz w:val="20"/>
          <w:szCs w:val="20"/>
        </w:rPr>
        <w:t>jo ceno za navedena dela TA-   prejme 60 to</w:t>
      </w:r>
      <w:r w:rsidRPr="007828F9">
        <w:rPr>
          <w:rFonts w:cs="Calibri"/>
          <w:sz w:val="20"/>
          <w:szCs w:val="20"/>
        </w:rPr>
        <w:t>č</w:t>
      </w:r>
      <w:r w:rsidRPr="007828F9">
        <w:rPr>
          <w:rFonts w:ascii="Lucida Sans" w:hAnsi="Lucida Sans"/>
          <w:sz w:val="20"/>
          <w:szCs w:val="20"/>
        </w:rPr>
        <w:t xml:space="preserve">k. </w:t>
      </w:r>
    </w:p>
    <w:p w14:paraId="3280526E" w14:textId="7B7C3962" w:rsidR="00C658C7" w:rsidRPr="007828F9" w:rsidRDefault="00C658C7" w:rsidP="007828F9">
      <w:pPr>
        <w:pStyle w:val="Telobesedila"/>
        <w:spacing w:after="0" w:line="288" w:lineRule="auto"/>
        <w:jc w:val="both"/>
        <w:rPr>
          <w:rFonts w:ascii="Lucida Sans" w:hAnsi="Lucida Sans"/>
          <w:sz w:val="20"/>
          <w:szCs w:val="20"/>
        </w:rPr>
      </w:pPr>
    </w:p>
    <w:p w14:paraId="7FE7062C" w14:textId="053E8ABA"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7828F9">
        <w:rPr>
          <w:rFonts w:cs="Calibri"/>
          <w:sz w:val="20"/>
          <w:szCs w:val="20"/>
        </w:rPr>
        <w:t>č</w:t>
      </w:r>
      <w:r w:rsidRPr="007828F9">
        <w:rPr>
          <w:rFonts w:ascii="Lucida Sans" w:hAnsi="Lucida Sans"/>
          <w:sz w:val="20"/>
          <w:szCs w:val="20"/>
        </w:rPr>
        <w:t xml:space="preserve">un naveden v Prilogi – </w:t>
      </w:r>
      <w:r w:rsidR="00C658C7" w:rsidRPr="007828F9">
        <w:rPr>
          <w:rFonts w:ascii="Lucida Sans" w:hAnsi="Lucida Sans"/>
          <w:sz w:val="20"/>
          <w:szCs w:val="20"/>
        </w:rPr>
        <w:t>Ponudbeni p</w:t>
      </w:r>
      <w:r w:rsidRPr="007828F9">
        <w:rPr>
          <w:rFonts w:ascii="Lucida Sans" w:hAnsi="Lucida Sans"/>
          <w:sz w:val="20"/>
          <w:szCs w:val="20"/>
        </w:rPr>
        <w:t>redra</w:t>
      </w:r>
      <w:r w:rsidRPr="007828F9">
        <w:rPr>
          <w:rFonts w:cs="Calibri"/>
          <w:sz w:val="20"/>
          <w:szCs w:val="20"/>
        </w:rPr>
        <w:t>č</w:t>
      </w:r>
      <w:r w:rsidRPr="007828F9">
        <w:rPr>
          <w:rFonts w:ascii="Lucida Sans" w:hAnsi="Lucida Sans"/>
          <w:sz w:val="20"/>
          <w:szCs w:val="20"/>
        </w:rPr>
        <w:t>un, brez DDV. Ponudba z najni</w:t>
      </w:r>
      <w:r w:rsidRPr="007828F9">
        <w:rPr>
          <w:rFonts w:cs="Calibri"/>
          <w:sz w:val="20"/>
          <w:szCs w:val="20"/>
        </w:rPr>
        <w:t>ž</w:t>
      </w:r>
      <w:r w:rsidRPr="007828F9">
        <w:rPr>
          <w:rFonts w:ascii="Lucida Sans" w:hAnsi="Lucida Sans"/>
          <w:sz w:val="20"/>
          <w:szCs w:val="20"/>
        </w:rPr>
        <w:t>jo kon</w:t>
      </w:r>
      <w:r w:rsidRPr="007828F9">
        <w:rPr>
          <w:rFonts w:cs="Calibri"/>
          <w:sz w:val="20"/>
          <w:szCs w:val="20"/>
        </w:rPr>
        <w:t>č</w:t>
      </w:r>
      <w:r w:rsidRPr="007828F9">
        <w:rPr>
          <w:rFonts w:ascii="Lucida Sans" w:hAnsi="Lucida Sans"/>
          <w:sz w:val="20"/>
          <w:szCs w:val="20"/>
        </w:rPr>
        <w:t>no skupno ceno brez DDV po tem merilu prejme 60 to</w:t>
      </w:r>
      <w:r w:rsidRPr="007828F9">
        <w:rPr>
          <w:rFonts w:cs="Calibri"/>
          <w:sz w:val="20"/>
          <w:szCs w:val="20"/>
        </w:rPr>
        <w:t>č</w:t>
      </w:r>
      <w:r w:rsidRPr="007828F9">
        <w:rPr>
          <w:rFonts w:ascii="Lucida Sans" w:hAnsi="Lucida Sans"/>
          <w:sz w:val="20"/>
          <w:szCs w:val="20"/>
        </w:rPr>
        <w:t>k, ostale ponudbe prejmejo sorazmerno manjše število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5CE4B95F" w14:textId="4B5CA336" w:rsidR="00632C25" w:rsidRPr="007828F9" w:rsidRDefault="00632C25" w:rsidP="007828F9">
      <w:pPr>
        <w:pStyle w:val="Telobesedila"/>
        <w:spacing w:after="0" w:line="288" w:lineRule="auto"/>
        <w:jc w:val="both"/>
        <w:rPr>
          <w:rFonts w:ascii="Lucida Sans" w:hAnsi="Lucida Sans"/>
          <w:sz w:val="20"/>
          <w:szCs w:val="20"/>
        </w:rPr>
      </w:pPr>
    </w:p>
    <w:p w14:paraId="4DA86739" w14:textId="4E358449"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508CDD42" w14:textId="7620B60A" w:rsidR="00632C25" w:rsidRPr="007828F9" w:rsidRDefault="00632C25" w:rsidP="007828F9">
      <w:pPr>
        <w:pStyle w:val="Telobesedila"/>
        <w:spacing w:after="0" w:line="288" w:lineRule="auto"/>
        <w:jc w:val="both"/>
        <w:rPr>
          <w:rFonts w:ascii="Lucida Sans" w:hAnsi="Lucida Sans"/>
          <w:sz w:val="20"/>
          <w:szCs w:val="20"/>
        </w:rPr>
      </w:pPr>
    </w:p>
    <w:p w14:paraId="471107DD" w14:textId="2E1DF0EB" w:rsidR="00632C25" w:rsidRPr="007828F9" w:rsidRDefault="00632C25"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73678FC9" w14:textId="3D31A2C4" w:rsidR="00632C25" w:rsidRPr="007828F9" w:rsidRDefault="00632C25" w:rsidP="007828F9">
      <w:pPr>
        <w:spacing w:line="288" w:lineRule="auto"/>
        <w:jc w:val="center"/>
        <w:rPr>
          <w:rFonts w:ascii="Lucida Sans" w:eastAsia="Arial" w:hAnsi="Lucida Sans"/>
          <w:b/>
          <w:sz w:val="20"/>
          <w:szCs w:val="20"/>
        </w:rPr>
      </w:pPr>
      <w:r w:rsidRPr="007828F9">
        <w:rPr>
          <w:rFonts w:ascii="Lucida Sans" w:hAnsi="Lucida Sans"/>
          <w:b/>
          <w:sz w:val="20"/>
          <w:szCs w:val="20"/>
        </w:rPr>
        <w:t>TA</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60</w:t>
      </w:r>
    </w:p>
    <w:p w14:paraId="6703FE70" w14:textId="3EACCE51" w:rsidR="00632C25" w:rsidRPr="007828F9" w:rsidRDefault="00632C25"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1F450899" w14:textId="0673D943" w:rsidR="00632C25" w:rsidRPr="007828F9" w:rsidRDefault="00632C25" w:rsidP="007828F9">
      <w:pPr>
        <w:pStyle w:val="Telobesedila"/>
        <w:spacing w:after="0" w:line="288" w:lineRule="auto"/>
        <w:jc w:val="both"/>
        <w:rPr>
          <w:rFonts w:ascii="Lucida Sans" w:hAnsi="Lucida Sans"/>
          <w:sz w:val="20"/>
          <w:szCs w:val="20"/>
        </w:rPr>
      </w:pPr>
    </w:p>
    <w:p w14:paraId="36679D5D" w14:textId="7BA772B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400CD313" w14:textId="61E96379" w:rsidR="00632C25" w:rsidRPr="007828F9" w:rsidRDefault="00632C25" w:rsidP="007828F9">
      <w:pPr>
        <w:pStyle w:val="Telobesedila"/>
        <w:spacing w:after="0" w:line="288" w:lineRule="auto"/>
        <w:jc w:val="both"/>
        <w:rPr>
          <w:rFonts w:ascii="Lucida Sans" w:hAnsi="Lucida Sans"/>
          <w:sz w:val="20"/>
          <w:szCs w:val="20"/>
        </w:rPr>
      </w:pPr>
    </w:p>
    <w:p w14:paraId="470A5505" w14:textId="4D5BFCF5"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 število to</w:t>
      </w:r>
      <w:r w:rsidRPr="007828F9">
        <w:rPr>
          <w:rFonts w:cs="Calibri"/>
          <w:sz w:val="20"/>
          <w:szCs w:val="20"/>
        </w:rPr>
        <w:t>č</w:t>
      </w:r>
      <w:r w:rsidRPr="007828F9">
        <w:rPr>
          <w:rFonts w:ascii="Lucida Sans" w:hAnsi="Lucida Sans"/>
          <w:sz w:val="20"/>
          <w:szCs w:val="20"/>
        </w:rPr>
        <w:t>k, ki jih prejme ocenjevana ponudba za navedena dela A</w:t>
      </w:r>
    </w:p>
    <w:p w14:paraId="726C87D7" w14:textId="6687187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skupna cena za navedena dela A</w:t>
      </w:r>
    </w:p>
    <w:p w14:paraId="48A439F1" w14:textId="3FB59DD1"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C (ocenjevana) –  skupna cena ocenjevane ponudbe za navedena dela A</w:t>
      </w:r>
    </w:p>
    <w:p w14:paraId="5F4FAFAF" w14:textId="357430DF" w:rsidR="00632C25" w:rsidRPr="007828F9" w:rsidRDefault="00632C25" w:rsidP="007828F9">
      <w:pPr>
        <w:pStyle w:val="Telobesedila"/>
        <w:spacing w:after="0" w:line="288" w:lineRule="auto"/>
        <w:jc w:val="both"/>
        <w:rPr>
          <w:rFonts w:ascii="Lucida Sans" w:hAnsi="Lucida Sans"/>
          <w:sz w:val="20"/>
          <w:szCs w:val="20"/>
        </w:rPr>
      </w:pPr>
    </w:p>
    <w:p w14:paraId="0F13C450" w14:textId="45839B9A" w:rsidR="00632C25" w:rsidRPr="00131EB6" w:rsidRDefault="00632C25" w:rsidP="007828F9">
      <w:pPr>
        <w:pStyle w:val="Telobesedila"/>
        <w:spacing w:after="0" w:line="288" w:lineRule="auto"/>
        <w:jc w:val="both"/>
        <w:rPr>
          <w:rFonts w:ascii="Lucida Sans" w:hAnsi="Lucida Sans"/>
          <w:b/>
          <w:sz w:val="20"/>
          <w:szCs w:val="20"/>
        </w:rPr>
      </w:pPr>
    </w:p>
    <w:p w14:paraId="045EEE95" w14:textId="2CB718E3" w:rsidR="00632C25" w:rsidRPr="00131EB6" w:rsidRDefault="00632C25" w:rsidP="007828F9">
      <w:pPr>
        <w:pStyle w:val="Telobesedila"/>
        <w:spacing w:after="0" w:line="288" w:lineRule="auto"/>
        <w:jc w:val="both"/>
        <w:rPr>
          <w:rFonts w:ascii="Lucida Sans" w:hAnsi="Lucida Sans"/>
          <w:b/>
          <w:sz w:val="20"/>
          <w:szCs w:val="20"/>
        </w:rPr>
      </w:pPr>
      <w:r w:rsidRPr="00131EB6">
        <w:rPr>
          <w:rFonts w:ascii="Lucida Sans" w:hAnsi="Lucida Sans"/>
          <w:b/>
          <w:iCs/>
          <w:sz w:val="20"/>
          <w:szCs w:val="20"/>
          <w:u w:val="single"/>
        </w:rPr>
        <w:t>B. Cena servisne ure</w:t>
      </w:r>
    </w:p>
    <w:p w14:paraId="48F3827A" w14:textId="07427F88" w:rsidR="00632C25" w:rsidRPr="007828F9" w:rsidRDefault="00632C25" w:rsidP="007828F9">
      <w:pPr>
        <w:pStyle w:val="Telobesedila"/>
        <w:spacing w:after="0" w:line="288" w:lineRule="auto"/>
        <w:jc w:val="both"/>
        <w:rPr>
          <w:rFonts w:ascii="Lucida Sans" w:hAnsi="Lucida Sans"/>
          <w:sz w:val="20"/>
          <w:szCs w:val="20"/>
        </w:rPr>
      </w:pPr>
    </w:p>
    <w:p w14:paraId="40E14C93" w14:textId="1D232753" w:rsidR="00632C25" w:rsidRPr="007828F9" w:rsidRDefault="00632C25" w:rsidP="007828F9">
      <w:pPr>
        <w:pStyle w:val="Telobesedila"/>
        <w:spacing w:after="0" w:line="288" w:lineRule="auto"/>
        <w:jc w:val="both"/>
        <w:rPr>
          <w:rFonts w:ascii="Lucida Sans" w:hAnsi="Lucida Sans"/>
          <w:sz w:val="20"/>
          <w:szCs w:val="20"/>
        </w:rPr>
      </w:pPr>
    </w:p>
    <w:p w14:paraId="1E437D78" w14:textId="728D18CF"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najni</w:t>
      </w:r>
      <w:r w:rsidRPr="00563C05">
        <w:rPr>
          <w:rFonts w:cs="Calibri"/>
          <w:sz w:val="20"/>
          <w:szCs w:val="20"/>
        </w:rPr>
        <w:t>ž</w:t>
      </w:r>
      <w:r w:rsidRPr="007828F9">
        <w:rPr>
          <w:rFonts w:ascii="Lucida Sans" w:hAnsi="Lucida Sans"/>
          <w:sz w:val="20"/>
          <w:szCs w:val="20"/>
        </w:rPr>
        <w:t>jo ceno servisne ure TB- prejme 20 to</w:t>
      </w:r>
      <w:r w:rsidRPr="00563C05">
        <w:rPr>
          <w:rFonts w:cs="Calibri"/>
          <w:sz w:val="20"/>
          <w:szCs w:val="20"/>
        </w:rPr>
        <w:t>č</w:t>
      </w:r>
      <w:r w:rsidRPr="007828F9">
        <w:rPr>
          <w:rFonts w:ascii="Lucida Sans" w:hAnsi="Lucida Sans"/>
          <w:sz w:val="20"/>
          <w:szCs w:val="20"/>
        </w:rPr>
        <w:t xml:space="preserve">k. </w:t>
      </w:r>
    </w:p>
    <w:p w14:paraId="5E5DE639" w14:textId="29FDA221" w:rsidR="00806625" w:rsidRPr="007828F9" w:rsidRDefault="00806625" w:rsidP="007828F9">
      <w:pPr>
        <w:pStyle w:val="Telobesedila"/>
        <w:spacing w:after="0" w:line="288" w:lineRule="auto"/>
        <w:jc w:val="both"/>
        <w:rPr>
          <w:rFonts w:ascii="Lucida Sans" w:hAnsi="Lucida Sans"/>
          <w:sz w:val="20"/>
          <w:szCs w:val="20"/>
        </w:rPr>
      </w:pPr>
    </w:p>
    <w:p w14:paraId="53560E6B" w14:textId="0B7E260A" w:rsidR="002B3C59" w:rsidRPr="00B754E3" w:rsidRDefault="002B3C59"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 xml:space="preserve">Ponudbene cene za stroške servisiranja so za </w:t>
      </w:r>
      <w:r w:rsidRPr="00563C05">
        <w:rPr>
          <w:rFonts w:cs="Calibri"/>
          <w:sz w:val="20"/>
          <w:szCs w:val="20"/>
        </w:rPr>
        <w:t>č</w:t>
      </w:r>
      <w:r w:rsidRPr="00B754E3">
        <w:rPr>
          <w:rFonts w:ascii="Lucida Sans" w:hAnsi="Lucida Sans"/>
          <w:sz w:val="20"/>
          <w:szCs w:val="20"/>
        </w:rPr>
        <w:t xml:space="preserve">as trajanja </w:t>
      </w:r>
      <w:r w:rsidR="00BD737D" w:rsidRPr="00B754E3">
        <w:rPr>
          <w:rFonts w:ascii="Lucida Sans" w:hAnsi="Lucida Sans"/>
          <w:sz w:val="20"/>
          <w:szCs w:val="20"/>
        </w:rPr>
        <w:t>okvirnega sporazum</w:t>
      </w:r>
      <w:r w:rsidR="00D63893" w:rsidRPr="00B754E3">
        <w:rPr>
          <w:rFonts w:ascii="Lucida Sans" w:hAnsi="Lucida Sans"/>
          <w:sz w:val="20"/>
          <w:szCs w:val="20"/>
        </w:rPr>
        <w:t>a</w:t>
      </w:r>
      <w:r w:rsidRPr="00B754E3">
        <w:rPr>
          <w:rFonts w:ascii="Lucida Sans" w:hAnsi="Lucida Sans"/>
          <w:sz w:val="20"/>
          <w:szCs w:val="20"/>
        </w:rPr>
        <w:t xml:space="preserve"> fiksne. </w:t>
      </w:r>
    </w:p>
    <w:p w14:paraId="2774066C" w14:textId="016EB802" w:rsidR="002B3C59" w:rsidRPr="00B754E3" w:rsidRDefault="002B3C59"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 xml:space="preserve">Ponudbene cene stroškov servisiranja morajo biti veljavne za ves </w:t>
      </w:r>
      <w:r w:rsidRPr="00563C05">
        <w:rPr>
          <w:rFonts w:cs="Calibri"/>
          <w:sz w:val="20"/>
          <w:szCs w:val="20"/>
        </w:rPr>
        <w:t>č</w:t>
      </w:r>
      <w:r w:rsidRPr="00B754E3">
        <w:rPr>
          <w:rFonts w:ascii="Lucida Sans" w:hAnsi="Lucida Sans"/>
          <w:sz w:val="20"/>
          <w:szCs w:val="20"/>
        </w:rPr>
        <w:t>as trajanja obdobja servisiranja.</w:t>
      </w:r>
    </w:p>
    <w:p w14:paraId="29273820" w14:textId="0F95D369" w:rsidR="00632C25" w:rsidRPr="007828F9" w:rsidRDefault="00632C25" w:rsidP="007828F9">
      <w:pPr>
        <w:pStyle w:val="Telobesedila"/>
        <w:spacing w:after="0" w:line="288" w:lineRule="auto"/>
        <w:jc w:val="both"/>
        <w:rPr>
          <w:rFonts w:ascii="Lucida Sans" w:hAnsi="Lucida Sans"/>
          <w:sz w:val="20"/>
          <w:szCs w:val="20"/>
        </w:rPr>
      </w:pPr>
    </w:p>
    <w:p w14:paraId="60A0E3C3" w14:textId="12CF5F32" w:rsidR="00B36D4A" w:rsidRPr="00B754E3" w:rsidRDefault="00632C25" w:rsidP="00B754E3">
      <w:pPr>
        <w:pStyle w:val="Telobesedila"/>
        <w:spacing w:after="0" w:line="288" w:lineRule="auto"/>
        <w:jc w:val="both"/>
        <w:rPr>
          <w:rFonts w:ascii="Lucida Sans" w:hAnsi="Lucida Sans"/>
          <w:sz w:val="20"/>
          <w:szCs w:val="20"/>
        </w:rPr>
      </w:pPr>
      <w:r w:rsidRPr="007828F9">
        <w:rPr>
          <w:rFonts w:ascii="Lucida Sans" w:hAnsi="Lucida Sans"/>
          <w:sz w:val="20"/>
          <w:szCs w:val="20"/>
        </w:rPr>
        <w:t>Cena servisne ure za servisna in vzdr</w:t>
      </w:r>
      <w:r w:rsidRPr="00B754E3">
        <w:rPr>
          <w:rFonts w:cs="Calibri"/>
          <w:sz w:val="20"/>
          <w:szCs w:val="20"/>
        </w:rPr>
        <w:t>ž</w:t>
      </w:r>
      <w:r w:rsidRPr="007828F9">
        <w:rPr>
          <w:rFonts w:ascii="Lucida Sans" w:hAnsi="Lucida Sans"/>
          <w:sz w:val="20"/>
          <w:szCs w:val="20"/>
        </w:rPr>
        <w:t>evalna dela mora vklju</w:t>
      </w:r>
      <w:r w:rsidRPr="00B754E3">
        <w:rPr>
          <w:rFonts w:cs="Calibri"/>
          <w:sz w:val="20"/>
          <w:szCs w:val="20"/>
        </w:rPr>
        <w:t>č</w:t>
      </w:r>
      <w:r w:rsidRPr="007828F9">
        <w:rPr>
          <w:rFonts w:ascii="Lucida Sans" w:hAnsi="Lucida Sans"/>
          <w:sz w:val="20"/>
          <w:szCs w:val="20"/>
        </w:rPr>
        <w:t>evati vse stro</w:t>
      </w:r>
      <w:r w:rsidRPr="00B754E3">
        <w:rPr>
          <w:rFonts w:ascii="Lucida Sans" w:hAnsi="Lucida Sans"/>
          <w:sz w:val="20"/>
          <w:szCs w:val="20"/>
        </w:rPr>
        <w:t>š</w:t>
      </w:r>
      <w:r w:rsidRPr="007828F9">
        <w:rPr>
          <w:rFonts w:ascii="Lucida Sans" w:hAnsi="Lucida Sans"/>
          <w:sz w:val="20"/>
          <w:szCs w:val="20"/>
        </w:rPr>
        <w:t>ke, povezane z izvedbo storitve, npr. stro</w:t>
      </w:r>
      <w:r w:rsidRPr="00B754E3">
        <w:rPr>
          <w:rFonts w:ascii="Lucida Sans" w:hAnsi="Lucida Sans"/>
          <w:sz w:val="20"/>
          <w:szCs w:val="20"/>
        </w:rPr>
        <w:t>š</w:t>
      </w:r>
      <w:r w:rsidRPr="007828F9">
        <w:rPr>
          <w:rFonts w:ascii="Lucida Sans" w:hAnsi="Lucida Sans"/>
          <w:sz w:val="20"/>
          <w:szCs w:val="20"/>
        </w:rPr>
        <w:t>ki dela, manipulativni stroški, ekološki stroški in vsi drugi stroški, ki jih bo imel ponudnik z realizacijo naro</w:t>
      </w:r>
      <w:r w:rsidRPr="00B754E3">
        <w:rPr>
          <w:rFonts w:cs="Calibri"/>
          <w:sz w:val="20"/>
          <w:szCs w:val="20"/>
        </w:rPr>
        <w:t>č</w:t>
      </w:r>
      <w:r w:rsidRPr="007828F9">
        <w:rPr>
          <w:rFonts w:ascii="Lucida Sans" w:hAnsi="Lucida Sans"/>
          <w:sz w:val="20"/>
          <w:szCs w:val="20"/>
        </w:rPr>
        <w:t>ila. V ceni so upo</w:t>
      </w:r>
      <w:r w:rsidRPr="00B754E3">
        <w:rPr>
          <w:rFonts w:ascii="Lucida Sans" w:hAnsi="Lucida Sans"/>
          <w:sz w:val="20"/>
          <w:szCs w:val="20"/>
        </w:rPr>
        <w:t>š</w:t>
      </w:r>
      <w:r w:rsidRPr="007828F9">
        <w:rPr>
          <w:rFonts w:ascii="Lucida Sans" w:hAnsi="Lucida Sans"/>
          <w:sz w:val="20"/>
          <w:szCs w:val="20"/>
        </w:rPr>
        <w:t xml:space="preserve">tevani tudi morebitni popusti. </w:t>
      </w:r>
      <w:r w:rsidR="00B36D4A" w:rsidRPr="00B754E3">
        <w:rPr>
          <w:rFonts w:ascii="Lucida Sans" w:hAnsi="Lucida Sans"/>
          <w:sz w:val="20"/>
          <w:szCs w:val="20"/>
        </w:rPr>
        <w:t>Ponudnik lahko zara</w:t>
      </w:r>
      <w:r w:rsidR="00B36D4A" w:rsidRPr="00B754E3">
        <w:rPr>
          <w:rFonts w:cs="Calibri"/>
          <w:sz w:val="20"/>
          <w:szCs w:val="20"/>
        </w:rPr>
        <w:t>č</w:t>
      </w:r>
      <w:r w:rsidR="00B36D4A" w:rsidRPr="00B754E3">
        <w:rPr>
          <w:rFonts w:ascii="Lucida Sans" w:hAnsi="Lucida Sans"/>
          <w:sz w:val="20"/>
          <w:szCs w:val="20"/>
        </w:rPr>
        <w:t xml:space="preserve">una polno servisno uro, </w:t>
      </w:r>
      <w:r w:rsidR="00B36D4A" w:rsidRPr="00B754E3">
        <w:rPr>
          <w:rFonts w:cs="Calibri"/>
          <w:sz w:val="20"/>
          <w:szCs w:val="20"/>
        </w:rPr>
        <w:t>č</w:t>
      </w:r>
      <w:r w:rsidR="00B36D4A" w:rsidRPr="00B754E3">
        <w:rPr>
          <w:rFonts w:ascii="Lucida Sans" w:hAnsi="Lucida Sans"/>
          <w:sz w:val="20"/>
          <w:szCs w:val="20"/>
        </w:rPr>
        <w:t>e izvaja storitev ve</w:t>
      </w:r>
      <w:r w:rsidR="00B36D4A" w:rsidRPr="00B754E3">
        <w:rPr>
          <w:rFonts w:cs="Calibri"/>
          <w:sz w:val="20"/>
          <w:szCs w:val="20"/>
        </w:rPr>
        <w:t>č</w:t>
      </w:r>
      <w:r w:rsidR="00B36D4A" w:rsidRPr="00B754E3">
        <w:rPr>
          <w:rFonts w:ascii="Lucida Sans" w:hAnsi="Lucida Sans"/>
          <w:sz w:val="20"/>
          <w:szCs w:val="20"/>
        </w:rPr>
        <w:t xml:space="preserve"> kot 45 minut, sicer sorazmerni del. Ponudnik mora zagotavljati servisiranje za ves </w:t>
      </w:r>
      <w:r w:rsidR="00B36D4A" w:rsidRPr="00B754E3">
        <w:rPr>
          <w:rFonts w:cs="Calibri"/>
          <w:sz w:val="20"/>
          <w:szCs w:val="20"/>
        </w:rPr>
        <w:t>č</w:t>
      </w:r>
      <w:r w:rsidR="00B36D4A" w:rsidRPr="00B754E3">
        <w:rPr>
          <w:rFonts w:ascii="Lucida Sans" w:hAnsi="Lucida Sans"/>
          <w:sz w:val="20"/>
          <w:szCs w:val="20"/>
        </w:rPr>
        <w:t xml:space="preserve">as pogodbenega razmerja. </w:t>
      </w:r>
    </w:p>
    <w:p w14:paraId="3DCD89CF" w14:textId="3883B10B" w:rsidR="00632C25" w:rsidRPr="007828F9" w:rsidRDefault="00632C25" w:rsidP="007828F9">
      <w:pPr>
        <w:pStyle w:val="Telobesedila"/>
        <w:spacing w:after="0" w:line="288" w:lineRule="auto"/>
        <w:jc w:val="both"/>
        <w:rPr>
          <w:rFonts w:ascii="Lucida Sans" w:hAnsi="Lucida Sans"/>
          <w:sz w:val="20"/>
          <w:szCs w:val="20"/>
        </w:rPr>
      </w:pPr>
    </w:p>
    <w:p w14:paraId="112CB161" w14:textId="3EC29AE3"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Cena za servisno uro popravila je enotna ne glede na vrsto in zahtevnost dela in ne glede na tip vozila. </w:t>
      </w:r>
    </w:p>
    <w:p w14:paraId="7A9D8E48" w14:textId="4ABCD912" w:rsidR="00632C25" w:rsidRPr="007828F9" w:rsidRDefault="00632C25" w:rsidP="007828F9">
      <w:pPr>
        <w:pStyle w:val="Telobesedila"/>
        <w:spacing w:after="0" w:line="288" w:lineRule="auto"/>
        <w:jc w:val="both"/>
        <w:rPr>
          <w:rFonts w:ascii="Lucida Sans" w:hAnsi="Lucida Sans"/>
          <w:sz w:val="20"/>
          <w:szCs w:val="20"/>
        </w:rPr>
      </w:pPr>
    </w:p>
    <w:p w14:paraId="09685B44" w14:textId="4188587D"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B754E3">
        <w:rPr>
          <w:rFonts w:cs="Calibri"/>
          <w:sz w:val="20"/>
          <w:szCs w:val="20"/>
        </w:rPr>
        <w:t>č</w:t>
      </w:r>
      <w:r w:rsidRPr="007828F9">
        <w:rPr>
          <w:rFonts w:ascii="Lucida Sans" w:hAnsi="Lucida Sans"/>
          <w:sz w:val="20"/>
          <w:szCs w:val="20"/>
        </w:rPr>
        <w:t xml:space="preserve">un naveden v Prilogi  – </w:t>
      </w:r>
      <w:r w:rsidR="00B36D4A" w:rsidRPr="007828F9">
        <w:rPr>
          <w:rFonts w:ascii="Lucida Sans" w:hAnsi="Lucida Sans"/>
          <w:sz w:val="20"/>
          <w:szCs w:val="20"/>
        </w:rPr>
        <w:t>Ponudbeni p</w:t>
      </w:r>
      <w:r w:rsidRPr="007828F9">
        <w:rPr>
          <w:rFonts w:ascii="Lucida Sans" w:hAnsi="Lucida Sans"/>
          <w:sz w:val="20"/>
          <w:szCs w:val="20"/>
        </w:rPr>
        <w:t>redra</w:t>
      </w:r>
      <w:r w:rsidRPr="00B754E3">
        <w:rPr>
          <w:rFonts w:cs="Calibri"/>
          <w:sz w:val="20"/>
          <w:szCs w:val="20"/>
        </w:rPr>
        <w:t>č</w:t>
      </w:r>
      <w:r w:rsidRPr="007828F9">
        <w:rPr>
          <w:rFonts w:ascii="Lucida Sans" w:hAnsi="Lucida Sans"/>
          <w:sz w:val="20"/>
          <w:szCs w:val="20"/>
        </w:rPr>
        <w:t>un, brez DDV. Ponudba z najni</w:t>
      </w:r>
      <w:r w:rsidRPr="00B754E3">
        <w:rPr>
          <w:rFonts w:cs="Calibri"/>
          <w:sz w:val="20"/>
          <w:szCs w:val="20"/>
        </w:rPr>
        <w:t>ž</w:t>
      </w:r>
      <w:r w:rsidRPr="007828F9">
        <w:rPr>
          <w:rFonts w:ascii="Lucida Sans" w:hAnsi="Lucida Sans"/>
          <w:sz w:val="20"/>
          <w:szCs w:val="20"/>
        </w:rPr>
        <w:t>jo    ceno servisne ure brez DDV po tem merilu prejme 20 to</w:t>
      </w:r>
      <w:r w:rsidRPr="00B754E3">
        <w:rPr>
          <w:rFonts w:cs="Calibri"/>
          <w:sz w:val="20"/>
          <w:szCs w:val="20"/>
        </w:rPr>
        <w:t>č</w:t>
      </w:r>
      <w:r w:rsidRPr="007828F9">
        <w:rPr>
          <w:rFonts w:ascii="Lucida Sans" w:hAnsi="Lucida Sans"/>
          <w:sz w:val="20"/>
          <w:szCs w:val="20"/>
        </w:rPr>
        <w:t>k, ostale ponudbe prejmejo sorazmerno manj</w:t>
      </w:r>
      <w:r w:rsidRPr="00B754E3">
        <w:rPr>
          <w:rFonts w:ascii="Lucida Sans" w:hAnsi="Lucida Sans"/>
          <w:sz w:val="20"/>
          <w:szCs w:val="20"/>
        </w:rPr>
        <w:t>š</w:t>
      </w:r>
      <w:r w:rsidRPr="007828F9">
        <w:rPr>
          <w:rFonts w:ascii="Lucida Sans" w:hAnsi="Lucida Sans"/>
          <w:sz w:val="20"/>
          <w:szCs w:val="20"/>
        </w:rPr>
        <w:t xml:space="preserve">e </w:t>
      </w:r>
      <w:r w:rsidRPr="00B754E3">
        <w:rPr>
          <w:rFonts w:ascii="Lucida Sans" w:hAnsi="Lucida Sans"/>
          <w:sz w:val="20"/>
          <w:szCs w:val="20"/>
        </w:rPr>
        <w:t>š</w:t>
      </w:r>
      <w:r w:rsidRPr="007828F9">
        <w:rPr>
          <w:rFonts w:ascii="Lucida Sans" w:hAnsi="Lucida Sans"/>
          <w:sz w:val="20"/>
          <w:szCs w:val="20"/>
        </w:rPr>
        <w:t>tevilo to</w:t>
      </w:r>
      <w:r w:rsidRPr="00B754E3">
        <w:rPr>
          <w:rFonts w:cs="Calibri"/>
          <w:sz w:val="20"/>
          <w:szCs w:val="20"/>
        </w:rPr>
        <w:t>č</w:t>
      </w:r>
      <w:r w:rsidRPr="007828F9">
        <w:rPr>
          <w:rFonts w:ascii="Lucida Sans" w:hAnsi="Lucida Sans"/>
          <w:sz w:val="20"/>
          <w:szCs w:val="20"/>
        </w:rPr>
        <w:t>k, izra</w:t>
      </w:r>
      <w:r w:rsidRPr="00B754E3">
        <w:rPr>
          <w:rFonts w:cs="Calibri"/>
          <w:sz w:val="20"/>
          <w:szCs w:val="20"/>
        </w:rPr>
        <w:t>č</w:t>
      </w:r>
      <w:r w:rsidRPr="007828F9">
        <w:rPr>
          <w:rFonts w:ascii="Lucida Sans" w:hAnsi="Lucida Sans"/>
          <w:sz w:val="20"/>
          <w:szCs w:val="20"/>
        </w:rPr>
        <w:t xml:space="preserve">unano na podlagi spodnje formule. </w:t>
      </w:r>
    </w:p>
    <w:p w14:paraId="038203F8" w14:textId="26B78815" w:rsidR="00632C25" w:rsidRPr="007828F9" w:rsidRDefault="00632C25" w:rsidP="007828F9">
      <w:pPr>
        <w:pStyle w:val="Telobesedila"/>
        <w:spacing w:after="0" w:line="288" w:lineRule="auto"/>
        <w:jc w:val="both"/>
        <w:rPr>
          <w:rFonts w:ascii="Lucida Sans" w:hAnsi="Lucida Sans"/>
          <w:sz w:val="20"/>
          <w:szCs w:val="20"/>
        </w:rPr>
      </w:pPr>
    </w:p>
    <w:p w14:paraId="5A541980" w14:textId="291E3020"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B754E3">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676318EB" w14:textId="0628FCBE" w:rsidR="00632C25" w:rsidRPr="007828F9" w:rsidRDefault="00632C25" w:rsidP="007828F9">
      <w:pPr>
        <w:pStyle w:val="Telobesedila"/>
        <w:spacing w:after="0" w:line="288" w:lineRule="auto"/>
        <w:jc w:val="both"/>
        <w:rPr>
          <w:rFonts w:ascii="Lucida Sans" w:hAnsi="Lucida Sans"/>
          <w:sz w:val="20"/>
          <w:szCs w:val="20"/>
        </w:rPr>
      </w:pPr>
    </w:p>
    <w:p w14:paraId="5FBFCBE8" w14:textId="6D74B294" w:rsidR="00632C25" w:rsidRPr="007828F9" w:rsidRDefault="00632C25" w:rsidP="007828F9">
      <w:pPr>
        <w:pStyle w:val="Telobesedila"/>
        <w:spacing w:after="0" w:line="288" w:lineRule="auto"/>
        <w:jc w:val="both"/>
        <w:rPr>
          <w:rFonts w:ascii="Lucida Sans" w:hAnsi="Lucida Sans"/>
          <w:sz w:val="20"/>
          <w:szCs w:val="20"/>
        </w:rPr>
      </w:pPr>
    </w:p>
    <w:p w14:paraId="5BFE69A2" w14:textId="17DA97EA" w:rsidR="00632C25" w:rsidRPr="007828F9" w:rsidRDefault="00632C25"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4A274A56" w14:textId="1B7535DB" w:rsidR="00632C25" w:rsidRPr="007828F9" w:rsidRDefault="00632C25" w:rsidP="007828F9">
      <w:pPr>
        <w:spacing w:line="288" w:lineRule="auto"/>
        <w:jc w:val="center"/>
        <w:rPr>
          <w:rFonts w:ascii="Lucida Sans" w:eastAsia="Arial" w:hAnsi="Lucida Sans"/>
          <w:b/>
          <w:sz w:val="20"/>
          <w:szCs w:val="20"/>
        </w:rPr>
      </w:pPr>
      <w:r w:rsidRPr="007828F9">
        <w:rPr>
          <w:rFonts w:ascii="Lucida Sans" w:hAnsi="Lucida Sans"/>
          <w:b/>
          <w:sz w:val="20"/>
          <w:szCs w:val="20"/>
        </w:rPr>
        <w:t xml:space="preserve">TB =  </w:t>
      </w:r>
      <w:r w:rsidRPr="007828F9">
        <w:rPr>
          <w:rFonts w:ascii="Lucida Sans" w:hAnsi="Lucida Sans"/>
          <w:b/>
          <w:strike/>
          <w:sz w:val="20"/>
          <w:szCs w:val="20"/>
        </w:rPr>
        <w:t xml:space="preserve">                                </w:t>
      </w:r>
      <w:r w:rsidRPr="007828F9">
        <w:rPr>
          <w:rFonts w:ascii="Lucida Sans" w:hAnsi="Lucida Sans"/>
          <w:b/>
          <w:sz w:val="20"/>
          <w:szCs w:val="20"/>
        </w:rPr>
        <w:t xml:space="preserve"> x 20</w:t>
      </w:r>
    </w:p>
    <w:p w14:paraId="605BA0F4" w14:textId="51C2EB40" w:rsidR="00632C25" w:rsidRPr="007828F9" w:rsidRDefault="00632C25"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363A9712" w14:textId="3DC7D08A" w:rsidR="00632C25" w:rsidRPr="007828F9" w:rsidRDefault="00632C25" w:rsidP="007828F9">
      <w:pPr>
        <w:pStyle w:val="Telobesedila"/>
        <w:spacing w:after="0" w:line="288" w:lineRule="auto"/>
        <w:jc w:val="both"/>
        <w:rPr>
          <w:rFonts w:ascii="Lucida Sans" w:hAnsi="Lucida Sans"/>
          <w:sz w:val="20"/>
          <w:szCs w:val="20"/>
        </w:rPr>
      </w:pPr>
    </w:p>
    <w:p w14:paraId="00C24CA2" w14:textId="53537EB0"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39029415" w14:textId="45300FBC" w:rsidR="00632C25" w:rsidRPr="007828F9" w:rsidRDefault="00632C25" w:rsidP="007828F9">
      <w:pPr>
        <w:pStyle w:val="Telobesedila"/>
        <w:spacing w:after="0" w:line="288" w:lineRule="auto"/>
        <w:jc w:val="both"/>
        <w:rPr>
          <w:rFonts w:ascii="Lucida Sans" w:hAnsi="Lucida Sans"/>
          <w:sz w:val="20"/>
          <w:szCs w:val="20"/>
        </w:rPr>
      </w:pPr>
    </w:p>
    <w:p w14:paraId="32F7AA12" w14:textId="74A062C1"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 število to</w:t>
      </w:r>
      <w:r w:rsidRPr="007828F9">
        <w:rPr>
          <w:rFonts w:cs="Calibri"/>
          <w:sz w:val="20"/>
          <w:szCs w:val="20"/>
        </w:rPr>
        <w:t>č</w:t>
      </w:r>
      <w:r w:rsidRPr="007828F9">
        <w:rPr>
          <w:rFonts w:ascii="Lucida Sans" w:hAnsi="Lucida Sans"/>
          <w:sz w:val="20"/>
          <w:szCs w:val="20"/>
        </w:rPr>
        <w:t>k, ki jih prejme ocenjevana ponudba servisno uro B</w:t>
      </w:r>
    </w:p>
    <w:p w14:paraId="62443B92" w14:textId="0DCBDFDA"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cena za servisno uro B</w:t>
      </w:r>
    </w:p>
    <w:p w14:paraId="6EAE315E" w14:textId="6E20A1A3"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cena ocenjevane ponudbe za servisno uro B</w:t>
      </w:r>
    </w:p>
    <w:p w14:paraId="2BA8E17B" w14:textId="74E5EA1D" w:rsidR="00632C25" w:rsidRPr="007828F9" w:rsidRDefault="00632C25" w:rsidP="007828F9">
      <w:pPr>
        <w:pStyle w:val="Telobesedila"/>
        <w:spacing w:after="0" w:line="288" w:lineRule="auto"/>
        <w:jc w:val="both"/>
        <w:rPr>
          <w:rFonts w:ascii="Lucida Sans" w:hAnsi="Lucida Sans"/>
          <w:sz w:val="20"/>
          <w:szCs w:val="20"/>
        </w:rPr>
      </w:pPr>
    </w:p>
    <w:p w14:paraId="70F35014" w14:textId="33535D23" w:rsidR="00C43381" w:rsidRDefault="00C43381" w:rsidP="00C43381">
      <w:pPr>
        <w:pStyle w:val="Telobesedila"/>
        <w:spacing w:after="0" w:line="288" w:lineRule="auto"/>
        <w:jc w:val="both"/>
        <w:rPr>
          <w:rFonts w:ascii="Lucida Sans" w:hAnsi="Lucida Sans"/>
          <w:b/>
          <w:sz w:val="20"/>
          <w:szCs w:val="20"/>
        </w:rPr>
      </w:pPr>
    </w:p>
    <w:p w14:paraId="68CF968E" w14:textId="61FD5D89" w:rsidR="00C43381" w:rsidRPr="00B754E3" w:rsidRDefault="00C43381" w:rsidP="00B754E3">
      <w:pPr>
        <w:pStyle w:val="Telobesedila"/>
        <w:spacing w:after="0" w:line="288" w:lineRule="auto"/>
        <w:jc w:val="both"/>
        <w:rPr>
          <w:rFonts w:ascii="Lucida Sans" w:hAnsi="Lucida Sans"/>
          <w:sz w:val="20"/>
          <w:szCs w:val="20"/>
        </w:rPr>
      </w:pPr>
      <w:r w:rsidRPr="007828F9">
        <w:rPr>
          <w:rFonts w:ascii="Lucida Sans" w:hAnsi="Lucida Sans" w:cs="Arial"/>
          <w:sz w:val="20"/>
          <w:szCs w:val="20"/>
        </w:rPr>
        <w:t xml:space="preserve">Vozilo se </w:t>
      </w:r>
      <w:r>
        <w:rPr>
          <w:rFonts w:ascii="Lucida Sans" w:hAnsi="Lucida Sans" w:cs="Arial"/>
          <w:sz w:val="20"/>
          <w:szCs w:val="20"/>
        </w:rPr>
        <w:t xml:space="preserve">v vsakem primeru (v okviru storitev pod A – </w:t>
      </w:r>
      <w:r w:rsidRPr="00C43381">
        <w:rPr>
          <w:rFonts w:ascii="Lucida Sans" w:hAnsi="Lucida Sans" w:cs="Arial"/>
          <w:i/>
          <w:sz w:val="20"/>
          <w:szCs w:val="20"/>
        </w:rPr>
        <w:t>Cena za navedena dela</w:t>
      </w:r>
      <w:r>
        <w:rPr>
          <w:rFonts w:ascii="Lucida Sans" w:hAnsi="Lucida Sans" w:cs="Arial"/>
          <w:sz w:val="20"/>
          <w:szCs w:val="20"/>
        </w:rPr>
        <w:t xml:space="preserve">, storitev pod B – </w:t>
      </w:r>
      <w:r w:rsidRPr="00C43381">
        <w:rPr>
          <w:rFonts w:ascii="Lucida Sans" w:hAnsi="Lucida Sans" w:cs="Arial"/>
          <w:i/>
          <w:sz w:val="20"/>
          <w:szCs w:val="20"/>
        </w:rPr>
        <w:t>Cena servisne ure</w:t>
      </w:r>
      <w:r>
        <w:rPr>
          <w:rFonts w:ascii="Lucida Sans" w:hAnsi="Lucida Sans" w:cs="Arial"/>
          <w:sz w:val="20"/>
          <w:szCs w:val="20"/>
        </w:rPr>
        <w:t xml:space="preserve"> in storitev oz. dobav pod C - </w:t>
      </w:r>
      <w:r w:rsidRPr="00C43381">
        <w:rPr>
          <w:rFonts w:ascii="Lucida Sans" w:hAnsi="Lucida Sans"/>
          <w:i/>
          <w:iCs/>
          <w:sz w:val="20"/>
          <w:szCs w:val="20"/>
        </w:rPr>
        <w:t>Popust na ceno nadomestnih delov ter drobnega in potrošnega materiala</w:t>
      </w:r>
      <w:r>
        <w:rPr>
          <w:rFonts w:ascii="Lucida Sans" w:hAnsi="Lucida Sans" w:cs="Arial"/>
          <w:sz w:val="20"/>
          <w:szCs w:val="20"/>
        </w:rPr>
        <w:t xml:space="preserve"> </w:t>
      </w:r>
      <w:r w:rsidRPr="007828F9">
        <w:rPr>
          <w:rFonts w:ascii="Lucida Sans" w:hAnsi="Lucida Sans" w:cs="Arial"/>
          <w:sz w:val="20"/>
          <w:szCs w:val="20"/>
        </w:rPr>
        <w:t>vedno prevzame na lokaciji naro</w:t>
      </w:r>
      <w:r w:rsidRPr="007828F9">
        <w:rPr>
          <w:rFonts w:cs="Calibri"/>
          <w:sz w:val="20"/>
          <w:szCs w:val="20"/>
        </w:rPr>
        <w:t>č</w:t>
      </w:r>
      <w:r w:rsidRPr="007828F9">
        <w:rPr>
          <w:rFonts w:ascii="Lucida Sans" w:hAnsi="Lucida Sans" w:cs="Arial"/>
          <w:sz w:val="20"/>
          <w:szCs w:val="20"/>
        </w:rPr>
        <w:t xml:space="preserve">nika, Savska </w:t>
      </w:r>
      <w:r w:rsidR="00B754E3">
        <w:rPr>
          <w:rFonts w:ascii="Lucida Sans" w:hAnsi="Lucida Sans" w:cs="Arial"/>
          <w:sz w:val="20"/>
          <w:szCs w:val="20"/>
        </w:rPr>
        <w:t xml:space="preserve">cesta </w:t>
      </w:r>
      <w:r w:rsidRPr="007828F9">
        <w:rPr>
          <w:rFonts w:ascii="Lucida Sans" w:hAnsi="Lucida Sans" w:cs="Arial"/>
          <w:sz w:val="20"/>
          <w:szCs w:val="20"/>
        </w:rPr>
        <w:t>34, Dom</w:t>
      </w:r>
      <w:r w:rsidRPr="007828F9">
        <w:rPr>
          <w:rFonts w:cs="Calibri"/>
          <w:sz w:val="20"/>
          <w:szCs w:val="20"/>
        </w:rPr>
        <w:t>ž</w:t>
      </w:r>
      <w:r w:rsidRPr="007828F9">
        <w:rPr>
          <w:rFonts w:ascii="Lucida Sans" w:hAnsi="Lucida Sans" w:cs="Arial"/>
          <w:sz w:val="20"/>
          <w:szCs w:val="20"/>
        </w:rPr>
        <w:t>ale in se ga na to mesto tudi pripelje nazaj. Ponudnik mora pri izra</w:t>
      </w:r>
      <w:r w:rsidRPr="007828F9">
        <w:rPr>
          <w:rFonts w:cs="Calibri"/>
          <w:sz w:val="20"/>
          <w:szCs w:val="20"/>
        </w:rPr>
        <w:t>č</w:t>
      </w:r>
      <w:r w:rsidRPr="007828F9">
        <w:rPr>
          <w:rFonts w:ascii="Lucida Sans" w:hAnsi="Lucida Sans" w:cs="Arial"/>
          <w:sz w:val="20"/>
          <w:szCs w:val="20"/>
        </w:rPr>
        <w:t>unu upo</w:t>
      </w:r>
      <w:r w:rsidRPr="007828F9">
        <w:rPr>
          <w:rFonts w:ascii="Lucida Sans" w:hAnsi="Lucida Sans" w:cs="Lucida Sans"/>
          <w:sz w:val="20"/>
          <w:szCs w:val="20"/>
        </w:rPr>
        <w:t>š</w:t>
      </w:r>
      <w:r w:rsidRPr="007828F9">
        <w:rPr>
          <w:rFonts w:ascii="Lucida Sans" w:hAnsi="Lucida Sans" w:cs="Arial"/>
          <w:sz w:val="20"/>
          <w:szCs w:val="20"/>
        </w:rPr>
        <w:t xml:space="preserve">tevati vse prevozne in </w:t>
      </w:r>
      <w:r w:rsidRPr="007828F9">
        <w:rPr>
          <w:rFonts w:ascii="Lucida Sans" w:hAnsi="Lucida Sans" w:cs="Arial"/>
          <w:sz w:val="20"/>
          <w:szCs w:val="20"/>
        </w:rPr>
        <w:lastRenderedPageBreak/>
        <w:t>s tem pov</w:t>
      </w:r>
      <w:r>
        <w:rPr>
          <w:rFonts w:ascii="Lucida Sans" w:hAnsi="Lucida Sans" w:cs="Arial"/>
          <w:sz w:val="20"/>
          <w:szCs w:val="20"/>
        </w:rPr>
        <w:t>e</w:t>
      </w:r>
      <w:r w:rsidRPr="007828F9">
        <w:rPr>
          <w:rFonts w:ascii="Lucida Sans" w:hAnsi="Lucida Sans" w:cs="Arial"/>
          <w:sz w:val="20"/>
          <w:szCs w:val="20"/>
        </w:rPr>
        <w:t>zane stroške in ni opravi</w:t>
      </w:r>
      <w:r w:rsidRPr="007828F9">
        <w:rPr>
          <w:rFonts w:cs="Calibri"/>
          <w:sz w:val="20"/>
          <w:szCs w:val="20"/>
        </w:rPr>
        <w:t>č</w:t>
      </w:r>
      <w:r w:rsidRPr="007828F9">
        <w:rPr>
          <w:rFonts w:ascii="Lucida Sans" w:hAnsi="Lucida Sans" w:cs="Arial"/>
          <w:sz w:val="20"/>
          <w:szCs w:val="20"/>
        </w:rPr>
        <w:t>en do nobeni dodatnih pla</w:t>
      </w:r>
      <w:r w:rsidRPr="007828F9">
        <w:rPr>
          <w:rFonts w:cs="Calibri"/>
          <w:sz w:val="20"/>
          <w:szCs w:val="20"/>
        </w:rPr>
        <w:t>č</w:t>
      </w:r>
      <w:r w:rsidRPr="007828F9">
        <w:rPr>
          <w:rFonts w:ascii="Lucida Sans" w:hAnsi="Lucida Sans" w:cs="Arial"/>
          <w:sz w:val="20"/>
          <w:szCs w:val="20"/>
        </w:rPr>
        <w:t xml:space="preserve">il v zvezi s prevzemom in </w:t>
      </w:r>
      <w:r w:rsidRPr="00B754E3">
        <w:rPr>
          <w:rFonts w:ascii="Lucida Sans" w:hAnsi="Lucida Sans"/>
          <w:sz w:val="20"/>
          <w:szCs w:val="20"/>
        </w:rPr>
        <w:t>predajo vozila na lokaciji Savska cesta 34, Dom</w:t>
      </w:r>
      <w:r w:rsidRPr="00B754E3">
        <w:rPr>
          <w:rFonts w:cs="Calibri"/>
          <w:sz w:val="20"/>
          <w:szCs w:val="20"/>
        </w:rPr>
        <w:t>ž</w:t>
      </w:r>
      <w:r w:rsidRPr="00B754E3">
        <w:rPr>
          <w:rFonts w:ascii="Lucida Sans" w:hAnsi="Lucida Sans"/>
          <w:sz w:val="20"/>
          <w:szCs w:val="20"/>
        </w:rPr>
        <w:t xml:space="preserve">ale. </w:t>
      </w:r>
    </w:p>
    <w:p w14:paraId="4153F731" w14:textId="4FFA358D" w:rsidR="00C43381" w:rsidRPr="00B754E3" w:rsidRDefault="00C43381" w:rsidP="00B754E3">
      <w:pPr>
        <w:pStyle w:val="Telobesedila"/>
        <w:spacing w:after="0" w:line="288" w:lineRule="auto"/>
        <w:jc w:val="both"/>
        <w:rPr>
          <w:rFonts w:ascii="Lucida Sans" w:hAnsi="Lucida Sans"/>
          <w:sz w:val="20"/>
          <w:szCs w:val="20"/>
        </w:rPr>
      </w:pPr>
    </w:p>
    <w:p w14:paraId="4D3EEA3E" w14:textId="5194C7F9" w:rsidR="00C43381" w:rsidRPr="00B754E3" w:rsidRDefault="00C43381"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V primeru, da so na vozilu potrebni ve</w:t>
      </w:r>
      <w:r w:rsidRPr="00B754E3">
        <w:rPr>
          <w:rFonts w:cs="Calibri"/>
          <w:sz w:val="20"/>
          <w:szCs w:val="20"/>
        </w:rPr>
        <w:t>č</w:t>
      </w:r>
      <w:r w:rsidRPr="00B754E3">
        <w:rPr>
          <w:rFonts w:ascii="Lucida Sans" w:hAnsi="Lucida Sans"/>
          <w:sz w:val="20"/>
          <w:szCs w:val="20"/>
        </w:rPr>
        <w:t>ji posegi (pod A oz. B oz. C) in servis ne bo opravljen v enem delovnem dnevu, ponudnik naro</w:t>
      </w:r>
      <w:r w:rsidRPr="00B754E3">
        <w:rPr>
          <w:rFonts w:cs="Calibri"/>
          <w:sz w:val="20"/>
          <w:szCs w:val="20"/>
        </w:rPr>
        <w:t>č</w:t>
      </w:r>
      <w:r w:rsidRPr="00B754E3">
        <w:rPr>
          <w:rFonts w:ascii="Lucida Sans" w:hAnsi="Lucida Sans"/>
          <w:sz w:val="20"/>
          <w:szCs w:val="20"/>
        </w:rPr>
        <w:t>niku zagotovi brezpla</w:t>
      </w:r>
      <w:r w:rsidRPr="00B754E3">
        <w:rPr>
          <w:rFonts w:cs="Calibri"/>
          <w:sz w:val="20"/>
          <w:szCs w:val="20"/>
        </w:rPr>
        <w:t>č</w:t>
      </w:r>
      <w:r w:rsidRPr="00B754E3">
        <w:rPr>
          <w:rFonts w:ascii="Lucida Sans" w:hAnsi="Lucida Sans"/>
          <w:sz w:val="20"/>
          <w:szCs w:val="20"/>
        </w:rPr>
        <w:t>no uporabo nadomestnega vozila.</w:t>
      </w:r>
    </w:p>
    <w:p w14:paraId="01AD2564" w14:textId="53C87226" w:rsidR="00C43381" w:rsidRPr="00B754E3" w:rsidRDefault="00C43381" w:rsidP="00B754E3">
      <w:pPr>
        <w:pStyle w:val="Telobesedila"/>
        <w:spacing w:after="0" w:line="288" w:lineRule="auto"/>
        <w:jc w:val="both"/>
        <w:rPr>
          <w:rFonts w:ascii="Lucida Sans" w:hAnsi="Lucida Sans"/>
          <w:sz w:val="20"/>
          <w:szCs w:val="20"/>
        </w:rPr>
      </w:pPr>
    </w:p>
    <w:p w14:paraId="6A803123" w14:textId="29D92ED2" w:rsidR="00C43381" w:rsidRPr="00B754E3" w:rsidRDefault="00C43381"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V primeru storitev v vrednosti nad 150 EUR ponudnik brezpla</w:t>
      </w:r>
      <w:r w:rsidRPr="00B754E3">
        <w:rPr>
          <w:rFonts w:cs="Calibri"/>
          <w:sz w:val="20"/>
          <w:szCs w:val="20"/>
        </w:rPr>
        <w:t>č</w:t>
      </w:r>
      <w:r w:rsidRPr="00B754E3">
        <w:rPr>
          <w:rFonts w:ascii="Lucida Sans" w:hAnsi="Lucida Sans"/>
          <w:sz w:val="20"/>
          <w:szCs w:val="20"/>
        </w:rPr>
        <w:t xml:space="preserve">no opravi tudi notranje in zunanje </w:t>
      </w:r>
      <w:r w:rsidRPr="00B754E3">
        <w:rPr>
          <w:rFonts w:cs="Calibri"/>
          <w:sz w:val="20"/>
          <w:szCs w:val="20"/>
        </w:rPr>
        <w:t>č</w:t>
      </w:r>
      <w:r w:rsidRPr="00B754E3">
        <w:rPr>
          <w:rFonts w:ascii="Lucida Sans" w:hAnsi="Lucida Sans"/>
          <w:sz w:val="20"/>
          <w:szCs w:val="20"/>
        </w:rPr>
        <w:t>i</w:t>
      </w:r>
      <w:r w:rsidRPr="00B754E3">
        <w:rPr>
          <w:rFonts w:ascii="Lucida Sans" w:hAnsi="Lucida Sans" w:cs="Lucida Sans"/>
          <w:sz w:val="20"/>
          <w:szCs w:val="20"/>
        </w:rPr>
        <w:t>š</w:t>
      </w:r>
      <w:r w:rsidRPr="00B754E3">
        <w:rPr>
          <w:rFonts w:cs="Calibri"/>
          <w:sz w:val="20"/>
          <w:szCs w:val="20"/>
        </w:rPr>
        <w:t>č</w:t>
      </w:r>
      <w:r w:rsidRPr="00B754E3">
        <w:rPr>
          <w:rFonts w:ascii="Lucida Sans" w:hAnsi="Lucida Sans"/>
          <w:sz w:val="20"/>
          <w:szCs w:val="20"/>
        </w:rPr>
        <w:t>enje vozila.</w:t>
      </w:r>
    </w:p>
    <w:p w14:paraId="08DEE8C1" w14:textId="0BE5F0C1" w:rsidR="00632C25" w:rsidRPr="007828F9" w:rsidRDefault="00632C25" w:rsidP="007828F9">
      <w:pPr>
        <w:pStyle w:val="Telobesedila"/>
        <w:spacing w:after="0" w:line="288" w:lineRule="auto"/>
        <w:jc w:val="both"/>
        <w:rPr>
          <w:rFonts w:ascii="Lucida Sans" w:hAnsi="Lucida Sans"/>
          <w:i/>
          <w:iCs/>
          <w:sz w:val="20"/>
          <w:szCs w:val="20"/>
        </w:rPr>
      </w:pPr>
    </w:p>
    <w:p w14:paraId="6A93E903" w14:textId="0F51D403" w:rsidR="00632C25" w:rsidRPr="00131EB6" w:rsidRDefault="00632C25" w:rsidP="007828F9">
      <w:pPr>
        <w:pStyle w:val="Telobesedila"/>
        <w:spacing w:after="0" w:line="288" w:lineRule="auto"/>
        <w:jc w:val="both"/>
        <w:rPr>
          <w:rFonts w:ascii="Lucida Sans" w:hAnsi="Lucida Sans"/>
          <w:b/>
          <w:i/>
          <w:iCs/>
          <w:sz w:val="20"/>
          <w:szCs w:val="20"/>
        </w:rPr>
      </w:pPr>
    </w:p>
    <w:p w14:paraId="475EFB12" w14:textId="02366CFC" w:rsidR="00632C25" w:rsidRPr="00131EB6" w:rsidRDefault="00632C25" w:rsidP="007828F9">
      <w:pPr>
        <w:pStyle w:val="Telobesedila"/>
        <w:spacing w:after="0" w:line="288" w:lineRule="auto"/>
        <w:jc w:val="both"/>
        <w:rPr>
          <w:rFonts w:ascii="Lucida Sans" w:hAnsi="Lucida Sans"/>
          <w:b/>
          <w:sz w:val="20"/>
          <w:szCs w:val="20"/>
        </w:rPr>
      </w:pPr>
      <w:r w:rsidRPr="00131EB6">
        <w:rPr>
          <w:rFonts w:ascii="Lucida Sans" w:hAnsi="Lucida Sans"/>
          <w:b/>
          <w:i/>
          <w:iCs/>
          <w:sz w:val="20"/>
          <w:szCs w:val="20"/>
        </w:rPr>
        <w:t>C. Popust na ceno nadomestnih delov ter drobnega in potrošnega materiala</w:t>
      </w:r>
    </w:p>
    <w:p w14:paraId="21D2B95B" w14:textId="7CFFBD82" w:rsidR="00632C25" w:rsidRPr="007828F9" w:rsidRDefault="00632C25" w:rsidP="007828F9">
      <w:pPr>
        <w:pStyle w:val="Telobesedila"/>
        <w:spacing w:after="0" w:line="288" w:lineRule="auto"/>
        <w:jc w:val="both"/>
        <w:rPr>
          <w:rFonts w:ascii="Lucida Sans" w:hAnsi="Lucida Sans"/>
          <w:sz w:val="20"/>
          <w:szCs w:val="20"/>
        </w:rPr>
      </w:pPr>
    </w:p>
    <w:p w14:paraId="2C1DAD67" w14:textId="2A649EB0" w:rsidR="00DF2EEC"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najvišji popust TD</w:t>
      </w:r>
      <w:r w:rsidR="00C43381">
        <w:rPr>
          <w:rFonts w:ascii="Lucida Sans" w:hAnsi="Lucida Sans"/>
          <w:sz w:val="20"/>
          <w:szCs w:val="20"/>
        </w:rPr>
        <w:t xml:space="preserve"> </w:t>
      </w:r>
      <w:r w:rsidRPr="007828F9">
        <w:rPr>
          <w:rFonts w:ascii="Lucida Sans" w:hAnsi="Lucida Sans"/>
          <w:sz w:val="20"/>
          <w:szCs w:val="20"/>
        </w:rPr>
        <w:t>- prejme 20 to</w:t>
      </w:r>
      <w:r w:rsidRPr="007828F9">
        <w:rPr>
          <w:rFonts w:cs="Calibri"/>
          <w:sz w:val="20"/>
          <w:szCs w:val="20"/>
        </w:rPr>
        <w:t>č</w:t>
      </w:r>
      <w:r w:rsidRPr="007828F9">
        <w:rPr>
          <w:rFonts w:ascii="Lucida Sans" w:hAnsi="Lucida Sans"/>
          <w:sz w:val="20"/>
          <w:szCs w:val="20"/>
        </w:rPr>
        <w:t xml:space="preserve">k. </w:t>
      </w:r>
    </w:p>
    <w:p w14:paraId="09921DFD" w14:textId="7128895F" w:rsidR="00DF2EEC" w:rsidRPr="007828F9" w:rsidRDefault="00DF2EEC" w:rsidP="007828F9">
      <w:pPr>
        <w:pStyle w:val="Telobesedila"/>
        <w:spacing w:after="0" w:line="288" w:lineRule="auto"/>
        <w:jc w:val="both"/>
        <w:rPr>
          <w:rFonts w:ascii="Lucida Sans" w:hAnsi="Lucida Sans"/>
          <w:sz w:val="20"/>
          <w:szCs w:val="20"/>
        </w:rPr>
      </w:pPr>
    </w:p>
    <w:p w14:paraId="45953705" w14:textId="7F05E874" w:rsidR="00C71A5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Drobni in potrošni material obsega podlo</w:t>
      </w:r>
      <w:r w:rsidRPr="007828F9">
        <w:rPr>
          <w:rFonts w:cs="Calibri"/>
          <w:sz w:val="20"/>
          <w:szCs w:val="20"/>
        </w:rPr>
        <w:t>ž</w:t>
      </w:r>
      <w:r w:rsidRPr="007828F9">
        <w:rPr>
          <w:rFonts w:ascii="Lucida Sans" w:hAnsi="Lucida Sans"/>
          <w:sz w:val="20"/>
          <w:szCs w:val="20"/>
        </w:rPr>
        <w:t>ke, vijake, pr</w:t>
      </w:r>
      <w:r w:rsidRPr="007828F9">
        <w:rPr>
          <w:rFonts w:ascii="Lucida Sans" w:hAnsi="Lucida Sans" w:cs="Lucida Sans"/>
          <w:sz w:val="20"/>
          <w:szCs w:val="20"/>
        </w:rPr>
        <w:t>š</w:t>
      </w:r>
      <w:r w:rsidRPr="007828F9">
        <w:rPr>
          <w:rFonts w:ascii="Lucida Sans" w:hAnsi="Lucida Sans"/>
          <w:sz w:val="20"/>
          <w:szCs w:val="20"/>
        </w:rPr>
        <w:t>ila, mast, krpe, za</w:t>
      </w:r>
      <w:r w:rsidRPr="007828F9">
        <w:rPr>
          <w:rFonts w:ascii="Lucida Sans" w:hAnsi="Lucida Sans" w:cs="Lucida Sans"/>
          <w:sz w:val="20"/>
          <w:szCs w:val="20"/>
        </w:rPr>
        <w:t>š</w:t>
      </w:r>
      <w:r w:rsidRPr="007828F9">
        <w:rPr>
          <w:rFonts w:ascii="Lucida Sans" w:hAnsi="Lucida Sans"/>
          <w:sz w:val="20"/>
          <w:szCs w:val="20"/>
        </w:rPr>
        <w:t>ita vozila, hladilna teko</w:t>
      </w:r>
      <w:r w:rsidRPr="007828F9">
        <w:rPr>
          <w:rFonts w:cs="Calibri"/>
          <w:sz w:val="20"/>
          <w:szCs w:val="20"/>
        </w:rPr>
        <w:t>č</w:t>
      </w:r>
      <w:r w:rsidRPr="007828F9">
        <w:rPr>
          <w:rFonts w:ascii="Lucida Sans" w:hAnsi="Lucida Sans"/>
          <w:sz w:val="20"/>
          <w:szCs w:val="20"/>
        </w:rPr>
        <w:t>ina itd.</w:t>
      </w:r>
      <w:r w:rsidR="00C71A55" w:rsidRPr="007828F9">
        <w:rPr>
          <w:rFonts w:ascii="Lucida Sans" w:hAnsi="Lucida Sans"/>
          <w:b/>
          <w:sz w:val="20"/>
          <w:szCs w:val="20"/>
        </w:rPr>
        <w:t xml:space="preserve"> </w:t>
      </w:r>
      <w:r w:rsidR="00C71A55" w:rsidRPr="007828F9">
        <w:rPr>
          <w:rFonts w:ascii="Lucida Sans" w:hAnsi="Lucida Sans"/>
          <w:sz w:val="20"/>
          <w:szCs w:val="20"/>
        </w:rPr>
        <w:t>Ponudnik bo vgrajene originalne nadomestne dele in drobni ter potrošni material obra</w:t>
      </w:r>
      <w:r w:rsidR="00C71A55" w:rsidRPr="007828F9">
        <w:rPr>
          <w:rFonts w:cs="Calibri"/>
          <w:sz w:val="20"/>
          <w:szCs w:val="20"/>
        </w:rPr>
        <w:t>č</w:t>
      </w:r>
      <w:r w:rsidR="00C71A55" w:rsidRPr="007828F9">
        <w:rPr>
          <w:rFonts w:ascii="Lucida Sans" w:hAnsi="Lucida Sans"/>
          <w:sz w:val="20"/>
          <w:szCs w:val="20"/>
        </w:rPr>
        <w:t>unal po vsakokratnem veljavnem ceniku, veljavnem na dan sprejema vozila v servisno delavnico, z upo</w:t>
      </w:r>
      <w:r w:rsidR="00C71A55" w:rsidRPr="007828F9">
        <w:rPr>
          <w:rFonts w:ascii="Lucida Sans" w:hAnsi="Lucida Sans" w:cs="Lucida Sans"/>
          <w:sz w:val="20"/>
          <w:szCs w:val="20"/>
        </w:rPr>
        <w:t>š</w:t>
      </w:r>
      <w:r w:rsidR="00C71A55" w:rsidRPr="007828F9">
        <w:rPr>
          <w:rFonts w:ascii="Lucida Sans" w:hAnsi="Lucida Sans"/>
          <w:sz w:val="20"/>
          <w:szCs w:val="20"/>
        </w:rPr>
        <w:t xml:space="preserve">tevanim popustom. </w:t>
      </w:r>
    </w:p>
    <w:p w14:paraId="086C98EE" w14:textId="20B3A58D" w:rsidR="00632C25" w:rsidRPr="007828F9" w:rsidRDefault="00632C25" w:rsidP="007828F9">
      <w:pPr>
        <w:pStyle w:val="Telobesedila"/>
        <w:spacing w:after="0" w:line="288" w:lineRule="auto"/>
        <w:jc w:val="both"/>
        <w:rPr>
          <w:rFonts w:ascii="Lucida Sans" w:hAnsi="Lucida Sans"/>
          <w:sz w:val="20"/>
          <w:szCs w:val="20"/>
        </w:rPr>
      </w:pPr>
    </w:p>
    <w:p w14:paraId="49339B55" w14:textId="283FC41E"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popust, naveden v odstotkih. Ponudba z najvišjim popustom po tem merilu prejme 20 to</w:t>
      </w:r>
      <w:r w:rsidRPr="007828F9">
        <w:rPr>
          <w:rFonts w:cs="Calibri"/>
          <w:sz w:val="20"/>
          <w:szCs w:val="20"/>
        </w:rPr>
        <w:t>č</w:t>
      </w:r>
      <w:r w:rsidRPr="007828F9">
        <w:rPr>
          <w:rFonts w:ascii="Lucida Sans" w:hAnsi="Lucida Sans"/>
          <w:sz w:val="20"/>
          <w:szCs w:val="20"/>
        </w:rPr>
        <w:t>k, ostale ponudbe prejmejo sorazmerno manj</w:t>
      </w:r>
      <w:r w:rsidRPr="007828F9">
        <w:rPr>
          <w:rFonts w:ascii="Lucida Sans" w:hAnsi="Lucida Sans" w:cs="Lucida Sans"/>
          <w:sz w:val="20"/>
          <w:szCs w:val="20"/>
        </w:rPr>
        <w:t>š</w:t>
      </w:r>
      <w:r w:rsidRPr="007828F9">
        <w:rPr>
          <w:rFonts w:ascii="Lucida Sans" w:hAnsi="Lucida Sans"/>
          <w:sz w:val="20"/>
          <w:szCs w:val="20"/>
        </w:rPr>
        <w:t xml:space="preserve">e </w:t>
      </w:r>
      <w:r w:rsidRPr="007828F9">
        <w:rPr>
          <w:rFonts w:ascii="Lucida Sans" w:hAnsi="Lucida Sans" w:cs="Lucida Sans"/>
          <w:sz w:val="20"/>
          <w:szCs w:val="20"/>
        </w:rPr>
        <w:t>š</w:t>
      </w:r>
      <w:r w:rsidRPr="007828F9">
        <w:rPr>
          <w:rFonts w:ascii="Lucida Sans" w:hAnsi="Lucida Sans"/>
          <w:sz w:val="20"/>
          <w:szCs w:val="20"/>
        </w:rPr>
        <w:t>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5BDAE08C" w14:textId="3153743D" w:rsidR="00632C25" w:rsidRPr="007828F9" w:rsidRDefault="00632C25" w:rsidP="007828F9">
      <w:pPr>
        <w:pStyle w:val="Telobesedila"/>
        <w:spacing w:after="0" w:line="288" w:lineRule="auto"/>
        <w:jc w:val="both"/>
        <w:rPr>
          <w:rFonts w:ascii="Lucida Sans" w:hAnsi="Lucida Sans"/>
          <w:sz w:val="20"/>
          <w:szCs w:val="20"/>
        </w:rPr>
      </w:pPr>
    </w:p>
    <w:p w14:paraId="76E53E70" w14:textId="24613766"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na podlagi spodnje formule:</w:t>
      </w:r>
    </w:p>
    <w:p w14:paraId="539937E3" w14:textId="40971581" w:rsidR="00632C25" w:rsidRPr="007828F9" w:rsidRDefault="00632C25" w:rsidP="007828F9">
      <w:pPr>
        <w:pStyle w:val="Telobesedila"/>
        <w:spacing w:after="0" w:line="288" w:lineRule="auto"/>
        <w:jc w:val="both"/>
        <w:rPr>
          <w:rFonts w:ascii="Lucida Sans" w:hAnsi="Lucida Sans"/>
          <w:sz w:val="20"/>
          <w:szCs w:val="20"/>
        </w:rPr>
      </w:pPr>
    </w:p>
    <w:p w14:paraId="3801DA34" w14:textId="71104282" w:rsidR="00632C25" w:rsidRPr="007828F9" w:rsidRDefault="00632C25"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1146BF" w:rsidRPr="007828F9">
        <w:rPr>
          <w:rFonts w:ascii="Lucida Sans" w:hAnsi="Lucida Sans"/>
          <w:b/>
          <w:i/>
          <w:sz w:val="20"/>
          <w:szCs w:val="20"/>
        </w:rPr>
        <w:t>ocenjevana</w:t>
      </w:r>
      <w:r w:rsidRPr="007828F9">
        <w:rPr>
          <w:rFonts w:ascii="Lucida Sans" w:hAnsi="Lucida Sans"/>
          <w:b/>
          <w:i/>
          <w:sz w:val="20"/>
          <w:szCs w:val="20"/>
        </w:rPr>
        <w:t>)</w:t>
      </w:r>
    </w:p>
    <w:p w14:paraId="3A1CD575" w14:textId="2CA4B0A9" w:rsidR="00632C25" w:rsidRPr="007828F9" w:rsidRDefault="00632C25" w:rsidP="007828F9">
      <w:pPr>
        <w:spacing w:line="288" w:lineRule="auto"/>
        <w:jc w:val="center"/>
        <w:rPr>
          <w:rFonts w:ascii="Lucida Sans" w:eastAsia="Arial" w:hAnsi="Lucida Sans"/>
          <w:b/>
          <w:sz w:val="20"/>
          <w:szCs w:val="20"/>
        </w:rPr>
      </w:pPr>
      <w:r w:rsidRPr="007828F9">
        <w:rPr>
          <w:rFonts w:ascii="Lucida Sans" w:hAnsi="Lucida Sans"/>
          <w:b/>
          <w:sz w:val="20"/>
          <w:szCs w:val="20"/>
        </w:rPr>
        <w:t>TC</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20</w:t>
      </w:r>
    </w:p>
    <w:p w14:paraId="7F35B7CD" w14:textId="013432BD" w:rsidR="00632C25" w:rsidRPr="007828F9" w:rsidRDefault="00632C25"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1146BF" w:rsidRPr="007828F9">
        <w:rPr>
          <w:rFonts w:ascii="Lucida Sans" w:hAnsi="Lucida Sans"/>
          <w:b/>
          <w:i/>
          <w:sz w:val="20"/>
          <w:szCs w:val="20"/>
        </w:rPr>
        <w:t>najvišji</w:t>
      </w:r>
      <w:r w:rsidRPr="007828F9">
        <w:rPr>
          <w:rFonts w:ascii="Lucida Sans" w:hAnsi="Lucida Sans"/>
          <w:b/>
          <w:i/>
          <w:sz w:val="20"/>
          <w:szCs w:val="20"/>
        </w:rPr>
        <w:t>)</w:t>
      </w:r>
    </w:p>
    <w:p w14:paraId="088F31CF" w14:textId="3654DF06"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78768D17" w14:textId="70FCB382" w:rsidR="00632C25" w:rsidRPr="007828F9" w:rsidRDefault="00632C25" w:rsidP="007828F9">
      <w:pPr>
        <w:pStyle w:val="Telobesedila"/>
        <w:spacing w:after="0" w:line="288" w:lineRule="auto"/>
        <w:jc w:val="both"/>
        <w:rPr>
          <w:rFonts w:ascii="Lucida Sans" w:hAnsi="Lucida Sans"/>
          <w:sz w:val="20"/>
          <w:szCs w:val="20"/>
        </w:rPr>
      </w:pPr>
    </w:p>
    <w:p w14:paraId="770FA2B7" w14:textId="7E7ECD49"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TC – število to</w:t>
      </w:r>
      <w:r w:rsidRPr="007828F9">
        <w:rPr>
          <w:rFonts w:cs="Calibri"/>
          <w:sz w:val="20"/>
          <w:szCs w:val="20"/>
        </w:rPr>
        <w:t>č</w:t>
      </w:r>
      <w:r w:rsidRPr="007828F9">
        <w:rPr>
          <w:rFonts w:ascii="Lucida Sans" w:hAnsi="Lucida Sans"/>
          <w:sz w:val="20"/>
          <w:szCs w:val="20"/>
        </w:rPr>
        <w:t>k, ki jih prejme ocenjevana ponudba za popust D</w:t>
      </w:r>
    </w:p>
    <w:p w14:paraId="2DE22DF5" w14:textId="61689B21"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(najvišja) – najvišji ponujeni popust za popust D</w:t>
      </w:r>
    </w:p>
    <w:p w14:paraId="5909E3FF" w14:textId="71419292"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popust ocenjevane ponudbe za popust D</w:t>
      </w:r>
    </w:p>
    <w:p w14:paraId="6B7C9F3A" w14:textId="7BA0DCA1" w:rsidR="00632C25" w:rsidRPr="007828F9" w:rsidRDefault="00632C25" w:rsidP="007828F9">
      <w:pPr>
        <w:pStyle w:val="Telobesedila"/>
        <w:spacing w:after="0" w:line="288" w:lineRule="auto"/>
        <w:jc w:val="both"/>
        <w:rPr>
          <w:rFonts w:ascii="Lucida Sans" w:hAnsi="Lucida Sans"/>
          <w:sz w:val="20"/>
          <w:szCs w:val="20"/>
        </w:rPr>
      </w:pPr>
    </w:p>
    <w:p w14:paraId="30836122" w14:textId="05758B62" w:rsidR="00632C25" w:rsidRPr="007828F9" w:rsidRDefault="00632C25"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Skupno število dose</w:t>
      </w:r>
      <w:r w:rsidRPr="007828F9">
        <w:rPr>
          <w:rFonts w:cs="Calibri"/>
          <w:b/>
          <w:sz w:val="20"/>
          <w:szCs w:val="20"/>
        </w:rPr>
        <w:t>ž</w:t>
      </w:r>
      <w:r w:rsidRPr="007828F9">
        <w:rPr>
          <w:rFonts w:ascii="Lucida Sans" w:hAnsi="Lucida Sans"/>
          <w:b/>
          <w:sz w:val="20"/>
          <w:szCs w:val="20"/>
        </w:rPr>
        <w:t>enih to</w:t>
      </w:r>
      <w:r w:rsidRPr="007828F9">
        <w:rPr>
          <w:rFonts w:cs="Calibri"/>
          <w:b/>
          <w:sz w:val="20"/>
          <w:szCs w:val="20"/>
        </w:rPr>
        <w:t>č</w:t>
      </w:r>
      <w:r w:rsidRPr="007828F9">
        <w:rPr>
          <w:rFonts w:ascii="Lucida Sans" w:hAnsi="Lucida Sans"/>
          <w:b/>
          <w:sz w:val="20"/>
          <w:szCs w:val="20"/>
        </w:rPr>
        <w:t>k se izra</w:t>
      </w:r>
      <w:r w:rsidRPr="007828F9">
        <w:rPr>
          <w:rFonts w:cs="Calibri"/>
          <w:b/>
          <w:sz w:val="20"/>
          <w:szCs w:val="20"/>
        </w:rPr>
        <w:t>č</w:t>
      </w:r>
      <w:r w:rsidRPr="007828F9">
        <w:rPr>
          <w:rFonts w:ascii="Lucida Sans" w:hAnsi="Lucida Sans"/>
          <w:b/>
          <w:sz w:val="20"/>
          <w:szCs w:val="20"/>
        </w:rPr>
        <w:t>una po formuli</w:t>
      </w:r>
      <w:r w:rsidR="00394161" w:rsidRPr="007828F9">
        <w:rPr>
          <w:rFonts w:ascii="Lucida Sans" w:hAnsi="Lucida Sans"/>
          <w:b/>
          <w:sz w:val="20"/>
          <w:szCs w:val="20"/>
        </w:rPr>
        <w:t xml:space="preserve"> za sklop 1</w:t>
      </w:r>
      <w:r w:rsidRPr="007828F9">
        <w:rPr>
          <w:rFonts w:ascii="Lucida Sans" w:hAnsi="Lucida Sans"/>
          <w:b/>
          <w:sz w:val="20"/>
          <w:szCs w:val="20"/>
        </w:rPr>
        <w:t>:</w:t>
      </w:r>
    </w:p>
    <w:p w14:paraId="3B32192A" w14:textId="0970DA23" w:rsidR="00632C25" w:rsidRPr="007828F9" w:rsidRDefault="00632C25" w:rsidP="007828F9">
      <w:pPr>
        <w:pStyle w:val="Telobesedila"/>
        <w:spacing w:after="0" w:line="288" w:lineRule="auto"/>
        <w:jc w:val="both"/>
        <w:rPr>
          <w:rFonts w:ascii="Lucida Sans" w:hAnsi="Lucida Sans"/>
          <w:b/>
          <w:sz w:val="20"/>
          <w:szCs w:val="20"/>
        </w:rPr>
      </w:pPr>
    </w:p>
    <w:tbl>
      <w:tblPr>
        <w:tblStyle w:val="Tabelamrea"/>
        <w:tblW w:w="0" w:type="auto"/>
        <w:tblLook w:val="04A0" w:firstRow="1" w:lastRow="0" w:firstColumn="1" w:lastColumn="0" w:noHBand="0" w:noVBand="1"/>
      </w:tblPr>
      <w:tblGrid>
        <w:gridCol w:w="1838"/>
      </w:tblGrid>
      <w:tr w:rsidR="007828F9" w:rsidRPr="007828F9" w14:paraId="1AC553F2" w14:textId="2E59C010" w:rsidTr="005478FF">
        <w:tc>
          <w:tcPr>
            <w:tcW w:w="1838" w:type="dxa"/>
          </w:tcPr>
          <w:p w14:paraId="0BFC227F" w14:textId="7E22FA2A" w:rsidR="005478FF" w:rsidRPr="007828F9" w:rsidRDefault="005478FF"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T= TA + TB + TC </w:t>
            </w:r>
          </w:p>
          <w:p w14:paraId="62C42B7D" w14:textId="1EE41080" w:rsidR="005478FF" w:rsidRPr="007828F9" w:rsidRDefault="005478FF" w:rsidP="007828F9">
            <w:pPr>
              <w:pStyle w:val="Telobesedila"/>
              <w:spacing w:after="0" w:line="288" w:lineRule="auto"/>
              <w:jc w:val="both"/>
              <w:rPr>
                <w:rFonts w:ascii="Lucida Sans" w:hAnsi="Lucida Sans"/>
                <w:sz w:val="20"/>
                <w:szCs w:val="20"/>
              </w:rPr>
            </w:pPr>
          </w:p>
        </w:tc>
      </w:tr>
    </w:tbl>
    <w:p w14:paraId="113EA7CB" w14:textId="4429FD2E" w:rsidR="00B754E3" w:rsidRDefault="00B754E3" w:rsidP="00411FF4">
      <w:pPr>
        <w:pStyle w:val="Naslov1"/>
      </w:pPr>
      <w:bookmarkStart w:id="36" w:name="__RefHeading___Toc815_305054815"/>
      <w:bookmarkStart w:id="37" w:name="__RefHeading___Toc817_305054815"/>
      <w:bookmarkStart w:id="38" w:name="__Fieldmark__1640_1557577921"/>
      <w:bookmarkStart w:id="39" w:name="__Fieldmark__20700_1557577921"/>
      <w:bookmarkStart w:id="40" w:name="__Fieldmark__20697_1557577921"/>
      <w:bookmarkStart w:id="41" w:name="__Fieldmark__1665_1557577921"/>
      <w:bookmarkStart w:id="42" w:name="__Fieldmark__20725_1557577921"/>
      <w:bookmarkStart w:id="43" w:name="__Fieldmark__20722_1557577921"/>
      <w:bookmarkStart w:id="44" w:name="__RefHeading___Toc819_305054815"/>
      <w:bookmarkEnd w:id="36"/>
      <w:bookmarkEnd w:id="37"/>
      <w:bookmarkEnd w:id="38"/>
      <w:bookmarkEnd w:id="39"/>
      <w:bookmarkEnd w:id="40"/>
      <w:bookmarkEnd w:id="41"/>
      <w:bookmarkEnd w:id="42"/>
      <w:bookmarkEnd w:id="43"/>
      <w:bookmarkEnd w:id="44"/>
    </w:p>
    <w:p w14:paraId="451D9B25" w14:textId="2611EB9B" w:rsidR="00B754E3" w:rsidRDefault="00B754E3">
      <w:pPr>
        <w:spacing w:after="0" w:line="240" w:lineRule="auto"/>
        <w:rPr>
          <w:rFonts w:ascii="Lucida Sans" w:hAnsi="Lucida Sans" w:cs="Arial"/>
          <w:b/>
          <w:sz w:val="20"/>
          <w:szCs w:val="20"/>
          <w:lang w:eastAsia="sl-SI"/>
        </w:rPr>
      </w:pPr>
      <w:r>
        <w:br w:type="page"/>
      </w:r>
    </w:p>
    <w:p w14:paraId="70B1C69E" w14:textId="2BB7CC19" w:rsidR="00712F03" w:rsidRDefault="00C95179" w:rsidP="00411FF4">
      <w:pPr>
        <w:pStyle w:val="Naslov1"/>
      </w:pPr>
      <w:bookmarkStart w:id="45" w:name="_Toc510602702"/>
      <w:r>
        <w:lastRenderedPageBreak/>
        <w:t>M</w:t>
      </w:r>
      <w:r w:rsidR="00712F03" w:rsidRPr="00131EB6">
        <w:t xml:space="preserve">erilo za izbor ponudnika v sklopu </w:t>
      </w:r>
      <w:r w:rsidR="00712F03">
        <w:t>2</w:t>
      </w:r>
      <w:bookmarkEnd w:id="45"/>
    </w:p>
    <w:p w14:paraId="619AE438" w14:textId="77777777" w:rsidR="00C95179" w:rsidRDefault="00C95179" w:rsidP="00546C0F">
      <w:pPr>
        <w:spacing w:line="312" w:lineRule="auto"/>
        <w:jc w:val="both"/>
        <w:rPr>
          <w:rFonts w:ascii="Lucida Sans" w:hAnsi="Lucida Sans" w:cs="Lucida Sans Unicode"/>
          <w:sz w:val="20"/>
          <w:szCs w:val="20"/>
        </w:rPr>
      </w:pPr>
    </w:p>
    <w:p w14:paraId="46A8AE07" w14:textId="1ED4B7C6" w:rsidR="00546C0F" w:rsidRPr="00BE348A" w:rsidRDefault="00546C0F" w:rsidP="00546C0F">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cs="Calibri"/>
          <w:sz w:val="20"/>
          <w:szCs w:val="20"/>
        </w:rPr>
        <w:t>č</w:t>
      </w:r>
      <w:r w:rsidRPr="00BE348A">
        <w:rPr>
          <w:rFonts w:ascii="Lucida Sans" w:hAnsi="Lucida Sans" w:cs="Lucida Sans Unicode"/>
          <w:sz w:val="20"/>
          <w:szCs w:val="20"/>
        </w:rPr>
        <w:t>nik bo ekonomsko najugodnej</w:t>
      </w:r>
      <w:r w:rsidRPr="00BE348A">
        <w:rPr>
          <w:rFonts w:ascii="Lucida Sans" w:hAnsi="Lucida Sans" w:cs="Lucida Sans"/>
          <w:sz w:val="20"/>
          <w:szCs w:val="20"/>
        </w:rPr>
        <w:t>š</w:t>
      </w:r>
      <w:r w:rsidRPr="00BE348A">
        <w:rPr>
          <w:rFonts w:ascii="Lucida Sans" w:hAnsi="Lucida Sans" w:cs="Lucida Sans Unicode"/>
          <w:sz w:val="20"/>
          <w:szCs w:val="20"/>
        </w:rPr>
        <w:t>o ponudbo izbral na podlagi najni</w:t>
      </w:r>
      <w:r w:rsidRPr="00BE348A">
        <w:rPr>
          <w:rFonts w:cs="Calibri"/>
          <w:sz w:val="20"/>
          <w:szCs w:val="20"/>
        </w:rPr>
        <w:t>ž</w:t>
      </w:r>
      <w:r w:rsidRPr="00BE348A">
        <w:rPr>
          <w:rFonts w:ascii="Lucida Sans" w:hAnsi="Lucida Sans" w:cs="Lucida Sans Unicode"/>
          <w:sz w:val="20"/>
          <w:szCs w:val="20"/>
        </w:rPr>
        <w:t xml:space="preserve">je skupne cene za predvideni obseg izvajanja storitev </w:t>
      </w:r>
      <w:r>
        <w:rPr>
          <w:rFonts w:ascii="Lucida Sans" w:hAnsi="Lucida Sans" w:cs="Lucida Sans Unicode"/>
          <w:sz w:val="20"/>
          <w:szCs w:val="20"/>
        </w:rPr>
        <w:t xml:space="preserve">oz. materiala iz popisa del </w:t>
      </w:r>
      <w:r w:rsidRPr="00BE348A">
        <w:rPr>
          <w:rFonts w:ascii="Lucida Sans" w:hAnsi="Lucida Sans" w:cs="Lucida Sans Unicode"/>
          <w:sz w:val="20"/>
          <w:szCs w:val="20"/>
        </w:rPr>
        <w:t xml:space="preserve">v </w:t>
      </w:r>
      <w:r w:rsidRPr="00BE348A">
        <w:rPr>
          <w:rFonts w:cs="Calibri"/>
          <w:sz w:val="20"/>
          <w:szCs w:val="20"/>
        </w:rPr>
        <w:t>č</w:t>
      </w:r>
      <w:r w:rsidRPr="00BE348A">
        <w:rPr>
          <w:rFonts w:ascii="Lucida Sans" w:hAnsi="Lucida Sans" w:cs="Lucida Sans Unicode"/>
          <w:sz w:val="20"/>
          <w:szCs w:val="20"/>
        </w:rPr>
        <w:t xml:space="preserve">asu trajanja okvirnega sporazuma (vrednosti brez DDV).  </w:t>
      </w:r>
    </w:p>
    <w:p w14:paraId="3DD5081A" w14:textId="77777777" w:rsidR="00546C0F" w:rsidRPr="007828F9" w:rsidRDefault="00546C0F" w:rsidP="00546C0F">
      <w:pPr>
        <w:spacing w:line="288" w:lineRule="auto"/>
        <w:jc w:val="both"/>
        <w:rPr>
          <w:rFonts w:ascii="Lucida Sans" w:hAnsi="Lucida Sans" w:cs="Arial"/>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v obdobju servisiranja, stroške materiala in opreme,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stroškov vse do primopredaje servisiranega vozila.</w:t>
      </w:r>
    </w:p>
    <w:p w14:paraId="3F3B2D0C" w14:textId="39733E29" w:rsidR="00546C0F" w:rsidRPr="00C95179" w:rsidRDefault="00546C0F" w:rsidP="00546C0F">
      <w:pPr>
        <w:spacing w:line="288" w:lineRule="auto"/>
        <w:jc w:val="both"/>
        <w:rPr>
          <w:rFonts w:ascii="Lucida Sans" w:hAnsi="Lucida Sans" w:cs="Arial"/>
          <w:sz w:val="20"/>
          <w:szCs w:val="20"/>
        </w:rPr>
      </w:pPr>
      <w:r w:rsidRPr="007828F9">
        <w:rPr>
          <w:rFonts w:ascii="Lucida Sans" w:hAnsi="Lucida Sans" w:cs="Arial"/>
          <w:sz w:val="20"/>
          <w:szCs w:val="20"/>
        </w:rPr>
        <w:t xml:space="preserve">Vozilo se </w:t>
      </w:r>
      <w:r>
        <w:rPr>
          <w:rFonts w:ascii="Lucida Sans" w:hAnsi="Lucida Sans" w:cs="Arial"/>
          <w:sz w:val="20"/>
          <w:szCs w:val="20"/>
        </w:rPr>
        <w:t xml:space="preserve">v vsakem primeru </w:t>
      </w:r>
      <w:r w:rsidRPr="007828F9">
        <w:rPr>
          <w:rFonts w:ascii="Lucida Sans" w:hAnsi="Lucida Sans" w:cs="Arial"/>
          <w:sz w:val="20"/>
          <w:szCs w:val="20"/>
        </w:rPr>
        <w:t>vedno prevzame na lokaciji naro</w:t>
      </w:r>
      <w:r w:rsidRPr="007828F9">
        <w:rPr>
          <w:rFonts w:cs="Calibri"/>
          <w:sz w:val="20"/>
          <w:szCs w:val="20"/>
        </w:rPr>
        <w:t>č</w:t>
      </w:r>
      <w:r w:rsidRPr="007828F9">
        <w:rPr>
          <w:rFonts w:ascii="Lucida Sans" w:hAnsi="Lucida Sans" w:cs="Arial"/>
          <w:sz w:val="20"/>
          <w:szCs w:val="20"/>
        </w:rPr>
        <w:t xml:space="preserve">nika, Savska </w:t>
      </w:r>
      <w:r w:rsidR="00B754E3">
        <w:rPr>
          <w:rFonts w:ascii="Lucida Sans" w:hAnsi="Lucida Sans" w:cs="Arial"/>
          <w:sz w:val="20"/>
          <w:szCs w:val="20"/>
        </w:rPr>
        <w:t xml:space="preserve">cesta </w:t>
      </w:r>
      <w:r w:rsidRPr="007828F9">
        <w:rPr>
          <w:rFonts w:ascii="Lucida Sans" w:hAnsi="Lucida Sans" w:cs="Arial"/>
          <w:sz w:val="20"/>
          <w:szCs w:val="20"/>
        </w:rPr>
        <w:t>34, Dom</w:t>
      </w:r>
      <w:r w:rsidRPr="007828F9">
        <w:rPr>
          <w:rFonts w:cs="Calibri"/>
          <w:sz w:val="20"/>
          <w:szCs w:val="20"/>
        </w:rPr>
        <w:t>ž</w:t>
      </w:r>
      <w:r w:rsidRPr="007828F9">
        <w:rPr>
          <w:rFonts w:ascii="Lucida Sans" w:hAnsi="Lucida Sans" w:cs="Arial"/>
          <w:sz w:val="20"/>
          <w:szCs w:val="20"/>
        </w:rPr>
        <w:t>ale in se ga na to mesto tudi pripelje nazaj. Ponudnik mora pri izra</w:t>
      </w:r>
      <w:r w:rsidRPr="007828F9">
        <w:rPr>
          <w:rFonts w:cs="Calibri"/>
          <w:sz w:val="20"/>
          <w:szCs w:val="20"/>
        </w:rPr>
        <w:t>č</w:t>
      </w:r>
      <w:r w:rsidRPr="007828F9">
        <w:rPr>
          <w:rFonts w:ascii="Lucida Sans" w:hAnsi="Lucida Sans" w:cs="Arial"/>
          <w:sz w:val="20"/>
          <w:szCs w:val="20"/>
        </w:rPr>
        <w:t>unu upo</w:t>
      </w:r>
      <w:r w:rsidRPr="007828F9">
        <w:rPr>
          <w:rFonts w:ascii="Lucida Sans" w:hAnsi="Lucida Sans" w:cs="Lucida Sans"/>
          <w:sz w:val="20"/>
          <w:szCs w:val="20"/>
        </w:rPr>
        <w:t>š</w:t>
      </w:r>
      <w:r w:rsidRPr="007828F9">
        <w:rPr>
          <w:rFonts w:ascii="Lucida Sans" w:hAnsi="Lucida Sans" w:cs="Arial"/>
          <w:sz w:val="20"/>
          <w:szCs w:val="20"/>
        </w:rPr>
        <w:t>tevati vse prevozne in s tem pov</w:t>
      </w:r>
      <w:r>
        <w:rPr>
          <w:rFonts w:ascii="Lucida Sans" w:hAnsi="Lucida Sans" w:cs="Arial"/>
          <w:sz w:val="20"/>
          <w:szCs w:val="20"/>
        </w:rPr>
        <w:t>e</w:t>
      </w:r>
      <w:r w:rsidRPr="007828F9">
        <w:rPr>
          <w:rFonts w:ascii="Lucida Sans" w:hAnsi="Lucida Sans" w:cs="Arial"/>
          <w:sz w:val="20"/>
          <w:szCs w:val="20"/>
        </w:rPr>
        <w:t>zane stroške in ni opravi</w:t>
      </w:r>
      <w:r w:rsidRPr="007828F9">
        <w:rPr>
          <w:rFonts w:cs="Calibri"/>
          <w:sz w:val="20"/>
          <w:szCs w:val="20"/>
        </w:rPr>
        <w:t>č</w:t>
      </w:r>
      <w:r w:rsidRPr="007828F9">
        <w:rPr>
          <w:rFonts w:ascii="Lucida Sans" w:hAnsi="Lucida Sans" w:cs="Arial"/>
          <w:sz w:val="20"/>
          <w:szCs w:val="20"/>
        </w:rPr>
        <w:t>en do nobeni dodatnih pla</w:t>
      </w:r>
      <w:r w:rsidRPr="007828F9">
        <w:rPr>
          <w:rFonts w:cs="Calibri"/>
          <w:sz w:val="20"/>
          <w:szCs w:val="20"/>
        </w:rPr>
        <w:t>č</w:t>
      </w:r>
      <w:r w:rsidRPr="007828F9">
        <w:rPr>
          <w:rFonts w:ascii="Lucida Sans" w:hAnsi="Lucida Sans" w:cs="Arial"/>
          <w:sz w:val="20"/>
          <w:szCs w:val="20"/>
        </w:rPr>
        <w:t xml:space="preserve">il v zvezi s prevzemom in predajo </w:t>
      </w:r>
      <w:r w:rsidRPr="00C95179">
        <w:rPr>
          <w:rFonts w:ascii="Lucida Sans" w:hAnsi="Lucida Sans" w:cs="Arial"/>
          <w:sz w:val="20"/>
          <w:szCs w:val="20"/>
        </w:rPr>
        <w:t>vozila na lokaciji Savska cesta 34, Dom</w:t>
      </w:r>
      <w:r w:rsidRPr="00C95179">
        <w:rPr>
          <w:rFonts w:cs="Calibri"/>
          <w:sz w:val="20"/>
          <w:szCs w:val="20"/>
        </w:rPr>
        <w:t>ž</w:t>
      </w:r>
      <w:r w:rsidRPr="00C95179">
        <w:rPr>
          <w:rFonts w:ascii="Lucida Sans" w:hAnsi="Lucida Sans" w:cs="Arial"/>
          <w:sz w:val="20"/>
          <w:szCs w:val="20"/>
        </w:rPr>
        <w:t xml:space="preserve">ale. </w:t>
      </w:r>
    </w:p>
    <w:p w14:paraId="3B594F45" w14:textId="7CF8372C" w:rsidR="00546C0F" w:rsidRPr="00C95179" w:rsidRDefault="00546C0F" w:rsidP="00546C0F">
      <w:pPr>
        <w:spacing w:line="312" w:lineRule="auto"/>
        <w:jc w:val="both"/>
        <w:rPr>
          <w:rFonts w:ascii="Lucida Sans" w:hAnsi="Lucida Sans" w:cs="Lucida Sans Unicode"/>
          <w:sz w:val="20"/>
          <w:szCs w:val="20"/>
        </w:rPr>
      </w:pPr>
      <w:r w:rsidRPr="00C95179">
        <w:rPr>
          <w:rFonts w:ascii="Lucida Sans" w:hAnsi="Lucida Sans" w:cs="Lucida Sans Unicode"/>
          <w:sz w:val="20"/>
          <w:szCs w:val="20"/>
        </w:rPr>
        <w:t xml:space="preserve">Cene so fiksne ves </w:t>
      </w:r>
      <w:r w:rsidRPr="00C95179">
        <w:rPr>
          <w:rFonts w:cs="Calibri"/>
          <w:sz w:val="20"/>
          <w:szCs w:val="20"/>
        </w:rPr>
        <w:t>č</w:t>
      </w:r>
      <w:r w:rsidRPr="00C95179">
        <w:rPr>
          <w:rFonts w:ascii="Lucida Sans" w:hAnsi="Lucida Sans" w:cs="Lucida Sans Unicode"/>
          <w:sz w:val="20"/>
          <w:szCs w:val="20"/>
        </w:rPr>
        <w:t>as trajanja okvirnega sporazuma.</w:t>
      </w:r>
    </w:p>
    <w:p w14:paraId="5A486E51" w14:textId="24F7ACDA" w:rsidR="00546C0F" w:rsidRPr="00C95179" w:rsidRDefault="00546C0F" w:rsidP="00546C0F">
      <w:pPr>
        <w:spacing w:line="312" w:lineRule="auto"/>
        <w:jc w:val="both"/>
        <w:rPr>
          <w:rFonts w:ascii="Lucida Sans" w:hAnsi="Lucida Sans" w:cs="Lucida Sans Unicode"/>
          <w:sz w:val="20"/>
          <w:szCs w:val="20"/>
        </w:rPr>
      </w:pPr>
      <w:r w:rsidRPr="00C95179">
        <w:rPr>
          <w:rFonts w:ascii="Lucida Sans" w:hAnsi="Lucida Sans" w:cs="Lucida Sans Unicode"/>
          <w:sz w:val="20"/>
          <w:szCs w:val="20"/>
        </w:rPr>
        <w:t>V obrazc</w:t>
      </w:r>
      <w:r w:rsidR="008046E9">
        <w:rPr>
          <w:rFonts w:ascii="Lucida Sans" w:hAnsi="Lucida Sans" w:cs="Lucida Sans Unicode"/>
          <w:sz w:val="20"/>
          <w:szCs w:val="20"/>
        </w:rPr>
        <w:t>u</w:t>
      </w:r>
      <w:r w:rsidRPr="00C95179">
        <w:rPr>
          <w:rFonts w:ascii="Lucida Sans" w:hAnsi="Lucida Sans" w:cs="Lucida Sans Unicode"/>
          <w:sz w:val="20"/>
          <w:szCs w:val="20"/>
        </w:rPr>
        <w:t xml:space="preserve"> </w:t>
      </w:r>
      <w:r w:rsidRPr="00E5615D">
        <w:rPr>
          <w:rFonts w:ascii="Lucida Sans" w:hAnsi="Lucida Sans" w:cs="Lucida Sans Unicode"/>
          <w:i/>
          <w:sz w:val="20"/>
          <w:szCs w:val="20"/>
        </w:rPr>
        <w:t>Ponudbeni predra</w:t>
      </w:r>
      <w:r w:rsidRPr="00E5615D">
        <w:rPr>
          <w:rFonts w:cs="Calibri"/>
          <w:i/>
          <w:sz w:val="20"/>
          <w:szCs w:val="20"/>
        </w:rPr>
        <w:t>č</w:t>
      </w:r>
      <w:r w:rsidRPr="00E5615D">
        <w:rPr>
          <w:rFonts w:ascii="Lucida Sans" w:hAnsi="Lucida Sans" w:cs="Lucida Sans Unicode"/>
          <w:i/>
          <w:sz w:val="20"/>
          <w:szCs w:val="20"/>
        </w:rPr>
        <w:t>un</w:t>
      </w:r>
      <w:r w:rsidRPr="00E5615D">
        <w:rPr>
          <w:rFonts w:ascii="Lucida Sans" w:hAnsi="Lucida Sans" w:cs="Lucida Sans Unicode"/>
          <w:sz w:val="20"/>
          <w:szCs w:val="20"/>
        </w:rPr>
        <w:t xml:space="preserve"> je</w:t>
      </w:r>
      <w:r w:rsidRPr="00C95179">
        <w:rPr>
          <w:rFonts w:ascii="Lucida Sans" w:hAnsi="Lucida Sans" w:cs="Lucida Sans Unicode"/>
          <w:sz w:val="20"/>
          <w:szCs w:val="20"/>
        </w:rPr>
        <w:t xml:space="preserve"> navedena ocenjena koli</w:t>
      </w:r>
      <w:r w:rsidRPr="00C95179">
        <w:rPr>
          <w:rFonts w:cs="Calibri"/>
          <w:sz w:val="20"/>
          <w:szCs w:val="20"/>
        </w:rPr>
        <w:t>č</w:t>
      </w:r>
      <w:r w:rsidRPr="00C95179">
        <w:rPr>
          <w:rFonts w:ascii="Lucida Sans" w:hAnsi="Lucida Sans" w:cs="Lucida Sans Unicode"/>
          <w:sz w:val="20"/>
          <w:szCs w:val="20"/>
        </w:rPr>
        <w:t xml:space="preserve">ina storitev za 24 mesecev, pri </w:t>
      </w:r>
      <w:r w:rsidRPr="00C95179">
        <w:rPr>
          <w:rFonts w:cs="Calibri"/>
          <w:sz w:val="20"/>
          <w:szCs w:val="20"/>
        </w:rPr>
        <w:t>č</w:t>
      </w:r>
      <w:r w:rsidRPr="00C95179">
        <w:rPr>
          <w:rFonts w:ascii="Lucida Sans" w:hAnsi="Lucida Sans" w:cs="Lucida Sans Unicode"/>
          <w:sz w:val="20"/>
          <w:szCs w:val="20"/>
        </w:rPr>
        <w:t>emer si naro</w:t>
      </w:r>
      <w:r w:rsidRPr="00C95179">
        <w:rPr>
          <w:rFonts w:cs="Calibri"/>
          <w:sz w:val="20"/>
          <w:szCs w:val="20"/>
        </w:rPr>
        <w:t>č</w:t>
      </w:r>
      <w:r w:rsidRPr="00C95179">
        <w:rPr>
          <w:rFonts w:ascii="Lucida Sans" w:hAnsi="Lucida Sans" w:cs="Lucida Sans Unicode"/>
          <w:sz w:val="20"/>
          <w:szCs w:val="20"/>
        </w:rPr>
        <w:t>nik pridr</w:t>
      </w:r>
      <w:r w:rsidRPr="00C95179">
        <w:rPr>
          <w:rFonts w:cs="Calibri"/>
          <w:sz w:val="20"/>
          <w:szCs w:val="20"/>
        </w:rPr>
        <w:t>ž</w:t>
      </w:r>
      <w:r w:rsidRPr="00C95179">
        <w:rPr>
          <w:rFonts w:ascii="Lucida Sans" w:hAnsi="Lucida Sans" w:cs="Lucida Sans Unicode"/>
          <w:sz w:val="20"/>
          <w:szCs w:val="20"/>
        </w:rPr>
        <w:t>uje pravico, da zmanj</w:t>
      </w:r>
      <w:r w:rsidRPr="00C95179">
        <w:rPr>
          <w:rFonts w:ascii="Lucida Sans" w:hAnsi="Lucida Sans" w:cs="Lucida Sans"/>
          <w:sz w:val="20"/>
          <w:szCs w:val="20"/>
        </w:rPr>
        <w:t>š</w:t>
      </w:r>
      <w:r w:rsidRPr="00C95179">
        <w:rPr>
          <w:rFonts w:ascii="Lucida Sans" w:hAnsi="Lucida Sans" w:cs="Lucida Sans Unicode"/>
          <w:sz w:val="20"/>
          <w:szCs w:val="20"/>
        </w:rPr>
        <w:t>a ali pove</w:t>
      </w:r>
      <w:r w:rsidRPr="00C95179">
        <w:rPr>
          <w:rFonts w:cs="Calibri"/>
          <w:sz w:val="20"/>
          <w:szCs w:val="20"/>
        </w:rPr>
        <w:t>č</w:t>
      </w:r>
      <w:r w:rsidRPr="00C95179">
        <w:rPr>
          <w:rFonts w:ascii="Lucida Sans" w:hAnsi="Lucida Sans" w:cs="Lucida Sans Unicode"/>
          <w:sz w:val="20"/>
          <w:szCs w:val="20"/>
        </w:rPr>
        <w:t>a koli</w:t>
      </w:r>
      <w:r w:rsidRPr="00C95179">
        <w:rPr>
          <w:rFonts w:cs="Calibri"/>
          <w:sz w:val="20"/>
          <w:szCs w:val="20"/>
        </w:rPr>
        <w:t>č</w:t>
      </w:r>
      <w:r w:rsidRPr="00C95179">
        <w:rPr>
          <w:rFonts w:ascii="Lucida Sans" w:hAnsi="Lucida Sans" w:cs="Lucida Sans Unicode"/>
          <w:sz w:val="20"/>
          <w:szCs w:val="20"/>
        </w:rPr>
        <w:t xml:space="preserve">ino storitev oz. blaga. </w:t>
      </w:r>
    </w:p>
    <w:p w14:paraId="1AD81AD2" w14:textId="77777777" w:rsidR="00546C0F" w:rsidRPr="00C95179" w:rsidRDefault="00546C0F" w:rsidP="00546C0F">
      <w:pPr>
        <w:spacing w:line="312" w:lineRule="auto"/>
        <w:jc w:val="both"/>
        <w:rPr>
          <w:rFonts w:ascii="Lucida Sans" w:hAnsi="Lucida Sans" w:cs="Lucida Sans Unicode"/>
          <w:sz w:val="20"/>
          <w:szCs w:val="20"/>
        </w:rPr>
      </w:pPr>
      <w:r w:rsidRPr="00C95179">
        <w:rPr>
          <w:rFonts w:ascii="Lucida Sans" w:hAnsi="Lucida Sans" w:cs="Lucida Sans Unicode"/>
          <w:sz w:val="20"/>
          <w:szCs w:val="20"/>
        </w:rPr>
        <w:t>V primeru, da bosta prispeli dve ali ve</w:t>
      </w:r>
      <w:r w:rsidRPr="00C95179">
        <w:rPr>
          <w:rFonts w:cs="Calibri"/>
          <w:sz w:val="20"/>
          <w:szCs w:val="20"/>
        </w:rPr>
        <w:t>č</w:t>
      </w:r>
      <w:r w:rsidRPr="00C95179">
        <w:rPr>
          <w:rFonts w:ascii="Lucida Sans" w:hAnsi="Lucida Sans" w:cs="Lucida Sans Unicode"/>
          <w:sz w:val="20"/>
          <w:szCs w:val="20"/>
        </w:rPr>
        <w:t xml:space="preserve"> ponudbi z isto ponudbeno ceno, bo naro</w:t>
      </w:r>
      <w:r w:rsidRPr="00C95179">
        <w:rPr>
          <w:rFonts w:cs="Calibri"/>
          <w:sz w:val="20"/>
          <w:szCs w:val="20"/>
        </w:rPr>
        <w:t>č</w:t>
      </w:r>
      <w:r w:rsidRPr="00C95179">
        <w:rPr>
          <w:rFonts w:ascii="Lucida Sans" w:hAnsi="Lucida Sans" w:cs="Lucida Sans Unicode"/>
          <w:sz w:val="20"/>
          <w:szCs w:val="20"/>
        </w:rPr>
        <w:t xml:space="preserve">nik izbral ponudbo, ki bo prej prispela. </w:t>
      </w:r>
    </w:p>
    <w:p w14:paraId="0F47E4ED" w14:textId="3C7F2BEF" w:rsidR="00546C0F" w:rsidRPr="00E5615D" w:rsidRDefault="00546C0F" w:rsidP="00546C0F">
      <w:pPr>
        <w:spacing w:line="312" w:lineRule="auto"/>
        <w:jc w:val="both"/>
        <w:rPr>
          <w:rFonts w:ascii="Lucida Sans" w:hAnsi="Lucida Sans" w:cs="Lucida Sans Unicode"/>
          <w:i/>
          <w:sz w:val="20"/>
          <w:szCs w:val="20"/>
        </w:rPr>
      </w:pPr>
      <w:r w:rsidRPr="00E5615D">
        <w:rPr>
          <w:rFonts w:ascii="Lucida Sans" w:hAnsi="Lucida Sans" w:cs="Lucida Sans Unicode"/>
          <w:sz w:val="20"/>
          <w:szCs w:val="20"/>
        </w:rPr>
        <w:t>Ponudnik mora izpolniti vse postavke v obrazc</w:t>
      </w:r>
      <w:r w:rsidR="00E5615D">
        <w:rPr>
          <w:rFonts w:ascii="Lucida Sans" w:hAnsi="Lucida Sans" w:cs="Lucida Sans Unicode"/>
          <w:sz w:val="20"/>
          <w:szCs w:val="20"/>
        </w:rPr>
        <w:t>ih</w:t>
      </w:r>
      <w:r w:rsidRPr="00E5615D">
        <w:rPr>
          <w:rFonts w:ascii="Lucida Sans" w:hAnsi="Lucida Sans" w:cs="Lucida Sans Unicode"/>
          <w:sz w:val="20"/>
          <w:szCs w:val="20"/>
        </w:rPr>
        <w:t xml:space="preserve"> </w:t>
      </w:r>
      <w:r w:rsidRPr="00E5615D">
        <w:rPr>
          <w:rFonts w:ascii="Lucida Sans" w:hAnsi="Lucida Sans" w:cs="Lucida Sans Unicode"/>
          <w:i/>
          <w:sz w:val="20"/>
          <w:szCs w:val="20"/>
        </w:rPr>
        <w:t>Ponudbeni predra</w:t>
      </w:r>
      <w:r w:rsidRPr="00E5615D">
        <w:rPr>
          <w:rFonts w:cs="Calibri"/>
          <w:i/>
          <w:sz w:val="20"/>
          <w:szCs w:val="20"/>
        </w:rPr>
        <w:t>č</w:t>
      </w:r>
      <w:r w:rsidRPr="00E5615D">
        <w:rPr>
          <w:rFonts w:ascii="Lucida Sans" w:hAnsi="Lucida Sans" w:cs="Lucida Sans Unicode"/>
          <w:i/>
          <w:sz w:val="20"/>
          <w:szCs w:val="20"/>
        </w:rPr>
        <w:t>un</w:t>
      </w:r>
      <w:r w:rsidR="00E5615D">
        <w:rPr>
          <w:rFonts w:ascii="Lucida Sans" w:hAnsi="Lucida Sans" w:cs="Lucida Sans Unicode"/>
          <w:i/>
          <w:sz w:val="20"/>
          <w:szCs w:val="20"/>
        </w:rPr>
        <w:t xml:space="preserve"> </w:t>
      </w:r>
      <w:r w:rsidR="00E5615D" w:rsidRPr="00E5615D">
        <w:rPr>
          <w:rFonts w:ascii="Lucida Sans" w:hAnsi="Lucida Sans" w:cs="Lucida Sans Unicode"/>
          <w:iCs/>
          <w:sz w:val="20"/>
          <w:szCs w:val="20"/>
        </w:rPr>
        <w:t xml:space="preserve">in </w:t>
      </w:r>
      <w:r w:rsidR="00E5615D">
        <w:rPr>
          <w:rFonts w:ascii="Lucida Sans" w:hAnsi="Lucida Sans" w:cs="Lucida Sans Unicode"/>
          <w:i/>
          <w:sz w:val="20"/>
          <w:szCs w:val="20"/>
        </w:rPr>
        <w:t>Povzetku predra</w:t>
      </w:r>
      <w:r w:rsidR="00E5615D" w:rsidRPr="00E5615D">
        <w:rPr>
          <w:rFonts w:cs="Calibri"/>
          <w:i/>
          <w:sz w:val="20"/>
          <w:szCs w:val="20"/>
        </w:rPr>
        <w:t>č</w:t>
      </w:r>
      <w:r w:rsidR="00E5615D" w:rsidRPr="00E5615D">
        <w:rPr>
          <w:rFonts w:ascii="Lucida Sans" w:hAnsi="Lucida Sans" w:cs="Lucida Sans Unicode"/>
          <w:i/>
          <w:sz w:val="20"/>
          <w:szCs w:val="20"/>
        </w:rPr>
        <w:t>una (rekapitulacija)</w:t>
      </w:r>
      <w:r w:rsidR="00B754E3" w:rsidRPr="00E5615D">
        <w:rPr>
          <w:rFonts w:ascii="Lucida Sans" w:hAnsi="Lucida Sans" w:cs="Lucida Sans Unicode"/>
          <w:i/>
          <w:sz w:val="20"/>
          <w:szCs w:val="20"/>
        </w:rPr>
        <w:t>.</w:t>
      </w:r>
      <w:r w:rsidRPr="00E5615D">
        <w:rPr>
          <w:rFonts w:ascii="Lucida Sans" w:hAnsi="Lucida Sans" w:cs="Lucida Sans Unicode"/>
          <w:i/>
          <w:sz w:val="20"/>
          <w:szCs w:val="20"/>
        </w:rPr>
        <w:t xml:space="preserve"> </w:t>
      </w:r>
    </w:p>
    <w:p w14:paraId="02578D55" w14:textId="77777777" w:rsidR="00411FF4" w:rsidRDefault="00411FF4">
      <w:pPr>
        <w:spacing w:after="0" w:line="240" w:lineRule="auto"/>
        <w:rPr>
          <w:rFonts w:ascii="Lucida Sans" w:hAnsi="Lucida Sans" w:cs="Arial"/>
          <w:b/>
          <w:bCs/>
          <w:sz w:val="24"/>
          <w:szCs w:val="24"/>
          <w:lang w:eastAsia="sl-SI"/>
        </w:rPr>
      </w:pPr>
      <w:bookmarkStart w:id="46" w:name="_Toc510602703"/>
      <w:r>
        <w:br w:type="page"/>
      </w:r>
    </w:p>
    <w:p w14:paraId="081863A7" w14:textId="655B8058" w:rsidR="0079711B" w:rsidRPr="00131EB6" w:rsidRDefault="00634E72" w:rsidP="00411FF4">
      <w:pPr>
        <w:pStyle w:val="Naslov1"/>
      </w:pPr>
      <w:r w:rsidRPr="00C95179">
        <w:lastRenderedPageBreak/>
        <w:t>Merilo z</w:t>
      </w:r>
      <w:r w:rsidR="00C95179" w:rsidRPr="00C95179">
        <w:t>a</w:t>
      </w:r>
      <w:r w:rsidRPr="00C95179">
        <w:t xml:space="preserve"> izbor ponudnika v sklopu 3</w:t>
      </w:r>
      <w:bookmarkEnd w:id="46"/>
    </w:p>
    <w:p w14:paraId="2AB3A4C8" w14:textId="77777777" w:rsidR="0079711B" w:rsidRDefault="0079711B" w:rsidP="007828F9">
      <w:pPr>
        <w:pStyle w:val="Telobesedila"/>
        <w:spacing w:after="0" w:line="288" w:lineRule="auto"/>
        <w:jc w:val="both"/>
        <w:rPr>
          <w:rFonts w:ascii="Lucida Sans" w:hAnsi="Lucida Sans"/>
          <w:sz w:val="20"/>
          <w:szCs w:val="20"/>
        </w:rPr>
      </w:pPr>
    </w:p>
    <w:p w14:paraId="56EBB3F7" w14:textId="77777777" w:rsidR="00BE3337" w:rsidRPr="007828F9" w:rsidRDefault="00BE3337" w:rsidP="007828F9">
      <w:pPr>
        <w:pStyle w:val="Telobesedila"/>
        <w:spacing w:after="0" w:line="288" w:lineRule="auto"/>
        <w:jc w:val="both"/>
        <w:rPr>
          <w:rFonts w:ascii="Lucida Sans" w:hAnsi="Lucida Sans"/>
          <w:sz w:val="20"/>
          <w:szCs w:val="20"/>
        </w:rPr>
      </w:pPr>
    </w:p>
    <w:tbl>
      <w:tblPr>
        <w:tblW w:w="0" w:type="auto"/>
        <w:tblInd w:w="-185" w:type="dxa"/>
        <w:tblLayout w:type="fixed"/>
        <w:tblCellMar>
          <w:left w:w="43" w:type="dxa"/>
        </w:tblCellMar>
        <w:tblLook w:val="0000" w:firstRow="0" w:lastRow="0" w:firstColumn="0" w:lastColumn="0" w:noHBand="0" w:noVBand="0"/>
      </w:tblPr>
      <w:tblGrid>
        <w:gridCol w:w="449"/>
        <w:gridCol w:w="5049"/>
        <w:gridCol w:w="3225"/>
      </w:tblGrid>
      <w:tr w:rsidR="007828F9" w:rsidRPr="007828F9" w14:paraId="07268B61" w14:textId="77777777" w:rsidTr="00BB0EC4">
        <w:tc>
          <w:tcPr>
            <w:tcW w:w="449" w:type="dxa"/>
            <w:tcBorders>
              <w:top w:val="single" w:sz="4" w:space="0" w:color="00000A"/>
              <w:left w:val="single" w:sz="4" w:space="0" w:color="00000A"/>
              <w:bottom w:val="single" w:sz="4" w:space="0" w:color="00000A"/>
            </w:tcBorders>
            <w:shd w:val="clear" w:color="auto" w:fill="FFFFFF"/>
          </w:tcPr>
          <w:p w14:paraId="2B63E7DE" w14:textId="77777777" w:rsidR="0079711B" w:rsidRPr="007828F9" w:rsidRDefault="0079711B"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32C30106" w14:textId="77777777" w:rsidR="0079711B" w:rsidRPr="007828F9" w:rsidRDefault="0079711B"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MERILO</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7E0B00B1"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UTE</w:t>
            </w:r>
            <w:r w:rsidRPr="007828F9">
              <w:rPr>
                <w:rFonts w:cs="Calibri"/>
                <w:b/>
                <w:bCs/>
                <w:sz w:val="20"/>
                <w:szCs w:val="20"/>
              </w:rPr>
              <w:t>Ž</w:t>
            </w:r>
            <w:r w:rsidRPr="007828F9">
              <w:rPr>
                <w:rFonts w:ascii="Lucida Sans" w:hAnsi="Lucida Sans"/>
                <w:b/>
                <w:bCs/>
                <w:sz w:val="20"/>
                <w:szCs w:val="20"/>
              </w:rPr>
              <w:t xml:space="preserve"> (najve</w:t>
            </w:r>
            <w:r w:rsidRPr="007828F9">
              <w:rPr>
                <w:rFonts w:cs="Calibri"/>
                <w:b/>
                <w:bCs/>
                <w:sz w:val="20"/>
                <w:szCs w:val="20"/>
              </w:rPr>
              <w:t>č</w:t>
            </w:r>
            <w:r w:rsidRPr="007828F9">
              <w:rPr>
                <w:rFonts w:ascii="Lucida Sans" w:hAnsi="Lucida Sans"/>
                <w:b/>
                <w:bCs/>
                <w:sz w:val="20"/>
                <w:szCs w:val="20"/>
              </w:rPr>
              <w:t xml:space="preserve">je </w:t>
            </w:r>
            <w:r w:rsidRPr="007828F9">
              <w:rPr>
                <w:rFonts w:ascii="Lucida Sans" w:hAnsi="Lucida Sans" w:cs="Lucida Sans"/>
                <w:b/>
                <w:bCs/>
                <w:sz w:val="20"/>
                <w:szCs w:val="20"/>
              </w:rPr>
              <w:t>š</w:t>
            </w:r>
            <w:r w:rsidRPr="007828F9">
              <w:rPr>
                <w:rFonts w:ascii="Lucida Sans" w:hAnsi="Lucida Sans"/>
                <w:b/>
                <w:bCs/>
                <w:sz w:val="20"/>
                <w:szCs w:val="20"/>
              </w:rPr>
              <w:t>tevilo to</w:t>
            </w:r>
            <w:r w:rsidRPr="007828F9">
              <w:rPr>
                <w:rFonts w:cs="Calibri"/>
                <w:b/>
                <w:bCs/>
                <w:sz w:val="20"/>
                <w:szCs w:val="20"/>
              </w:rPr>
              <w:t>č</w:t>
            </w:r>
            <w:r w:rsidRPr="007828F9">
              <w:rPr>
                <w:rFonts w:ascii="Lucida Sans" w:hAnsi="Lucida Sans"/>
                <w:b/>
                <w:bCs/>
                <w:sz w:val="20"/>
                <w:szCs w:val="20"/>
              </w:rPr>
              <w:t>k)</w:t>
            </w:r>
          </w:p>
        </w:tc>
      </w:tr>
      <w:tr w:rsidR="007828F9" w:rsidRPr="007828F9" w14:paraId="4E6273BD" w14:textId="77777777" w:rsidTr="00BB0EC4">
        <w:tc>
          <w:tcPr>
            <w:tcW w:w="449" w:type="dxa"/>
            <w:tcBorders>
              <w:top w:val="single" w:sz="4" w:space="0" w:color="00000A"/>
              <w:left w:val="single" w:sz="4" w:space="0" w:color="00000A"/>
              <w:bottom w:val="single" w:sz="4" w:space="0" w:color="00000A"/>
            </w:tcBorders>
            <w:shd w:val="clear" w:color="auto" w:fill="FFFFFF"/>
          </w:tcPr>
          <w:p w14:paraId="6CBDAC20" w14:textId="77777777" w:rsidR="0079711B" w:rsidRPr="007828F9" w:rsidRDefault="0079711B"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w:t>
            </w:r>
          </w:p>
        </w:tc>
        <w:tc>
          <w:tcPr>
            <w:tcW w:w="5049" w:type="dxa"/>
            <w:tcBorders>
              <w:top w:val="single" w:sz="4" w:space="0" w:color="00000A"/>
              <w:left w:val="single" w:sz="4" w:space="0" w:color="00000A"/>
              <w:bottom w:val="single" w:sz="4" w:space="0" w:color="00000A"/>
            </w:tcBorders>
            <w:shd w:val="clear" w:color="auto" w:fill="FFFFFF"/>
          </w:tcPr>
          <w:p w14:paraId="4381480D"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Cena za navedena dela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51B60173"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50</w:t>
            </w:r>
          </w:p>
        </w:tc>
      </w:tr>
      <w:tr w:rsidR="007828F9" w:rsidRPr="007828F9" w14:paraId="10FE123A" w14:textId="77777777" w:rsidTr="00BB0EC4">
        <w:tc>
          <w:tcPr>
            <w:tcW w:w="449" w:type="dxa"/>
            <w:tcBorders>
              <w:top w:val="single" w:sz="4" w:space="0" w:color="00000A"/>
              <w:left w:val="single" w:sz="4" w:space="0" w:color="00000A"/>
              <w:bottom w:val="single" w:sz="4" w:space="0" w:color="00000A"/>
            </w:tcBorders>
            <w:shd w:val="clear" w:color="auto" w:fill="FFFFFF"/>
          </w:tcPr>
          <w:p w14:paraId="31FF0722" w14:textId="77777777" w:rsidR="0079711B" w:rsidRPr="007828F9" w:rsidRDefault="0079711B"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B.</w:t>
            </w:r>
          </w:p>
        </w:tc>
        <w:tc>
          <w:tcPr>
            <w:tcW w:w="5049" w:type="dxa"/>
            <w:tcBorders>
              <w:top w:val="single" w:sz="4" w:space="0" w:color="00000A"/>
              <w:left w:val="single" w:sz="4" w:space="0" w:color="00000A"/>
              <w:bottom w:val="single" w:sz="4" w:space="0" w:color="00000A"/>
            </w:tcBorders>
            <w:shd w:val="clear" w:color="auto" w:fill="FFFFFF"/>
          </w:tcPr>
          <w:p w14:paraId="1FC1654A"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Cena servisne ure</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59579BBA"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30</w:t>
            </w:r>
          </w:p>
        </w:tc>
      </w:tr>
      <w:tr w:rsidR="007828F9" w:rsidRPr="007828F9" w14:paraId="3309A0D6" w14:textId="77777777" w:rsidTr="00BB0EC4">
        <w:tc>
          <w:tcPr>
            <w:tcW w:w="449" w:type="dxa"/>
            <w:tcBorders>
              <w:top w:val="single" w:sz="4" w:space="0" w:color="00000A"/>
              <w:left w:val="single" w:sz="4" w:space="0" w:color="00000A"/>
              <w:bottom w:val="single" w:sz="4" w:space="0" w:color="00000A"/>
            </w:tcBorders>
            <w:shd w:val="clear" w:color="auto" w:fill="FFFFFF"/>
          </w:tcPr>
          <w:p w14:paraId="7E0E04DF" w14:textId="77777777" w:rsidR="0079711B" w:rsidRPr="009D2277" w:rsidRDefault="0079711B" w:rsidP="007828F9">
            <w:pPr>
              <w:pStyle w:val="Telobesedila"/>
              <w:spacing w:after="0" w:line="288" w:lineRule="auto"/>
              <w:jc w:val="both"/>
              <w:rPr>
                <w:rFonts w:ascii="Lucida Sans" w:hAnsi="Lucida Sans"/>
                <w:sz w:val="20"/>
                <w:szCs w:val="20"/>
              </w:rPr>
            </w:pPr>
            <w:r w:rsidRPr="009D2277">
              <w:rPr>
                <w:rFonts w:ascii="Lucida Sans" w:hAnsi="Lucida Sans"/>
                <w:sz w:val="20"/>
                <w:szCs w:val="20"/>
              </w:rPr>
              <w:t>C.</w:t>
            </w:r>
          </w:p>
        </w:tc>
        <w:tc>
          <w:tcPr>
            <w:tcW w:w="5049" w:type="dxa"/>
            <w:tcBorders>
              <w:top w:val="single" w:sz="4" w:space="0" w:color="00000A"/>
              <w:left w:val="single" w:sz="4" w:space="0" w:color="00000A"/>
              <w:bottom w:val="single" w:sz="4" w:space="0" w:color="00000A"/>
            </w:tcBorders>
            <w:shd w:val="clear" w:color="auto" w:fill="FFFFFF"/>
          </w:tcPr>
          <w:p w14:paraId="7ADDDBFD" w14:textId="77777777" w:rsidR="0079711B" w:rsidRPr="009D2277" w:rsidRDefault="0079711B" w:rsidP="007828F9">
            <w:pPr>
              <w:pStyle w:val="Telobesedila"/>
              <w:spacing w:after="0" w:line="288" w:lineRule="auto"/>
              <w:jc w:val="both"/>
              <w:rPr>
                <w:rFonts w:ascii="Lucida Sans" w:hAnsi="Lucida Sans"/>
                <w:sz w:val="20"/>
                <w:szCs w:val="20"/>
              </w:rPr>
            </w:pPr>
            <w:r w:rsidRPr="009D2277">
              <w:rPr>
                <w:rFonts w:ascii="Lucida Sans" w:hAnsi="Lucida Sans"/>
                <w:sz w:val="20"/>
                <w:szCs w:val="20"/>
              </w:rPr>
              <w:t>TD-Popust na ceno nadomestnih delov ter drobnega in potrošnega materiala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2C4D7837" w14:textId="77777777" w:rsidR="0079711B" w:rsidRPr="009D2277" w:rsidRDefault="0079711B" w:rsidP="007828F9">
            <w:pPr>
              <w:pStyle w:val="Telobesedila"/>
              <w:spacing w:after="0" w:line="288" w:lineRule="auto"/>
              <w:jc w:val="both"/>
              <w:rPr>
                <w:rFonts w:ascii="Lucida Sans" w:hAnsi="Lucida Sans"/>
                <w:sz w:val="20"/>
                <w:szCs w:val="20"/>
              </w:rPr>
            </w:pPr>
            <w:r w:rsidRPr="009D2277">
              <w:rPr>
                <w:rFonts w:ascii="Lucida Sans" w:hAnsi="Lucida Sans"/>
                <w:sz w:val="20"/>
                <w:szCs w:val="20"/>
              </w:rPr>
              <w:t>20</w:t>
            </w:r>
          </w:p>
        </w:tc>
      </w:tr>
      <w:tr w:rsidR="007828F9" w:rsidRPr="007828F9" w14:paraId="16921559" w14:textId="77777777" w:rsidTr="00BB0EC4">
        <w:tc>
          <w:tcPr>
            <w:tcW w:w="449" w:type="dxa"/>
            <w:tcBorders>
              <w:top w:val="single" w:sz="4" w:space="0" w:color="00000A"/>
              <w:left w:val="single" w:sz="4" w:space="0" w:color="00000A"/>
              <w:bottom w:val="single" w:sz="4" w:space="0" w:color="00000A"/>
            </w:tcBorders>
            <w:shd w:val="clear" w:color="auto" w:fill="FFFFFF"/>
          </w:tcPr>
          <w:p w14:paraId="136BF6D4" w14:textId="77777777" w:rsidR="0079711B" w:rsidRPr="007828F9" w:rsidRDefault="0079711B"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2FE8E8A0" w14:textId="77777777" w:rsidR="0079711B" w:rsidRPr="007828F9" w:rsidRDefault="0079711B"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T-SKUPAJ</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15311227"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100</w:t>
            </w:r>
          </w:p>
        </w:tc>
      </w:tr>
    </w:tbl>
    <w:p w14:paraId="7D49AD21" w14:textId="77777777" w:rsidR="0079711B" w:rsidRPr="007828F9" w:rsidRDefault="0079711B" w:rsidP="007828F9">
      <w:pPr>
        <w:pStyle w:val="Telobesedila"/>
        <w:spacing w:after="0" w:line="288" w:lineRule="auto"/>
        <w:jc w:val="both"/>
        <w:rPr>
          <w:rFonts w:ascii="Lucida Sans" w:hAnsi="Lucida Sans"/>
          <w:sz w:val="20"/>
          <w:szCs w:val="20"/>
        </w:rPr>
      </w:pPr>
    </w:p>
    <w:p w14:paraId="0E83B4DE" w14:textId="77777777" w:rsidR="0079711B" w:rsidRPr="007828F9" w:rsidRDefault="0079711B" w:rsidP="007828F9">
      <w:pPr>
        <w:pStyle w:val="Telobesedila"/>
        <w:spacing w:after="0" w:line="288" w:lineRule="auto"/>
        <w:jc w:val="both"/>
        <w:rPr>
          <w:rFonts w:ascii="Lucida Sans" w:hAnsi="Lucida Sans"/>
          <w:i/>
          <w:iCs/>
          <w:sz w:val="20"/>
          <w:szCs w:val="20"/>
          <w:u w:val="single"/>
        </w:rPr>
      </w:pPr>
    </w:p>
    <w:p w14:paraId="5DCCE117" w14:textId="22D01EF8" w:rsidR="008D1560" w:rsidRPr="00BE348A" w:rsidRDefault="0079711B" w:rsidP="008D1560">
      <w:pPr>
        <w:spacing w:line="312" w:lineRule="auto"/>
        <w:jc w:val="both"/>
        <w:rPr>
          <w:rFonts w:ascii="Lucida Sans" w:hAnsi="Lucida Sans" w:cs="Lucida Sans Unicode"/>
          <w:sz w:val="20"/>
          <w:szCs w:val="20"/>
        </w:rPr>
      </w:pPr>
      <w:r w:rsidRPr="007828F9">
        <w:rPr>
          <w:rFonts w:ascii="Lucida Sans" w:eastAsia="Arial Unicode MS" w:hAnsi="Lucida Sans"/>
          <w:sz w:val="20"/>
          <w:szCs w:val="20"/>
        </w:rPr>
        <w:t>Skupno število to</w:t>
      </w:r>
      <w:r w:rsidRPr="007828F9">
        <w:rPr>
          <w:rFonts w:eastAsia="Arial Unicode MS" w:cs="Calibri"/>
          <w:sz w:val="20"/>
          <w:szCs w:val="20"/>
        </w:rPr>
        <w:t>č</w:t>
      </w:r>
      <w:r w:rsidRPr="007828F9">
        <w:rPr>
          <w:rFonts w:ascii="Lucida Sans" w:eastAsia="Arial Unicode MS" w:hAnsi="Lucida Sans"/>
          <w:sz w:val="20"/>
          <w:szCs w:val="20"/>
        </w:rPr>
        <w:t>k, ki jih prejme ocenjevana ponudba, se izra</w:t>
      </w:r>
      <w:r w:rsidRPr="007828F9">
        <w:rPr>
          <w:rFonts w:eastAsia="Arial Unicode MS" w:cs="Calibri"/>
          <w:sz w:val="20"/>
          <w:szCs w:val="20"/>
        </w:rPr>
        <w:t>č</w:t>
      </w:r>
      <w:r w:rsidRPr="007828F9">
        <w:rPr>
          <w:rFonts w:ascii="Lucida Sans" w:eastAsia="Arial Unicode MS" w:hAnsi="Lucida Sans"/>
          <w:sz w:val="20"/>
          <w:szCs w:val="20"/>
        </w:rPr>
        <w:t>una tako, da se za vsako posamezno merilo izra</w:t>
      </w:r>
      <w:r w:rsidRPr="007828F9">
        <w:rPr>
          <w:rFonts w:eastAsia="Arial Unicode MS" w:cs="Calibri"/>
          <w:sz w:val="20"/>
          <w:szCs w:val="20"/>
        </w:rPr>
        <w:t>č</w:t>
      </w:r>
      <w:r w:rsidRPr="007828F9">
        <w:rPr>
          <w:rFonts w:ascii="Lucida Sans" w:eastAsia="Arial Unicode MS" w:hAnsi="Lucida Sans"/>
          <w:sz w:val="20"/>
          <w:szCs w:val="20"/>
        </w:rPr>
        <w:t xml:space="preserve">una </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tevilo to</w:t>
      </w:r>
      <w:r w:rsidRPr="007828F9">
        <w:rPr>
          <w:rFonts w:eastAsia="Arial Unicode MS" w:cs="Calibri"/>
          <w:sz w:val="20"/>
          <w:szCs w:val="20"/>
        </w:rPr>
        <w:t>č</w:t>
      </w:r>
      <w:r w:rsidRPr="007828F9">
        <w:rPr>
          <w:rFonts w:ascii="Lucida Sans" w:eastAsia="Arial Unicode MS" w:hAnsi="Lucida Sans"/>
          <w:sz w:val="20"/>
          <w:szCs w:val="20"/>
        </w:rPr>
        <w:t>k, ki se jih prejme iz ocenjevane ponudbe, nato pa se to</w:t>
      </w:r>
      <w:r w:rsidRPr="007828F9">
        <w:rPr>
          <w:rFonts w:eastAsia="Arial Unicode MS" w:cs="Calibri"/>
          <w:sz w:val="20"/>
          <w:szCs w:val="20"/>
        </w:rPr>
        <w:t>č</w:t>
      </w:r>
      <w:r w:rsidRPr="007828F9">
        <w:rPr>
          <w:rFonts w:ascii="Lucida Sans" w:eastAsia="Arial Unicode MS" w:hAnsi="Lucida Sans"/>
          <w:sz w:val="20"/>
          <w:szCs w:val="20"/>
        </w:rPr>
        <w:t>ke, ki jih ponudba prejme za vsako posami</w:t>
      </w:r>
      <w:r w:rsidRPr="007828F9">
        <w:rPr>
          <w:rFonts w:eastAsia="Arial Unicode MS" w:cs="Calibri"/>
          <w:sz w:val="20"/>
          <w:szCs w:val="20"/>
        </w:rPr>
        <w:t>č</w:t>
      </w:r>
      <w:r w:rsidRPr="007828F9">
        <w:rPr>
          <w:rFonts w:ascii="Lucida Sans" w:eastAsia="Arial Unicode MS" w:hAnsi="Lucida Sans"/>
          <w:sz w:val="20"/>
          <w:szCs w:val="20"/>
        </w:rPr>
        <w:t>no merilo se</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tejejo.</w:t>
      </w:r>
      <w:r w:rsidR="008D1560">
        <w:rPr>
          <w:rFonts w:ascii="Lucida Sans" w:eastAsia="Arial Unicode MS" w:hAnsi="Lucida Sans"/>
          <w:sz w:val="20"/>
          <w:szCs w:val="20"/>
        </w:rPr>
        <w:t xml:space="preserve"> </w:t>
      </w:r>
      <w:r w:rsidR="008D1560" w:rsidRPr="00BE348A">
        <w:rPr>
          <w:rFonts w:ascii="Lucida Sans" w:hAnsi="Lucida Sans" w:cs="Lucida Sans Unicode"/>
          <w:sz w:val="20"/>
          <w:szCs w:val="20"/>
        </w:rPr>
        <w:t>Naro</w:t>
      </w:r>
      <w:r w:rsidR="008D1560" w:rsidRPr="00BE348A">
        <w:rPr>
          <w:rFonts w:cs="Calibri"/>
          <w:sz w:val="20"/>
          <w:szCs w:val="20"/>
        </w:rPr>
        <w:t>č</w:t>
      </w:r>
      <w:r w:rsidR="008D1560" w:rsidRPr="00BE348A">
        <w:rPr>
          <w:rFonts w:ascii="Lucida Sans" w:hAnsi="Lucida Sans" w:cs="Lucida Sans Unicode"/>
          <w:sz w:val="20"/>
          <w:szCs w:val="20"/>
        </w:rPr>
        <w:t>nik bo ekonomsko najugodnej</w:t>
      </w:r>
      <w:r w:rsidR="008D1560" w:rsidRPr="00BE348A">
        <w:rPr>
          <w:rFonts w:ascii="Lucida Sans" w:hAnsi="Lucida Sans" w:cs="Lucida Sans"/>
          <w:sz w:val="20"/>
          <w:szCs w:val="20"/>
        </w:rPr>
        <w:t>š</w:t>
      </w:r>
      <w:r w:rsidR="008D1560" w:rsidRPr="00BE348A">
        <w:rPr>
          <w:rFonts w:ascii="Lucida Sans" w:hAnsi="Lucida Sans" w:cs="Lucida Sans Unicode"/>
          <w:sz w:val="20"/>
          <w:szCs w:val="20"/>
        </w:rPr>
        <w:t xml:space="preserve">o ponudbo izbral </w:t>
      </w:r>
      <w:r w:rsidR="008D1560">
        <w:rPr>
          <w:rFonts w:ascii="Lucida Sans" w:hAnsi="Lucida Sans" w:cs="Lucida Sans Unicode"/>
          <w:sz w:val="20"/>
          <w:szCs w:val="20"/>
        </w:rPr>
        <w:t>tisto, ki bo imela najvišjo vrednost T-skupaj.</w:t>
      </w:r>
    </w:p>
    <w:p w14:paraId="38ECDFCD" w14:textId="77777777" w:rsidR="0079711B" w:rsidRPr="007828F9" w:rsidRDefault="0079711B" w:rsidP="007828F9">
      <w:pPr>
        <w:pStyle w:val="Telobesedila"/>
        <w:spacing w:after="0" w:line="288" w:lineRule="auto"/>
        <w:jc w:val="both"/>
        <w:rPr>
          <w:rFonts w:ascii="Lucida Sans" w:hAnsi="Lucida Sans"/>
          <w:i/>
          <w:iCs/>
          <w:sz w:val="20"/>
          <w:szCs w:val="20"/>
          <w:u w:val="single"/>
        </w:rPr>
      </w:pPr>
    </w:p>
    <w:p w14:paraId="72528905" w14:textId="09D07388" w:rsidR="0079711B" w:rsidRDefault="0079711B" w:rsidP="007828F9">
      <w:pPr>
        <w:pStyle w:val="Telobesedila"/>
        <w:spacing w:after="0" w:line="288" w:lineRule="auto"/>
        <w:jc w:val="both"/>
        <w:rPr>
          <w:rFonts w:ascii="Lucida Sans" w:hAnsi="Lucida Sans"/>
          <w:b/>
          <w:i/>
          <w:iCs/>
          <w:sz w:val="20"/>
          <w:szCs w:val="20"/>
        </w:rPr>
      </w:pPr>
    </w:p>
    <w:p w14:paraId="1CECCD93" w14:textId="77777777" w:rsidR="00C95179" w:rsidRPr="00D63893" w:rsidRDefault="00C95179" w:rsidP="007828F9">
      <w:pPr>
        <w:pStyle w:val="Telobesedila"/>
        <w:spacing w:after="0" w:line="288" w:lineRule="auto"/>
        <w:jc w:val="both"/>
        <w:rPr>
          <w:rFonts w:ascii="Lucida Sans" w:hAnsi="Lucida Sans"/>
          <w:b/>
          <w:i/>
          <w:iCs/>
          <w:sz w:val="20"/>
          <w:szCs w:val="20"/>
        </w:rPr>
      </w:pPr>
    </w:p>
    <w:p w14:paraId="635F84F1" w14:textId="77777777" w:rsidR="0079711B" w:rsidRPr="00D63893" w:rsidRDefault="0079711B" w:rsidP="007828F9">
      <w:pPr>
        <w:pStyle w:val="Telobesedila"/>
        <w:spacing w:after="0" w:line="288" w:lineRule="auto"/>
        <w:jc w:val="both"/>
        <w:rPr>
          <w:rFonts w:ascii="Lucida Sans" w:hAnsi="Lucida Sans"/>
          <w:b/>
          <w:i/>
          <w:iCs/>
          <w:sz w:val="20"/>
          <w:szCs w:val="20"/>
        </w:rPr>
      </w:pPr>
      <w:r w:rsidRPr="00D63893">
        <w:rPr>
          <w:rFonts w:ascii="Lucida Sans" w:hAnsi="Lucida Sans"/>
          <w:b/>
          <w:i/>
          <w:iCs/>
          <w:sz w:val="20"/>
          <w:szCs w:val="20"/>
        </w:rPr>
        <w:t>A. Cena za navedena dela</w:t>
      </w:r>
    </w:p>
    <w:p w14:paraId="627C02C4" w14:textId="77777777" w:rsidR="0079711B" w:rsidRPr="007828F9" w:rsidRDefault="0079711B" w:rsidP="007828F9">
      <w:pPr>
        <w:pStyle w:val="Telobesedila"/>
        <w:spacing w:after="0" w:line="288" w:lineRule="auto"/>
        <w:jc w:val="both"/>
        <w:rPr>
          <w:rFonts w:ascii="Lucida Sans" w:hAnsi="Lucida Sans"/>
          <w:sz w:val="20"/>
          <w:szCs w:val="20"/>
        </w:rPr>
      </w:pPr>
    </w:p>
    <w:p w14:paraId="4A8304A6" w14:textId="77777777" w:rsidR="0079711B" w:rsidRPr="007828F9" w:rsidRDefault="0079711B" w:rsidP="007828F9">
      <w:pPr>
        <w:spacing w:line="288" w:lineRule="auto"/>
        <w:jc w:val="both"/>
        <w:rPr>
          <w:rFonts w:ascii="Lucida Sans" w:hAnsi="Lucida Sans" w:cs="Arial"/>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v obdobju servisiranja, stroške materiala in opreme,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stroškov vse do primopredaje servisiranega vozila.</w:t>
      </w:r>
    </w:p>
    <w:p w14:paraId="1F564047" w14:textId="77777777" w:rsidR="0079711B" w:rsidRPr="007828F9" w:rsidRDefault="0079711B" w:rsidP="007828F9">
      <w:pPr>
        <w:pStyle w:val="Telobesedila"/>
        <w:spacing w:after="0" w:line="288" w:lineRule="auto"/>
        <w:jc w:val="both"/>
        <w:rPr>
          <w:rFonts w:ascii="Lucida Sans" w:hAnsi="Lucida Sans"/>
          <w:sz w:val="20"/>
          <w:szCs w:val="20"/>
        </w:rPr>
      </w:pPr>
    </w:p>
    <w:p w14:paraId="4AECB3D1"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najni</w:t>
      </w:r>
      <w:r w:rsidRPr="007828F9">
        <w:rPr>
          <w:rFonts w:cs="Calibri"/>
          <w:sz w:val="20"/>
          <w:szCs w:val="20"/>
        </w:rPr>
        <w:t>ž</w:t>
      </w:r>
      <w:r w:rsidRPr="007828F9">
        <w:rPr>
          <w:rFonts w:ascii="Lucida Sans" w:hAnsi="Lucida Sans"/>
          <w:sz w:val="20"/>
          <w:szCs w:val="20"/>
        </w:rPr>
        <w:t xml:space="preserve">jo ceno za navedena dela TA-   prejme </w:t>
      </w:r>
      <w:r w:rsidR="00BB0EC4">
        <w:rPr>
          <w:rFonts w:ascii="Lucida Sans" w:hAnsi="Lucida Sans"/>
          <w:sz w:val="20"/>
          <w:szCs w:val="20"/>
        </w:rPr>
        <w:t>5</w:t>
      </w:r>
      <w:r w:rsidRPr="007828F9">
        <w:rPr>
          <w:rFonts w:ascii="Lucida Sans" w:hAnsi="Lucida Sans"/>
          <w:sz w:val="20"/>
          <w:szCs w:val="20"/>
        </w:rPr>
        <w:t>0 to</w:t>
      </w:r>
      <w:r w:rsidRPr="007828F9">
        <w:rPr>
          <w:rFonts w:cs="Calibri"/>
          <w:sz w:val="20"/>
          <w:szCs w:val="20"/>
        </w:rPr>
        <w:t>č</w:t>
      </w:r>
      <w:r w:rsidRPr="007828F9">
        <w:rPr>
          <w:rFonts w:ascii="Lucida Sans" w:hAnsi="Lucida Sans"/>
          <w:sz w:val="20"/>
          <w:szCs w:val="20"/>
        </w:rPr>
        <w:t xml:space="preserve">k. </w:t>
      </w:r>
    </w:p>
    <w:p w14:paraId="75BB3276" w14:textId="77777777" w:rsidR="0079711B" w:rsidRPr="007828F9" w:rsidRDefault="0079711B" w:rsidP="007828F9">
      <w:pPr>
        <w:pStyle w:val="Telobesedila"/>
        <w:spacing w:after="0" w:line="288" w:lineRule="auto"/>
        <w:jc w:val="both"/>
        <w:rPr>
          <w:rFonts w:ascii="Lucida Sans" w:hAnsi="Lucida Sans"/>
          <w:sz w:val="20"/>
          <w:szCs w:val="20"/>
        </w:rPr>
      </w:pPr>
    </w:p>
    <w:p w14:paraId="298BDB65"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7828F9">
        <w:rPr>
          <w:rFonts w:cs="Calibri"/>
          <w:sz w:val="20"/>
          <w:szCs w:val="20"/>
        </w:rPr>
        <w:t>č</w:t>
      </w:r>
      <w:r w:rsidRPr="007828F9">
        <w:rPr>
          <w:rFonts w:ascii="Lucida Sans" w:hAnsi="Lucida Sans"/>
          <w:sz w:val="20"/>
          <w:szCs w:val="20"/>
        </w:rPr>
        <w:t>un naveden v Prilogi – Ponudbeni predra</w:t>
      </w:r>
      <w:r w:rsidRPr="007828F9">
        <w:rPr>
          <w:rFonts w:cs="Calibri"/>
          <w:sz w:val="20"/>
          <w:szCs w:val="20"/>
        </w:rPr>
        <w:t>č</w:t>
      </w:r>
      <w:r w:rsidRPr="007828F9">
        <w:rPr>
          <w:rFonts w:ascii="Lucida Sans" w:hAnsi="Lucida Sans"/>
          <w:sz w:val="20"/>
          <w:szCs w:val="20"/>
        </w:rPr>
        <w:t>un, brez DDV. Ponudba z najni</w:t>
      </w:r>
      <w:r w:rsidRPr="007828F9">
        <w:rPr>
          <w:rFonts w:cs="Calibri"/>
          <w:sz w:val="20"/>
          <w:szCs w:val="20"/>
        </w:rPr>
        <w:t>ž</w:t>
      </w:r>
      <w:r w:rsidRPr="007828F9">
        <w:rPr>
          <w:rFonts w:ascii="Lucida Sans" w:hAnsi="Lucida Sans"/>
          <w:sz w:val="20"/>
          <w:szCs w:val="20"/>
        </w:rPr>
        <w:t>jo kon</w:t>
      </w:r>
      <w:r w:rsidRPr="007828F9">
        <w:rPr>
          <w:rFonts w:cs="Calibri"/>
          <w:sz w:val="20"/>
          <w:szCs w:val="20"/>
        </w:rPr>
        <w:t>č</w:t>
      </w:r>
      <w:r w:rsidRPr="007828F9">
        <w:rPr>
          <w:rFonts w:ascii="Lucida Sans" w:hAnsi="Lucida Sans"/>
          <w:sz w:val="20"/>
          <w:szCs w:val="20"/>
        </w:rPr>
        <w:t xml:space="preserve">no skupno ceno brez DDV po tem merilu prejme </w:t>
      </w:r>
      <w:r w:rsidR="00BB0EC4">
        <w:rPr>
          <w:rFonts w:ascii="Lucida Sans" w:hAnsi="Lucida Sans"/>
          <w:sz w:val="20"/>
          <w:szCs w:val="20"/>
        </w:rPr>
        <w:t>5</w:t>
      </w:r>
      <w:r w:rsidRPr="007828F9">
        <w:rPr>
          <w:rFonts w:ascii="Lucida Sans" w:hAnsi="Lucida Sans"/>
          <w:sz w:val="20"/>
          <w:szCs w:val="20"/>
        </w:rPr>
        <w:t>0 to</w:t>
      </w:r>
      <w:r w:rsidRPr="007828F9">
        <w:rPr>
          <w:rFonts w:cs="Calibri"/>
          <w:sz w:val="20"/>
          <w:szCs w:val="20"/>
        </w:rPr>
        <w:t>č</w:t>
      </w:r>
      <w:r w:rsidRPr="007828F9">
        <w:rPr>
          <w:rFonts w:ascii="Lucida Sans" w:hAnsi="Lucida Sans"/>
          <w:sz w:val="20"/>
          <w:szCs w:val="20"/>
        </w:rPr>
        <w:t>k, ostale ponudbe prejmejo sorazmerno manjše število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756C7559" w14:textId="77777777" w:rsidR="0079711B" w:rsidRPr="007828F9" w:rsidRDefault="0079711B" w:rsidP="007828F9">
      <w:pPr>
        <w:pStyle w:val="Telobesedila"/>
        <w:spacing w:after="0" w:line="288" w:lineRule="auto"/>
        <w:jc w:val="both"/>
        <w:rPr>
          <w:rFonts w:ascii="Lucida Sans" w:hAnsi="Lucida Sans"/>
          <w:sz w:val="20"/>
          <w:szCs w:val="20"/>
        </w:rPr>
      </w:pPr>
    </w:p>
    <w:p w14:paraId="5CDED85B"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6C1F132B" w14:textId="77777777" w:rsidR="0079711B" w:rsidRPr="007828F9" w:rsidRDefault="0079711B" w:rsidP="007828F9">
      <w:pPr>
        <w:pStyle w:val="Telobesedila"/>
        <w:spacing w:after="0" w:line="288" w:lineRule="auto"/>
        <w:jc w:val="both"/>
        <w:rPr>
          <w:rFonts w:ascii="Lucida Sans" w:hAnsi="Lucida Sans"/>
          <w:sz w:val="20"/>
          <w:szCs w:val="20"/>
        </w:rPr>
      </w:pPr>
    </w:p>
    <w:p w14:paraId="7F2F38FA"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eastAsia="Arial" w:hAnsi="Lucida Sans"/>
          <w:b/>
          <w:sz w:val="20"/>
          <w:szCs w:val="20"/>
        </w:rPr>
        <w:t xml:space="preserve">   </w:t>
      </w:r>
    </w:p>
    <w:p w14:paraId="51A9BF70" w14:textId="77777777" w:rsidR="0079711B" w:rsidRPr="007828F9" w:rsidRDefault="0079711B"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782205D3"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hAnsi="Lucida Sans"/>
          <w:b/>
          <w:sz w:val="20"/>
          <w:szCs w:val="20"/>
        </w:rPr>
        <w:t>TA</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50</w:t>
      </w:r>
    </w:p>
    <w:p w14:paraId="4C465D32" w14:textId="77777777" w:rsidR="0079711B" w:rsidRPr="007828F9" w:rsidRDefault="0079711B"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42723695" w14:textId="77777777" w:rsidR="0079711B" w:rsidRPr="007828F9" w:rsidRDefault="0079711B" w:rsidP="007828F9">
      <w:pPr>
        <w:pStyle w:val="Telobesedila"/>
        <w:spacing w:after="0" w:line="288" w:lineRule="auto"/>
        <w:jc w:val="both"/>
        <w:rPr>
          <w:rFonts w:ascii="Lucida Sans" w:hAnsi="Lucida Sans"/>
          <w:sz w:val="20"/>
          <w:szCs w:val="20"/>
        </w:rPr>
      </w:pPr>
    </w:p>
    <w:p w14:paraId="32A4CFCA"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 xml:space="preserve">pri </w:t>
      </w:r>
      <w:r w:rsidRPr="007828F9">
        <w:rPr>
          <w:rFonts w:cs="Calibri"/>
          <w:sz w:val="20"/>
          <w:szCs w:val="20"/>
        </w:rPr>
        <w:t>č</w:t>
      </w:r>
      <w:r w:rsidRPr="007828F9">
        <w:rPr>
          <w:rFonts w:ascii="Lucida Sans" w:hAnsi="Lucida Sans"/>
          <w:sz w:val="20"/>
          <w:szCs w:val="20"/>
        </w:rPr>
        <w:t>emer je:</w:t>
      </w:r>
    </w:p>
    <w:p w14:paraId="77C4542B" w14:textId="77777777" w:rsidR="0079711B" w:rsidRPr="007828F9" w:rsidRDefault="0079711B" w:rsidP="007828F9">
      <w:pPr>
        <w:pStyle w:val="Telobesedila"/>
        <w:spacing w:after="0" w:line="288" w:lineRule="auto"/>
        <w:jc w:val="both"/>
        <w:rPr>
          <w:rFonts w:ascii="Lucida Sans" w:hAnsi="Lucida Sans"/>
          <w:sz w:val="20"/>
          <w:szCs w:val="20"/>
        </w:rPr>
      </w:pPr>
    </w:p>
    <w:p w14:paraId="41DDE304"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 število to</w:t>
      </w:r>
      <w:r w:rsidRPr="007828F9">
        <w:rPr>
          <w:rFonts w:cs="Calibri"/>
          <w:sz w:val="20"/>
          <w:szCs w:val="20"/>
        </w:rPr>
        <w:t>č</w:t>
      </w:r>
      <w:r w:rsidRPr="007828F9">
        <w:rPr>
          <w:rFonts w:ascii="Lucida Sans" w:hAnsi="Lucida Sans"/>
          <w:sz w:val="20"/>
          <w:szCs w:val="20"/>
        </w:rPr>
        <w:t>k, ki jih prejme ocenjevana ponudba za navedena dela A</w:t>
      </w:r>
    </w:p>
    <w:p w14:paraId="785AF1C8"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skupna cena za navedena dela A</w:t>
      </w:r>
    </w:p>
    <w:p w14:paraId="53FA83FC"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skupna cena ocenjevane ponudbe za navedena dela A</w:t>
      </w:r>
    </w:p>
    <w:p w14:paraId="4CA63DFA" w14:textId="77777777" w:rsidR="0079711B" w:rsidRPr="007828F9" w:rsidRDefault="0079711B" w:rsidP="007828F9">
      <w:pPr>
        <w:pStyle w:val="Telobesedila"/>
        <w:spacing w:after="0" w:line="288" w:lineRule="auto"/>
        <w:jc w:val="both"/>
        <w:rPr>
          <w:rFonts w:ascii="Lucida Sans" w:hAnsi="Lucida Sans"/>
          <w:sz w:val="20"/>
          <w:szCs w:val="20"/>
        </w:rPr>
      </w:pPr>
    </w:p>
    <w:p w14:paraId="20A47B16" w14:textId="77777777" w:rsidR="0079711B" w:rsidRPr="007828F9" w:rsidRDefault="0079711B" w:rsidP="007828F9">
      <w:pPr>
        <w:pStyle w:val="Telobesedila"/>
        <w:spacing w:after="0" w:line="288" w:lineRule="auto"/>
        <w:jc w:val="both"/>
        <w:rPr>
          <w:rFonts w:ascii="Lucida Sans" w:hAnsi="Lucida Sans"/>
          <w:sz w:val="20"/>
          <w:szCs w:val="20"/>
        </w:rPr>
      </w:pPr>
    </w:p>
    <w:p w14:paraId="6112B79C" w14:textId="77777777" w:rsidR="0079711B" w:rsidRPr="00D63893" w:rsidRDefault="0079711B" w:rsidP="007828F9">
      <w:pPr>
        <w:pStyle w:val="Telobesedila"/>
        <w:spacing w:after="0" w:line="288" w:lineRule="auto"/>
        <w:jc w:val="both"/>
        <w:rPr>
          <w:rFonts w:ascii="Lucida Sans" w:hAnsi="Lucida Sans"/>
          <w:b/>
          <w:i/>
          <w:sz w:val="20"/>
          <w:szCs w:val="20"/>
        </w:rPr>
      </w:pPr>
      <w:r w:rsidRPr="00D63893">
        <w:rPr>
          <w:rFonts w:ascii="Lucida Sans" w:hAnsi="Lucida Sans"/>
          <w:b/>
          <w:i/>
          <w:iCs/>
          <w:sz w:val="20"/>
          <w:szCs w:val="20"/>
        </w:rPr>
        <w:t>B. Cena servisne ure</w:t>
      </w:r>
    </w:p>
    <w:p w14:paraId="696497C0" w14:textId="77777777" w:rsidR="0079711B" w:rsidRPr="00563C05" w:rsidRDefault="0079711B" w:rsidP="00563C05">
      <w:pPr>
        <w:spacing w:line="288" w:lineRule="auto"/>
        <w:jc w:val="both"/>
        <w:rPr>
          <w:rFonts w:ascii="Lucida Sans" w:eastAsia="Arial Unicode MS" w:hAnsi="Lucida Sans"/>
          <w:sz w:val="20"/>
          <w:szCs w:val="20"/>
        </w:rPr>
      </w:pPr>
    </w:p>
    <w:p w14:paraId="531E9CAE" w14:textId="77777777" w:rsidR="0079711B" w:rsidRPr="00563C05" w:rsidRDefault="0079711B" w:rsidP="00563C05">
      <w:pPr>
        <w:spacing w:line="288" w:lineRule="auto"/>
        <w:jc w:val="both"/>
        <w:rPr>
          <w:rFonts w:ascii="Lucida Sans" w:eastAsia="Arial Unicode MS" w:hAnsi="Lucida Sans"/>
          <w:sz w:val="20"/>
          <w:szCs w:val="20"/>
        </w:rPr>
      </w:pPr>
      <w:r w:rsidRPr="00563C05">
        <w:rPr>
          <w:rFonts w:ascii="Lucida Sans" w:eastAsia="Arial Unicode MS" w:hAnsi="Lucida Sans"/>
          <w:sz w:val="20"/>
          <w:szCs w:val="20"/>
        </w:rPr>
        <w:t>Na podlagi navedenega merila lahko ponudnik, ki bo ponudil najni</w:t>
      </w:r>
      <w:r w:rsidRPr="00563C05">
        <w:rPr>
          <w:rFonts w:eastAsia="Arial Unicode MS" w:cs="Calibri"/>
          <w:sz w:val="20"/>
          <w:szCs w:val="20"/>
        </w:rPr>
        <w:t>ž</w:t>
      </w:r>
      <w:r w:rsidRPr="00563C05">
        <w:rPr>
          <w:rFonts w:ascii="Lucida Sans" w:eastAsia="Arial Unicode MS" w:hAnsi="Lucida Sans"/>
          <w:sz w:val="20"/>
          <w:szCs w:val="20"/>
        </w:rPr>
        <w:t xml:space="preserve">jo ceno servisne ure TB- prejme </w:t>
      </w:r>
      <w:r w:rsidR="00BB0EC4" w:rsidRPr="00563C05">
        <w:rPr>
          <w:rFonts w:ascii="Lucida Sans" w:eastAsia="Arial Unicode MS" w:hAnsi="Lucida Sans"/>
          <w:sz w:val="20"/>
          <w:szCs w:val="20"/>
        </w:rPr>
        <w:t>3</w:t>
      </w:r>
      <w:r w:rsidRPr="00563C05">
        <w:rPr>
          <w:rFonts w:ascii="Lucida Sans" w:eastAsia="Arial Unicode MS" w:hAnsi="Lucida Sans"/>
          <w:sz w:val="20"/>
          <w:szCs w:val="20"/>
        </w:rPr>
        <w:t>0 to</w:t>
      </w:r>
      <w:r w:rsidRPr="00563C05">
        <w:rPr>
          <w:rFonts w:eastAsia="Arial Unicode MS" w:cs="Calibri"/>
          <w:sz w:val="20"/>
          <w:szCs w:val="20"/>
        </w:rPr>
        <w:t>č</w:t>
      </w:r>
      <w:r w:rsidRPr="00563C05">
        <w:rPr>
          <w:rFonts w:ascii="Lucida Sans" w:eastAsia="Arial Unicode MS" w:hAnsi="Lucida Sans"/>
          <w:sz w:val="20"/>
          <w:szCs w:val="20"/>
        </w:rPr>
        <w:t xml:space="preserve">k. </w:t>
      </w:r>
    </w:p>
    <w:p w14:paraId="40A324CF" w14:textId="77777777" w:rsidR="0079711B" w:rsidRPr="00563C05" w:rsidRDefault="0079711B" w:rsidP="007828F9">
      <w:pPr>
        <w:spacing w:line="288" w:lineRule="auto"/>
        <w:jc w:val="both"/>
        <w:rPr>
          <w:rFonts w:ascii="Lucida Sans" w:eastAsia="Arial Unicode MS" w:hAnsi="Lucida Sans"/>
          <w:sz w:val="20"/>
          <w:szCs w:val="20"/>
        </w:rPr>
      </w:pPr>
      <w:r w:rsidRPr="007828F9">
        <w:rPr>
          <w:rFonts w:ascii="Lucida Sans" w:eastAsia="Arial Unicode MS" w:hAnsi="Lucida Sans"/>
          <w:sz w:val="20"/>
          <w:szCs w:val="20"/>
        </w:rPr>
        <w:t xml:space="preserve">Ponudbene cene za stroške servisiranja so </w:t>
      </w:r>
      <w:r w:rsidRPr="00563C05">
        <w:rPr>
          <w:rFonts w:ascii="Lucida Sans" w:eastAsia="Arial Unicode MS" w:hAnsi="Lucida Sans"/>
          <w:sz w:val="20"/>
          <w:szCs w:val="20"/>
        </w:rPr>
        <w:t xml:space="preserve">za </w:t>
      </w:r>
      <w:r w:rsidRPr="00563C05">
        <w:rPr>
          <w:rFonts w:eastAsia="Arial Unicode MS" w:cs="Calibri"/>
          <w:sz w:val="20"/>
          <w:szCs w:val="20"/>
        </w:rPr>
        <w:t>č</w:t>
      </w:r>
      <w:r w:rsidRPr="00563C05">
        <w:rPr>
          <w:rFonts w:ascii="Lucida Sans" w:eastAsia="Arial Unicode MS" w:hAnsi="Lucida Sans"/>
          <w:sz w:val="20"/>
          <w:szCs w:val="20"/>
        </w:rPr>
        <w:t xml:space="preserve">as trajanja pogodbe fiksne. </w:t>
      </w:r>
    </w:p>
    <w:p w14:paraId="4DC7EDDF" w14:textId="77777777" w:rsidR="0079711B" w:rsidRPr="007828F9" w:rsidRDefault="0079711B" w:rsidP="007828F9">
      <w:pPr>
        <w:spacing w:line="288" w:lineRule="auto"/>
        <w:jc w:val="both"/>
        <w:rPr>
          <w:rFonts w:ascii="Lucida Sans" w:eastAsiaTheme="minorHAnsi" w:hAnsi="Lucida Sans" w:cs="Arial"/>
          <w:bCs/>
          <w:sz w:val="20"/>
          <w:szCs w:val="20"/>
        </w:rPr>
      </w:pPr>
      <w:r w:rsidRPr="007828F9">
        <w:rPr>
          <w:rFonts w:ascii="Lucida Sans" w:eastAsiaTheme="minorHAnsi" w:hAnsi="Lucida Sans" w:cs="Arial"/>
          <w:bCs/>
          <w:sz w:val="20"/>
          <w:szCs w:val="20"/>
        </w:rPr>
        <w:t xml:space="preserve">Ponudbene cene stroškov servisiranja morajo biti veljavne za ves </w:t>
      </w:r>
      <w:r w:rsidRPr="007828F9">
        <w:rPr>
          <w:rFonts w:eastAsiaTheme="minorHAnsi" w:cs="Calibri"/>
          <w:bCs/>
          <w:sz w:val="20"/>
          <w:szCs w:val="20"/>
        </w:rPr>
        <w:t>č</w:t>
      </w:r>
      <w:r w:rsidRPr="007828F9">
        <w:rPr>
          <w:rFonts w:ascii="Lucida Sans" w:eastAsiaTheme="minorHAnsi" w:hAnsi="Lucida Sans" w:cs="Arial"/>
          <w:bCs/>
          <w:sz w:val="20"/>
          <w:szCs w:val="20"/>
        </w:rPr>
        <w:t>as trajanja obdobja servisiranja.</w:t>
      </w:r>
    </w:p>
    <w:p w14:paraId="09FD583C" w14:textId="77777777" w:rsidR="0079711B" w:rsidRPr="007828F9" w:rsidRDefault="0079711B" w:rsidP="007828F9">
      <w:pPr>
        <w:pStyle w:val="Telobesedila"/>
        <w:spacing w:after="0" w:line="288" w:lineRule="auto"/>
        <w:jc w:val="both"/>
        <w:rPr>
          <w:rFonts w:ascii="Lucida Sans" w:hAnsi="Lucida Sans"/>
          <w:sz w:val="20"/>
          <w:szCs w:val="20"/>
        </w:rPr>
      </w:pPr>
    </w:p>
    <w:p w14:paraId="572EAF91" w14:textId="77777777" w:rsidR="0079711B" w:rsidRPr="007828F9" w:rsidRDefault="0079711B" w:rsidP="007828F9">
      <w:pPr>
        <w:spacing w:line="288" w:lineRule="auto"/>
        <w:jc w:val="both"/>
        <w:rPr>
          <w:rFonts w:ascii="Lucida Sans" w:hAnsi="Lucida Sans" w:cs="Arial"/>
          <w:sz w:val="20"/>
          <w:szCs w:val="20"/>
        </w:rPr>
      </w:pPr>
      <w:r w:rsidRPr="007828F9">
        <w:rPr>
          <w:rFonts w:ascii="Lucida Sans" w:hAnsi="Lucida Sans"/>
          <w:sz w:val="20"/>
          <w:szCs w:val="20"/>
        </w:rPr>
        <w:t>Cena servisne ure za servisna in vzdr</w:t>
      </w:r>
      <w:r w:rsidRPr="007828F9">
        <w:rPr>
          <w:rFonts w:cs="Calibri"/>
          <w:sz w:val="20"/>
          <w:szCs w:val="20"/>
        </w:rPr>
        <w:t>ž</w:t>
      </w:r>
      <w:r w:rsidRPr="007828F9">
        <w:rPr>
          <w:rFonts w:ascii="Lucida Sans" w:hAnsi="Lucida Sans"/>
          <w:sz w:val="20"/>
          <w:szCs w:val="20"/>
        </w:rPr>
        <w:t>evalna dela mora vklju</w:t>
      </w:r>
      <w:r w:rsidRPr="007828F9">
        <w:rPr>
          <w:rFonts w:cs="Calibri"/>
          <w:sz w:val="20"/>
          <w:szCs w:val="20"/>
        </w:rPr>
        <w:t>č</w:t>
      </w:r>
      <w:r w:rsidRPr="007828F9">
        <w:rPr>
          <w:rFonts w:ascii="Lucida Sans" w:hAnsi="Lucida Sans"/>
          <w:sz w:val="20"/>
          <w:szCs w:val="20"/>
        </w:rPr>
        <w:t>evati vse stro</w:t>
      </w:r>
      <w:r w:rsidRPr="007828F9">
        <w:rPr>
          <w:rFonts w:ascii="Lucida Sans" w:hAnsi="Lucida Sans" w:cs="Lucida Sans"/>
          <w:sz w:val="20"/>
          <w:szCs w:val="20"/>
        </w:rPr>
        <w:t>š</w:t>
      </w:r>
      <w:r w:rsidRPr="007828F9">
        <w:rPr>
          <w:rFonts w:ascii="Lucida Sans" w:hAnsi="Lucida Sans"/>
          <w:sz w:val="20"/>
          <w:szCs w:val="20"/>
        </w:rPr>
        <w:t>ke, povezane z izvedbo storitve, npr. stro</w:t>
      </w:r>
      <w:r w:rsidRPr="007828F9">
        <w:rPr>
          <w:rFonts w:ascii="Lucida Sans" w:hAnsi="Lucida Sans" w:cs="Lucida Sans"/>
          <w:sz w:val="20"/>
          <w:szCs w:val="20"/>
        </w:rPr>
        <w:t>š</w:t>
      </w:r>
      <w:r w:rsidRPr="007828F9">
        <w:rPr>
          <w:rFonts w:ascii="Lucida Sans" w:hAnsi="Lucida Sans"/>
          <w:sz w:val="20"/>
          <w:szCs w:val="20"/>
        </w:rPr>
        <w:t>ki dela, manipulativni stroški, ekološki stroški in vsi drugi stroški, ki jih bo imel ponudnik z realizacijo naro</w:t>
      </w:r>
      <w:r w:rsidRPr="007828F9">
        <w:rPr>
          <w:rFonts w:cs="Calibri"/>
          <w:sz w:val="20"/>
          <w:szCs w:val="20"/>
        </w:rPr>
        <w:t>č</w:t>
      </w:r>
      <w:r w:rsidRPr="007828F9">
        <w:rPr>
          <w:rFonts w:ascii="Lucida Sans" w:hAnsi="Lucida Sans"/>
          <w:sz w:val="20"/>
          <w:szCs w:val="20"/>
        </w:rPr>
        <w:t>ila. V ceni so upo</w:t>
      </w:r>
      <w:r w:rsidRPr="007828F9">
        <w:rPr>
          <w:rFonts w:ascii="Lucida Sans" w:hAnsi="Lucida Sans" w:cs="Lucida Sans"/>
          <w:sz w:val="20"/>
          <w:szCs w:val="20"/>
        </w:rPr>
        <w:t>š</w:t>
      </w:r>
      <w:r w:rsidRPr="007828F9">
        <w:rPr>
          <w:rFonts w:ascii="Lucida Sans" w:hAnsi="Lucida Sans"/>
          <w:sz w:val="20"/>
          <w:szCs w:val="20"/>
        </w:rPr>
        <w:t xml:space="preserve">tevani tudi morebitni popusti. </w:t>
      </w:r>
      <w:r w:rsidRPr="007828F9">
        <w:rPr>
          <w:rFonts w:ascii="Lucida Sans" w:hAnsi="Lucida Sans" w:cs="Arial"/>
          <w:sz w:val="20"/>
          <w:szCs w:val="20"/>
        </w:rPr>
        <w:t>Ponudnik lahko zara</w:t>
      </w:r>
      <w:r w:rsidRPr="007828F9">
        <w:rPr>
          <w:rFonts w:cs="Calibri"/>
          <w:sz w:val="20"/>
          <w:szCs w:val="20"/>
        </w:rPr>
        <w:t>č</w:t>
      </w:r>
      <w:r w:rsidRPr="007828F9">
        <w:rPr>
          <w:rFonts w:ascii="Lucida Sans" w:hAnsi="Lucida Sans" w:cs="Arial"/>
          <w:sz w:val="20"/>
          <w:szCs w:val="20"/>
        </w:rPr>
        <w:t xml:space="preserve">una polno servisno uro, </w:t>
      </w:r>
      <w:r w:rsidRPr="007828F9">
        <w:rPr>
          <w:rFonts w:cs="Calibri"/>
          <w:sz w:val="20"/>
          <w:szCs w:val="20"/>
        </w:rPr>
        <w:t>č</w:t>
      </w:r>
      <w:r w:rsidRPr="007828F9">
        <w:rPr>
          <w:rFonts w:ascii="Lucida Sans" w:hAnsi="Lucida Sans" w:cs="Arial"/>
          <w:sz w:val="20"/>
          <w:szCs w:val="20"/>
        </w:rPr>
        <w:t>e izvaja storitev ve</w:t>
      </w:r>
      <w:r w:rsidRPr="007828F9">
        <w:rPr>
          <w:rFonts w:cs="Calibri"/>
          <w:sz w:val="20"/>
          <w:szCs w:val="20"/>
        </w:rPr>
        <w:t>č</w:t>
      </w:r>
      <w:r w:rsidRPr="007828F9">
        <w:rPr>
          <w:rFonts w:ascii="Lucida Sans" w:hAnsi="Lucida Sans" w:cs="Arial"/>
          <w:sz w:val="20"/>
          <w:szCs w:val="20"/>
        </w:rPr>
        <w:t xml:space="preserve"> kot 45 minut, sicer sorazmerni del. Ponudnik mora zagotavljati servisiranje za ves </w:t>
      </w:r>
      <w:r w:rsidRPr="007828F9">
        <w:rPr>
          <w:rFonts w:cs="Calibri"/>
          <w:sz w:val="20"/>
          <w:szCs w:val="20"/>
        </w:rPr>
        <w:t>č</w:t>
      </w:r>
      <w:r w:rsidRPr="007828F9">
        <w:rPr>
          <w:rFonts w:ascii="Lucida Sans" w:hAnsi="Lucida Sans" w:cs="Arial"/>
          <w:sz w:val="20"/>
          <w:szCs w:val="20"/>
        </w:rPr>
        <w:t xml:space="preserve">as pogodbenega razmerja. </w:t>
      </w:r>
    </w:p>
    <w:p w14:paraId="3512293D" w14:textId="77777777" w:rsidR="0079711B" w:rsidRPr="007828F9" w:rsidRDefault="0079711B" w:rsidP="007828F9">
      <w:pPr>
        <w:pStyle w:val="Telobesedila"/>
        <w:spacing w:after="0" w:line="288" w:lineRule="auto"/>
        <w:jc w:val="both"/>
        <w:rPr>
          <w:rFonts w:ascii="Lucida Sans" w:hAnsi="Lucida Sans"/>
          <w:sz w:val="20"/>
          <w:szCs w:val="20"/>
        </w:rPr>
      </w:pPr>
    </w:p>
    <w:p w14:paraId="14C4E1A7"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Cena za servisno uro popravila je enotna ne glede na vrsto in zahtevnost dela in ne glede na tip vozila. </w:t>
      </w:r>
    </w:p>
    <w:p w14:paraId="60118B00" w14:textId="77777777" w:rsidR="0079711B" w:rsidRPr="007828F9" w:rsidRDefault="0079711B" w:rsidP="007828F9">
      <w:pPr>
        <w:pStyle w:val="Telobesedila"/>
        <w:spacing w:after="0" w:line="288" w:lineRule="auto"/>
        <w:jc w:val="both"/>
        <w:rPr>
          <w:rFonts w:ascii="Lucida Sans" w:hAnsi="Lucida Sans"/>
          <w:sz w:val="20"/>
          <w:szCs w:val="20"/>
        </w:rPr>
      </w:pPr>
    </w:p>
    <w:p w14:paraId="1C0E55D8"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7828F9">
        <w:rPr>
          <w:rFonts w:cs="Calibri"/>
          <w:sz w:val="20"/>
          <w:szCs w:val="20"/>
        </w:rPr>
        <w:t>č</w:t>
      </w:r>
      <w:r w:rsidRPr="007828F9">
        <w:rPr>
          <w:rFonts w:ascii="Lucida Sans" w:hAnsi="Lucida Sans"/>
          <w:sz w:val="20"/>
          <w:szCs w:val="20"/>
        </w:rPr>
        <w:t>un naveden v Prilogi  – Ponudbeni predra</w:t>
      </w:r>
      <w:r w:rsidRPr="007828F9">
        <w:rPr>
          <w:rFonts w:cs="Calibri"/>
          <w:sz w:val="20"/>
          <w:szCs w:val="20"/>
        </w:rPr>
        <w:t>č</w:t>
      </w:r>
      <w:r w:rsidRPr="007828F9">
        <w:rPr>
          <w:rFonts w:ascii="Lucida Sans" w:hAnsi="Lucida Sans"/>
          <w:sz w:val="20"/>
          <w:szCs w:val="20"/>
        </w:rPr>
        <w:t>un, brez DDV. Ponudba z najni</w:t>
      </w:r>
      <w:r w:rsidRPr="007828F9">
        <w:rPr>
          <w:rFonts w:cs="Calibri"/>
          <w:sz w:val="20"/>
          <w:szCs w:val="20"/>
        </w:rPr>
        <w:t>ž</w:t>
      </w:r>
      <w:r w:rsidRPr="007828F9">
        <w:rPr>
          <w:rFonts w:ascii="Lucida Sans" w:hAnsi="Lucida Sans"/>
          <w:sz w:val="20"/>
          <w:szCs w:val="20"/>
        </w:rPr>
        <w:t xml:space="preserve">jo    ceno servisne ure brez DDV po tem merilu prejme </w:t>
      </w:r>
      <w:r w:rsidR="001D3CE1">
        <w:rPr>
          <w:rFonts w:ascii="Lucida Sans" w:hAnsi="Lucida Sans"/>
          <w:sz w:val="20"/>
          <w:szCs w:val="20"/>
        </w:rPr>
        <w:t>3</w:t>
      </w:r>
      <w:r w:rsidRPr="007828F9">
        <w:rPr>
          <w:rFonts w:ascii="Lucida Sans" w:hAnsi="Lucida Sans"/>
          <w:sz w:val="20"/>
          <w:szCs w:val="20"/>
        </w:rPr>
        <w:t>0 to</w:t>
      </w:r>
      <w:r w:rsidRPr="007828F9">
        <w:rPr>
          <w:rFonts w:cs="Calibri"/>
          <w:sz w:val="20"/>
          <w:szCs w:val="20"/>
        </w:rPr>
        <w:t>č</w:t>
      </w:r>
      <w:r w:rsidRPr="007828F9">
        <w:rPr>
          <w:rFonts w:ascii="Lucida Sans" w:hAnsi="Lucida Sans"/>
          <w:sz w:val="20"/>
          <w:szCs w:val="20"/>
        </w:rPr>
        <w:t>k, ostale ponudbe prejmejo sorazmerno manj</w:t>
      </w:r>
      <w:r w:rsidRPr="007828F9">
        <w:rPr>
          <w:rFonts w:ascii="Lucida Sans" w:hAnsi="Lucida Sans" w:cs="Lucida Sans"/>
          <w:sz w:val="20"/>
          <w:szCs w:val="20"/>
        </w:rPr>
        <w:t>š</w:t>
      </w:r>
      <w:r w:rsidRPr="007828F9">
        <w:rPr>
          <w:rFonts w:ascii="Lucida Sans" w:hAnsi="Lucida Sans"/>
          <w:sz w:val="20"/>
          <w:szCs w:val="20"/>
        </w:rPr>
        <w:t xml:space="preserve">e </w:t>
      </w:r>
      <w:r w:rsidRPr="007828F9">
        <w:rPr>
          <w:rFonts w:ascii="Lucida Sans" w:hAnsi="Lucida Sans" w:cs="Lucida Sans"/>
          <w:sz w:val="20"/>
          <w:szCs w:val="20"/>
        </w:rPr>
        <w:t>š</w:t>
      </w:r>
      <w:r w:rsidRPr="007828F9">
        <w:rPr>
          <w:rFonts w:ascii="Lucida Sans" w:hAnsi="Lucida Sans"/>
          <w:sz w:val="20"/>
          <w:szCs w:val="20"/>
        </w:rPr>
        <w:t>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6D0006F3" w14:textId="77777777" w:rsidR="0079711B" w:rsidRPr="007828F9" w:rsidRDefault="0079711B" w:rsidP="007828F9">
      <w:pPr>
        <w:pStyle w:val="Telobesedila"/>
        <w:spacing w:after="0" w:line="288" w:lineRule="auto"/>
        <w:jc w:val="both"/>
        <w:rPr>
          <w:rFonts w:ascii="Lucida Sans" w:hAnsi="Lucida Sans"/>
          <w:sz w:val="20"/>
          <w:szCs w:val="20"/>
        </w:rPr>
      </w:pPr>
    </w:p>
    <w:p w14:paraId="35177D0F" w14:textId="77777777" w:rsidR="0079711B" w:rsidRPr="007828F9" w:rsidRDefault="0079711B" w:rsidP="007828F9">
      <w:pPr>
        <w:pStyle w:val="Telobesedila"/>
        <w:spacing w:after="0" w:line="288" w:lineRule="auto"/>
        <w:jc w:val="both"/>
        <w:rPr>
          <w:rFonts w:ascii="Lucida Sans" w:hAnsi="Lucida Sans"/>
          <w:sz w:val="20"/>
          <w:szCs w:val="20"/>
        </w:rPr>
      </w:pPr>
    </w:p>
    <w:p w14:paraId="612567C3"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730A9055" w14:textId="77777777" w:rsidR="0079711B" w:rsidRDefault="0079711B" w:rsidP="007828F9">
      <w:pPr>
        <w:pStyle w:val="Telobesedila"/>
        <w:spacing w:after="0" w:line="288" w:lineRule="auto"/>
        <w:jc w:val="both"/>
        <w:rPr>
          <w:rFonts w:ascii="Lucida Sans" w:hAnsi="Lucida Sans"/>
          <w:sz w:val="20"/>
          <w:szCs w:val="20"/>
        </w:rPr>
      </w:pPr>
    </w:p>
    <w:p w14:paraId="77500DAD" w14:textId="77777777" w:rsidR="00EF74A3" w:rsidRDefault="00EF74A3" w:rsidP="007828F9">
      <w:pPr>
        <w:pStyle w:val="Telobesedila"/>
        <w:spacing w:after="0" w:line="288" w:lineRule="auto"/>
        <w:jc w:val="both"/>
        <w:rPr>
          <w:rFonts w:ascii="Lucida Sans" w:hAnsi="Lucida Sans"/>
          <w:sz w:val="20"/>
          <w:szCs w:val="20"/>
        </w:rPr>
      </w:pPr>
    </w:p>
    <w:p w14:paraId="01F0B066" w14:textId="77777777" w:rsidR="0079711B" w:rsidRPr="007828F9" w:rsidRDefault="0079711B"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09ABE4E4"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hAnsi="Lucida Sans"/>
          <w:b/>
          <w:sz w:val="20"/>
          <w:szCs w:val="20"/>
        </w:rPr>
        <w:t xml:space="preserve">TB =  </w:t>
      </w:r>
      <w:r w:rsidRPr="007828F9">
        <w:rPr>
          <w:rFonts w:ascii="Lucida Sans" w:hAnsi="Lucida Sans"/>
          <w:b/>
          <w:strike/>
          <w:sz w:val="20"/>
          <w:szCs w:val="20"/>
        </w:rPr>
        <w:t xml:space="preserve">                                </w:t>
      </w:r>
      <w:r w:rsidRPr="007828F9">
        <w:rPr>
          <w:rFonts w:ascii="Lucida Sans" w:hAnsi="Lucida Sans"/>
          <w:b/>
          <w:sz w:val="20"/>
          <w:szCs w:val="20"/>
        </w:rPr>
        <w:t xml:space="preserve"> x 30</w:t>
      </w:r>
    </w:p>
    <w:p w14:paraId="2278BC46" w14:textId="77777777" w:rsidR="0079711B" w:rsidRPr="007828F9" w:rsidRDefault="0079711B"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0CDB91CE" w14:textId="77777777" w:rsidR="0079711B" w:rsidRPr="007828F9" w:rsidRDefault="0079711B" w:rsidP="007828F9">
      <w:pPr>
        <w:pStyle w:val="Telobesedila"/>
        <w:spacing w:after="0" w:line="288" w:lineRule="auto"/>
        <w:jc w:val="both"/>
        <w:rPr>
          <w:rFonts w:ascii="Lucida Sans" w:hAnsi="Lucida Sans"/>
          <w:sz w:val="20"/>
          <w:szCs w:val="20"/>
        </w:rPr>
      </w:pPr>
    </w:p>
    <w:p w14:paraId="5E7541E5"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536DDD46" w14:textId="77777777" w:rsidR="0079711B" w:rsidRPr="007828F9" w:rsidRDefault="0079711B" w:rsidP="007828F9">
      <w:pPr>
        <w:pStyle w:val="Telobesedila"/>
        <w:spacing w:after="0" w:line="288" w:lineRule="auto"/>
        <w:jc w:val="both"/>
        <w:rPr>
          <w:rFonts w:ascii="Lucida Sans" w:hAnsi="Lucida Sans"/>
          <w:sz w:val="20"/>
          <w:szCs w:val="20"/>
        </w:rPr>
      </w:pPr>
    </w:p>
    <w:p w14:paraId="38CE97F4"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 število to</w:t>
      </w:r>
      <w:r w:rsidRPr="007828F9">
        <w:rPr>
          <w:rFonts w:cs="Calibri"/>
          <w:sz w:val="20"/>
          <w:szCs w:val="20"/>
        </w:rPr>
        <w:t>č</w:t>
      </w:r>
      <w:r w:rsidRPr="007828F9">
        <w:rPr>
          <w:rFonts w:ascii="Lucida Sans" w:hAnsi="Lucida Sans"/>
          <w:sz w:val="20"/>
          <w:szCs w:val="20"/>
        </w:rPr>
        <w:t>k, ki jih prejme ocenjevana ponudba servisno uro B</w:t>
      </w:r>
    </w:p>
    <w:p w14:paraId="68A83717"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cena za servisno uro B</w:t>
      </w:r>
    </w:p>
    <w:p w14:paraId="18566A30"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cena ocenjevane ponudbe za servisno uro B</w:t>
      </w:r>
    </w:p>
    <w:p w14:paraId="79F43B5D" w14:textId="77777777" w:rsidR="0032550A" w:rsidRDefault="0032550A" w:rsidP="0032550A">
      <w:pPr>
        <w:spacing w:line="288" w:lineRule="auto"/>
        <w:jc w:val="both"/>
        <w:rPr>
          <w:rFonts w:ascii="Lucida Sans" w:hAnsi="Lucida Sans" w:cs="Arial"/>
          <w:sz w:val="20"/>
          <w:szCs w:val="20"/>
        </w:rPr>
      </w:pPr>
    </w:p>
    <w:p w14:paraId="236EEDB5" w14:textId="181E4B99" w:rsidR="0032550A" w:rsidRDefault="0032550A" w:rsidP="0032550A">
      <w:pPr>
        <w:spacing w:line="288" w:lineRule="auto"/>
        <w:jc w:val="both"/>
        <w:rPr>
          <w:rFonts w:ascii="Lucida Sans" w:hAnsi="Lucida Sans" w:cs="Arial"/>
          <w:sz w:val="20"/>
          <w:szCs w:val="20"/>
        </w:rPr>
      </w:pPr>
      <w:r w:rsidRPr="007828F9">
        <w:rPr>
          <w:rFonts w:ascii="Lucida Sans" w:hAnsi="Lucida Sans" w:cs="Arial"/>
          <w:sz w:val="20"/>
          <w:szCs w:val="20"/>
        </w:rPr>
        <w:t xml:space="preserve">Vozilo se </w:t>
      </w:r>
      <w:r>
        <w:rPr>
          <w:rFonts w:ascii="Lucida Sans" w:hAnsi="Lucida Sans" w:cs="Arial"/>
          <w:sz w:val="20"/>
          <w:szCs w:val="20"/>
        </w:rPr>
        <w:t xml:space="preserve">v vsakem primeru (v okviru storitev pod A – </w:t>
      </w:r>
      <w:r w:rsidRPr="00C43381">
        <w:rPr>
          <w:rFonts w:ascii="Lucida Sans" w:hAnsi="Lucida Sans" w:cs="Arial"/>
          <w:i/>
          <w:sz w:val="20"/>
          <w:szCs w:val="20"/>
        </w:rPr>
        <w:t>Cena za navedena dela</w:t>
      </w:r>
      <w:r>
        <w:rPr>
          <w:rFonts w:ascii="Lucida Sans" w:hAnsi="Lucida Sans" w:cs="Arial"/>
          <w:sz w:val="20"/>
          <w:szCs w:val="20"/>
        </w:rPr>
        <w:t xml:space="preserve">, storitev pod B – </w:t>
      </w:r>
      <w:r w:rsidRPr="00C43381">
        <w:rPr>
          <w:rFonts w:ascii="Lucida Sans" w:hAnsi="Lucida Sans" w:cs="Arial"/>
          <w:i/>
          <w:sz w:val="20"/>
          <w:szCs w:val="20"/>
        </w:rPr>
        <w:t>Cena servisne ure</w:t>
      </w:r>
      <w:r>
        <w:rPr>
          <w:rFonts w:ascii="Lucida Sans" w:hAnsi="Lucida Sans" w:cs="Arial"/>
          <w:sz w:val="20"/>
          <w:szCs w:val="20"/>
        </w:rPr>
        <w:t xml:space="preserve"> in storitev oz. dobav pod C - </w:t>
      </w:r>
      <w:r w:rsidRPr="00C43381">
        <w:rPr>
          <w:rFonts w:ascii="Lucida Sans" w:hAnsi="Lucida Sans"/>
          <w:i/>
          <w:iCs/>
          <w:sz w:val="20"/>
          <w:szCs w:val="20"/>
        </w:rPr>
        <w:t>Popust na ceno nadomestnih delov ter drobnega in potrošnega materiala</w:t>
      </w:r>
      <w:r>
        <w:rPr>
          <w:rFonts w:ascii="Lucida Sans" w:hAnsi="Lucida Sans" w:cs="Arial"/>
          <w:sz w:val="20"/>
          <w:szCs w:val="20"/>
        </w:rPr>
        <w:t xml:space="preserve"> </w:t>
      </w:r>
      <w:r w:rsidRPr="007828F9">
        <w:rPr>
          <w:rFonts w:ascii="Lucida Sans" w:hAnsi="Lucida Sans" w:cs="Arial"/>
          <w:sz w:val="20"/>
          <w:szCs w:val="20"/>
        </w:rPr>
        <w:t>vedno prevzame na lokaciji naro</w:t>
      </w:r>
      <w:r w:rsidRPr="007828F9">
        <w:rPr>
          <w:rFonts w:cs="Calibri"/>
          <w:sz w:val="20"/>
          <w:szCs w:val="20"/>
        </w:rPr>
        <w:t>č</w:t>
      </w:r>
      <w:r w:rsidRPr="007828F9">
        <w:rPr>
          <w:rFonts w:ascii="Lucida Sans" w:hAnsi="Lucida Sans" w:cs="Arial"/>
          <w:sz w:val="20"/>
          <w:szCs w:val="20"/>
        </w:rPr>
        <w:t xml:space="preserve">nika, Savska </w:t>
      </w:r>
      <w:r>
        <w:rPr>
          <w:rFonts w:ascii="Lucida Sans" w:hAnsi="Lucida Sans" w:cs="Arial"/>
          <w:sz w:val="20"/>
          <w:szCs w:val="20"/>
        </w:rPr>
        <w:t xml:space="preserve">cesta </w:t>
      </w:r>
      <w:r w:rsidRPr="007828F9">
        <w:rPr>
          <w:rFonts w:ascii="Lucida Sans" w:hAnsi="Lucida Sans" w:cs="Arial"/>
          <w:sz w:val="20"/>
          <w:szCs w:val="20"/>
        </w:rPr>
        <w:t>34, Dom</w:t>
      </w:r>
      <w:r w:rsidRPr="007828F9">
        <w:rPr>
          <w:rFonts w:cs="Calibri"/>
          <w:sz w:val="20"/>
          <w:szCs w:val="20"/>
        </w:rPr>
        <w:t>ž</w:t>
      </w:r>
      <w:r w:rsidRPr="007828F9">
        <w:rPr>
          <w:rFonts w:ascii="Lucida Sans" w:hAnsi="Lucida Sans" w:cs="Arial"/>
          <w:sz w:val="20"/>
          <w:szCs w:val="20"/>
        </w:rPr>
        <w:t>ale in se ga na to mesto tudi pripelje nazaj. Ponudnik mora pri izra</w:t>
      </w:r>
      <w:r w:rsidRPr="007828F9">
        <w:rPr>
          <w:rFonts w:cs="Calibri"/>
          <w:sz w:val="20"/>
          <w:szCs w:val="20"/>
        </w:rPr>
        <w:t>č</w:t>
      </w:r>
      <w:r w:rsidRPr="007828F9">
        <w:rPr>
          <w:rFonts w:ascii="Lucida Sans" w:hAnsi="Lucida Sans" w:cs="Arial"/>
          <w:sz w:val="20"/>
          <w:szCs w:val="20"/>
        </w:rPr>
        <w:t>unu upo</w:t>
      </w:r>
      <w:r w:rsidRPr="007828F9">
        <w:rPr>
          <w:rFonts w:ascii="Lucida Sans" w:hAnsi="Lucida Sans" w:cs="Lucida Sans"/>
          <w:sz w:val="20"/>
          <w:szCs w:val="20"/>
        </w:rPr>
        <w:t>š</w:t>
      </w:r>
      <w:r w:rsidRPr="007828F9">
        <w:rPr>
          <w:rFonts w:ascii="Lucida Sans" w:hAnsi="Lucida Sans" w:cs="Arial"/>
          <w:sz w:val="20"/>
          <w:szCs w:val="20"/>
        </w:rPr>
        <w:t>tevati vse prevozne in s tem pov</w:t>
      </w:r>
      <w:r>
        <w:rPr>
          <w:rFonts w:ascii="Lucida Sans" w:hAnsi="Lucida Sans" w:cs="Arial"/>
          <w:sz w:val="20"/>
          <w:szCs w:val="20"/>
        </w:rPr>
        <w:t>e</w:t>
      </w:r>
      <w:r w:rsidRPr="007828F9">
        <w:rPr>
          <w:rFonts w:ascii="Lucida Sans" w:hAnsi="Lucida Sans" w:cs="Arial"/>
          <w:sz w:val="20"/>
          <w:szCs w:val="20"/>
        </w:rPr>
        <w:t>zane stroške in ni opravi</w:t>
      </w:r>
      <w:r w:rsidRPr="007828F9">
        <w:rPr>
          <w:rFonts w:cs="Calibri"/>
          <w:sz w:val="20"/>
          <w:szCs w:val="20"/>
        </w:rPr>
        <w:t>č</w:t>
      </w:r>
      <w:r w:rsidRPr="007828F9">
        <w:rPr>
          <w:rFonts w:ascii="Lucida Sans" w:hAnsi="Lucida Sans" w:cs="Arial"/>
          <w:sz w:val="20"/>
          <w:szCs w:val="20"/>
        </w:rPr>
        <w:t>en do nobeni dodatnih pla</w:t>
      </w:r>
      <w:r w:rsidRPr="007828F9">
        <w:rPr>
          <w:rFonts w:cs="Calibri"/>
          <w:sz w:val="20"/>
          <w:szCs w:val="20"/>
        </w:rPr>
        <w:t>č</w:t>
      </w:r>
      <w:r w:rsidRPr="007828F9">
        <w:rPr>
          <w:rFonts w:ascii="Lucida Sans" w:hAnsi="Lucida Sans" w:cs="Arial"/>
          <w:sz w:val="20"/>
          <w:szCs w:val="20"/>
        </w:rPr>
        <w:t>il v zvezi s prevzemom in predajo vozila na lokaciji Savska</w:t>
      </w:r>
      <w:r>
        <w:rPr>
          <w:rFonts w:ascii="Lucida Sans" w:hAnsi="Lucida Sans" w:cs="Arial"/>
          <w:sz w:val="20"/>
          <w:szCs w:val="20"/>
        </w:rPr>
        <w:t xml:space="preserve"> cesta</w:t>
      </w:r>
      <w:r w:rsidRPr="007828F9">
        <w:rPr>
          <w:rFonts w:ascii="Lucida Sans" w:hAnsi="Lucida Sans" w:cs="Arial"/>
          <w:sz w:val="20"/>
          <w:szCs w:val="20"/>
        </w:rPr>
        <w:t xml:space="preserve"> 34, Dom</w:t>
      </w:r>
      <w:r w:rsidRPr="007828F9">
        <w:rPr>
          <w:rFonts w:cs="Calibri"/>
          <w:sz w:val="20"/>
          <w:szCs w:val="20"/>
        </w:rPr>
        <w:t>ž</w:t>
      </w:r>
      <w:r w:rsidRPr="007828F9">
        <w:rPr>
          <w:rFonts w:ascii="Lucida Sans" w:hAnsi="Lucida Sans" w:cs="Arial"/>
          <w:sz w:val="20"/>
          <w:szCs w:val="20"/>
        </w:rPr>
        <w:t xml:space="preserve">ale. </w:t>
      </w:r>
    </w:p>
    <w:p w14:paraId="5D46DE55" w14:textId="77777777" w:rsidR="00B11E9D" w:rsidRPr="007828F9" w:rsidRDefault="00B11E9D" w:rsidP="0032550A">
      <w:pPr>
        <w:spacing w:line="288" w:lineRule="auto"/>
        <w:jc w:val="both"/>
        <w:rPr>
          <w:rFonts w:ascii="Lucida Sans" w:hAnsi="Lucida Sans" w:cs="Arial"/>
          <w:sz w:val="20"/>
          <w:szCs w:val="20"/>
        </w:rPr>
      </w:pPr>
    </w:p>
    <w:p w14:paraId="0197C579" w14:textId="77777777" w:rsidR="0079711B" w:rsidRPr="00D63893" w:rsidRDefault="0079711B" w:rsidP="007828F9">
      <w:pPr>
        <w:pStyle w:val="Telobesedila"/>
        <w:spacing w:after="0" w:line="288" w:lineRule="auto"/>
        <w:jc w:val="both"/>
        <w:rPr>
          <w:rFonts w:ascii="Lucida Sans" w:hAnsi="Lucida Sans"/>
          <w:b/>
          <w:sz w:val="20"/>
          <w:szCs w:val="20"/>
        </w:rPr>
      </w:pPr>
      <w:r w:rsidRPr="00D63893">
        <w:rPr>
          <w:rFonts w:ascii="Lucida Sans" w:hAnsi="Lucida Sans"/>
          <w:b/>
          <w:i/>
          <w:iCs/>
          <w:sz w:val="20"/>
          <w:szCs w:val="20"/>
        </w:rPr>
        <w:t>C. Popust na ceno nadomestnih delov ter drobnega in potrošnega materiala</w:t>
      </w:r>
    </w:p>
    <w:p w14:paraId="367F5859" w14:textId="77777777" w:rsidR="0079711B" w:rsidRPr="007828F9" w:rsidRDefault="0079711B" w:rsidP="007828F9">
      <w:pPr>
        <w:pStyle w:val="Telobesedila"/>
        <w:spacing w:after="0" w:line="288" w:lineRule="auto"/>
        <w:jc w:val="both"/>
        <w:rPr>
          <w:rFonts w:ascii="Lucida Sans" w:hAnsi="Lucida Sans"/>
          <w:sz w:val="20"/>
          <w:szCs w:val="20"/>
        </w:rPr>
      </w:pPr>
    </w:p>
    <w:p w14:paraId="4E6D314E"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najvišji popust TD- prejme 20 to</w:t>
      </w:r>
      <w:r w:rsidRPr="007828F9">
        <w:rPr>
          <w:rFonts w:cs="Calibri"/>
          <w:sz w:val="20"/>
          <w:szCs w:val="20"/>
        </w:rPr>
        <w:t>č</w:t>
      </w:r>
      <w:r w:rsidRPr="007828F9">
        <w:rPr>
          <w:rFonts w:ascii="Lucida Sans" w:hAnsi="Lucida Sans"/>
          <w:sz w:val="20"/>
          <w:szCs w:val="20"/>
        </w:rPr>
        <w:t xml:space="preserve">k. </w:t>
      </w:r>
    </w:p>
    <w:p w14:paraId="4E096868"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Drobni in potrošni material obsega podlo</w:t>
      </w:r>
      <w:r w:rsidRPr="007828F9">
        <w:rPr>
          <w:rFonts w:cs="Calibri"/>
          <w:sz w:val="20"/>
          <w:szCs w:val="20"/>
        </w:rPr>
        <w:t>ž</w:t>
      </w:r>
      <w:r w:rsidRPr="007828F9">
        <w:rPr>
          <w:rFonts w:ascii="Lucida Sans" w:hAnsi="Lucida Sans"/>
          <w:sz w:val="20"/>
          <w:szCs w:val="20"/>
        </w:rPr>
        <w:t>ke, vijake, pr</w:t>
      </w:r>
      <w:r w:rsidRPr="007828F9">
        <w:rPr>
          <w:rFonts w:ascii="Lucida Sans" w:hAnsi="Lucida Sans" w:cs="Lucida Sans"/>
          <w:sz w:val="20"/>
          <w:szCs w:val="20"/>
        </w:rPr>
        <w:t>š</w:t>
      </w:r>
      <w:r w:rsidRPr="007828F9">
        <w:rPr>
          <w:rFonts w:ascii="Lucida Sans" w:hAnsi="Lucida Sans"/>
          <w:sz w:val="20"/>
          <w:szCs w:val="20"/>
        </w:rPr>
        <w:t>ila, mast, krpe, za</w:t>
      </w:r>
      <w:r w:rsidRPr="007828F9">
        <w:rPr>
          <w:rFonts w:ascii="Lucida Sans" w:hAnsi="Lucida Sans" w:cs="Lucida Sans"/>
          <w:sz w:val="20"/>
          <w:szCs w:val="20"/>
        </w:rPr>
        <w:t>š</w:t>
      </w:r>
      <w:r w:rsidRPr="007828F9">
        <w:rPr>
          <w:rFonts w:ascii="Lucida Sans" w:hAnsi="Lucida Sans"/>
          <w:sz w:val="20"/>
          <w:szCs w:val="20"/>
        </w:rPr>
        <w:t>ita vozila, hladilna teko</w:t>
      </w:r>
      <w:r w:rsidRPr="007828F9">
        <w:rPr>
          <w:rFonts w:cs="Calibri"/>
          <w:sz w:val="20"/>
          <w:szCs w:val="20"/>
        </w:rPr>
        <w:t>č</w:t>
      </w:r>
      <w:r w:rsidRPr="007828F9">
        <w:rPr>
          <w:rFonts w:ascii="Lucida Sans" w:hAnsi="Lucida Sans"/>
          <w:sz w:val="20"/>
          <w:szCs w:val="20"/>
        </w:rPr>
        <w:t>ina itd.</w:t>
      </w:r>
      <w:r w:rsidRPr="007828F9">
        <w:rPr>
          <w:rFonts w:ascii="Lucida Sans" w:hAnsi="Lucida Sans"/>
          <w:b/>
          <w:sz w:val="20"/>
          <w:szCs w:val="20"/>
        </w:rPr>
        <w:t xml:space="preserve"> </w:t>
      </w:r>
      <w:r w:rsidRPr="007828F9">
        <w:rPr>
          <w:rFonts w:ascii="Lucida Sans" w:hAnsi="Lucida Sans"/>
          <w:sz w:val="20"/>
          <w:szCs w:val="20"/>
        </w:rPr>
        <w:t>Ponudnik bo vgrajene originalne nadomestne dele in drobni ter potrošni material obra</w:t>
      </w:r>
      <w:r w:rsidRPr="007828F9">
        <w:rPr>
          <w:rFonts w:cs="Calibri"/>
          <w:sz w:val="20"/>
          <w:szCs w:val="20"/>
        </w:rPr>
        <w:t>č</w:t>
      </w:r>
      <w:r w:rsidRPr="007828F9">
        <w:rPr>
          <w:rFonts w:ascii="Lucida Sans" w:hAnsi="Lucida Sans"/>
          <w:sz w:val="20"/>
          <w:szCs w:val="20"/>
        </w:rPr>
        <w:t>unal po vsakokratnem veljavnem ceniku, veljavnem na dan sprejema vozila v servisno delavnico, z upo</w:t>
      </w:r>
      <w:r w:rsidRPr="007828F9">
        <w:rPr>
          <w:rFonts w:ascii="Lucida Sans" w:hAnsi="Lucida Sans" w:cs="Lucida Sans"/>
          <w:sz w:val="20"/>
          <w:szCs w:val="20"/>
        </w:rPr>
        <w:t>š</w:t>
      </w:r>
      <w:r w:rsidRPr="007828F9">
        <w:rPr>
          <w:rFonts w:ascii="Lucida Sans" w:hAnsi="Lucida Sans"/>
          <w:sz w:val="20"/>
          <w:szCs w:val="20"/>
        </w:rPr>
        <w:t xml:space="preserve">tevanim popustom. </w:t>
      </w:r>
    </w:p>
    <w:p w14:paraId="59F74D46" w14:textId="77777777" w:rsidR="0079711B" w:rsidRPr="007828F9" w:rsidRDefault="0079711B" w:rsidP="007828F9">
      <w:pPr>
        <w:pStyle w:val="Telobesedila"/>
        <w:spacing w:after="0" w:line="288" w:lineRule="auto"/>
        <w:jc w:val="both"/>
        <w:rPr>
          <w:rFonts w:ascii="Lucida Sans" w:hAnsi="Lucida Sans"/>
          <w:sz w:val="20"/>
          <w:szCs w:val="20"/>
        </w:rPr>
      </w:pPr>
    </w:p>
    <w:p w14:paraId="7F5C5B0E"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popust, naveden v odstotkih. Ponudba z najvišjim popustom po tem merilu prejme 20 to</w:t>
      </w:r>
      <w:r w:rsidRPr="007828F9">
        <w:rPr>
          <w:rFonts w:cs="Calibri"/>
          <w:sz w:val="20"/>
          <w:szCs w:val="20"/>
        </w:rPr>
        <w:t>č</w:t>
      </w:r>
      <w:r w:rsidRPr="007828F9">
        <w:rPr>
          <w:rFonts w:ascii="Lucida Sans" w:hAnsi="Lucida Sans"/>
          <w:sz w:val="20"/>
          <w:szCs w:val="20"/>
        </w:rPr>
        <w:t>k, ostale ponudbe prejmejo sorazmerno manj</w:t>
      </w:r>
      <w:r w:rsidRPr="007828F9">
        <w:rPr>
          <w:rFonts w:ascii="Lucida Sans" w:hAnsi="Lucida Sans" w:cs="Lucida Sans"/>
          <w:sz w:val="20"/>
          <w:szCs w:val="20"/>
        </w:rPr>
        <w:t>š</w:t>
      </w:r>
      <w:r w:rsidRPr="007828F9">
        <w:rPr>
          <w:rFonts w:ascii="Lucida Sans" w:hAnsi="Lucida Sans"/>
          <w:sz w:val="20"/>
          <w:szCs w:val="20"/>
        </w:rPr>
        <w:t xml:space="preserve">e </w:t>
      </w:r>
      <w:r w:rsidRPr="007828F9">
        <w:rPr>
          <w:rFonts w:ascii="Lucida Sans" w:hAnsi="Lucida Sans" w:cs="Lucida Sans"/>
          <w:sz w:val="20"/>
          <w:szCs w:val="20"/>
        </w:rPr>
        <w:t>š</w:t>
      </w:r>
      <w:r w:rsidRPr="007828F9">
        <w:rPr>
          <w:rFonts w:ascii="Lucida Sans" w:hAnsi="Lucida Sans"/>
          <w:sz w:val="20"/>
          <w:szCs w:val="20"/>
        </w:rPr>
        <w:t>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151E261E" w14:textId="77777777" w:rsidR="0079711B" w:rsidRPr="007828F9" w:rsidRDefault="0079711B" w:rsidP="007828F9">
      <w:pPr>
        <w:pStyle w:val="Telobesedila"/>
        <w:spacing w:after="0" w:line="288" w:lineRule="auto"/>
        <w:jc w:val="both"/>
        <w:rPr>
          <w:rFonts w:ascii="Lucida Sans" w:hAnsi="Lucida Sans"/>
          <w:sz w:val="20"/>
          <w:szCs w:val="20"/>
        </w:rPr>
      </w:pPr>
    </w:p>
    <w:p w14:paraId="40A91475"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na podlagi spodnje formule:</w:t>
      </w:r>
    </w:p>
    <w:p w14:paraId="318291E4" w14:textId="77777777" w:rsidR="0079711B" w:rsidRPr="007828F9" w:rsidRDefault="0079711B" w:rsidP="007828F9">
      <w:pPr>
        <w:pStyle w:val="Telobesedila"/>
        <w:spacing w:after="0" w:line="288" w:lineRule="auto"/>
        <w:jc w:val="both"/>
        <w:rPr>
          <w:rFonts w:ascii="Lucida Sans" w:hAnsi="Lucida Sans"/>
          <w:sz w:val="20"/>
          <w:szCs w:val="20"/>
        </w:rPr>
      </w:pPr>
    </w:p>
    <w:p w14:paraId="792392F2" w14:textId="77777777" w:rsidR="0079711B" w:rsidRPr="007828F9" w:rsidRDefault="0079711B"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BF2D8D" w:rsidRPr="007828F9">
        <w:rPr>
          <w:rFonts w:ascii="Lucida Sans" w:hAnsi="Lucida Sans"/>
          <w:b/>
          <w:i/>
          <w:sz w:val="20"/>
          <w:szCs w:val="20"/>
        </w:rPr>
        <w:t>ocenjevana</w:t>
      </w:r>
      <w:r w:rsidRPr="007828F9">
        <w:rPr>
          <w:rFonts w:ascii="Lucida Sans" w:hAnsi="Lucida Sans"/>
          <w:b/>
          <w:i/>
          <w:sz w:val="20"/>
          <w:szCs w:val="20"/>
        </w:rPr>
        <w:t>)</w:t>
      </w:r>
    </w:p>
    <w:p w14:paraId="64C933D1"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hAnsi="Lucida Sans"/>
          <w:b/>
          <w:sz w:val="20"/>
          <w:szCs w:val="20"/>
        </w:rPr>
        <w:t>TC</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20</w:t>
      </w:r>
    </w:p>
    <w:p w14:paraId="15D5B3F7" w14:textId="77777777" w:rsidR="0079711B" w:rsidRPr="007828F9" w:rsidRDefault="0079711B"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BF2D8D" w:rsidRPr="007828F9">
        <w:rPr>
          <w:rFonts w:ascii="Lucida Sans" w:hAnsi="Lucida Sans"/>
          <w:b/>
          <w:i/>
          <w:sz w:val="20"/>
          <w:szCs w:val="20"/>
        </w:rPr>
        <w:t>najvišji</w:t>
      </w:r>
      <w:r w:rsidRPr="007828F9">
        <w:rPr>
          <w:rFonts w:ascii="Lucida Sans" w:hAnsi="Lucida Sans"/>
          <w:b/>
          <w:i/>
          <w:sz w:val="20"/>
          <w:szCs w:val="20"/>
        </w:rPr>
        <w:t>)</w:t>
      </w:r>
    </w:p>
    <w:p w14:paraId="583B3B04"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7353DCAB" w14:textId="77777777" w:rsidR="0079711B" w:rsidRPr="007828F9" w:rsidRDefault="0079711B" w:rsidP="007828F9">
      <w:pPr>
        <w:pStyle w:val="Telobesedila"/>
        <w:spacing w:after="0" w:line="288" w:lineRule="auto"/>
        <w:jc w:val="both"/>
        <w:rPr>
          <w:rFonts w:ascii="Lucida Sans" w:hAnsi="Lucida Sans"/>
          <w:sz w:val="20"/>
          <w:szCs w:val="20"/>
        </w:rPr>
      </w:pPr>
    </w:p>
    <w:p w14:paraId="7345929D"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TC – število to</w:t>
      </w:r>
      <w:r w:rsidRPr="007828F9">
        <w:rPr>
          <w:rFonts w:cs="Calibri"/>
          <w:sz w:val="20"/>
          <w:szCs w:val="20"/>
        </w:rPr>
        <w:t>č</w:t>
      </w:r>
      <w:r w:rsidRPr="007828F9">
        <w:rPr>
          <w:rFonts w:ascii="Lucida Sans" w:hAnsi="Lucida Sans"/>
          <w:sz w:val="20"/>
          <w:szCs w:val="20"/>
        </w:rPr>
        <w:t>k, ki jih prejme ocenjevana ponudba za popust D</w:t>
      </w:r>
    </w:p>
    <w:p w14:paraId="4F169309"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(najvišja) – najvišji ponujeni popust za popust D</w:t>
      </w:r>
    </w:p>
    <w:p w14:paraId="30139FCE"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popust ocenjevane ponudbe za popust D</w:t>
      </w:r>
    </w:p>
    <w:p w14:paraId="7BE66C03" w14:textId="77777777" w:rsidR="0079711B" w:rsidRPr="007828F9" w:rsidRDefault="0079711B" w:rsidP="007828F9">
      <w:pPr>
        <w:pStyle w:val="Telobesedila"/>
        <w:spacing w:after="0" w:line="288" w:lineRule="auto"/>
        <w:jc w:val="both"/>
        <w:rPr>
          <w:rFonts w:ascii="Lucida Sans" w:hAnsi="Lucida Sans"/>
          <w:sz w:val="20"/>
          <w:szCs w:val="20"/>
        </w:rPr>
      </w:pPr>
    </w:p>
    <w:p w14:paraId="51CAA88C" w14:textId="77777777" w:rsidR="0079711B" w:rsidRPr="007828F9" w:rsidRDefault="0079711B" w:rsidP="007828F9">
      <w:pPr>
        <w:pStyle w:val="Telobesedila"/>
        <w:spacing w:after="0" w:line="288" w:lineRule="auto"/>
        <w:jc w:val="both"/>
        <w:rPr>
          <w:rFonts w:ascii="Lucida Sans" w:hAnsi="Lucida Sans"/>
          <w:sz w:val="20"/>
          <w:szCs w:val="20"/>
        </w:rPr>
      </w:pPr>
    </w:p>
    <w:p w14:paraId="66B0EDA1" w14:textId="77777777" w:rsidR="0079711B" w:rsidRPr="007828F9" w:rsidRDefault="0079711B"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Skupno število dose</w:t>
      </w:r>
      <w:r w:rsidRPr="007828F9">
        <w:rPr>
          <w:rFonts w:cs="Calibri"/>
          <w:b/>
          <w:sz w:val="20"/>
          <w:szCs w:val="20"/>
        </w:rPr>
        <w:t>ž</w:t>
      </w:r>
      <w:r w:rsidRPr="007828F9">
        <w:rPr>
          <w:rFonts w:ascii="Lucida Sans" w:hAnsi="Lucida Sans"/>
          <w:b/>
          <w:sz w:val="20"/>
          <w:szCs w:val="20"/>
        </w:rPr>
        <w:t>enih to</w:t>
      </w:r>
      <w:r w:rsidRPr="007828F9">
        <w:rPr>
          <w:rFonts w:cs="Calibri"/>
          <w:b/>
          <w:sz w:val="20"/>
          <w:szCs w:val="20"/>
        </w:rPr>
        <w:t>č</w:t>
      </w:r>
      <w:r w:rsidRPr="007828F9">
        <w:rPr>
          <w:rFonts w:ascii="Lucida Sans" w:hAnsi="Lucida Sans"/>
          <w:b/>
          <w:sz w:val="20"/>
          <w:szCs w:val="20"/>
        </w:rPr>
        <w:t>k se izra</w:t>
      </w:r>
      <w:r w:rsidRPr="007828F9">
        <w:rPr>
          <w:rFonts w:cs="Calibri"/>
          <w:b/>
          <w:sz w:val="20"/>
          <w:szCs w:val="20"/>
        </w:rPr>
        <w:t>č</w:t>
      </w:r>
      <w:r w:rsidRPr="007828F9">
        <w:rPr>
          <w:rFonts w:ascii="Lucida Sans" w:hAnsi="Lucida Sans"/>
          <w:b/>
          <w:sz w:val="20"/>
          <w:szCs w:val="20"/>
        </w:rPr>
        <w:t xml:space="preserve">una po formuli za sklop </w:t>
      </w:r>
      <w:r w:rsidR="00634E72" w:rsidRPr="007828F9">
        <w:rPr>
          <w:rFonts w:ascii="Lucida Sans" w:hAnsi="Lucida Sans"/>
          <w:b/>
          <w:sz w:val="20"/>
          <w:szCs w:val="20"/>
        </w:rPr>
        <w:t>3</w:t>
      </w:r>
      <w:r w:rsidRPr="007828F9">
        <w:rPr>
          <w:rFonts w:ascii="Lucida Sans" w:hAnsi="Lucida Sans"/>
          <w:b/>
          <w:sz w:val="20"/>
          <w:szCs w:val="20"/>
        </w:rPr>
        <w:t>:</w:t>
      </w:r>
    </w:p>
    <w:p w14:paraId="2C993379" w14:textId="77777777" w:rsidR="0079711B" w:rsidRPr="007828F9" w:rsidRDefault="0079711B" w:rsidP="007828F9">
      <w:pPr>
        <w:pStyle w:val="Telobesedila"/>
        <w:spacing w:after="0" w:line="288" w:lineRule="auto"/>
        <w:jc w:val="both"/>
        <w:rPr>
          <w:rFonts w:ascii="Lucida Sans" w:hAnsi="Lucida Sans"/>
          <w:b/>
          <w:sz w:val="20"/>
          <w:szCs w:val="20"/>
        </w:rPr>
      </w:pPr>
    </w:p>
    <w:tbl>
      <w:tblPr>
        <w:tblStyle w:val="Tabelamrea"/>
        <w:tblW w:w="0" w:type="auto"/>
        <w:tblLook w:val="04A0" w:firstRow="1" w:lastRow="0" w:firstColumn="1" w:lastColumn="0" w:noHBand="0" w:noVBand="1"/>
      </w:tblPr>
      <w:tblGrid>
        <w:gridCol w:w="1838"/>
      </w:tblGrid>
      <w:tr w:rsidR="007828F9" w:rsidRPr="007828F9" w14:paraId="3162A33B" w14:textId="77777777" w:rsidTr="00BB0EC4">
        <w:tc>
          <w:tcPr>
            <w:tcW w:w="1838" w:type="dxa"/>
          </w:tcPr>
          <w:p w14:paraId="0C5877B6"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T= TA + TB + TC </w:t>
            </w:r>
          </w:p>
          <w:p w14:paraId="38F530EC" w14:textId="77777777" w:rsidR="0079711B" w:rsidRPr="007828F9" w:rsidRDefault="0079711B" w:rsidP="007828F9">
            <w:pPr>
              <w:pStyle w:val="Telobesedila"/>
              <w:spacing w:after="0" w:line="288" w:lineRule="auto"/>
              <w:jc w:val="both"/>
              <w:rPr>
                <w:rFonts w:ascii="Lucida Sans" w:hAnsi="Lucida Sans"/>
                <w:sz w:val="20"/>
                <w:szCs w:val="20"/>
              </w:rPr>
            </w:pPr>
          </w:p>
        </w:tc>
      </w:tr>
    </w:tbl>
    <w:p w14:paraId="301CCB94" w14:textId="77777777" w:rsidR="0079711B" w:rsidRPr="007828F9" w:rsidRDefault="0079711B" w:rsidP="007828F9">
      <w:pPr>
        <w:pStyle w:val="Telobesedila"/>
        <w:spacing w:after="0" w:line="288" w:lineRule="auto"/>
        <w:jc w:val="both"/>
        <w:rPr>
          <w:rFonts w:ascii="Lucida Sans" w:hAnsi="Lucida Sans"/>
          <w:sz w:val="20"/>
          <w:szCs w:val="20"/>
        </w:rPr>
      </w:pPr>
    </w:p>
    <w:p w14:paraId="5BBAA8A2" w14:textId="5F555D9F" w:rsidR="004B0D8E" w:rsidRPr="007828F9" w:rsidRDefault="00634E72" w:rsidP="007828F9">
      <w:pPr>
        <w:spacing w:after="0" w:line="288" w:lineRule="auto"/>
        <w:jc w:val="both"/>
        <w:rPr>
          <w:rFonts w:ascii="Lucida Sans" w:hAnsi="Lucida Sans" w:cs="Lucida Sans Unicode"/>
          <w:sz w:val="20"/>
          <w:szCs w:val="20"/>
        </w:rPr>
      </w:pPr>
      <w:r w:rsidRPr="00E5615D">
        <w:rPr>
          <w:rFonts w:ascii="Lucida Sans" w:hAnsi="Lucida Sans" w:cs="Arial"/>
          <w:sz w:val="20"/>
          <w:szCs w:val="20"/>
          <w:lang w:eastAsia="sl-SI"/>
        </w:rPr>
        <w:t>P</w:t>
      </w:r>
      <w:r w:rsidR="003E4C3C" w:rsidRPr="00E5615D">
        <w:rPr>
          <w:rFonts w:ascii="Lucida Sans" w:hAnsi="Lucida Sans" w:cs="Arial"/>
          <w:sz w:val="20"/>
          <w:szCs w:val="20"/>
          <w:lang w:eastAsia="sl-SI"/>
        </w:rPr>
        <w:t xml:space="preserve">onudnik izpolni </w:t>
      </w:r>
      <w:r w:rsidR="003E4C3C" w:rsidRPr="00E5615D">
        <w:rPr>
          <w:rFonts w:ascii="Lucida Sans" w:hAnsi="Lucida Sans" w:cs="Arial"/>
          <w:b/>
          <w:i/>
          <w:sz w:val="20"/>
          <w:szCs w:val="20"/>
          <w:lang w:eastAsia="sl-SI"/>
        </w:rPr>
        <w:t>Ponudbeni predra</w:t>
      </w:r>
      <w:r w:rsidR="003E4C3C" w:rsidRPr="00E5615D">
        <w:rPr>
          <w:rFonts w:cs="Calibri"/>
          <w:b/>
          <w:i/>
          <w:sz w:val="20"/>
          <w:szCs w:val="20"/>
          <w:lang w:eastAsia="sl-SI"/>
        </w:rPr>
        <w:t>č</w:t>
      </w:r>
      <w:r w:rsidR="003E4C3C" w:rsidRPr="00E5615D">
        <w:rPr>
          <w:rFonts w:ascii="Lucida Sans" w:hAnsi="Lucida Sans" w:cs="Arial"/>
          <w:b/>
          <w:i/>
          <w:sz w:val="20"/>
          <w:szCs w:val="20"/>
          <w:lang w:eastAsia="sl-SI"/>
        </w:rPr>
        <w:t>un</w:t>
      </w:r>
      <w:r w:rsidR="003E4C3C" w:rsidRPr="00E5615D">
        <w:rPr>
          <w:rFonts w:ascii="Lucida Sans" w:hAnsi="Lucida Sans" w:cs="Arial"/>
          <w:sz w:val="20"/>
          <w:szCs w:val="20"/>
          <w:lang w:eastAsia="sl-SI"/>
        </w:rPr>
        <w:t xml:space="preserve"> </w:t>
      </w:r>
      <w:r w:rsidR="005478FF" w:rsidRPr="00E5615D">
        <w:rPr>
          <w:rFonts w:ascii="Lucida Sans" w:hAnsi="Lucida Sans" w:cs="Arial"/>
          <w:sz w:val="20"/>
          <w:szCs w:val="20"/>
          <w:lang w:eastAsia="sl-SI"/>
        </w:rPr>
        <w:t xml:space="preserve">za sklop za katerega oddaja ponudbo </w:t>
      </w:r>
      <w:r w:rsidR="003E4C3C" w:rsidRPr="00E5615D">
        <w:rPr>
          <w:rFonts w:ascii="Lucida Sans" w:hAnsi="Lucida Sans" w:cs="Arial"/>
          <w:sz w:val="20"/>
          <w:szCs w:val="20"/>
          <w:lang w:eastAsia="sl-SI"/>
        </w:rPr>
        <w:t xml:space="preserve">in </w:t>
      </w:r>
      <w:r w:rsidR="00F04FEE" w:rsidRPr="00E5615D">
        <w:rPr>
          <w:rFonts w:ascii="Lucida Sans Unicode" w:hAnsi="Lucida Sans Unicode" w:cs="Lucida Sans Unicode"/>
          <w:b/>
          <w:i/>
          <w:sz w:val="20"/>
          <w:szCs w:val="20"/>
          <w:lang w:eastAsia="sl-SI"/>
        </w:rPr>
        <w:t>Povzetek predračuna (rekapitulacija)</w:t>
      </w:r>
      <w:r w:rsidR="003E4C3C" w:rsidRPr="00E5615D">
        <w:rPr>
          <w:rFonts w:ascii="Lucida Sans" w:hAnsi="Lucida Sans" w:cs="Arial"/>
          <w:sz w:val="20"/>
          <w:szCs w:val="20"/>
          <w:lang w:eastAsia="sl-SI"/>
        </w:rPr>
        <w:t xml:space="preserve">. </w:t>
      </w:r>
      <w:r w:rsidR="003E4C3C" w:rsidRPr="00E5615D">
        <w:rPr>
          <w:rFonts w:ascii="Lucida Sans" w:hAnsi="Lucida Sans" w:cs="Lucida Sans Unicode"/>
          <w:sz w:val="20"/>
          <w:szCs w:val="20"/>
          <w:u w:val="single"/>
        </w:rPr>
        <w:t xml:space="preserve">Ponudbena cena se poda v EUR, </w:t>
      </w:r>
      <w:r w:rsidR="004B0D8E" w:rsidRPr="00E5615D">
        <w:rPr>
          <w:rFonts w:ascii="Lucida Sans" w:hAnsi="Lucida Sans" w:cs="Lucida Sans Unicode"/>
          <w:sz w:val="20"/>
          <w:szCs w:val="20"/>
          <w:u w:val="single"/>
        </w:rPr>
        <w:t>na 2 decimalki</w:t>
      </w:r>
      <w:r w:rsidR="00C110B8" w:rsidRPr="00E5615D">
        <w:rPr>
          <w:rFonts w:ascii="Lucida Sans" w:hAnsi="Lucida Sans" w:cs="Lucida Sans Unicode"/>
          <w:sz w:val="20"/>
          <w:szCs w:val="20"/>
          <w:u w:val="single"/>
        </w:rPr>
        <w:t xml:space="preserve"> natan</w:t>
      </w:r>
      <w:r w:rsidR="00C110B8" w:rsidRPr="00E5615D">
        <w:rPr>
          <w:rFonts w:cs="Calibri"/>
          <w:sz w:val="20"/>
          <w:szCs w:val="20"/>
          <w:u w:val="single"/>
        </w:rPr>
        <w:t>č</w:t>
      </w:r>
      <w:r w:rsidR="00C110B8" w:rsidRPr="00E5615D">
        <w:rPr>
          <w:rFonts w:ascii="Lucida Sans" w:hAnsi="Lucida Sans" w:cs="Lucida Sans Unicode"/>
          <w:sz w:val="20"/>
          <w:szCs w:val="20"/>
          <w:u w:val="single"/>
        </w:rPr>
        <w:t>no.</w:t>
      </w:r>
      <w:r w:rsidR="00C110B8" w:rsidRPr="007828F9" w:rsidDel="00C110B8">
        <w:rPr>
          <w:rFonts w:ascii="Lucida Sans" w:hAnsi="Lucida Sans" w:cs="Lucida Sans Unicode"/>
          <w:sz w:val="20"/>
          <w:szCs w:val="20"/>
        </w:rPr>
        <w:t xml:space="preserve"> </w:t>
      </w:r>
    </w:p>
    <w:p w14:paraId="22E42DB6" w14:textId="02CC541A" w:rsidR="00C52401" w:rsidRDefault="00C52401" w:rsidP="007828F9">
      <w:pPr>
        <w:spacing w:after="0" w:line="288" w:lineRule="auto"/>
        <w:jc w:val="both"/>
        <w:rPr>
          <w:rFonts w:ascii="Lucida Sans" w:hAnsi="Lucida Sans" w:cs="Calibri"/>
          <w:sz w:val="20"/>
          <w:szCs w:val="20"/>
          <w:lang w:eastAsia="sl-SI"/>
        </w:rPr>
      </w:pPr>
    </w:p>
    <w:p w14:paraId="73C3082A" w14:textId="77777777" w:rsidR="00B11E9D" w:rsidRPr="007828F9" w:rsidRDefault="00B11E9D" w:rsidP="007828F9">
      <w:pPr>
        <w:spacing w:after="0" w:line="288" w:lineRule="auto"/>
        <w:jc w:val="both"/>
        <w:rPr>
          <w:rFonts w:ascii="Lucida Sans" w:hAnsi="Lucida Sans" w:cs="Calibri"/>
          <w:sz w:val="20"/>
          <w:szCs w:val="20"/>
          <w:lang w:eastAsia="sl-SI"/>
        </w:rPr>
      </w:pPr>
    </w:p>
    <w:p w14:paraId="26BA774F" w14:textId="77777777" w:rsidR="00EF4571" w:rsidRPr="00411FF4" w:rsidRDefault="00AB430D" w:rsidP="00411FF4">
      <w:pPr>
        <w:pStyle w:val="Naslov1"/>
      </w:pPr>
      <w:r w:rsidRPr="00411FF4">
        <w:lastRenderedPageBreak/>
        <w:t>1</w:t>
      </w:r>
      <w:r w:rsidR="00542AF7" w:rsidRPr="00411FF4">
        <w:t>2</w:t>
      </w:r>
      <w:r w:rsidRPr="00411FF4">
        <w:t>. Finan</w:t>
      </w:r>
      <w:r w:rsidRPr="00411FF4">
        <w:rPr>
          <w:rFonts w:ascii="Calibri" w:hAnsi="Calibri" w:cs="Calibri"/>
        </w:rPr>
        <w:t>č</w:t>
      </w:r>
      <w:r w:rsidRPr="00411FF4">
        <w:t>na zavarovanja</w:t>
      </w:r>
    </w:p>
    <w:p w14:paraId="5A7FE385" w14:textId="77777777" w:rsidR="00C1618A" w:rsidRPr="007828F9" w:rsidRDefault="00C1618A" w:rsidP="007828F9">
      <w:pPr>
        <w:spacing w:after="0" w:line="288" w:lineRule="auto"/>
        <w:jc w:val="both"/>
        <w:rPr>
          <w:rFonts w:ascii="Lucida Sans" w:hAnsi="Lucida Sans"/>
          <w:b/>
          <w:sz w:val="20"/>
          <w:szCs w:val="20"/>
        </w:rPr>
      </w:pPr>
    </w:p>
    <w:p w14:paraId="77484CA4" w14:textId="77777777" w:rsidR="00AB430D" w:rsidRPr="007828F9"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 mora za zavarovanje izpolnitve svoje obveznosti naro</w:t>
      </w:r>
      <w:r w:rsidRPr="007828F9">
        <w:rPr>
          <w:rFonts w:cs="Calibri"/>
          <w:sz w:val="20"/>
          <w:szCs w:val="20"/>
          <w:lang w:eastAsia="sl-SI"/>
        </w:rPr>
        <w:t>č</w:t>
      </w:r>
      <w:r w:rsidRPr="007828F9">
        <w:rPr>
          <w:rFonts w:ascii="Lucida Sans" w:hAnsi="Lucida Sans" w:cs="Arial"/>
          <w:sz w:val="20"/>
          <w:szCs w:val="20"/>
          <w:lang w:eastAsia="sl-SI"/>
        </w:rPr>
        <w:t>niku predlo</w:t>
      </w:r>
      <w:r w:rsidRPr="007828F9">
        <w:rPr>
          <w:rFonts w:cs="Calibri"/>
          <w:sz w:val="20"/>
          <w:szCs w:val="20"/>
          <w:lang w:eastAsia="sl-SI"/>
        </w:rPr>
        <w:t>ž</w:t>
      </w:r>
      <w:r w:rsidRPr="007828F9">
        <w:rPr>
          <w:rFonts w:ascii="Lucida Sans" w:hAnsi="Lucida Sans" w:cs="Arial"/>
          <w:sz w:val="20"/>
          <w:szCs w:val="20"/>
          <w:lang w:eastAsia="sl-SI"/>
        </w:rPr>
        <w:t>iti finan</w:t>
      </w:r>
      <w:r w:rsidRPr="007828F9">
        <w:rPr>
          <w:rFonts w:cs="Calibri"/>
          <w:sz w:val="20"/>
          <w:szCs w:val="20"/>
          <w:lang w:eastAsia="sl-SI"/>
        </w:rPr>
        <w:t>č</w:t>
      </w:r>
      <w:r w:rsidRPr="007828F9">
        <w:rPr>
          <w:rFonts w:ascii="Lucida Sans" w:hAnsi="Lucida Sans" w:cs="Arial"/>
          <w:sz w:val="20"/>
          <w:szCs w:val="20"/>
          <w:lang w:eastAsia="sl-SI"/>
        </w:rPr>
        <w:t>na zavarovanja</w:t>
      </w:r>
      <w:r w:rsidR="005C739D" w:rsidRPr="007828F9">
        <w:rPr>
          <w:rFonts w:ascii="Lucida Sans" w:hAnsi="Lucida Sans" w:cs="Arial"/>
          <w:sz w:val="20"/>
          <w:szCs w:val="20"/>
          <w:lang w:eastAsia="sl-SI"/>
        </w:rPr>
        <w:t xml:space="preserve"> v obliki ban</w:t>
      </w:r>
      <w:r w:rsidR="005C739D" w:rsidRPr="007828F9">
        <w:rPr>
          <w:rFonts w:cs="Calibri"/>
          <w:sz w:val="20"/>
          <w:szCs w:val="20"/>
          <w:lang w:eastAsia="sl-SI"/>
        </w:rPr>
        <w:t>č</w:t>
      </w:r>
      <w:r w:rsidR="005C739D" w:rsidRPr="007828F9">
        <w:rPr>
          <w:rFonts w:ascii="Lucida Sans" w:hAnsi="Lucida Sans" w:cs="Arial"/>
          <w:sz w:val="20"/>
          <w:szCs w:val="20"/>
          <w:lang w:eastAsia="sl-SI"/>
        </w:rPr>
        <w:t>ne garancije</w:t>
      </w:r>
      <w:r w:rsidRPr="007828F9">
        <w:rPr>
          <w:rFonts w:ascii="Lucida Sans" w:hAnsi="Lucida Sans" w:cs="Arial"/>
          <w:sz w:val="20"/>
          <w:szCs w:val="20"/>
          <w:lang w:eastAsia="sl-SI"/>
        </w:rPr>
        <w:t>, kot izhajajo iz vzorcev v razpisni dokumentaciji, oziroma na dokumentih, ki se po vsebini ne smejo razlikovati od vzorcev finan</w:t>
      </w:r>
      <w:r w:rsidRPr="007828F9">
        <w:rPr>
          <w:rFonts w:cs="Calibri"/>
          <w:sz w:val="20"/>
          <w:szCs w:val="20"/>
          <w:lang w:eastAsia="sl-SI"/>
        </w:rPr>
        <w:t>č</w:t>
      </w:r>
      <w:r w:rsidRPr="007828F9">
        <w:rPr>
          <w:rFonts w:ascii="Lucida Sans" w:hAnsi="Lucida Sans" w:cs="Arial"/>
          <w:sz w:val="20"/>
          <w:szCs w:val="20"/>
          <w:lang w:eastAsia="sl-SI"/>
        </w:rPr>
        <w:t>nih zavarovanj iz razpisne dokumentacije. Ponudnik lahko kot finan</w:t>
      </w:r>
      <w:r w:rsidRPr="007828F9">
        <w:rPr>
          <w:rFonts w:cs="Calibri"/>
          <w:sz w:val="20"/>
          <w:szCs w:val="20"/>
          <w:lang w:eastAsia="sl-SI"/>
        </w:rPr>
        <w:t>č</w:t>
      </w:r>
      <w:r w:rsidRPr="007828F9">
        <w:rPr>
          <w:rFonts w:ascii="Lucida Sans" w:hAnsi="Lucida Sans" w:cs="Arial"/>
          <w:sz w:val="20"/>
          <w:szCs w:val="20"/>
          <w:lang w:eastAsia="sl-SI"/>
        </w:rPr>
        <w:t>no zavarovanje predlo</w:t>
      </w:r>
      <w:r w:rsidRPr="007828F9">
        <w:rPr>
          <w:rFonts w:cs="Calibri"/>
          <w:sz w:val="20"/>
          <w:szCs w:val="20"/>
          <w:lang w:eastAsia="sl-SI"/>
        </w:rPr>
        <w:t>ž</w:t>
      </w:r>
      <w:r w:rsidRPr="007828F9">
        <w:rPr>
          <w:rFonts w:ascii="Lucida Sans" w:hAnsi="Lucida Sans" w:cs="Arial"/>
          <w:sz w:val="20"/>
          <w:szCs w:val="20"/>
          <w:lang w:eastAsia="sl-SI"/>
        </w:rPr>
        <w:t>i tudi ustrezno zavarovanje pri zavarovalnicah</w:t>
      </w:r>
      <w:r w:rsidR="005C739D" w:rsidRPr="007828F9">
        <w:rPr>
          <w:rFonts w:ascii="Lucida Sans" w:hAnsi="Lucida Sans" w:cs="Arial"/>
          <w:sz w:val="20"/>
          <w:szCs w:val="20"/>
          <w:lang w:eastAsia="sl-SI"/>
        </w:rPr>
        <w:t xml:space="preserve"> (kavcijsko zavarovanje)</w:t>
      </w:r>
      <w:r w:rsidRPr="007828F9">
        <w:rPr>
          <w:rFonts w:ascii="Lucida Sans" w:hAnsi="Lucida Sans" w:cs="Arial"/>
          <w:sz w:val="20"/>
          <w:szCs w:val="20"/>
          <w:lang w:eastAsia="sl-SI"/>
        </w:rPr>
        <w:t>, ki pa se po vsebini ne sme razlikovati od vzorca</w:t>
      </w:r>
      <w:r w:rsidR="003F4573" w:rsidRPr="007828F9">
        <w:rPr>
          <w:rFonts w:ascii="Lucida Sans" w:hAnsi="Lucida Sans" w:cs="Arial"/>
          <w:sz w:val="20"/>
          <w:szCs w:val="20"/>
          <w:lang w:eastAsia="sl-SI"/>
        </w:rPr>
        <w:t xml:space="preserve"> finan</w:t>
      </w:r>
      <w:r w:rsidR="003F4573" w:rsidRPr="007828F9">
        <w:rPr>
          <w:rFonts w:cs="Calibri"/>
          <w:sz w:val="20"/>
          <w:szCs w:val="20"/>
          <w:lang w:eastAsia="sl-SI"/>
        </w:rPr>
        <w:t>č</w:t>
      </w:r>
      <w:r w:rsidR="003F4573" w:rsidRPr="007828F9">
        <w:rPr>
          <w:rFonts w:ascii="Lucida Sans" w:hAnsi="Lucida Sans" w:cs="Arial"/>
          <w:sz w:val="20"/>
          <w:szCs w:val="20"/>
          <w:lang w:eastAsia="sl-SI"/>
        </w:rPr>
        <w:t>nih zavarovanj</w:t>
      </w:r>
      <w:r w:rsidR="00D55E6F" w:rsidRPr="007828F9">
        <w:rPr>
          <w:rFonts w:ascii="Lucida Sans" w:hAnsi="Lucida Sans" w:cs="Arial"/>
          <w:sz w:val="20"/>
          <w:szCs w:val="20"/>
          <w:lang w:eastAsia="sl-SI"/>
        </w:rPr>
        <w:t xml:space="preserve"> v ra</w:t>
      </w:r>
      <w:r w:rsidR="002462D5" w:rsidRPr="007828F9">
        <w:rPr>
          <w:rFonts w:ascii="Lucida Sans" w:hAnsi="Lucida Sans" w:cs="Arial"/>
          <w:sz w:val="20"/>
          <w:szCs w:val="20"/>
          <w:lang w:eastAsia="sl-SI"/>
        </w:rPr>
        <w:t>zpisni dokumentaciji</w:t>
      </w:r>
      <w:r w:rsidRPr="007828F9">
        <w:rPr>
          <w:rFonts w:ascii="Lucida Sans" w:hAnsi="Lucida Sans" w:cs="Arial"/>
          <w:sz w:val="20"/>
          <w:szCs w:val="20"/>
          <w:lang w:eastAsia="sl-SI"/>
        </w:rPr>
        <w:t>.</w:t>
      </w:r>
    </w:p>
    <w:p w14:paraId="2BB11BED" w14:textId="77777777" w:rsidR="00AB430D" w:rsidRPr="007828F9" w:rsidRDefault="00AB430D" w:rsidP="007828F9">
      <w:pPr>
        <w:spacing w:after="0" w:line="288" w:lineRule="auto"/>
        <w:jc w:val="both"/>
        <w:rPr>
          <w:rFonts w:ascii="Lucida Sans" w:hAnsi="Lucida Sans" w:cs="Arial"/>
          <w:sz w:val="20"/>
          <w:szCs w:val="20"/>
          <w:lang w:eastAsia="sl-SI"/>
        </w:rPr>
      </w:pPr>
    </w:p>
    <w:p w14:paraId="44891FC0" w14:textId="77777777" w:rsidR="00AB430D" w:rsidRPr="007828F9"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Pri ponudbi s podizvajalci </w:t>
      </w:r>
      <w:r w:rsidR="003F4573" w:rsidRPr="007828F9">
        <w:rPr>
          <w:rFonts w:ascii="Lucida Sans" w:hAnsi="Lucida Sans" w:cs="Arial"/>
          <w:sz w:val="20"/>
          <w:szCs w:val="20"/>
          <w:lang w:eastAsia="sl-SI"/>
        </w:rPr>
        <w:t>zavarovanje</w:t>
      </w:r>
      <w:r w:rsidRPr="007828F9">
        <w:rPr>
          <w:rFonts w:ascii="Lucida Sans" w:hAnsi="Lucida Sans" w:cs="Arial"/>
          <w:sz w:val="20"/>
          <w:szCs w:val="20"/>
          <w:lang w:eastAsia="sl-SI"/>
        </w:rPr>
        <w:t xml:space="preserve"> predlo</w:t>
      </w:r>
      <w:r w:rsidRPr="007828F9">
        <w:rPr>
          <w:rFonts w:cs="Calibri"/>
          <w:sz w:val="20"/>
          <w:szCs w:val="20"/>
          <w:lang w:eastAsia="sl-SI"/>
        </w:rPr>
        <w:t>ž</w:t>
      </w:r>
      <w:r w:rsidRPr="007828F9">
        <w:rPr>
          <w:rFonts w:ascii="Lucida Sans" w:hAnsi="Lucida Sans" w:cs="Arial"/>
          <w:sz w:val="20"/>
          <w:szCs w:val="20"/>
          <w:lang w:eastAsia="sl-SI"/>
        </w:rPr>
        <w:t>i glavni ponudnik, pri skupni ponudbi pa nosilec posla.</w:t>
      </w:r>
    </w:p>
    <w:p w14:paraId="5B93DB9F" w14:textId="77777777" w:rsidR="00AB430D" w:rsidRPr="007828F9" w:rsidRDefault="00AB430D" w:rsidP="007828F9">
      <w:pPr>
        <w:spacing w:after="0" w:line="288" w:lineRule="auto"/>
        <w:jc w:val="both"/>
        <w:rPr>
          <w:rFonts w:ascii="Lucida Sans" w:hAnsi="Lucida Sans" w:cs="Arial"/>
          <w:sz w:val="20"/>
          <w:szCs w:val="20"/>
          <w:lang w:eastAsia="sl-SI"/>
        </w:rPr>
      </w:pPr>
    </w:p>
    <w:p w14:paraId="525D388E" w14:textId="77777777" w:rsidR="00AB430D" w:rsidRPr="007828F9"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Izbrani ponudnik, s katerim sklene naro</w:t>
      </w:r>
      <w:r w:rsidRPr="007828F9">
        <w:rPr>
          <w:rFonts w:cs="Calibri"/>
          <w:sz w:val="20"/>
          <w:szCs w:val="20"/>
          <w:lang w:eastAsia="sl-SI"/>
        </w:rPr>
        <w:t>č</w:t>
      </w:r>
      <w:r w:rsidRPr="007828F9">
        <w:rPr>
          <w:rFonts w:ascii="Lucida Sans" w:hAnsi="Lucida Sans" w:cs="Arial"/>
          <w:sz w:val="20"/>
          <w:szCs w:val="20"/>
          <w:lang w:eastAsia="sl-SI"/>
        </w:rPr>
        <w:t>nik</w:t>
      </w:r>
      <w:r w:rsidR="004B0070">
        <w:rPr>
          <w:rFonts w:ascii="Lucida Sans" w:hAnsi="Lucida Sans" w:cs="Arial"/>
          <w:sz w:val="20"/>
          <w:szCs w:val="20"/>
          <w:lang w:eastAsia="sl-SI"/>
        </w:rPr>
        <w:t xml:space="preserve"> okvirni sporazum</w:t>
      </w:r>
      <w:r w:rsidRPr="007828F9">
        <w:rPr>
          <w:rFonts w:ascii="Lucida Sans" w:hAnsi="Lucida Sans" w:cs="Arial"/>
          <w:sz w:val="20"/>
          <w:szCs w:val="20"/>
          <w:lang w:eastAsia="sl-SI"/>
        </w:rPr>
        <w:t>, jam</w:t>
      </w:r>
      <w:r w:rsidRPr="007828F9">
        <w:rPr>
          <w:rFonts w:cs="Calibri"/>
          <w:sz w:val="20"/>
          <w:szCs w:val="20"/>
          <w:lang w:eastAsia="sl-SI"/>
        </w:rPr>
        <w:t>č</w:t>
      </w:r>
      <w:r w:rsidRPr="007828F9">
        <w:rPr>
          <w:rFonts w:ascii="Lucida Sans" w:hAnsi="Lucida Sans" w:cs="Arial"/>
          <w:sz w:val="20"/>
          <w:szCs w:val="20"/>
          <w:lang w:eastAsia="sl-SI"/>
        </w:rPr>
        <w:t>i za odpravo vseh vrst napak oziroma nepravilnosti, skladno z dolo</w:t>
      </w:r>
      <w:r w:rsidRPr="007828F9">
        <w:rPr>
          <w:rFonts w:cs="Calibri"/>
          <w:sz w:val="20"/>
          <w:szCs w:val="20"/>
          <w:lang w:eastAsia="sl-SI"/>
        </w:rPr>
        <w:t>č</w:t>
      </w:r>
      <w:r w:rsidRPr="007828F9">
        <w:rPr>
          <w:rFonts w:ascii="Lucida Sans" w:hAnsi="Lucida Sans" w:cs="Arial"/>
          <w:sz w:val="20"/>
          <w:szCs w:val="20"/>
          <w:lang w:eastAsia="sl-SI"/>
        </w:rPr>
        <w:t>ili Obligacijskega zakonika in predpisi, ki urejajo podro</w:t>
      </w:r>
      <w:r w:rsidRPr="007828F9">
        <w:rPr>
          <w:rFonts w:cs="Calibri"/>
          <w:sz w:val="20"/>
          <w:szCs w:val="20"/>
          <w:lang w:eastAsia="sl-SI"/>
        </w:rPr>
        <w:t>č</w:t>
      </w:r>
      <w:r w:rsidRPr="007828F9">
        <w:rPr>
          <w:rFonts w:ascii="Lucida Sans" w:hAnsi="Lucida Sans" w:cs="Arial"/>
          <w:sz w:val="20"/>
          <w:szCs w:val="20"/>
          <w:lang w:eastAsia="sl-SI"/>
        </w:rPr>
        <w:t>je predmeta javnega naro</w:t>
      </w:r>
      <w:r w:rsidRPr="007828F9">
        <w:rPr>
          <w:rFonts w:cs="Calibri"/>
          <w:sz w:val="20"/>
          <w:szCs w:val="20"/>
          <w:lang w:eastAsia="sl-SI"/>
        </w:rPr>
        <w:t>č</w:t>
      </w:r>
      <w:r w:rsidRPr="007828F9">
        <w:rPr>
          <w:rFonts w:ascii="Lucida Sans" w:hAnsi="Lucida Sans" w:cs="Arial"/>
          <w:sz w:val="20"/>
          <w:szCs w:val="20"/>
          <w:lang w:eastAsia="sl-SI"/>
        </w:rPr>
        <w:t>ila.</w:t>
      </w:r>
    </w:p>
    <w:p w14:paraId="5D4F7899" w14:textId="77777777" w:rsidR="00855E21" w:rsidRPr="007828F9" w:rsidRDefault="00855E21" w:rsidP="007828F9">
      <w:pPr>
        <w:spacing w:after="0" w:line="288" w:lineRule="auto"/>
        <w:jc w:val="both"/>
        <w:rPr>
          <w:rFonts w:ascii="Lucida Sans" w:hAnsi="Lucida Sans" w:cs="Arial"/>
          <w:sz w:val="20"/>
          <w:szCs w:val="20"/>
        </w:rPr>
      </w:pPr>
    </w:p>
    <w:p w14:paraId="4CD27DB1" w14:textId="77777777" w:rsidR="00ED2020" w:rsidRPr="007828F9" w:rsidRDefault="00197AB9" w:rsidP="007828F9">
      <w:pPr>
        <w:pStyle w:val="Naslov2"/>
        <w:spacing w:line="288" w:lineRule="auto"/>
        <w:rPr>
          <w:rFonts w:ascii="Lucida Sans" w:hAnsi="Lucida Sans"/>
          <w:sz w:val="20"/>
          <w:szCs w:val="20"/>
        </w:rPr>
      </w:pPr>
      <w:bookmarkStart w:id="47" w:name="_Toc510602704"/>
      <w:r w:rsidRPr="007828F9">
        <w:rPr>
          <w:rFonts w:ascii="Lucida Sans" w:hAnsi="Lucida Sans"/>
          <w:sz w:val="20"/>
          <w:szCs w:val="20"/>
        </w:rPr>
        <w:t>12.1. Finan</w:t>
      </w:r>
      <w:r w:rsidRPr="007828F9">
        <w:rPr>
          <w:rFonts w:ascii="Calibri" w:hAnsi="Calibri" w:cs="Calibri"/>
          <w:sz w:val="20"/>
          <w:szCs w:val="20"/>
        </w:rPr>
        <w:t>č</w:t>
      </w:r>
      <w:r w:rsidRPr="007828F9">
        <w:rPr>
          <w:rFonts w:ascii="Lucida Sans" w:hAnsi="Lucida Sans"/>
          <w:sz w:val="20"/>
          <w:szCs w:val="20"/>
        </w:rPr>
        <w:t>no zavarovanje za resnost ponudbe</w:t>
      </w:r>
      <w:bookmarkEnd w:id="47"/>
    </w:p>
    <w:p w14:paraId="422CCFA9" w14:textId="669E92B7" w:rsidR="004B5570"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 xml:space="preserve">Ponudnik </w:t>
      </w:r>
      <w:r w:rsidRPr="007828F9">
        <w:rPr>
          <w:rFonts w:ascii="Lucida Sans" w:hAnsi="Lucida Sans"/>
          <w:sz w:val="20"/>
          <w:szCs w:val="20"/>
          <w:lang w:eastAsia="sl-SI"/>
        </w:rPr>
        <w:t>mora v ponudbi predlo</w:t>
      </w:r>
      <w:r w:rsidRPr="007828F9">
        <w:rPr>
          <w:rFonts w:cs="Calibri"/>
          <w:sz w:val="20"/>
          <w:szCs w:val="20"/>
          <w:lang w:eastAsia="sl-SI"/>
        </w:rPr>
        <w:t>ž</w:t>
      </w:r>
      <w:r w:rsidRPr="007828F9">
        <w:rPr>
          <w:rFonts w:ascii="Lucida Sans" w:hAnsi="Lucida Sans"/>
          <w:sz w:val="20"/>
          <w:szCs w:val="20"/>
          <w:lang w:eastAsia="sl-SI"/>
        </w:rPr>
        <w:t xml:space="preserve">iti </w:t>
      </w:r>
      <w:r w:rsidRPr="007828F9">
        <w:rPr>
          <w:rFonts w:ascii="Lucida Sans" w:hAnsi="Lucida Sans"/>
          <w:sz w:val="20"/>
          <w:szCs w:val="20"/>
        </w:rPr>
        <w:t>brezpogojno, in na prvi poziv unov</w:t>
      </w:r>
      <w:r w:rsidRPr="007828F9">
        <w:rPr>
          <w:rFonts w:cs="Calibri"/>
          <w:sz w:val="20"/>
          <w:szCs w:val="20"/>
        </w:rPr>
        <w:t>č</w:t>
      </w:r>
      <w:r w:rsidRPr="007828F9">
        <w:rPr>
          <w:rFonts w:ascii="Lucida Sans" w:hAnsi="Lucida Sans"/>
          <w:sz w:val="20"/>
          <w:szCs w:val="20"/>
        </w:rPr>
        <w:t>ljivo ban</w:t>
      </w:r>
      <w:r w:rsidRPr="007828F9">
        <w:rPr>
          <w:rFonts w:cs="Calibri"/>
          <w:sz w:val="20"/>
          <w:szCs w:val="20"/>
        </w:rPr>
        <w:t>č</w:t>
      </w:r>
      <w:r w:rsidRPr="007828F9">
        <w:rPr>
          <w:rFonts w:ascii="Lucida Sans" w:hAnsi="Lucida Sans"/>
          <w:sz w:val="20"/>
          <w:szCs w:val="20"/>
        </w:rPr>
        <w:t>no garancijo ali kavcijsko zavarovanje v vi</w:t>
      </w:r>
      <w:r w:rsidRPr="007828F9">
        <w:rPr>
          <w:rFonts w:ascii="Lucida Sans" w:hAnsi="Lucida Sans" w:cs="Lucida Sans"/>
          <w:sz w:val="20"/>
          <w:szCs w:val="20"/>
        </w:rPr>
        <w:t>š</w:t>
      </w:r>
      <w:r w:rsidRPr="007828F9">
        <w:rPr>
          <w:rFonts w:ascii="Lucida Sans" w:hAnsi="Lucida Sans"/>
          <w:sz w:val="20"/>
          <w:szCs w:val="20"/>
        </w:rPr>
        <w:t>ini</w:t>
      </w:r>
      <w:r w:rsidR="008A49AA">
        <w:rPr>
          <w:rFonts w:ascii="Lucida Sans" w:hAnsi="Lucida Sans"/>
          <w:sz w:val="20"/>
          <w:szCs w:val="20"/>
        </w:rPr>
        <w:t>:</w:t>
      </w:r>
      <w:r w:rsidRPr="007828F9">
        <w:rPr>
          <w:rFonts w:ascii="Lucida Sans" w:hAnsi="Lucida Sans"/>
          <w:sz w:val="20"/>
          <w:szCs w:val="20"/>
        </w:rPr>
        <w:t xml:space="preserve"> </w:t>
      </w:r>
    </w:p>
    <w:p w14:paraId="4C275080" w14:textId="77777777" w:rsidR="004B5570" w:rsidRPr="007828F9" w:rsidRDefault="004B5570" w:rsidP="007828F9">
      <w:pPr>
        <w:spacing w:after="0" w:line="288" w:lineRule="auto"/>
        <w:jc w:val="both"/>
        <w:rPr>
          <w:rFonts w:ascii="Lucida Sans" w:hAnsi="Lucida Sans"/>
          <w:sz w:val="20"/>
          <w:szCs w:val="20"/>
        </w:rPr>
      </w:pPr>
    </w:p>
    <w:p w14:paraId="1B480AA1" w14:textId="77777777" w:rsidR="00C21EA1" w:rsidRPr="007828F9" w:rsidRDefault="00C21EA1" w:rsidP="007828F9">
      <w:pPr>
        <w:spacing w:after="0" w:line="288" w:lineRule="auto"/>
        <w:jc w:val="both"/>
        <w:rPr>
          <w:rFonts w:ascii="Lucida Sans" w:hAnsi="Lucida Sans"/>
          <w:sz w:val="20"/>
          <w:szCs w:val="20"/>
        </w:rPr>
      </w:pPr>
      <w:r w:rsidRPr="007828F9">
        <w:rPr>
          <w:rFonts w:ascii="Lucida Sans" w:hAnsi="Lucida Sans"/>
          <w:sz w:val="20"/>
          <w:szCs w:val="20"/>
        </w:rPr>
        <w:t>Sklop 1: 2.000,00 EUR</w:t>
      </w:r>
    </w:p>
    <w:p w14:paraId="35CC8AF2" w14:textId="77777777" w:rsidR="00C21EA1" w:rsidRPr="007828F9" w:rsidRDefault="00C21EA1" w:rsidP="007828F9">
      <w:pPr>
        <w:spacing w:after="0" w:line="288" w:lineRule="auto"/>
        <w:jc w:val="both"/>
        <w:rPr>
          <w:rFonts w:ascii="Lucida Sans" w:hAnsi="Lucida Sans"/>
          <w:sz w:val="20"/>
          <w:szCs w:val="20"/>
        </w:rPr>
      </w:pPr>
      <w:r w:rsidRPr="007828F9">
        <w:rPr>
          <w:rFonts w:ascii="Lucida Sans" w:hAnsi="Lucida Sans"/>
          <w:sz w:val="20"/>
          <w:szCs w:val="20"/>
        </w:rPr>
        <w:t>Sklop 2: 4.500,00 EUR</w:t>
      </w:r>
    </w:p>
    <w:p w14:paraId="02FB3232" w14:textId="77777777" w:rsidR="00197AB9" w:rsidRPr="007828F9" w:rsidRDefault="00C21EA1" w:rsidP="007828F9">
      <w:pPr>
        <w:spacing w:after="0" w:line="288" w:lineRule="auto"/>
        <w:jc w:val="both"/>
        <w:rPr>
          <w:rFonts w:ascii="Lucida Sans" w:hAnsi="Lucida Sans"/>
          <w:sz w:val="20"/>
          <w:szCs w:val="20"/>
        </w:rPr>
      </w:pPr>
      <w:r w:rsidRPr="007828F9">
        <w:rPr>
          <w:rFonts w:ascii="Lucida Sans" w:hAnsi="Lucida Sans"/>
          <w:sz w:val="20"/>
          <w:szCs w:val="20"/>
        </w:rPr>
        <w:t xml:space="preserve">Sklop 3: </w:t>
      </w:r>
      <w:r w:rsidR="00B2362B" w:rsidRPr="007828F9">
        <w:rPr>
          <w:rFonts w:ascii="Lucida Sans" w:hAnsi="Lucida Sans"/>
          <w:sz w:val="20"/>
          <w:szCs w:val="20"/>
        </w:rPr>
        <w:t>7.000,00 EUR</w:t>
      </w:r>
      <w:r w:rsidR="00197AB9" w:rsidRPr="007828F9">
        <w:rPr>
          <w:rFonts w:ascii="Lucida Sans" w:hAnsi="Lucida Sans"/>
          <w:sz w:val="20"/>
          <w:szCs w:val="20"/>
        </w:rPr>
        <w:t xml:space="preserve"> </w:t>
      </w:r>
    </w:p>
    <w:p w14:paraId="79C15831" w14:textId="77777777" w:rsidR="00197AB9" w:rsidRPr="007828F9" w:rsidRDefault="00197AB9" w:rsidP="007828F9">
      <w:pPr>
        <w:spacing w:after="0" w:line="288" w:lineRule="auto"/>
        <w:jc w:val="both"/>
        <w:rPr>
          <w:rFonts w:ascii="Lucida Sans" w:hAnsi="Lucida Sans"/>
          <w:sz w:val="20"/>
          <w:szCs w:val="20"/>
        </w:rPr>
      </w:pPr>
    </w:p>
    <w:p w14:paraId="09613A34" w14:textId="77777777"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Predlo</w:t>
      </w:r>
      <w:r w:rsidRPr="007828F9">
        <w:rPr>
          <w:rFonts w:cs="Calibri"/>
          <w:sz w:val="20"/>
          <w:szCs w:val="20"/>
        </w:rPr>
        <w:t>ž</w:t>
      </w:r>
      <w:r w:rsidRPr="007828F9">
        <w:rPr>
          <w:rFonts w:ascii="Lucida Sans" w:hAnsi="Lucida Sans"/>
          <w:sz w:val="20"/>
          <w:szCs w:val="20"/>
        </w:rPr>
        <w:t>eno finan</w:t>
      </w:r>
      <w:r w:rsidRPr="007828F9">
        <w:rPr>
          <w:rFonts w:cs="Calibri"/>
          <w:sz w:val="20"/>
          <w:szCs w:val="20"/>
        </w:rPr>
        <w:t>č</w:t>
      </w:r>
      <w:r w:rsidRPr="007828F9">
        <w:rPr>
          <w:rFonts w:ascii="Lucida Sans" w:hAnsi="Lucida Sans"/>
          <w:sz w:val="20"/>
          <w:szCs w:val="20"/>
        </w:rPr>
        <w:t xml:space="preserve">no zavarovanje mora po vsebini ustrezati vzorcu kot izhaja iz obrazca </w:t>
      </w:r>
      <w:r w:rsidRPr="007828F9">
        <w:rPr>
          <w:rFonts w:ascii="Lucida Sans" w:hAnsi="Lucida Sans"/>
          <w:i/>
          <w:sz w:val="20"/>
          <w:szCs w:val="20"/>
        </w:rPr>
        <w:t>Ban</w:t>
      </w:r>
      <w:r w:rsidRPr="007828F9">
        <w:rPr>
          <w:rFonts w:cs="Calibri"/>
          <w:i/>
          <w:sz w:val="20"/>
          <w:szCs w:val="20"/>
        </w:rPr>
        <w:t>č</w:t>
      </w:r>
      <w:r w:rsidRPr="007828F9">
        <w:rPr>
          <w:rFonts w:ascii="Lucida Sans" w:hAnsi="Lucida Sans"/>
          <w:i/>
          <w:sz w:val="20"/>
          <w:szCs w:val="20"/>
        </w:rPr>
        <w:t xml:space="preserve">na garancija za resnost ponudbe. </w:t>
      </w:r>
    </w:p>
    <w:p w14:paraId="7202A4BE" w14:textId="77777777" w:rsidR="00197AB9" w:rsidRPr="007828F9" w:rsidRDefault="00197AB9" w:rsidP="007828F9">
      <w:pPr>
        <w:spacing w:after="0" w:line="288" w:lineRule="auto"/>
        <w:jc w:val="both"/>
        <w:rPr>
          <w:rFonts w:ascii="Lucida Sans" w:hAnsi="Lucida Sans"/>
          <w:sz w:val="20"/>
          <w:szCs w:val="20"/>
        </w:rPr>
      </w:pPr>
    </w:p>
    <w:p w14:paraId="6A7714A4" w14:textId="5AE24938"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 xml:space="preserve">Veljavnost zavarovanja za resnost ponudbe mora znašati najmanj do </w:t>
      </w:r>
      <w:r w:rsidR="0034209A" w:rsidRPr="00801473">
        <w:rPr>
          <w:rFonts w:ascii="Lucida Sans" w:hAnsi="Lucida Sans"/>
          <w:sz w:val="20"/>
          <w:szCs w:val="20"/>
        </w:rPr>
        <w:t>18</w:t>
      </w:r>
      <w:r w:rsidRPr="00801473">
        <w:rPr>
          <w:rFonts w:ascii="Lucida Sans" w:hAnsi="Lucida Sans"/>
          <w:sz w:val="20"/>
          <w:szCs w:val="20"/>
        </w:rPr>
        <w:t>.</w:t>
      </w:r>
      <w:r w:rsidR="0034209A" w:rsidRPr="00801473">
        <w:rPr>
          <w:rFonts w:ascii="Lucida Sans" w:hAnsi="Lucida Sans"/>
          <w:sz w:val="20"/>
          <w:szCs w:val="20"/>
        </w:rPr>
        <w:t>02</w:t>
      </w:r>
      <w:r w:rsidRPr="00801473">
        <w:rPr>
          <w:rFonts w:ascii="Lucida Sans" w:hAnsi="Lucida Sans"/>
          <w:sz w:val="20"/>
          <w:szCs w:val="20"/>
        </w:rPr>
        <w:t>.20</w:t>
      </w:r>
      <w:r w:rsidR="0034209A" w:rsidRPr="00801473">
        <w:rPr>
          <w:rFonts w:ascii="Lucida Sans" w:hAnsi="Lucida Sans"/>
          <w:sz w:val="20"/>
          <w:szCs w:val="20"/>
        </w:rPr>
        <w:t>21</w:t>
      </w:r>
      <w:r w:rsidRPr="007828F9">
        <w:rPr>
          <w:rFonts w:ascii="Lucida Sans" w:hAnsi="Lucida Sans"/>
          <w:sz w:val="20"/>
          <w:szCs w:val="20"/>
        </w:rPr>
        <w:t>, z mo</w:t>
      </w:r>
      <w:r w:rsidRPr="007828F9">
        <w:rPr>
          <w:rFonts w:cs="Calibri"/>
          <w:sz w:val="20"/>
          <w:szCs w:val="20"/>
        </w:rPr>
        <w:t>ž</w:t>
      </w:r>
      <w:r w:rsidRPr="007828F9">
        <w:rPr>
          <w:rFonts w:ascii="Lucida Sans" w:hAnsi="Lucida Sans"/>
          <w:sz w:val="20"/>
          <w:szCs w:val="20"/>
        </w:rPr>
        <w:t>nostjo podaljšanja na zahtevo naro</w:t>
      </w:r>
      <w:r w:rsidRPr="007828F9">
        <w:rPr>
          <w:rFonts w:cs="Calibri"/>
          <w:sz w:val="20"/>
          <w:szCs w:val="20"/>
        </w:rPr>
        <w:t>č</w:t>
      </w:r>
      <w:r w:rsidRPr="007828F9">
        <w:rPr>
          <w:rFonts w:ascii="Lucida Sans" w:hAnsi="Lucida Sans"/>
          <w:sz w:val="20"/>
          <w:szCs w:val="20"/>
        </w:rPr>
        <w:t>nika.</w:t>
      </w:r>
    </w:p>
    <w:p w14:paraId="755FCF16" w14:textId="77777777" w:rsidR="00197AB9" w:rsidRPr="007828F9" w:rsidRDefault="00197AB9" w:rsidP="007828F9">
      <w:pPr>
        <w:spacing w:after="0" w:line="288" w:lineRule="auto"/>
        <w:jc w:val="both"/>
        <w:rPr>
          <w:rFonts w:ascii="Lucida Sans" w:hAnsi="Lucida Sans"/>
          <w:sz w:val="20"/>
          <w:szCs w:val="20"/>
        </w:rPr>
      </w:pPr>
    </w:p>
    <w:p w14:paraId="77987454" w14:textId="77777777"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Zavarovanje za resnost ponudbe bo unov</w:t>
      </w:r>
      <w:r w:rsidRPr="007828F9">
        <w:rPr>
          <w:rFonts w:cs="Calibri"/>
          <w:sz w:val="20"/>
          <w:szCs w:val="20"/>
        </w:rPr>
        <w:t>č</w:t>
      </w:r>
      <w:r w:rsidRPr="007828F9">
        <w:rPr>
          <w:rFonts w:ascii="Lucida Sans" w:hAnsi="Lucida Sans"/>
          <w:sz w:val="20"/>
          <w:szCs w:val="20"/>
        </w:rPr>
        <w:t xml:space="preserve">eno v naslednjih primerih: </w:t>
      </w:r>
    </w:p>
    <w:p w14:paraId="2EB3A5BD" w14:textId="77777777" w:rsidR="00197AB9" w:rsidRPr="007828F9" w:rsidRDefault="00197AB9" w:rsidP="007828F9">
      <w:pPr>
        <w:pStyle w:val="Odstavekseznama"/>
        <w:numPr>
          <w:ilvl w:val="0"/>
          <w:numId w:val="22"/>
        </w:numPr>
        <w:spacing w:line="288" w:lineRule="auto"/>
        <w:rPr>
          <w:rFonts w:ascii="Lucida Sans" w:hAnsi="Lucida Sans"/>
          <w:szCs w:val="20"/>
        </w:rPr>
      </w:pPr>
      <w:r w:rsidRPr="007828F9">
        <w:rPr>
          <w:rFonts w:ascii="Calibri" w:hAnsi="Calibri" w:cs="Calibri"/>
          <w:szCs w:val="20"/>
        </w:rPr>
        <w:t>č</w:t>
      </w:r>
      <w:r w:rsidRPr="007828F9">
        <w:rPr>
          <w:rFonts w:ascii="Lucida Sans" w:hAnsi="Lucida Sans"/>
          <w:szCs w:val="20"/>
        </w:rPr>
        <w:t xml:space="preserve">e ponudnik umakne ali spremeni ponudbo v </w:t>
      </w:r>
      <w:r w:rsidRPr="007828F9">
        <w:rPr>
          <w:rFonts w:ascii="Calibri" w:hAnsi="Calibri" w:cs="Calibri"/>
          <w:szCs w:val="20"/>
        </w:rPr>
        <w:t>č</w:t>
      </w:r>
      <w:r w:rsidRPr="007828F9">
        <w:rPr>
          <w:rFonts w:ascii="Lucida Sans" w:hAnsi="Lucida Sans"/>
          <w:szCs w:val="20"/>
        </w:rPr>
        <w:t>asu njene veljavnosti, navedene v ponudbi ali</w:t>
      </w:r>
    </w:p>
    <w:p w14:paraId="3CEA1ACD" w14:textId="77777777" w:rsidR="00197AB9" w:rsidRPr="007828F9" w:rsidRDefault="00197AB9" w:rsidP="007828F9">
      <w:pPr>
        <w:pStyle w:val="Odstavekseznama"/>
        <w:numPr>
          <w:ilvl w:val="0"/>
          <w:numId w:val="22"/>
        </w:numPr>
        <w:spacing w:line="288" w:lineRule="auto"/>
        <w:rPr>
          <w:rFonts w:ascii="Lucida Sans" w:hAnsi="Lucida Sans"/>
          <w:szCs w:val="20"/>
        </w:rPr>
      </w:pPr>
      <w:r w:rsidRPr="007828F9">
        <w:rPr>
          <w:rFonts w:ascii="Calibri" w:hAnsi="Calibri" w:cs="Calibri"/>
          <w:szCs w:val="20"/>
        </w:rPr>
        <w:t>č</w:t>
      </w:r>
      <w:r w:rsidRPr="007828F9">
        <w:rPr>
          <w:rFonts w:ascii="Lucida Sans" w:hAnsi="Lucida Sans"/>
          <w:szCs w:val="20"/>
        </w:rPr>
        <w:t>e ponudnik, ki ga je naro</w:t>
      </w:r>
      <w:r w:rsidRPr="007828F9">
        <w:rPr>
          <w:rFonts w:ascii="Calibri" w:hAnsi="Calibri" w:cs="Calibri"/>
          <w:szCs w:val="20"/>
        </w:rPr>
        <w:t>č</w:t>
      </w:r>
      <w:r w:rsidRPr="007828F9">
        <w:rPr>
          <w:rFonts w:ascii="Lucida Sans" w:hAnsi="Lucida Sans"/>
          <w:szCs w:val="20"/>
        </w:rPr>
        <w:t xml:space="preserve">nik v </w:t>
      </w:r>
      <w:r w:rsidRPr="007828F9">
        <w:rPr>
          <w:rFonts w:ascii="Calibri" w:hAnsi="Calibri" w:cs="Calibri"/>
          <w:szCs w:val="20"/>
        </w:rPr>
        <w:t>č</w:t>
      </w:r>
      <w:r w:rsidRPr="007828F9">
        <w:rPr>
          <w:rFonts w:ascii="Lucida Sans" w:hAnsi="Lucida Sans"/>
          <w:szCs w:val="20"/>
        </w:rPr>
        <w:t>asu veljavnosti ponudbe obvestil o sprejetju njegove ponudbe:</w:t>
      </w:r>
    </w:p>
    <w:p w14:paraId="5FEF1791" w14:textId="77777777" w:rsidR="00CF2F3F" w:rsidRPr="00CF2F3F" w:rsidRDefault="00CF2F3F" w:rsidP="00CF2F3F">
      <w:pPr>
        <w:pStyle w:val="Odstavekseznama"/>
        <w:numPr>
          <w:ilvl w:val="0"/>
          <w:numId w:val="29"/>
        </w:numPr>
        <w:ind w:left="1276" w:hanging="425"/>
        <w:rPr>
          <w:rFonts w:ascii="Lucida Sans Unicode" w:hAnsi="Lucida Sans Unicode" w:cs="Lucida Sans Unicode"/>
          <w:szCs w:val="20"/>
        </w:rPr>
      </w:pPr>
      <w:r w:rsidRPr="00CF2F3F">
        <w:rPr>
          <w:rFonts w:ascii="Lucida Sans Unicode" w:hAnsi="Lucida Sans Unicode" w:cs="Lucida Sans Unicode"/>
          <w:szCs w:val="20"/>
        </w:rPr>
        <w:t>ne izpolni, v roku, določenem s strani upravičenca ne podpiše pogodbe ali zavrne sklenitev pogodbe v skladu z določbami navodil ponudnikom ali</w:t>
      </w:r>
    </w:p>
    <w:p w14:paraId="72680BAF" w14:textId="3830A317" w:rsidR="00CF2F3F" w:rsidRPr="00CF2F3F" w:rsidRDefault="00CF2F3F" w:rsidP="00CF2F3F">
      <w:pPr>
        <w:pStyle w:val="Odstavekseznama"/>
        <w:numPr>
          <w:ilvl w:val="0"/>
          <w:numId w:val="29"/>
        </w:numPr>
        <w:ind w:left="1276" w:hanging="425"/>
        <w:rPr>
          <w:rFonts w:ascii="Lucida Sans Unicode" w:hAnsi="Lucida Sans Unicode" w:cs="Lucida Sans Unicode"/>
          <w:szCs w:val="20"/>
        </w:rPr>
      </w:pPr>
      <w:r w:rsidRPr="00CF2F3F">
        <w:rPr>
          <w:rFonts w:ascii="Lucida Sans Unicode" w:hAnsi="Lucida Sans Unicode" w:cs="Lucida Sans Unicode"/>
          <w:szCs w:val="20"/>
        </w:rPr>
        <w:t>ne predloži ali zavrne predložitev finančnega zavarovanja za dobro izvedbo pogodbenih obveznosti v skladu z določbami navodil ponudnikom ali</w:t>
      </w:r>
    </w:p>
    <w:p w14:paraId="1C953C00" w14:textId="7CBDFEA1" w:rsidR="00CF2F3F" w:rsidRPr="00CF2F3F" w:rsidRDefault="00CF2F3F" w:rsidP="00CF2F3F">
      <w:pPr>
        <w:pStyle w:val="Odstavekseznama"/>
        <w:numPr>
          <w:ilvl w:val="0"/>
          <w:numId w:val="29"/>
        </w:numPr>
        <w:ind w:left="1276" w:hanging="425"/>
        <w:rPr>
          <w:rFonts w:ascii="Lucida Sans Unicode" w:eastAsia="Times New Roman" w:hAnsi="Lucida Sans Unicode" w:cs="Lucida Sans Unicode"/>
          <w:szCs w:val="20"/>
        </w:rPr>
      </w:pPr>
      <w:r w:rsidRPr="00CF2F3F">
        <w:rPr>
          <w:rFonts w:ascii="Lucida Sans Unicode" w:hAnsi="Lucida Sans Unicode" w:cs="Lucida Sans Unicode"/>
          <w:szCs w:val="20"/>
        </w:rPr>
        <w:t xml:space="preserve">če ne predloži novega finančnega zavarovanja </w:t>
      </w:r>
      <w:r w:rsidRPr="00CF2F3F">
        <w:rPr>
          <w:rFonts w:ascii="Lucida Sans Unicode" w:eastAsia="Times New Roman" w:hAnsi="Lucida Sans Unicode" w:cs="Lucida Sans Unicode"/>
          <w:szCs w:val="20"/>
        </w:rPr>
        <w:t xml:space="preserve"> na poziv upravičena v primeru podaljšanja veljavnosti ponudbe.</w:t>
      </w:r>
    </w:p>
    <w:p w14:paraId="0EB97ACA" w14:textId="77777777" w:rsidR="00197AB9" w:rsidRPr="007828F9" w:rsidRDefault="00197AB9" w:rsidP="007828F9">
      <w:pPr>
        <w:spacing w:after="0" w:line="288" w:lineRule="auto"/>
        <w:contextualSpacing/>
        <w:jc w:val="both"/>
        <w:rPr>
          <w:rFonts w:ascii="Lucida Sans" w:eastAsia="Times New Roman" w:hAnsi="Lucida Sans"/>
          <w:sz w:val="20"/>
          <w:szCs w:val="20"/>
          <w:lang w:eastAsia="sl-SI"/>
        </w:rPr>
      </w:pPr>
    </w:p>
    <w:p w14:paraId="7CA85CC3" w14:textId="77777777"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lastRenderedPageBreak/>
        <w:t xml:space="preserve">V primeru, </w:t>
      </w:r>
      <w:r w:rsidRPr="007828F9">
        <w:rPr>
          <w:rFonts w:cs="Calibri"/>
          <w:sz w:val="20"/>
          <w:szCs w:val="20"/>
        </w:rPr>
        <w:t>č</w:t>
      </w:r>
      <w:r w:rsidRPr="007828F9">
        <w:rPr>
          <w:rFonts w:ascii="Lucida Sans" w:hAnsi="Lucida Sans"/>
          <w:sz w:val="20"/>
          <w:szCs w:val="20"/>
        </w:rPr>
        <w:t>e ponudba zahtevanega zavarovanja za resnost ponudbe ne bo vsebovala ali ta ne bo skladna z zahtevami razpisne dokumentacije ali vzorcem iz razpisne dokumentacije, bo naro</w:t>
      </w:r>
      <w:r w:rsidRPr="007828F9">
        <w:rPr>
          <w:rFonts w:cs="Calibri"/>
          <w:sz w:val="20"/>
          <w:szCs w:val="20"/>
        </w:rPr>
        <w:t>č</w:t>
      </w:r>
      <w:r w:rsidRPr="007828F9">
        <w:rPr>
          <w:rFonts w:ascii="Lucida Sans" w:hAnsi="Lucida Sans"/>
          <w:sz w:val="20"/>
          <w:szCs w:val="20"/>
        </w:rPr>
        <w:t>nik tako ponudbo kot nedopustno izlo</w:t>
      </w:r>
      <w:r w:rsidRPr="007828F9">
        <w:rPr>
          <w:rFonts w:cs="Calibri"/>
          <w:sz w:val="20"/>
          <w:szCs w:val="20"/>
        </w:rPr>
        <w:t>č</w:t>
      </w:r>
      <w:r w:rsidRPr="007828F9">
        <w:rPr>
          <w:rFonts w:ascii="Lucida Sans" w:hAnsi="Lucida Sans"/>
          <w:sz w:val="20"/>
          <w:szCs w:val="20"/>
        </w:rPr>
        <w:t>il iz postopka nadaljnjega ocenjevanja ponudb.</w:t>
      </w:r>
    </w:p>
    <w:p w14:paraId="61FBACAF" w14:textId="77777777" w:rsidR="00197AB9" w:rsidRPr="007828F9" w:rsidRDefault="00197AB9" w:rsidP="007828F9">
      <w:pPr>
        <w:spacing w:after="0" w:line="288" w:lineRule="auto"/>
        <w:contextualSpacing/>
        <w:jc w:val="both"/>
        <w:rPr>
          <w:rFonts w:ascii="Lucida Sans" w:eastAsia="Times New Roman" w:hAnsi="Lucida Sans"/>
          <w:sz w:val="20"/>
          <w:szCs w:val="20"/>
          <w:lang w:eastAsia="sl-SI"/>
        </w:rPr>
      </w:pPr>
    </w:p>
    <w:p w14:paraId="23C76B64" w14:textId="77777777" w:rsidR="00197AB9" w:rsidRPr="007828F9" w:rsidRDefault="00197AB9" w:rsidP="007828F9">
      <w:pPr>
        <w:spacing w:after="0" w:line="288" w:lineRule="auto"/>
        <w:jc w:val="both"/>
        <w:rPr>
          <w:rFonts w:ascii="Lucida Sans" w:hAnsi="Lucida Sans"/>
          <w:b/>
          <w:sz w:val="20"/>
          <w:szCs w:val="20"/>
          <w:lang w:eastAsia="sl-SI"/>
        </w:rPr>
      </w:pPr>
    </w:p>
    <w:p w14:paraId="346F9985" w14:textId="77777777" w:rsidR="00197AB9" w:rsidRPr="007828F9" w:rsidRDefault="00197AB9" w:rsidP="007828F9">
      <w:pPr>
        <w:spacing w:after="0" w:line="288" w:lineRule="auto"/>
        <w:jc w:val="both"/>
        <w:rPr>
          <w:rFonts w:ascii="Lucida Sans" w:hAnsi="Lucida Sans"/>
          <w:b/>
          <w:sz w:val="20"/>
          <w:szCs w:val="20"/>
          <w:lang w:eastAsia="sl-SI"/>
        </w:rPr>
      </w:pPr>
      <w:r w:rsidRPr="007828F9">
        <w:rPr>
          <w:rFonts w:ascii="Lucida Sans" w:hAnsi="Lucida Sans"/>
          <w:b/>
          <w:sz w:val="20"/>
          <w:szCs w:val="20"/>
          <w:lang w:eastAsia="sl-SI"/>
        </w:rPr>
        <w:t>DOKAZILA:</w:t>
      </w:r>
    </w:p>
    <w:p w14:paraId="38615404" w14:textId="77777777" w:rsidR="00197AB9" w:rsidRPr="007828F9" w:rsidRDefault="00197AB9" w:rsidP="007828F9">
      <w:pPr>
        <w:pStyle w:val="Odstavekseznama"/>
        <w:numPr>
          <w:ilvl w:val="0"/>
          <w:numId w:val="8"/>
        </w:numPr>
        <w:spacing w:line="288" w:lineRule="auto"/>
        <w:rPr>
          <w:rFonts w:ascii="Lucida Sans" w:hAnsi="Lucida Sans"/>
          <w:b/>
          <w:szCs w:val="20"/>
        </w:rPr>
      </w:pPr>
      <w:r w:rsidRPr="007828F9">
        <w:rPr>
          <w:rFonts w:ascii="Lucida Sans" w:hAnsi="Lucida Sans"/>
          <w:szCs w:val="20"/>
        </w:rPr>
        <w:t>Ponudnik predlo</w:t>
      </w:r>
      <w:r w:rsidRPr="007828F9">
        <w:rPr>
          <w:rFonts w:ascii="Calibri" w:hAnsi="Calibri" w:cs="Calibri"/>
          <w:szCs w:val="20"/>
        </w:rPr>
        <w:t>ž</w:t>
      </w:r>
      <w:r w:rsidRPr="007828F9">
        <w:rPr>
          <w:rFonts w:ascii="Lucida Sans" w:hAnsi="Lucida Sans"/>
          <w:szCs w:val="20"/>
        </w:rPr>
        <w:t>i ban</w:t>
      </w:r>
      <w:r w:rsidRPr="007828F9">
        <w:rPr>
          <w:rFonts w:ascii="Calibri" w:hAnsi="Calibri" w:cs="Calibri"/>
          <w:szCs w:val="20"/>
        </w:rPr>
        <w:t>č</w:t>
      </w:r>
      <w:r w:rsidRPr="007828F9">
        <w:rPr>
          <w:rFonts w:ascii="Lucida Sans" w:hAnsi="Lucida Sans"/>
          <w:szCs w:val="20"/>
        </w:rPr>
        <w:t xml:space="preserve">no garancijo </w:t>
      </w:r>
      <w:r w:rsidR="00E21C73" w:rsidRPr="007828F9">
        <w:rPr>
          <w:rFonts w:ascii="Lucida Sans" w:hAnsi="Lucida Sans"/>
          <w:szCs w:val="20"/>
        </w:rPr>
        <w:t xml:space="preserve">ali kavcijsko zavarovanje </w:t>
      </w:r>
      <w:r w:rsidRPr="007828F9">
        <w:rPr>
          <w:rFonts w:ascii="Lucida Sans" w:hAnsi="Lucida Sans"/>
          <w:szCs w:val="20"/>
        </w:rPr>
        <w:t xml:space="preserve">za resnost ponudbe, ki je po vsebini enaka vzorcu </w:t>
      </w:r>
      <w:r w:rsidRPr="007828F9">
        <w:rPr>
          <w:rFonts w:ascii="Lucida Sans" w:hAnsi="Lucida Sans"/>
          <w:i/>
          <w:szCs w:val="20"/>
        </w:rPr>
        <w:t>Ban</w:t>
      </w:r>
      <w:r w:rsidRPr="007828F9">
        <w:rPr>
          <w:rFonts w:ascii="Calibri" w:hAnsi="Calibri" w:cs="Calibri"/>
          <w:i/>
          <w:szCs w:val="20"/>
        </w:rPr>
        <w:t>č</w:t>
      </w:r>
      <w:r w:rsidRPr="007828F9">
        <w:rPr>
          <w:rFonts w:ascii="Lucida Sans" w:hAnsi="Lucida Sans"/>
          <w:i/>
          <w:szCs w:val="20"/>
        </w:rPr>
        <w:t>ne garancije za resnost ponudbe</w:t>
      </w:r>
      <w:r w:rsidRPr="007828F9">
        <w:rPr>
          <w:rFonts w:ascii="Lucida Sans" w:hAnsi="Lucida Sans"/>
          <w:szCs w:val="20"/>
        </w:rPr>
        <w:t>, ki je del te razpisne dokumentacije.</w:t>
      </w:r>
      <w:r w:rsidRPr="007828F9">
        <w:rPr>
          <w:rFonts w:ascii="Lucida Sans" w:hAnsi="Lucida Sans"/>
          <w:b/>
          <w:szCs w:val="20"/>
        </w:rPr>
        <w:t xml:space="preserve"> </w:t>
      </w:r>
    </w:p>
    <w:p w14:paraId="1203CD93" w14:textId="77777777" w:rsidR="0090328A" w:rsidRPr="007828F9" w:rsidRDefault="0090328A" w:rsidP="007828F9">
      <w:pPr>
        <w:spacing w:line="288" w:lineRule="auto"/>
        <w:rPr>
          <w:rFonts w:ascii="Lucida Sans" w:hAnsi="Lucida Sans"/>
          <w:sz w:val="20"/>
          <w:szCs w:val="20"/>
          <w:lang w:eastAsia="sl-SI"/>
        </w:rPr>
      </w:pPr>
    </w:p>
    <w:p w14:paraId="3756C29F" w14:textId="77777777" w:rsidR="00EF4571" w:rsidRPr="007828F9" w:rsidRDefault="00536CF7" w:rsidP="007828F9">
      <w:pPr>
        <w:pStyle w:val="Naslov2"/>
        <w:spacing w:line="288" w:lineRule="auto"/>
        <w:rPr>
          <w:rFonts w:ascii="Lucida Sans" w:hAnsi="Lucida Sans"/>
          <w:sz w:val="20"/>
          <w:szCs w:val="20"/>
        </w:rPr>
      </w:pPr>
      <w:bookmarkStart w:id="48" w:name="_Toc402336692"/>
      <w:bookmarkStart w:id="49" w:name="_Toc510602705"/>
      <w:r w:rsidRPr="007828F9">
        <w:rPr>
          <w:rFonts w:ascii="Lucida Sans" w:hAnsi="Lucida Sans"/>
          <w:sz w:val="20"/>
          <w:szCs w:val="20"/>
        </w:rPr>
        <w:t>1</w:t>
      </w:r>
      <w:r w:rsidR="00542AF7" w:rsidRPr="007828F9">
        <w:rPr>
          <w:rFonts w:ascii="Lucida Sans" w:hAnsi="Lucida Sans"/>
          <w:sz w:val="20"/>
          <w:szCs w:val="20"/>
        </w:rPr>
        <w:t>2</w:t>
      </w:r>
      <w:r w:rsidR="00EF4571" w:rsidRPr="007828F9">
        <w:rPr>
          <w:rFonts w:ascii="Lucida Sans" w:hAnsi="Lucida Sans"/>
          <w:sz w:val="20"/>
          <w:szCs w:val="20"/>
        </w:rPr>
        <w:t>.</w:t>
      </w:r>
      <w:r w:rsidR="00E21C73" w:rsidRPr="007828F9">
        <w:rPr>
          <w:rFonts w:ascii="Lucida Sans" w:hAnsi="Lucida Sans"/>
          <w:sz w:val="20"/>
          <w:szCs w:val="20"/>
        </w:rPr>
        <w:t>2</w:t>
      </w:r>
      <w:r w:rsidR="00EF4571" w:rsidRPr="007828F9">
        <w:rPr>
          <w:rFonts w:ascii="Lucida Sans" w:hAnsi="Lucida Sans"/>
          <w:sz w:val="20"/>
          <w:szCs w:val="20"/>
        </w:rPr>
        <w:t>. Finan</w:t>
      </w:r>
      <w:r w:rsidR="00EF4571" w:rsidRPr="007828F9">
        <w:rPr>
          <w:rFonts w:ascii="Calibri" w:hAnsi="Calibri" w:cs="Calibri"/>
          <w:sz w:val="20"/>
          <w:szCs w:val="20"/>
        </w:rPr>
        <w:t>č</w:t>
      </w:r>
      <w:r w:rsidR="00EF4571" w:rsidRPr="007828F9">
        <w:rPr>
          <w:rFonts w:ascii="Lucida Sans" w:hAnsi="Lucida Sans"/>
          <w:sz w:val="20"/>
          <w:szCs w:val="20"/>
        </w:rPr>
        <w:t>no zavarovanje za dobro izvedbo pogodbenih obveznosti</w:t>
      </w:r>
      <w:bookmarkEnd w:id="48"/>
      <w:bookmarkEnd w:id="49"/>
    </w:p>
    <w:p w14:paraId="167514A6" w14:textId="77777777" w:rsidR="001519D8"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lang w:eastAsia="sl-SI"/>
        </w:rPr>
        <w:t xml:space="preserve">Izbrani ponudnik mora najpozneje v roku </w:t>
      </w:r>
      <w:r w:rsidR="001716F4" w:rsidRPr="007828F9">
        <w:rPr>
          <w:rFonts w:ascii="Lucida Sans" w:eastAsia="Times New Roman" w:hAnsi="Lucida Sans" w:cs="Arial"/>
          <w:kern w:val="3"/>
          <w:sz w:val="20"/>
          <w:szCs w:val="20"/>
          <w:lang w:eastAsia="sl-SI"/>
        </w:rPr>
        <w:t xml:space="preserve">deset </w:t>
      </w:r>
      <w:r w:rsidRPr="007828F9">
        <w:rPr>
          <w:rFonts w:ascii="Lucida Sans" w:eastAsia="Times New Roman" w:hAnsi="Lucida Sans" w:cs="Arial"/>
          <w:kern w:val="3"/>
          <w:sz w:val="20"/>
          <w:szCs w:val="20"/>
          <w:lang w:eastAsia="sl-SI"/>
        </w:rPr>
        <w:t>(</w:t>
      </w:r>
      <w:r w:rsidR="001716F4" w:rsidRPr="007828F9">
        <w:rPr>
          <w:rFonts w:ascii="Lucida Sans" w:eastAsia="Times New Roman" w:hAnsi="Lucida Sans" w:cs="Arial"/>
          <w:kern w:val="3"/>
          <w:sz w:val="20"/>
          <w:szCs w:val="20"/>
          <w:lang w:eastAsia="sl-SI"/>
        </w:rPr>
        <w:t>10</w:t>
      </w:r>
      <w:r w:rsidRPr="007828F9">
        <w:rPr>
          <w:rFonts w:ascii="Lucida Sans" w:eastAsia="Times New Roman" w:hAnsi="Lucida Sans" w:cs="Arial"/>
          <w:kern w:val="3"/>
          <w:sz w:val="20"/>
          <w:szCs w:val="20"/>
          <w:lang w:eastAsia="sl-SI"/>
        </w:rPr>
        <w:t xml:space="preserve">) dni po sklenitvi </w:t>
      </w:r>
      <w:r w:rsidR="004B0070">
        <w:rPr>
          <w:rFonts w:ascii="Lucida Sans" w:eastAsia="Times New Roman" w:hAnsi="Lucida Sans" w:cs="Arial"/>
          <w:kern w:val="3"/>
          <w:sz w:val="20"/>
          <w:szCs w:val="20"/>
          <w:lang w:eastAsia="sl-SI"/>
        </w:rPr>
        <w:t xml:space="preserve">okvirnega sporazuma </w:t>
      </w:r>
      <w:r w:rsidRPr="007828F9">
        <w:rPr>
          <w:rFonts w:ascii="Lucida Sans" w:eastAsia="Times New Roman" w:hAnsi="Lucida Sans" w:cs="Arial"/>
          <w:kern w:val="3"/>
          <w:sz w:val="20"/>
          <w:szCs w:val="20"/>
          <w:lang w:eastAsia="sl-SI"/>
        </w:rPr>
        <w:t>kot pogoj za veljavnost izro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iti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niku ban</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 xml:space="preserve">no garancijo </w:t>
      </w:r>
      <w:r w:rsidR="00DC3368" w:rsidRPr="007828F9">
        <w:rPr>
          <w:rFonts w:ascii="Lucida Sans" w:eastAsia="Times New Roman" w:hAnsi="Lucida Sans" w:cs="Arial"/>
          <w:kern w:val="3"/>
          <w:sz w:val="20"/>
          <w:szCs w:val="20"/>
          <w:lang w:eastAsia="sl-SI"/>
        </w:rPr>
        <w:t xml:space="preserve">ali kavcijsko zavarovanje </w:t>
      </w:r>
      <w:r w:rsidRPr="007828F9">
        <w:rPr>
          <w:rFonts w:ascii="Lucida Sans" w:eastAsia="Times New Roman" w:hAnsi="Lucida Sans" w:cs="Arial"/>
          <w:kern w:val="3"/>
          <w:sz w:val="20"/>
          <w:szCs w:val="20"/>
          <w:lang w:eastAsia="sl-SI"/>
        </w:rPr>
        <w:t>za dobro izvedbo pogodbenih obveznosti v višini</w:t>
      </w:r>
      <w:r w:rsidR="00B2362B" w:rsidRPr="007828F9">
        <w:rPr>
          <w:rFonts w:ascii="Lucida Sans" w:eastAsia="Times New Roman" w:hAnsi="Lucida Sans" w:cs="Arial"/>
          <w:kern w:val="3"/>
          <w:sz w:val="20"/>
          <w:szCs w:val="20"/>
          <w:lang w:eastAsia="sl-SI"/>
        </w:rPr>
        <w:t xml:space="preserve"> </w:t>
      </w:r>
    </w:p>
    <w:p w14:paraId="24A5D157" w14:textId="77777777" w:rsidR="001519D8" w:rsidRPr="007828F9" w:rsidRDefault="001519D8" w:rsidP="007828F9">
      <w:pPr>
        <w:spacing w:after="0" w:line="288" w:lineRule="auto"/>
        <w:jc w:val="both"/>
        <w:rPr>
          <w:rFonts w:ascii="Lucida Sans" w:hAnsi="Lucida Sans"/>
          <w:sz w:val="20"/>
          <w:szCs w:val="20"/>
        </w:rPr>
      </w:pPr>
      <w:r w:rsidRPr="007828F9">
        <w:rPr>
          <w:rFonts w:ascii="Lucida Sans" w:hAnsi="Lucida Sans"/>
          <w:sz w:val="20"/>
          <w:szCs w:val="20"/>
        </w:rPr>
        <w:t>Sklop 1: 6.000,00 EUR</w:t>
      </w:r>
    </w:p>
    <w:p w14:paraId="085CB074" w14:textId="77777777" w:rsidR="001519D8" w:rsidRPr="007828F9" w:rsidRDefault="001519D8" w:rsidP="007828F9">
      <w:pPr>
        <w:spacing w:after="0" w:line="288" w:lineRule="auto"/>
        <w:jc w:val="both"/>
        <w:rPr>
          <w:rFonts w:ascii="Lucida Sans" w:hAnsi="Lucida Sans"/>
          <w:sz w:val="20"/>
          <w:szCs w:val="20"/>
        </w:rPr>
      </w:pPr>
      <w:r w:rsidRPr="007828F9">
        <w:rPr>
          <w:rFonts w:ascii="Lucida Sans" w:hAnsi="Lucida Sans"/>
          <w:sz w:val="20"/>
          <w:szCs w:val="20"/>
        </w:rPr>
        <w:t>Sklop 2: 15.000,00 EUR</w:t>
      </w:r>
    </w:p>
    <w:p w14:paraId="66EA0E4E" w14:textId="77777777" w:rsidR="001519D8" w:rsidRPr="007828F9" w:rsidRDefault="001519D8" w:rsidP="007828F9">
      <w:pPr>
        <w:spacing w:after="0" w:line="288" w:lineRule="auto"/>
        <w:jc w:val="both"/>
        <w:rPr>
          <w:rFonts w:ascii="Lucida Sans" w:hAnsi="Lucida Sans"/>
          <w:sz w:val="20"/>
          <w:szCs w:val="20"/>
        </w:rPr>
      </w:pPr>
      <w:r w:rsidRPr="007828F9">
        <w:rPr>
          <w:rFonts w:ascii="Lucida Sans" w:hAnsi="Lucida Sans"/>
          <w:sz w:val="20"/>
          <w:szCs w:val="20"/>
        </w:rPr>
        <w:t xml:space="preserve">Sklop 3: 24.000,00 EUR </w:t>
      </w:r>
    </w:p>
    <w:p w14:paraId="3C33C112" w14:textId="77777777" w:rsidR="001519D8" w:rsidRPr="007828F9" w:rsidRDefault="001519D8" w:rsidP="007828F9">
      <w:pPr>
        <w:suppressAutoHyphens/>
        <w:autoSpaceDN w:val="0"/>
        <w:spacing w:after="0" w:line="288" w:lineRule="auto"/>
        <w:jc w:val="both"/>
        <w:textAlignment w:val="baseline"/>
        <w:rPr>
          <w:rFonts w:ascii="Lucida Sans" w:hAnsi="Lucida Sans" w:cs="Arial"/>
          <w:sz w:val="20"/>
          <w:szCs w:val="20"/>
          <w:lang w:eastAsia="sl-SI"/>
        </w:rPr>
      </w:pPr>
    </w:p>
    <w:p w14:paraId="2882973F" w14:textId="79CBF0D2"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lang w:eastAsia="sl-SI"/>
        </w:rPr>
        <w:t xml:space="preserve">Ponudnik mora v ponudbeni dokumentaciji na obrazcu </w:t>
      </w:r>
      <w:r w:rsidRPr="007828F9">
        <w:rPr>
          <w:rFonts w:ascii="Lucida Sans" w:eastAsia="Times New Roman" w:hAnsi="Lucida Sans" w:cs="Arial"/>
          <w:i/>
          <w:kern w:val="3"/>
          <w:sz w:val="20"/>
          <w:szCs w:val="20"/>
          <w:lang w:eastAsia="sl-SI"/>
        </w:rPr>
        <w:t>Izjava o predlo</w:t>
      </w:r>
      <w:r w:rsidRPr="007828F9">
        <w:rPr>
          <w:rFonts w:eastAsia="Times New Roman" w:cs="Calibri"/>
          <w:i/>
          <w:kern w:val="3"/>
          <w:sz w:val="20"/>
          <w:szCs w:val="20"/>
          <w:lang w:eastAsia="sl-SI"/>
        </w:rPr>
        <w:t>ž</w:t>
      </w:r>
      <w:r w:rsidRPr="007828F9">
        <w:rPr>
          <w:rFonts w:ascii="Lucida Sans" w:eastAsia="Times New Roman" w:hAnsi="Lucida Sans" w:cs="Arial"/>
          <w:i/>
          <w:kern w:val="3"/>
          <w:sz w:val="20"/>
          <w:szCs w:val="20"/>
          <w:lang w:eastAsia="sl-SI"/>
        </w:rPr>
        <w:t>itvi ban</w:t>
      </w:r>
      <w:r w:rsidRPr="007828F9">
        <w:rPr>
          <w:rFonts w:eastAsia="Times New Roman" w:cs="Calibri"/>
          <w:i/>
          <w:kern w:val="3"/>
          <w:sz w:val="20"/>
          <w:szCs w:val="20"/>
          <w:lang w:eastAsia="sl-SI"/>
        </w:rPr>
        <w:t>č</w:t>
      </w:r>
      <w:r w:rsidRPr="007828F9">
        <w:rPr>
          <w:rFonts w:ascii="Lucida Sans" w:eastAsia="Times New Roman" w:hAnsi="Lucida Sans" w:cs="Arial"/>
          <w:i/>
          <w:kern w:val="3"/>
          <w:sz w:val="20"/>
          <w:szCs w:val="20"/>
          <w:lang w:eastAsia="sl-SI"/>
        </w:rPr>
        <w:t xml:space="preserve">ne garancije </w:t>
      </w:r>
      <w:r w:rsidR="00D843A2">
        <w:rPr>
          <w:rFonts w:ascii="Lucida Sans" w:eastAsia="Times New Roman" w:hAnsi="Lucida Sans" w:cs="Arial"/>
          <w:i/>
          <w:kern w:val="3"/>
          <w:sz w:val="20"/>
          <w:szCs w:val="20"/>
          <w:lang w:eastAsia="sl-SI"/>
        </w:rPr>
        <w:t xml:space="preserve">ali kavcijskega zavarovanja </w:t>
      </w:r>
      <w:r w:rsidRPr="007828F9">
        <w:rPr>
          <w:rFonts w:ascii="Lucida Sans" w:eastAsia="Times New Roman" w:hAnsi="Lucida Sans" w:cs="Arial"/>
          <w:i/>
          <w:kern w:val="3"/>
          <w:sz w:val="20"/>
          <w:szCs w:val="20"/>
          <w:lang w:eastAsia="sl-SI"/>
        </w:rPr>
        <w:t>za dobro izvedbo pogodbenih obveznosti</w:t>
      </w:r>
      <w:r w:rsidRPr="007828F9">
        <w:rPr>
          <w:rFonts w:ascii="Lucida Sans" w:eastAsia="Times New Roman" w:hAnsi="Lucida Sans" w:cs="Arial"/>
          <w:kern w:val="3"/>
          <w:sz w:val="20"/>
          <w:szCs w:val="20"/>
          <w:lang w:eastAsia="sl-SI"/>
        </w:rPr>
        <w:t xml:space="preserve"> </w:t>
      </w:r>
      <w:r w:rsidRPr="007828F9">
        <w:rPr>
          <w:rFonts w:ascii="Lucida Sans" w:eastAsia="Times New Roman" w:hAnsi="Lucida Sans" w:cs="Arial"/>
          <w:b/>
          <w:kern w:val="3"/>
          <w:sz w:val="20"/>
          <w:szCs w:val="20"/>
          <w:lang w:eastAsia="sl-SI"/>
        </w:rPr>
        <w:t>predlo</w:t>
      </w:r>
      <w:r w:rsidRPr="007828F9">
        <w:rPr>
          <w:rFonts w:eastAsia="Times New Roman" w:cs="Calibri"/>
          <w:b/>
          <w:kern w:val="3"/>
          <w:sz w:val="20"/>
          <w:szCs w:val="20"/>
          <w:lang w:eastAsia="sl-SI"/>
        </w:rPr>
        <w:t>ž</w:t>
      </w:r>
      <w:r w:rsidRPr="007828F9">
        <w:rPr>
          <w:rFonts w:ascii="Lucida Sans" w:eastAsia="Times New Roman" w:hAnsi="Lucida Sans" w:cs="Arial"/>
          <w:b/>
          <w:kern w:val="3"/>
          <w:sz w:val="20"/>
          <w:szCs w:val="20"/>
          <w:lang w:eastAsia="sl-SI"/>
        </w:rPr>
        <w:t xml:space="preserve">iti lastno izjavo, </w:t>
      </w:r>
      <w:r w:rsidRPr="007828F9">
        <w:rPr>
          <w:rFonts w:ascii="Lucida Sans" w:eastAsia="Times New Roman" w:hAnsi="Lucida Sans" w:cs="Arial"/>
          <w:kern w:val="3"/>
          <w:sz w:val="20"/>
          <w:szCs w:val="20"/>
          <w:lang w:eastAsia="sl-SI"/>
        </w:rPr>
        <w:t xml:space="preserve">da bo v </w:t>
      </w:r>
      <w:r w:rsidR="001716F4" w:rsidRPr="007828F9">
        <w:rPr>
          <w:rFonts w:ascii="Lucida Sans" w:eastAsia="Times New Roman" w:hAnsi="Lucida Sans" w:cs="Arial"/>
          <w:kern w:val="3"/>
          <w:sz w:val="20"/>
          <w:szCs w:val="20"/>
          <w:lang w:eastAsia="sl-SI"/>
        </w:rPr>
        <w:t xml:space="preserve">desetih </w:t>
      </w:r>
      <w:r w:rsidRPr="007828F9">
        <w:rPr>
          <w:rFonts w:ascii="Lucida Sans" w:eastAsia="Times New Roman" w:hAnsi="Lucida Sans" w:cs="Arial"/>
          <w:kern w:val="3"/>
          <w:sz w:val="20"/>
          <w:szCs w:val="20"/>
          <w:lang w:eastAsia="sl-SI"/>
        </w:rPr>
        <w:t>(</w:t>
      </w:r>
      <w:r w:rsidR="001716F4" w:rsidRPr="007828F9">
        <w:rPr>
          <w:rFonts w:ascii="Lucida Sans" w:eastAsia="Times New Roman" w:hAnsi="Lucida Sans" w:cs="Arial"/>
          <w:kern w:val="3"/>
          <w:sz w:val="20"/>
          <w:szCs w:val="20"/>
          <w:lang w:eastAsia="sl-SI"/>
        </w:rPr>
        <w:t>10</w:t>
      </w:r>
      <w:r w:rsidRPr="007828F9">
        <w:rPr>
          <w:rFonts w:ascii="Lucida Sans" w:eastAsia="Times New Roman" w:hAnsi="Lucida Sans" w:cs="Arial"/>
          <w:kern w:val="3"/>
          <w:sz w:val="20"/>
          <w:szCs w:val="20"/>
          <w:lang w:eastAsia="sl-SI"/>
        </w:rPr>
        <w:t>) dneh po sklenitvi pogodbe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niku izro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 ban</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 xml:space="preserve">no garancijo </w:t>
      </w:r>
      <w:r w:rsidR="00DC3368" w:rsidRPr="007828F9">
        <w:rPr>
          <w:rFonts w:ascii="Lucida Sans" w:eastAsia="Times New Roman" w:hAnsi="Lucida Sans" w:cs="Arial"/>
          <w:kern w:val="3"/>
          <w:sz w:val="20"/>
          <w:szCs w:val="20"/>
          <w:lang w:eastAsia="sl-SI"/>
        </w:rPr>
        <w:t xml:space="preserve">oz. kavcijsko zavarovanje </w:t>
      </w:r>
      <w:r w:rsidRPr="007828F9">
        <w:rPr>
          <w:rFonts w:ascii="Lucida Sans" w:eastAsia="Times New Roman" w:hAnsi="Lucida Sans" w:cs="Arial"/>
          <w:kern w:val="3"/>
          <w:sz w:val="20"/>
          <w:szCs w:val="20"/>
          <w:lang w:eastAsia="sl-SI"/>
        </w:rPr>
        <w:t>za dobro izvedbo pogodbenih</w:t>
      </w:r>
      <w:r w:rsidRPr="007828F9">
        <w:rPr>
          <w:rFonts w:ascii="Lucida Sans" w:eastAsia="Times New Roman" w:hAnsi="Lucida Sans" w:cs="Arial"/>
          <w:b/>
          <w:kern w:val="3"/>
          <w:sz w:val="20"/>
          <w:szCs w:val="20"/>
          <w:lang w:eastAsia="sl-SI"/>
        </w:rPr>
        <w:t xml:space="preserve"> </w:t>
      </w:r>
      <w:r w:rsidRPr="007828F9">
        <w:rPr>
          <w:rFonts w:ascii="Lucida Sans" w:eastAsia="Times New Roman" w:hAnsi="Lucida Sans" w:cs="Arial"/>
          <w:kern w:val="3"/>
          <w:sz w:val="20"/>
          <w:szCs w:val="20"/>
          <w:lang w:eastAsia="sl-SI"/>
        </w:rPr>
        <w:t xml:space="preserve">obveznosti in ponudnik </w:t>
      </w:r>
      <w:r w:rsidRPr="007828F9">
        <w:rPr>
          <w:rFonts w:ascii="Lucida Sans" w:eastAsia="Times New Roman" w:hAnsi="Lucida Sans" w:cs="Arial"/>
          <w:b/>
          <w:kern w:val="3"/>
          <w:sz w:val="20"/>
          <w:szCs w:val="20"/>
          <w:lang w:eastAsia="sl-SI"/>
        </w:rPr>
        <w:t>podpiše ter o</w:t>
      </w:r>
      <w:r w:rsidRPr="007828F9">
        <w:rPr>
          <w:rFonts w:eastAsia="Times New Roman" w:cs="Calibri"/>
          <w:b/>
          <w:kern w:val="3"/>
          <w:sz w:val="20"/>
          <w:szCs w:val="20"/>
          <w:lang w:eastAsia="sl-SI"/>
        </w:rPr>
        <w:t>ž</w:t>
      </w:r>
      <w:r w:rsidRPr="007828F9">
        <w:rPr>
          <w:rFonts w:ascii="Lucida Sans" w:eastAsia="Times New Roman" w:hAnsi="Lucida Sans" w:cs="Arial"/>
          <w:b/>
          <w:kern w:val="3"/>
          <w:sz w:val="20"/>
          <w:szCs w:val="20"/>
          <w:lang w:eastAsia="sl-SI"/>
        </w:rPr>
        <w:t xml:space="preserve">igosa </w:t>
      </w:r>
      <w:r w:rsidRPr="007828F9">
        <w:rPr>
          <w:rFonts w:ascii="Lucida Sans" w:eastAsia="Times New Roman" w:hAnsi="Lucida Sans" w:cs="Arial"/>
          <w:kern w:val="3"/>
          <w:sz w:val="20"/>
          <w:szCs w:val="20"/>
          <w:lang w:eastAsia="sl-SI"/>
        </w:rPr>
        <w:t xml:space="preserve">obrazec </w:t>
      </w:r>
      <w:r w:rsidRPr="00B11E9D">
        <w:rPr>
          <w:rFonts w:ascii="Lucida Sans" w:eastAsia="Times New Roman" w:hAnsi="Lucida Sans" w:cs="Arial"/>
          <w:i/>
          <w:kern w:val="3"/>
          <w:sz w:val="20"/>
          <w:szCs w:val="20"/>
          <w:lang w:eastAsia="sl-SI"/>
        </w:rPr>
        <w:t>Ban</w:t>
      </w:r>
      <w:r w:rsidRPr="00B11E9D">
        <w:rPr>
          <w:rFonts w:eastAsia="Times New Roman" w:cs="Calibri"/>
          <w:i/>
          <w:kern w:val="3"/>
          <w:sz w:val="20"/>
          <w:szCs w:val="20"/>
          <w:lang w:eastAsia="sl-SI"/>
        </w:rPr>
        <w:t>č</w:t>
      </w:r>
      <w:r w:rsidRPr="00B11E9D">
        <w:rPr>
          <w:rFonts w:ascii="Lucida Sans" w:eastAsia="Times New Roman" w:hAnsi="Lucida Sans" w:cs="Arial"/>
          <w:i/>
          <w:kern w:val="3"/>
          <w:sz w:val="20"/>
          <w:szCs w:val="20"/>
          <w:lang w:eastAsia="sl-SI"/>
        </w:rPr>
        <w:t>na garancija</w:t>
      </w:r>
      <w:r w:rsidR="00B11E9D" w:rsidRPr="00B11E9D">
        <w:rPr>
          <w:rFonts w:ascii="Lucida Sans" w:eastAsia="Times New Roman" w:hAnsi="Lucida Sans" w:cs="Arial"/>
          <w:i/>
          <w:kern w:val="3"/>
          <w:sz w:val="20"/>
          <w:szCs w:val="20"/>
          <w:lang w:eastAsia="sl-SI"/>
        </w:rPr>
        <w:t>/kavcijsko zavarovanje</w:t>
      </w:r>
      <w:r w:rsidRPr="00B11E9D">
        <w:rPr>
          <w:rFonts w:ascii="Lucida Sans" w:eastAsia="Times New Roman" w:hAnsi="Lucida Sans" w:cs="Arial"/>
          <w:i/>
          <w:kern w:val="3"/>
          <w:sz w:val="20"/>
          <w:szCs w:val="20"/>
          <w:lang w:eastAsia="sl-SI"/>
        </w:rPr>
        <w:t xml:space="preserve"> za dobro izvedbo pogodbenih obveznosti.</w:t>
      </w:r>
      <w:r w:rsidRPr="007828F9">
        <w:rPr>
          <w:rFonts w:ascii="Lucida Sans" w:eastAsia="Times New Roman" w:hAnsi="Lucida Sans" w:cs="Arial"/>
          <w:kern w:val="3"/>
          <w:sz w:val="20"/>
          <w:szCs w:val="20"/>
          <w:lang w:eastAsia="sl-SI"/>
        </w:rPr>
        <w:t xml:space="preserve"> Garancija mora biti veljavna najmanj 40 dni po koncu veljavnosti pogodbe za izvedbo predmeta javnega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ila</w:t>
      </w:r>
      <w:r w:rsidR="00DB2699" w:rsidRPr="007828F9">
        <w:rPr>
          <w:rFonts w:ascii="Lucida Sans" w:eastAsia="Times New Roman" w:hAnsi="Lucida Sans" w:cs="Arial"/>
          <w:kern w:val="3"/>
          <w:sz w:val="20"/>
          <w:szCs w:val="20"/>
          <w:lang w:eastAsia="sl-SI"/>
        </w:rPr>
        <w:t>, z mo</w:t>
      </w:r>
      <w:r w:rsidR="00DB2699" w:rsidRPr="007828F9">
        <w:rPr>
          <w:rFonts w:eastAsia="Times New Roman" w:cs="Calibri"/>
          <w:kern w:val="3"/>
          <w:sz w:val="20"/>
          <w:szCs w:val="20"/>
          <w:lang w:eastAsia="sl-SI"/>
        </w:rPr>
        <w:t>ž</w:t>
      </w:r>
      <w:r w:rsidR="00DB2699" w:rsidRPr="007828F9">
        <w:rPr>
          <w:rFonts w:ascii="Lucida Sans" w:eastAsia="Times New Roman" w:hAnsi="Lucida Sans" w:cs="Arial"/>
          <w:kern w:val="3"/>
          <w:sz w:val="20"/>
          <w:szCs w:val="20"/>
          <w:lang w:eastAsia="sl-SI"/>
        </w:rPr>
        <w:t>nostjo podalj</w:t>
      </w:r>
      <w:r w:rsidR="00DB2699" w:rsidRPr="007828F9">
        <w:rPr>
          <w:rFonts w:ascii="Lucida Sans" w:eastAsia="Times New Roman" w:hAnsi="Lucida Sans" w:cs="Lucida Sans"/>
          <w:kern w:val="3"/>
          <w:sz w:val="20"/>
          <w:szCs w:val="20"/>
          <w:lang w:eastAsia="sl-SI"/>
        </w:rPr>
        <w:t>š</w:t>
      </w:r>
      <w:r w:rsidR="00DB2699" w:rsidRPr="007828F9">
        <w:rPr>
          <w:rFonts w:ascii="Lucida Sans" w:eastAsia="Times New Roman" w:hAnsi="Lucida Sans" w:cs="Arial"/>
          <w:kern w:val="3"/>
          <w:sz w:val="20"/>
          <w:szCs w:val="20"/>
          <w:lang w:eastAsia="sl-SI"/>
        </w:rPr>
        <w:t xml:space="preserve">anja. </w:t>
      </w:r>
    </w:p>
    <w:p w14:paraId="34F11F35" w14:textId="1A935BFA" w:rsidR="00F7691A" w:rsidRDefault="00F7691A"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223C4FC7" w14:textId="77777777" w:rsidR="009E1215" w:rsidRPr="007828F9" w:rsidRDefault="009E121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3BFBBD57" w14:textId="4F531DDA" w:rsidR="00EF4571" w:rsidRPr="00411FF4" w:rsidRDefault="00D20BEE" w:rsidP="00411FF4">
      <w:pPr>
        <w:pStyle w:val="Naslov1"/>
      </w:pPr>
      <w:bookmarkStart w:id="50" w:name="_Ref355957080"/>
      <w:bookmarkStart w:id="51" w:name="_Ref355961069"/>
      <w:bookmarkStart w:id="52" w:name="_Ref355961152"/>
      <w:bookmarkStart w:id="53" w:name="_Toc402336693"/>
      <w:bookmarkStart w:id="54" w:name="_Toc510602706"/>
      <w:r w:rsidRPr="00411FF4">
        <w:t>1</w:t>
      </w:r>
      <w:r w:rsidR="00542AF7" w:rsidRPr="00411FF4">
        <w:t>3</w:t>
      </w:r>
      <w:r w:rsidR="00D42122" w:rsidRPr="00411FF4">
        <w:t>.</w:t>
      </w:r>
      <w:r w:rsidR="00EF4571" w:rsidRPr="00411FF4">
        <w:t xml:space="preserve"> </w:t>
      </w:r>
      <w:r w:rsidR="00864239" w:rsidRPr="00411FF4">
        <w:t>Razlogi za izklju</w:t>
      </w:r>
      <w:r w:rsidR="00864239" w:rsidRPr="00411FF4">
        <w:rPr>
          <w:rFonts w:ascii="Calibri" w:hAnsi="Calibri" w:cs="Calibri"/>
        </w:rPr>
        <w:t>č</w:t>
      </w:r>
      <w:r w:rsidR="00864239" w:rsidRPr="00411FF4">
        <w:t>itev in p</w:t>
      </w:r>
      <w:r w:rsidR="00EF4571" w:rsidRPr="00411FF4">
        <w:t xml:space="preserve">ogoji za </w:t>
      </w:r>
      <w:r w:rsidR="00864239" w:rsidRPr="00411FF4">
        <w:t>priznanje sposobnosti</w:t>
      </w:r>
      <w:bookmarkEnd w:id="50"/>
      <w:bookmarkEnd w:id="51"/>
      <w:bookmarkEnd w:id="52"/>
      <w:bookmarkEnd w:id="53"/>
      <w:bookmarkEnd w:id="54"/>
    </w:p>
    <w:p w14:paraId="42AD2137" w14:textId="5F2309C1" w:rsidR="00563C05" w:rsidRDefault="00563C05" w:rsidP="00563C05">
      <w:pPr>
        <w:rPr>
          <w:lang w:eastAsia="sl-SI"/>
        </w:rPr>
      </w:pPr>
    </w:p>
    <w:p w14:paraId="7A482DAD" w14:textId="77777777" w:rsidR="00CF2F3F" w:rsidRDefault="00CF2F3F" w:rsidP="00CF2F3F">
      <w:pPr>
        <w:autoSpaceDE w:val="0"/>
        <w:autoSpaceDN w:val="0"/>
        <w:adjustRightInd w:val="0"/>
        <w:spacing w:after="0" w:line="240" w:lineRule="auto"/>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Za ugotavljanje sposobnosti mora gospodarski subjekt izpolnjevati pogoje in zahteve skladno z določbami ZJN-3 in določbami razpisne dokumentacije. </w:t>
      </w:r>
    </w:p>
    <w:p w14:paraId="1AC45AD2" w14:textId="77777777" w:rsidR="00CF2F3F" w:rsidRDefault="00CF2F3F" w:rsidP="00CF2F3F">
      <w:pPr>
        <w:autoSpaceDE w:val="0"/>
        <w:autoSpaceDN w:val="0"/>
        <w:adjustRightInd w:val="0"/>
        <w:spacing w:after="0" w:line="240" w:lineRule="auto"/>
        <w:jc w:val="both"/>
        <w:rPr>
          <w:rFonts w:ascii="Lucida Sans Unicode" w:hAnsi="Lucida Sans Unicode" w:cs="Lucida Sans Unicode"/>
          <w:sz w:val="20"/>
          <w:szCs w:val="20"/>
        </w:rPr>
      </w:pPr>
    </w:p>
    <w:p w14:paraId="49A04B0B" w14:textId="34017836" w:rsidR="00CF2F3F" w:rsidRDefault="00CF2F3F" w:rsidP="00CF2F3F">
      <w:pPr>
        <w:autoSpaceDE w:val="0"/>
        <w:autoSpaceDN w:val="0"/>
        <w:adjustRightInd w:val="0"/>
        <w:spacing w:after="0" w:line="240" w:lineRule="auto"/>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Naročnik ima pravico od ponudnika v </w:t>
      </w:r>
      <w:r>
        <w:rPr>
          <w:rFonts w:ascii="Lucida Sans Unicode" w:hAnsi="Lucida Sans Unicode" w:cs="Lucida Sans Unicode"/>
          <w:color w:val="000000"/>
          <w:sz w:val="20"/>
          <w:szCs w:val="20"/>
        </w:rPr>
        <w:t>postopku</w:t>
      </w:r>
      <w:r w:rsidRPr="00714408">
        <w:rPr>
          <w:rFonts w:ascii="Lucida Sans Unicode" w:hAnsi="Lucida Sans Unicode" w:cs="Lucida Sans Unicode"/>
          <w:color w:val="000000"/>
          <w:sz w:val="20"/>
          <w:szCs w:val="20"/>
        </w:rPr>
        <w:t xml:space="preserve"> preverjanja ponudbe in ponudnika v skladu z določili ZJN-3 zahtevati dokazila ali soglasja, ki bodo izkazovala, da je obstoj in vsebina navedb v ponudbi ponudnika resnična, ponudnik pa jih je dolžan predložiti v postavljenem roku. Naročnik si pridržuje pravico, da za potrebe preverjanja priznanja sposobnosti od ponudnikov po prejemu ponudb zahteva predložitev dodatne dokumentacije v postavljenem roku. </w:t>
      </w:r>
    </w:p>
    <w:p w14:paraId="376D84D0" w14:textId="77777777" w:rsidR="00CF2F3F" w:rsidRDefault="00CF2F3F" w:rsidP="00CF2F3F">
      <w:pPr>
        <w:autoSpaceDE w:val="0"/>
        <w:autoSpaceDN w:val="0"/>
        <w:adjustRightInd w:val="0"/>
        <w:spacing w:after="0" w:line="240" w:lineRule="auto"/>
        <w:jc w:val="both"/>
        <w:rPr>
          <w:rFonts w:ascii="Lucida Sans Unicode" w:hAnsi="Lucida Sans Unicode" w:cs="Lucida Sans Unicode"/>
          <w:color w:val="000000"/>
          <w:sz w:val="20"/>
          <w:szCs w:val="20"/>
        </w:rPr>
      </w:pPr>
    </w:p>
    <w:p w14:paraId="6D02376B" w14:textId="77777777" w:rsidR="00CF2F3F" w:rsidRPr="00CD301B" w:rsidRDefault="00CF2F3F" w:rsidP="00CF2F3F">
      <w:pPr>
        <w:autoSpaceDE w:val="0"/>
        <w:autoSpaceDN w:val="0"/>
        <w:adjustRightInd w:val="0"/>
        <w:spacing w:after="0" w:line="240" w:lineRule="auto"/>
        <w:jc w:val="both"/>
        <w:rPr>
          <w:rFonts w:ascii="Lucida Sans Unicode" w:hAnsi="Lucida Sans Unicode" w:cs="Lucida Sans Unicode"/>
          <w:color w:val="000000"/>
          <w:sz w:val="20"/>
          <w:szCs w:val="20"/>
        </w:rPr>
      </w:pPr>
      <w:r w:rsidRPr="00B178C4">
        <w:rPr>
          <w:rFonts w:ascii="Lucida Sans Unicode" w:hAnsi="Lucida Sans Unicode" w:cs="Lucida Sans Unicode"/>
          <w:color w:val="000000"/>
          <w:sz w:val="20"/>
          <w:szCs w:val="20"/>
        </w:rPr>
        <w:t xml:space="preserve">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w:t>
      </w:r>
      <w:r w:rsidRPr="00B178C4">
        <w:rPr>
          <w:rFonts w:ascii="Lucida Sans Unicode" w:hAnsi="Lucida Sans Unicode" w:cs="Lucida Sans Unicode"/>
          <w:color w:val="000000"/>
          <w:sz w:val="20"/>
          <w:szCs w:val="20"/>
        </w:rPr>
        <w:lastRenderedPageBreak/>
        <w:t>osebe, dano pred pristojnim sodnim ali upravnim organom, notarjem ali pred pristojno poklicno ali trgovinsko organizacijo v matični državi te osebe ali v državi, v kateri ima sedež gospodarski subjekt.</w:t>
      </w:r>
    </w:p>
    <w:p w14:paraId="5F00ADD0" w14:textId="77777777" w:rsidR="00CF2F3F" w:rsidRDefault="00CF2F3F" w:rsidP="007828F9">
      <w:pPr>
        <w:spacing w:line="288" w:lineRule="auto"/>
        <w:jc w:val="both"/>
        <w:rPr>
          <w:rFonts w:ascii="Lucida Sans" w:hAnsi="Lucida Sans" w:cs="Arial"/>
          <w:sz w:val="20"/>
          <w:szCs w:val="20"/>
        </w:rPr>
      </w:pPr>
    </w:p>
    <w:p w14:paraId="439B89F9" w14:textId="7F8CFE32" w:rsidR="00864239" w:rsidRPr="007828F9" w:rsidRDefault="00864239" w:rsidP="007828F9">
      <w:pPr>
        <w:spacing w:line="288" w:lineRule="auto"/>
        <w:jc w:val="both"/>
        <w:rPr>
          <w:rFonts w:ascii="Lucida Sans" w:hAnsi="Lucida Sans" w:cs="Arial"/>
          <w:sz w:val="20"/>
          <w:szCs w:val="20"/>
        </w:rPr>
      </w:pPr>
      <w:r w:rsidRPr="007828F9">
        <w:rPr>
          <w:rFonts w:ascii="Lucida Sans" w:hAnsi="Lucida Sans" w:cs="Arial"/>
          <w:sz w:val="20"/>
          <w:szCs w:val="20"/>
        </w:rPr>
        <w:t>Naro</w:t>
      </w:r>
      <w:r w:rsidRPr="007828F9">
        <w:rPr>
          <w:rFonts w:cs="Calibri"/>
          <w:sz w:val="20"/>
          <w:szCs w:val="20"/>
        </w:rPr>
        <w:t>č</w:t>
      </w:r>
      <w:r w:rsidRPr="007828F9">
        <w:rPr>
          <w:rFonts w:ascii="Lucida Sans" w:hAnsi="Lucida Sans" w:cs="Arial"/>
          <w:sz w:val="20"/>
          <w:szCs w:val="20"/>
        </w:rPr>
        <w:t>nik bo iz postopka javnega naro</w:t>
      </w:r>
      <w:r w:rsidRPr="007828F9">
        <w:rPr>
          <w:rFonts w:cs="Calibri"/>
          <w:sz w:val="20"/>
          <w:szCs w:val="20"/>
        </w:rPr>
        <w:t>č</w:t>
      </w:r>
      <w:r w:rsidRPr="007828F9">
        <w:rPr>
          <w:rFonts w:ascii="Lucida Sans" w:hAnsi="Lucida Sans" w:cs="Arial"/>
          <w:sz w:val="20"/>
          <w:szCs w:val="20"/>
        </w:rPr>
        <w:t>anja izlo</w:t>
      </w:r>
      <w:r w:rsidRPr="007828F9">
        <w:rPr>
          <w:rFonts w:cs="Calibri"/>
          <w:sz w:val="20"/>
          <w:szCs w:val="20"/>
        </w:rPr>
        <w:t>č</w:t>
      </w:r>
      <w:r w:rsidRPr="007828F9">
        <w:rPr>
          <w:rFonts w:ascii="Lucida Sans" w:hAnsi="Lucida Sans" w:cs="Arial"/>
          <w:sz w:val="20"/>
          <w:szCs w:val="20"/>
        </w:rPr>
        <w:t>il ponudnika, ki bo izpolnjeval naslednje razloge za izklju</w:t>
      </w:r>
      <w:r w:rsidRPr="007828F9">
        <w:rPr>
          <w:rFonts w:cs="Calibri"/>
          <w:sz w:val="20"/>
          <w:szCs w:val="20"/>
        </w:rPr>
        <w:t>č</w:t>
      </w:r>
      <w:r w:rsidRPr="007828F9">
        <w:rPr>
          <w:rFonts w:ascii="Lucida Sans" w:hAnsi="Lucida Sans" w:cs="Arial"/>
          <w:sz w:val="20"/>
          <w:szCs w:val="20"/>
        </w:rPr>
        <w:t>itev:</w:t>
      </w:r>
    </w:p>
    <w:p w14:paraId="4108E75B" w14:textId="77777777" w:rsidR="00864239" w:rsidRPr="007828F9" w:rsidRDefault="00864239" w:rsidP="007828F9">
      <w:pPr>
        <w:pStyle w:val="Naslov2"/>
        <w:spacing w:line="288" w:lineRule="auto"/>
        <w:rPr>
          <w:rFonts w:ascii="Lucida Sans" w:hAnsi="Lucida Sans"/>
          <w:sz w:val="20"/>
          <w:szCs w:val="20"/>
        </w:rPr>
      </w:pPr>
      <w:bookmarkStart w:id="55" w:name="_Toc510602707"/>
      <w:r w:rsidRPr="007828F9">
        <w:rPr>
          <w:rFonts w:ascii="Lucida Sans" w:hAnsi="Lucida Sans"/>
          <w:sz w:val="20"/>
          <w:szCs w:val="20"/>
        </w:rPr>
        <w:t>1</w:t>
      </w:r>
      <w:r w:rsidR="00542AF7" w:rsidRPr="007828F9">
        <w:rPr>
          <w:rFonts w:ascii="Lucida Sans" w:hAnsi="Lucida Sans"/>
          <w:sz w:val="20"/>
          <w:szCs w:val="20"/>
        </w:rPr>
        <w:t>3</w:t>
      </w:r>
      <w:r w:rsidRPr="007828F9">
        <w:rPr>
          <w:rFonts w:ascii="Lucida Sans" w:hAnsi="Lucida Sans"/>
          <w:sz w:val="20"/>
          <w:szCs w:val="20"/>
        </w:rPr>
        <w:t>.1</w:t>
      </w:r>
      <w:r w:rsidRPr="00DF2EEC">
        <w:rPr>
          <w:rFonts w:ascii="Lucida Sans" w:eastAsia="Calibri" w:hAnsi="Lucida Sans"/>
          <w:bCs w:val="0"/>
          <w:sz w:val="20"/>
          <w:szCs w:val="20"/>
        </w:rPr>
        <w:t>. Predhodna nekaznovanost</w:t>
      </w:r>
      <w:bookmarkEnd w:id="55"/>
    </w:p>
    <w:p w14:paraId="0DA055FE" w14:textId="50A015B3" w:rsidR="00864239" w:rsidRDefault="00864239" w:rsidP="007828F9">
      <w:pPr>
        <w:spacing w:after="120" w:line="288" w:lineRule="auto"/>
        <w:jc w:val="both"/>
        <w:rPr>
          <w:rFonts w:ascii="Lucida Sans" w:hAnsi="Lucida Sans" w:cs="Arial"/>
          <w:sz w:val="20"/>
          <w:szCs w:val="20"/>
        </w:rPr>
      </w:pPr>
      <w:r w:rsidRPr="007828F9">
        <w:rPr>
          <w:rFonts w:ascii="Lucida Sans" w:hAnsi="Lucida Sans" w:cs="Arial"/>
          <w:sz w:val="20"/>
          <w:szCs w:val="20"/>
        </w:rPr>
        <w:t>Naro</w:t>
      </w:r>
      <w:r w:rsidRPr="007828F9">
        <w:rPr>
          <w:rFonts w:cs="Calibri"/>
          <w:sz w:val="20"/>
          <w:szCs w:val="20"/>
        </w:rPr>
        <w:t>č</w:t>
      </w:r>
      <w:r w:rsidRPr="007828F9">
        <w:rPr>
          <w:rFonts w:ascii="Lucida Sans" w:hAnsi="Lucida Sans" w:cs="Arial"/>
          <w:sz w:val="20"/>
          <w:szCs w:val="20"/>
        </w:rPr>
        <w:t>nik bo iz sodelovanja v postopku javnega naro</w:t>
      </w:r>
      <w:r w:rsidRPr="007828F9">
        <w:rPr>
          <w:rFonts w:cs="Calibri"/>
          <w:sz w:val="20"/>
          <w:szCs w:val="20"/>
        </w:rPr>
        <w:t>č</w:t>
      </w:r>
      <w:r w:rsidRPr="007828F9">
        <w:rPr>
          <w:rFonts w:ascii="Lucida Sans" w:hAnsi="Lucida Sans" w:cs="Arial"/>
          <w:sz w:val="20"/>
          <w:szCs w:val="20"/>
        </w:rPr>
        <w:t>anja izklju</w:t>
      </w:r>
      <w:r w:rsidRPr="007828F9">
        <w:rPr>
          <w:rFonts w:cs="Calibri"/>
          <w:sz w:val="20"/>
          <w:szCs w:val="20"/>
        </w:rPr>
        <w:t>č</w:t>
      </w:r>
      <w:r w:rsidRPr="007828F9">
        <w:rPr>
          <w:rFonts w:ascii="Lucida Sans" w:hAnsi="Lucida Sans" w:cs="Arial"/>
          <w:sz w:val="20"/>
          <w:szCs w:val="20"/>
        </w:rPr>
        <w:t xml:space="preserve">il gospodarski subjekt, </w:t>
      </w:r>
      <w:r w:rsidRPr="007828F9">
        <w:rPr>
          <w:rFonts w:cs="Calibri"/>
          <w:sz w:val="20"/>
          <w:szCs w:val="20"/>
        </w:rPr>
        <w:t>č</w:t>
      </w:r>
      <w:r w:rsidRPr="007828F9">
        <w:rPr>
          <w:rFonts w:ascii="Lucida Sans" w:hAnsi="Lucida Sans" w:cs="Arial"/>
          <w:sz w:val="20"/>
          <w:szCs w:val="20"/>
        </w:rPr>
        <w:t xml:space="preserve">e  je bila gospodarskemu subjektu ali osebi, ki je </w:t>
      </w:r>
      <w:r w:rsidRPr="007828F9">
        <w:rPr>
          <w:rFonts w:cs="Calibri"/>
          <w:sz w:val="20"/>
          <w:szCs w:val="20"/>
        </w:rPr>
        <w:t>č</w:t>
      </w:r>
      <w:r w:rsidRPr="007828F9">
        <w:rPr>
          <w:rFonts w:ascii="Lucida Sans" w:hAnsi="Lucida Sans" w:cs="Arial"/>
          <w:sz w:val="20"/>
          <w:szCs w:val="20"/>
        </w:rPr>
        <w:t>lanica upravnega, vodstvenega ali nadzornega organa tega gospodarskega subjekta ali ki ima pooblastila za njegovo zastopanje ali odlo</w:t>
      </w:r>
      <w:r w:rsidRPr="007828F9">
        <w:rPr>
          <w:rFonts w:cs="Calibri"/>
          <w:sz w:val="20"/>
          <w:szCs w:val="20"/>
        </w:rPr>
        <w:t>č</w:t>
      </w:r>
      <w:r w:rsidRPr="007828F9">
        <w:rPr>
          <w:rFonts w:ascii="Lucida Sans" w:hAnsi="Lucida Sans" w:cs="Arial"/>
          <w:sz w:val="20"/>
          <w:szCs w:val="20"/>
        </w:rPr>
        <w:t>anje ali nadzor v njem, izre</w:t>
      </w:r>
      <w:r w:rsidRPr="007828F9">
        <w:rPr>
          <w:rFonts w:cs="Calibri"/>
          <w:sz w:val="20"/>
          <w:szCs w:val="20"/>
        </w:rPr>
        <w:t>č</w:t>
      </w:r>
      <w:r w:rsidRPr="007828F9">
        <w:rPr>
          <w:rFonts w:ascii="Lucida Sans" w:hAnsi="Lucida Sans" w:cs="Arial"/>
          <w:sz w:val="20"/>
          <w:szCs w:val="20"/>
        </w:rPr>
        <w:t>ena pravnomo</w:t>
      </w:r>
      <w:r w:rsidRPr="007828F9">
        <w:rPr>
          <w:rFonts w:cs="Calibri"/>
          <w:sz w:val="20"/>
          <w:szCs w:val="20"/>
        </w:rPr>
        <w:t>č</w:t>
      </w:r>
      <w:r w:rsidRPr="007828F9">
        <w:rPr>
          <w:rFonts w:ascii="Lucida Sans" w:hAnsi="Lucida Sans" w:cs="Arial"/>
          <w:sz w:val="20"/>
          <w:szCs w:val="20"/>
        </w:rPr>
        <w:t xml:space="preserve">na sodba, ki ima elemente naslednjih kaznivih dejanj, ki so opredeljena v Kazenskem zakoniku (Uradni list RS, </w:t>
      </w:r>
      <w:r w:rsidRPr="001A5ADF">
        <w:rPr>
          <w:rFonts w:ascii="Lucida Sans" w:hAnsi="Lucida Sans" w:cs="Arial"/>
          <w:sz w:val="20"/>
          <w:szCs w:val="20"/>
        </w:rPr>
        <w:t>št. 50/12 -</w:t>
      </w:r>
      <w:r w:rsidRPr="007828F9">
        <w:rPr>
          <w:rFonts w:ascii="Lucida Sans" w:hAnsi="Lucida Sans" w:cs="Arial"/>
          <w:sz w:val="20"/>
          <w:szCs w:val="20"/>
        </w:rPr>
        <w:t xml:space="preserve"> uradno pre</w:t>
      </w:r>
      <w:r w:rsidRPr="007828F9">
        <w:rPr>
          <w:rFonts w:cs="Calibri"/>
          <w:sz w:val="20"/>
          <w:szCs w:val="20"/>
        </w:rPr>
        <w:t>č</w:t>
      </w:r>
      <w:r w:rsidRPr="007828F9">
        <w:rPr>
          <w:rFonts w:ascii="Lucida Sans" w:hAnsi="Lucida Sans" w:cs="Arial"/>
          <w:sz w:val="20"/>
          <w:szCs w:val="20"/>
        </w:rPr>
        <w:t>i</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Arial"/>
          <w:sz w:val="20"/>
          <w:szCs w:val="20"/>
        </w:rPr>
        <w:t>eno besedilo in 54/1</w:t>
      </w:r>
      <w:r w:rsidR="00195DCA" w:rsidRPr="007828F9">
        <w:rPr>
          <w:rFonts w:ascii="Lucida Sans" w:hAnsi="Lucida Sans" w:cs="Arial"/>
          <w:sz w:val="20"/>
          <w:szCs w:val="20"/>
        </w:rPr>
        <w:t>5</w:t>
      </w:r>
      <w:r w:rsidR="001A5ADF">
        <w:rPr>
          <w:rFonts w:ascii="Lucida Sans" w:hAnsi="Lucida Sans" w:cs="Arial"/>
          <w:sz w:val="20"/>
          <w:szCs w:val="20"/>
        </w:rPr>
        <w:t xml:space="preserve"> in nadal.</w:t>
      </w:r>
      <w:r w:rsidR="00195DCA" w:rsidRPr="007828F9">
        <w:rPr>
          <w:rFonts w:ascii="Lucida Sans" w:hAnsi="Lucida Sans" w:cs="Arial"/>
          <w:sz w:val="20"/>
          <w:szCs w:val="20"/>
        </w:rPr>
        <w:t xml:space="preserve">; v nadaljnjem besedilu: KZ-1) in taksativno našteta v 75. </w:t>
      </w:r>
      <w:r w:rsidR="00195DCA" w:rsidRPr="007828F9">
        <w:rPr>
          <w:rFonts w:cs="Calibri"/>
          <w:sz w:val="20"/>
          <w:szCs w:val="20"/>
        </w:rPr>
        <w:t>č</w:t>
      </w:r>
      <w:r w:rsidR="00195DCA" w:rsidRPr="007828F9">
        <w:rPr>
          <w:rFonts w:ascii="Lucida Sans" w:hAnsi="Lucida Sans" w:cs="Arial"/>
          <w:sz w:val="20"/>
          <w:szCs w:val="20"/>
        </w:rPr>
        <w:t>lenu ZJN-3.</w:t>
      </w:r>
    </w:p>
    <w:p w14:paraId="388CFAE0" w14:textId="77777777" w:rsidR="00D660F4" w:rsidRPr="005C30A6" w:rsidRDefault="00D660F4" w:rsidP="00D660F4">
      <w:pPr>
        <w:pStyle w:val="Odstavekseznama"/>
        <w:widowControl w:val="0"/>
        <w:spacing w:line="312" w:lineRule="auto"/>
        <w:rPr>
          <w:rFonts w:ascii="Lucida Sans" w:hAnsi="Lucida Sans" w:cs="Lucida Sans Unicode"/>
          <w:i/>
          <w:szCs w:val="20"/>
        </w:rPr>
      </w:pPr>
      <w:r w:rsidRPr="0030287F">
        <w:rPr>
          <w:rFonts w:ascii="Lucida Sans Unicode" w:hAnsi="Lucida Sans Unicode" w:cs="Lucida Sans Unicode"/>
          <w:bCs/>
          <w:color w:val="000000"/>
          <w:szCs w:val="20"/>
        </w:rPr>
        <w:t xml:space="preserve">- </w:t>
      </w:r>
      <w:r w:rsidRPr="005C30A6">
        <w:rPr>
          <w:rFonts w:ascii="Lucida Sans" w:hAnsi="Lucida Sans" w:cs="Lucida Sans Unicode"/>
          <w:b/>
          <w:szCs w:val="20"/>
        </w:rPr>
        <w:t xml:space="preserve">DOKAZILA: </w:t>
      </w:r>
      <w:r w:rsidRPr="005C30A6">
        <w:rPr>
          <w:rFonts w:ascii="Lucida Sans" w:hAnsi="Lucida Sans" w:cs="Lucida Sans Unicode"/>
          <w:szCs w:val="20"/>
        </w:rPr>
        <w:t>Ponudnik/partner/podizvajalec izpolni ESPD obrazec in predlo</w:t>
      </w:r>
      <w:r w:rsidRPr="005C30A6">
        <w:rPr>
          <w:rFonts w:ascii="Calibri" w:hAnsi="Calibri" w:cs="Calibri"/>
          <w:szCs w:val="20"/>
        </w:rPr>
        <w:t>ž</w:t>
      </w:r>
      <w:r w:rsidRPr="005C30A6">
        <w:rPr>
          <w:rFonts w:ascii="Lucida Sans" w:hAnsi="Lucida Sans" w:cs="Lucida Sans Unicode"/>
          <w:szCs w:val="20"/>
        </w:rPr>
        <w:t xml:space="preserve">i(jo) izpolnjena pooblastila </w:t>
      </w:r>
      <w:r w:rsidRPr="005C30A6">
        <w:rPr>
          <w:rFonts w:ascii="Lucida Sans" w:hAnsi="Lucida Sans" w:cs="Lucida Sans Unicode"/>
          <w:i/>
          <w:szCs w:val="20"/>
        </w:rPr>
        <w:t>Pooblastilo za pridobitev potrdila iz kazenske evidence – za fizi</w:t>
      </w:r>
      <w:r w:rsidRPr="005C30A6">
        <w:rPr>
          <w:rFonts w:ascii="Calibri" w:hAnsi="Calibri" w:cs="Calibri"/>
          <w:i/>
          <w:szCs w:val="20"/>
        </w:rPr>
        <w:t>č</w:t>
      </w:r>
      <w:r w:rsidRPr="005C30A6">
        <w:rPr>
          <w:rFonts w:ascii="Lucida Sans" w:hAnsi="Lucida Sans" w:cs="Lucida Sans Unicode"/>
          <w:i/>
          <w:szCs w:val="20"/>
        </w:rPr>
        <w:t>ne osebe in Pooblastilo za pridobitev potrdila iz kazenske evidence – za pravne osebe</w:t>
      </w:r>
    </w:p>
    <w:p w14:paraId="1381465C" w14:textId="77777777" w:rsidR="00D660F4" w:rsidRPr="005C30A6" w:rsidRDefault="00D660F4" w:rsidP="00D660F4">
      <w:pPr>
        <w:pStyle w:val="Odstavekseznama"/>
        <w:widowControl w:val="0"/>
        <w:spacing w:line="312" w:lineRule="auto"/>
        <w:rPr>
          <w:rFonts w:ascii="Lucida Sans" w:hAnsi="Lucida Sans" w:cs="Lucida Sans Unicode"/>
          <w:b/>
          <w:szCs w:val="20"/>
        </w:rPr>
      </w:pPr>
    </w:p>
    <w:p w14:paraId="6174E8DF" w14:textId="77777777" w:rsidR="00D660F4" w:rsidRPr="00BA38F0" w:rsidRDefault="00D660F4" w:rsidP="00D660F4">
      <w:pPr>
        <w:pStyle w:val="Odstavekseznama"/>
        <w:spacing w:before="100" w:beforeAutospacing="1" w:after="100" w:afterAutospacing="1" w:line="312" w:lineRule="auto"/>
        <w:rPr>
          <w:rFonts w:ascii="Lucida Sans" w:hAnsi="Lucida Sans" w:cs="Lucida Sans Unicode"/>
          <w:i/>
          <w:szCs w:val="20"/>
        </w:rPr>
      </w:pPr>
      <w:r w:rsidRPr="00BA38F0">
        <w:rPr>
          <w:rFonts w:ascii="Lucida Sans" w:hAnsi="Lucida Sans" w:cs="Lucida Sans Unicode"/>
          <w:i/>
          <w:szCs w:val="20"/>
        </w:rPr>
        <w:t>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v primeru skupne ponudbe na vsakega izmed partnerjev, v primeru nastopa s podizvajalci pa tudi za podizvajalce. 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tudi za gospodarske subjekte, na kapacitete katerih se ponudnik sklicuje.</w:t>
      </w:r>
    </w:p>
    <w:p w14:paraId="2F06A8CB" w14:textId="36F22CFC" w:rsidR="00864239" w:rsidRPr="007828F9" w:rsidRDefault="00EB5EBA" w:rsidP="007828F9">
      <w:pPr>
        <w:pStyle w:val="Naslov2"/>
        <w:spacing w:line="288" w:lineRule="auto"/>
        <w:rPr>
          <w:rFonts w:ascii="Lucida Sans" w:hAnsi="Lucida Sans"/>
          <w:sz w:val="20"/>
          <w:szCs w:val="20"/>
        </w:rPr>
      </w:pPr>
      <w:bookmarkStart w:id="56" w:name="_Toc510602708"/>
      <w:r w:rsidRPr="007828F9">
        <w:rPr>
          <w:rFonts w:ascii="Lucida Sans" w:hAnsi="Lucida Sans"/>
          <w:sz w:val="20"/>
          <w:szCs w:val="20"/>
        </w:rPr>
        <w:t>1</w:t>
      </w:r>
      <w:r w:rsidR="00542AF7" w:rsidRPr="007828F9">
        <w:rPr>
          <w:rFonts w:ascii="Lucida Sans" w:hAnsi="Lucida Sans"/>
          <w:sz w:val="20"/>
          <w:szCs w:val="20"/>
        </w:rPr>
        <w:t>3</w:t>
      </w:r>
      <w:r w:rsidRPr="007828F9">
        <w:rPr>
          <w:rFonts w:ascii="Lucida Sans" w:hAnsi="Lucida Sans"/>
          <w:sz w:val="20"/>
          <w:szCs w:val="20"/>
        </w:rPr>
        <w:t xml:space="preserve">.2. Uvrstitev na seznam ponudnikov z negativnimi referencami in evidenco poslovnih subjektov iz </w:t>
      </w:r>
      <w:proofErr w:type="spellStart"/>
      <w:r w:rsidRPr="007828F9">
        <w:rPr>
          <w:rFonts w:ascii="Lucida Sans" w:hAnsi="Lucida Sans"/>
          <w:sz w:val="20"/>
          <w:szCs w:val="20"/>
        </w:rPr>
        <w:t>ZIntPK</w:t>
      </w:r>
      <w:bookmarkEnd w:id="56"/>
      <w:proofErr w:type="spellEnd"/>
    </w:p>
    <w:p w14:paraId="2D863CA7" w14:textId="77777777" w:rsidR="00864239" w:rsidRPr="007828F9" w:rsidRDefault="00EB5EBA" w:rsidP="007828F9">
      <w:pPr>
        <w:spacing w:line="288" w:lineRule="auto"/>
        <w:jc w:val="both"/>
        <w:rPr>
          <w:rFonts w:ascii="Lucida Sans" w:hAnsi="Lucida Sans" w:cs="Arial"/>
          <w:sz w:val="20"/>
          <w:szCs w:val="20"/>
        </w:rPr>
      </w:pPr>
      <w:r w:rsidRPr="007828F9">
        <w:rPr>
          <w:rFonts w:ascii="Lucida Sans" w:hAnsi="Lucida Sans" w:cs="Arial"/>
          <w:sz w:val="20"/>
          <w:szCs w:val="20"/>
        </w:rPr>
        <w:t>1</w:t>
      </w:r>
      <w:r w:rsidR="00115547" w:rsidRPr="007828F9">
        <w:rPr>
          <w:rFonts w:ascii="Lucida Sans" w:hAnsi="Lucida Sans" w:cs="Arial"/>
          <w:sz w:val="20"/>
          <w:szCs w:val="20"/>
        </w:rPr>
        <w:t>3</w:t>
      </w:r>
      <w:r w:rsidRPr="007828F9">
        <w:rPr>
          <w:rFonts w:ascii="Lucida Sans" w:hAnsi="Lucida Sans" w:cs="Arial"/>
          <w:sz w:val="20"/>
          <w:szCs w:val="20"/>
        </w:rPr>
        <w:t xml:space="preserve">.2.1. </w:t>
      </w:r>
      <w:r w:rsidR="00864239" w:rsidRPr="007828F9">
        <w:rPr>
          <w:rFonts w:ascii="Lucida Sans" w:hAnsi="Lucida Sans" w:cs="Arial"/>
          <w:sz w:val="20"/>
          <w:szCs w:val="20"/>
        </w:rPr>
        <w:t>Naro</w:t>
      </w:r>
      <w:r w:rsidR="00864239" w:rsidRPr="007828F9">
        <w:rPr>
          <w:rFonts w:cs="Calibri"/>
          <w:sz w:val="20"/>
          <w:szCs w:val="20"/>
        </w:rPr>
        <w:t>č</w:t>
      </w:r>
      <w:r w:rsidR="00864239" w:rsidRPr="007828F9">
        <w:rPr>
          <w:rFonts w:ascii="Lucida Sans" w:hAnsi="Lucida Sans" w:cs="Arial"/>
          <w:sz w:val="20"/>
          <w:szCs w:val="20"/>
        </w:rPr>
        <w:t>nik bo iz sodelovanja v postopku javnega naro</w:t>
      </w:r>
      <w:r w:rsidR="00864239" w:rsidRPr="007828F9">
        <w:rPr>
          <w:rFonts w:cs="Calibri"/>
          <w:sz w:val="20"/>
          <w:szCs w:val="20"/>
        </w:rPr>
        <w:t>č</w:t>
      </w:r>
      <w:r w:rsidR="00864239" w:rsidRPr="007828F9">
        <w:rPr>
          <w:rFonts w:ascii="Lucida Sans" w:hAnsi="Lucida Sans" w:cs="Arial"/>
          <w:sz w:val="20"/>
          <w:szCs w:val="20"/>
        </w:rPr>
        <w:t>anja izklju</w:t>
      </w:r>
      <w:r w:rsidR="00864239" w:rsidRPr="007828F9">
        <w:rPr>
          <w:rFonts w:cs="Calibri"/>
          <w:sz w:val="20"/>
          <w:szCs w:val="20"/>
        </w:rPr>
        <w:t>č</w:t>
      </w:r>
      <w:r w:rsidR="00864239" w:rsidRPr="007828F9">
        <w:rPr>
          <w:rFonts w:ascii="Lucida Sans" w:hAnsi="Lucida Sans" w:cs="Arial"/>
          <w:sz w:val="20"/>
          <w:szCs w:val="20"/>
        </w:rPr>
        <w:t xml:space="preserve">il gospodarski subjekt, </w:t>
      </w:r>
      <w:r w:rsidR="00864239" w:rsidRPr="007828F9">
        <w:rPr>
          <w:rFonts w:cs="Calibri"/>
          <w:sz w:val="20"/>
          <w:szCs w:val="20"/>
        </w:rPr>
        <w:t>č</w:t>
      </w:r>
      <w:r w:rsidR="00864239" w:rsidRPr="007828F9">
        <w:rPr>
          <w:rFonts w:ascii="Lucida Sans" w:hAnsi="Lucida Sans" w:cs="Arial"/>
          <w:sz w:val="20"/>
          <w:szCs w:val="20"/>
        </w:rPr>
        <w:t>e je ponudnik na dan, ko pote</w:t>
      </w:r>
      <w:r w:rsidR="00864239" w:rsidRPr="007828F9">
        <w:rPr>
          <w:rFonts w:cs="Calibri"/>
          <w:sz w:val="20"/>
          <w:szCs w:val="20"/>
        </w:rPr>
        <w:t>č</w:t>
      </w:r>
      <w:r w:rsidR="00864239" w:rsidRPr="007828F9">
        <w:rPr>
          <w:rFonts w:ascii="Lucida Sans" w:hAnsi="Lucida Sans" w:cs="Arial"/>
          <w:sz w:val="20"/>
          <w:szCs w:val="20"/>
        </w:rPr>
        <w:t>e rok za oddajo ponudbe izlo</w:t>
      </w:r>
      <w:r w:rsidR="00864239" w:rsidRPr="007828F9">
        <w:rPr>
          <w:rFonts w:cs="Calibri"/>
          <w:sz w:val="20"/>
          <w:szCs w:val="20"/>
        </w:rPr>
        <w:t>č</w:t>
      </w:r>
      <w:r w:rsidR="00864239" w:rsidRPr="007828F9">
        <w:rPr>
          <w:rFonts w:ascii="Lucida Sans" w:hAnsi="Lucida Sans" w:cs="Arial"/>
          <w:sz w:val="20"/>
          <w:szCs w:val="20"/>
        </w:rPr>
        <w:t>en iz postopkov oddaje javnih naro</w:t>
      </w:r>
      <w:r w:rsidR="00864239" w:rsidRPr="007828F9">
        <w:rPr>
          <w:rFonts w:cs="Calibri"/>
          <w:sz w:val="20"/>
          <w:szCs w:val="20"/>
        </w:rPr>
        <w:t>č</w:t>
      </w:r>
      <w:r w:rsidR="00864239" w:rsidRPr="007828F9">
        <w:rPr>
          <w:rFonts w:ascii="Lucida Sans" w:hAnsi="Lucida Sans" w:cs="Arial"/>
          <w:sz w:val="20"/>
          <w:szCs w:val="20"/>
        </w:rPr>
        <w:t>il zara</w:t>
      </w:r>
      <w:r w:rsidRPr="007828F9">
        <w:rPr>
          <w:rFonts w:ascii="Lucida Sans" w:hAnsi="Lucida Sans" w:cs="Arial"/>
          <w:sz w:val="20"/>
          <w:szCs w:val="20"/>
        </w:rPr>
        <w:t>d</w:t>
      </w:r>
      <w:r w:rsidR="00864239" w:rsidRPr="007828F9">
        <w:rPr>
          <w:rFonts w:ascii="Lucida Sans" w:hAnsi="Lucida Sans" w:cs="Arial"/>
          <w:sz w:val="20"/>
          <w:szCs w:val="20"/>
        </w:rPr>
        <w:t>i uvrstitve v evidenco gospodarskih subjektov z negativnimi referencami.</w:t>
      </w:r>
    </w:p>
    <w:p w14:paraId="11D1A265" w14:textId="77777777" w:rsidR="00864239" w:rsidRPr="007828F9" w:rsidRDefault="00864239" w:rsidP="007828F9">
      <w:pPr>
        <w:spacing w:line="288" w:lineRule="auto"/>
        <w:jc w:val="both"/>
        <w:rPr>
          <w:rFonts w:ascii="Lucida Sans" w:hAnsi="Lucida Sans" w:cs="Arial"/>
          <w:i/>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p>
    <w:p w14:paraId="324FBA5C" w14:textId="77777777" w:rsidR="00864239" w:rsidRPr="007828F9" w:rsidRDefault="00864239"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37AD21B5" w14:textId="2F253748" w:rsidR="00864239" w:rsidRPr="007828F9" w:rsidRDefault="00864239"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 xml:space="preserve">Ponudnik/partner/podizvajalec izpolni </w:t>
      </w:r>
      <w:r w:rsidR="00EA77E2" w:rsidRPr="007828F9">
        <w:rPr>
          <w:rFonts w:ascii="Lucida Sans" w:hAnsi="Lucida Sans" w:cs="Arial"/>
          <w:szCs w:val="20"/>
        </w:rPr>
        <w:t>ESPD</w:t>
      </w:r>
      <w:r w:rsidRPr="007828F9">
        <w:rPr>
          <w:rFonts w:ascii="Lucida Sans" w:hAnsi="Lucida Sans" w:cs="Arial"/>
          <w:szCs w:val="20"/>
        </w:rPr>
        <w:t xml:space="preserve"> obrazec</w:t>
      </w:r>
      <w:r w:rsidR="00D660F4">
        <w:rPr>
          <w:rFonts w:ascii="Lucida Sans" w:hAnsi="Lucida Sans" w:cs="Arial"/>
          <w:szCs w:val="20"/>
        </w:rPr>
        <w:t xml:space="preserve"> in Izjavo</w:t>
      </w:r>
    </w:p>
    <w:p w14:paraId="07F2DEC5" w14:textId="77777777" w:rsidR="00864239" w:rsidRPr="007828F9" w:rsidRDefault="00EB5EBA" w:rsidP="007828F9">
      <w:pPr>
        <w:spacing w:line="288" w:lineRule="auto"/>
        <w:jc w:val="both"/>
        <w:rPr>
          <w:rFonts w:ascii="Lucida Sans" w:hAnsi="Lucida Sans" w:cs="Arial"/>
          <w:sz w:val="20"/>
          <w:szCs w:val="20"/>
        </w:rPr>
      </w:pPr>
      <w:r w:rsidRPr="007828F9">
        <w:rPr>
          <w:rFonts w:ascii="Lucida Sans" w:hAnsi="Lucida Sans" w:cs="Arial"/>
          <w:sz w:val="20"/>
          <w:szCs w:val="20"/>
        </w:rPr>
        <w:t>1</w:t>
      </w:r>
      <w:r w:rsidR="00115547" w:rsidRPr="007828F9">
        <w:rPr>
          <w:rFonts w:ascii="Lucida Sans" w:hAnsi="Lucida Sans" w:cs="Arial"/>
          <w:sz w:val="20"/>
          <w:szCs w:val="20"/>
        </w:rPr>
        <w:t>3</w:t>
      </w:r>
      <w:r w:rsidRPr="007828F9">
        <w:rPr>
          <w:rFonts w:ascii="Lucida Sans" w:hAnsi="Lucida Sans" w:cs="Arial"/>
          <w:sz w:val="20"/>
          <w:szCs w:val="20"/>
        </w:rPr>
        <w:t>.2.2.</w:t>
      </w:r>
      <w:r w:rsidR="00456EA2" w:rsidRPr="007828F9">
        <w:rPr>
          <w:rFonts w:ascii="Lucida Sans" w:hAnsi="Lucida Sans" w:cs="Arial"/>
          <w:sz w:val="20"/>
          <w:szCs w:val="20"/>
        </w:rPr>
        <w:t xml:space="preserve"> </w:t>
      </w:r>
      <w:r w:rsidR="00864239" w:rsidRPr="007828F9">
        <w:rPr>
          <w:rFonts w:ascii="Lucida Sans" w:hAnsi="Lucida Sans" w:cs="Arial"/>
          <w:sz w:val="20"/>
          <w:szCs w:val="20"/>
        </w:rPr>
        <w:t>Ponudnik ne sme biti uvrš</w:t>
      </w:r>
      <w:r w:rsidR="00864239" w:rsidRPr="007828F9">
        <w:rPr>
          <w:rFonts w:cs="Calibri"/>
          <w:sz w:val="20"/>
          <w:szCs w:val="20"/>
        </w:rPr>
        <w:t>č</w:t>
      </w:r>
      <w:r w:rsidR="00864239" w:rsidRPr="007828F9">
        <w:rPr>
          <w:rFonts w:ascii="Lucida Sans" w:hAnsi="Lucida Sans" w:cs="Arial"/>
          <w:sz w:val="20"/>
          <w:szCs w:val="20"/>
        </w:rPr>
        <w:t xml:space="preserve">en v evidenco poslovnih subjektov iz 35. </w:t>
      </w:r>
      <w:r w:rsidR="00864239" w:rsidRPr="007828F9">
        <w:rPr>
          <w:rFonts w:cs="Calibri"/>
          <w:sz w:val="20"/>
          <w:szCs w:val="20"/>
        </w:rPr>
        <w:t>č</w:t>
      </w:r>
      <w:r w:rsidR="00864239" w:rsidRPr="007828F9">
        <w:rPr>
          <w:rFonts w:ascii="Lucida Sans" w:hAnsi="Lucida Sans" w:cs="Arial"/>
          <w:sz w:val="20"/>
          <w:szCs w:val="20"/>
        </w:rPr>
        <w:t>lena Zakona o integriteti in prepre</w:t>
      </w:r>
      <w:r w:rsidR="00864239" w:rsidRPr="007828F9">
        <w:rPr>
          <w:rFonts w:cs="Calibri"/>
          <w:sz w:val="20"/>
          <w:szCs w:val="20"/>
        </w:rPr>
        <w:t>č</w:t>
      </w:r>
      <w:r w:rsidR="00864239" w:rsidRPr="007828F9">
        <w:rPr>
          <w:rFonts w:ascii="Lucida Sans" w:hAnsi="Lucida Sans" w:cs="Arial"/>
          <w:sz w:val="20"/>
          <w:szCs w:val="20"/>
        </w:rPr>
        <w:t xml:space="preserve">evanju korupcije (Ur. l. RS, </w:t>
      </w:r>
      <w:r w:rsidR="00864239" w:rsidRPr="007828F9">
        <w:rPr>
          <w:rFonts w:ascii="Lucida Sans" w:hAnsi="Lucida Sans" w:cs="Lucida Sans"/>
          <w:sz w:val="20"/>
          <w:szCs w:val="20"/>
        </w:rPr>
        <w:t>š</w:t>
      </w:r>
      <w:r w:rsidR="00864239" w:rsidRPr="007828F9">
        <w:rPr>
          <w:rFonts w:ascii="Lucida Sans" w:hAnsi="Lucida Sans" w:cs="Arial"/>
          <w:sz w:val="20"/>
          <w:szCs w:val="20"/>
        </w:rPr>
        <w:t>t. 69/2011; v nadaljevanju: ZIntPK-UPB2).</w:t>
      </w:r>
    </w:p>
    <w:p w14:paraId="0B58E005" w14:textId="77777777" w:rsidR="00864239" w:rsidRPr="007828F9" w:rsidRDefault="00864239" w:rsidP="007828F9">
      <w:pPr>
        <w:spacing w:line="288" w:lineRule="auto"/>
        <w:jc w:val="both"/>
        <w:rPr>
          <w:rFonts w:ascii="Lucida Sans" w:hAnsi="Lucida Sans" w:cs="Arial"/>
          <w:i/>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p>
    <w:p w14:paraId="6B96D8FC" w14:textId="77777777" w:rsidR="00864239" w:rsidRPr="007828F9" w:rsidRDefault="00864239"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150F2C18" w14:textId="64468193" w:rsidR="00864239" w:rsidRPr="007828F9" w:rsidRDefault="00864239" w:rsidP="007828F9">
      <w:pPr>
        <w:pStyle w:val="Odstavekseznama"/>
        <w:widowControl w:val="0"/>
        <w:numPr>
          <w:ilvl w:val="0"/>
          <w:numId w:val="9"/>
        </w:numPr>
        <w:spacing w:before="0" w:after="120" w:line="288" w:lineRule="auto"/>
        <w:rPr>
          <w:rFonts w:ascii="Lucida Sans" w:hAnsi="Lucida Sans" w:cs="Arial"/>
          <w:i/>
          <w:szCs w:val="20"/>
          <w:lang w:eastAsia="en-US"/>
        </w:rPr>
      </w:pPr>
      <w:r w:rsidRPr="007828F9">
        <w:rPr>
          <w:rFonts w:ascii="Lucida Sans" w:hAnsi="Lucida Sans" w:cs="Arial"/>
          <w:szCs w:val="20"/>
        </w:rPr>
        <w:t>Po</w:t>
      </w:r>
      <w:r w:rsidRPr="007828F9">
        <w:rPr>
          <w:rFonts w:ascii="Lucida Sans" w:hAnsi="Lucida Sans" w:cs="Arial"/>
          <w:i/>
          <w:szCs w:val="20"/>
          <w:lang w:eastAsia="en-US"/>
        </w:rPr>
        <w:t xml:space="preserve">nudnik/partner/podizvajalec izpolni </w:t>
      </w:r>
      <w:r w:rsidR="00EA77E2" w:rsidRPr="007828F9">
        <w:rPr>
          <w:rFonts w:ascii="Lucida Sans" w:hAnsi="Lucida Sans" w:cs="Arial"/>
          <w:i/>
          <w:szCs w:val="20"/>
          <w:lang w:eastAsia="en-US"/>
        </w:rPr>
        <w:t>ESPD</w:t>
      </w:r>
      <w:r w:rsidRPr="007828F9">
        <w:rPr>
          <w:rFonts w:ascii="Lucida Sans" w:hAnsi="Lucida Sans" w:cs="Arial"/>
          <w:i/>
          <w:szCs w:val="20"/>
          <w:lang w:eastAsia="en-US"/>
        </w:rPr>
        <w:t xml:space="preserve"> obrazec</w:t>
      </w:r>
      <w:r w:rsidR="00D660F4">
        <w:rPr>
          <w:rFonts w:ascii="Lucida Sans" w:hAnsi="Lucida Sans" w:cs="Arial"/>
          <w:i/>
          <w:szCs w:val="20"/>
          <w:lang w:eastAsia="en-US"/>
        </w:rPr>
        <w:t xml:space="preserve"> in Izjavo</w:t>
      </w:r>
      <w:r w:rsidR="00757550" w:rsidRPr="007828F9">
        <w:rPr>
          <w:rFonts w:ascii="Lucida Sans" w:hAnsi="Lucida Sans" w:cs="Arial"/>
          <w:i/>
          <w:szCs w:val="20"/>
          <w:lang w:eastAsia="en-US"/>
        </w:rPr>
        <w:t>.</w:t>
      </w:r>
    </w:p>
    <w:p w14:paraId="021B419B" w14:textId="77777777" w:rsidR="00757550" w:rsidRPr="007828F9" w:rsidRDefault="00757550" w:rsidP="007828F9">
      <w:pPr>
        <w:spacing w:line="288" w:lineRule="auto"/>
        <w:jc w:val="both"/>
        <w:rPr>
          <w:rFonts w:ascii="Lucida Sans" w:hAnsi="Lucida Sans" w:cs="Arial"/>
          <w:sz w:val="20"/>
          <w:szCs w:val="20"/>
        </w:rPr>
      </w:pPr>
    </w:p>
    <w:p w14:paraId="6AB08337" w14:textId="77777777" w:rsidR="00864239" w:rsidRPr="007828F9" w:rsidRDefault="00864239" w:rsidP="007828F9">
      <w:pPr>
        <w:pStyle w:val="Naslov2"/>
        <w:spacing w:line="288" w:lineRule="auto"/>
        <w:rPr>
          <w:rFonts w:ascii="Lucida Sans" w:hAnsi="Lucida Sans"/>
          <w:sz w:val="20"/>
          <w:szCs w:val="20"/>
        </w:rPr>
      </w:pPr>
      <w:bookmarkStart w:id="57" w:name="_Toc510602709"/>
      <w:r w:rsidRPr="007828F9">
        <w:rPr>
          <w:rFonts w:ascii="Lucida Sans" w:hAnsi="Lucida Sans"/>
          <w:sz w:val="20"/>
          <w:szCs w:val="20"/>
        </w:rPr>
        <w:t>1</w:t>
      </w:r>
      <w:r w:rsidR="00115547" w:rsidRPr="007828F9">
        <w:rPr>
          <w:rFonts w:ascii="Lucida Sans" w:hAnsi="Lucida Sans"/>
          <w:sz w:val="20"/>
          <w:szCs w:val="20"/>
        </w:rPr>
        <w:t>3</w:t>
      </w:r>
      <w:r w:rsidRPr="007828F9">
        <w:rPr>
          <w:rFonts w:ascii="Lucida Sans" w:hAnsi="Lucida Sans"/>
          <w:sz w:val="20"/>
          <w:szCs w:val="20"/>
        </w:rPr>
        <w:t>.3. Nepla</w:t>
      </w:r>
      <w:r w:rsidRPr="007828F9">
        <w:rPr>
          <w:rFonts w:ascii="Calibri" w:hAnsi="Calibri" w:cs="Calibri"/>
          <w:sz w:val="20"/>
          <w:szCs w:val="20"/>
        </w:rPr>
        <w:t>č</w:t>
      </w:r>
      <w:r w:rsidRPr="007828F9">
        <w:rPr>
          <w:rFonts w:ascii="Lucida Sans" w:hAnsi="Lucida Sans"/>
          <w:sz w:val="20"/>
          <w:szCs w:val="20"/>
        </w:rPr>
        <w:t>ane dav</w:t>
      </w:r>
      <w:r w:rsidRPr="007828F9">
        <w:rPr>
          <w:rFonts w:ascii="Calibri" w:hAnsi="Calibri" w:cs="Calibri"/>
          <w:sz w:val="20"/>
          <w:szCs w:val="20"/>
        </w:rPr>
        <w:t>č</w:t>
      </w:r>
      <w:r w:rsidRPr="007828F9">
        <w:rPr>
          <w:rFonts w:ascii="Lucida Sans" w:hAnsi="Lucida Sans"/>
          <w:sz w:val="20"/>
          <w:szCs w:val="20"/>
        </w:rPr>
        <w:t>ne obveznosti in socialni prispevki</w:t>
      </w:r>
      <w:bookmarkEnd w:id="57"/>
    </w:p>
    <w:p w14:paraId="0FF7A056" w14:textId="77777777" w:rsidR="00D660F4" w:rsidRPr="00411FF4" w:rsidRDefault="00D660F4" w:rsidP="00411FF4">
      <w:pPr>
        <w:spacing w:after="0" w:line="240" w:lineRule="auto"/>
        <w:jc w:val="both"/>
        <w:rPr>
          <w:rFonts w:ascii="Lucida Sans Unicode" w:hAnsi="Lucida Sans Unicode" w:cs="Lucida Sans Unicode"/>
          <w:sz w:val="20"/>
          <w:szCs w:val="20"/>
        </w:rPr>
      </w:pPr>
      <w:r w:rsidRPr="00411FF4">
        <w:rPr>
          <w:rFonts w:ascii="Lucida Sans Unicode" w:hAnsi="Lucida Sans Unicode" w:cs="Lucida Sans Unicode"/>
          <w:sz w:val="20"/>
          <w:szCs w:val="20"/>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69584549" w14:textId="77777777" w:rsidR="00D660F4" w:rsidRPr="00411FF4" w:rsidRDefault="00D660F4" w:rsidP="00411FF4">
      <w:pPr>
        <w:spacing w:after="0" w:line="240" w:lineRule="auto"/>
        <w:jc w:val="both"/>
        <w:rPr>
          <w:rFonts w:ascii="Lucida Sans Unicode" w:hAnsi="Lucida Sans Unicode" w:cs="Lucida Sans Unicode"/>
          <w:sz w:val="20"/>
          <w:szCs w:val="20"/>
        </w:rPr>
      </w:pPr>
    </w:p>
    <w:p w14:paraId="46F2AACB" w14:textId="0D7F57CF" w:rsidR="00D660F4" w:rsidRPr="00D660F4" w:rsidRDefault="00864239" w:rsidP="00D660F4">
      <w:pPr>
        <w:spacing w:line="288" w:lineRule="auto"/>
        <w:jc w:val="both"/>
        <w:rPr>
          <w:rFonts w:ascii="Lucida Sans" w:hAnsi="Lucida Sans" w:cs="Arial"/>
          <w:i/>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r w:rsidR="00D660F4">
        <w:rPr>
          <w:rFonts w:ascii="Lucida Sans" w:hAnsi="Lucida Sans" w:cs="Arial"/>
          <w:i/>
          <w:sz w:val="20"/>
          <w:szCs w:val="20"/>
        </w:rPr>
        <w:t xml:space="preserve"> </w:t>
      </w:r>
      <w:r w:rsidR="00D660F4" w:rsidRPr="00D660F4">
        <w:rPr>
          <w:rFonts w:ascii="Lucida Sans" w:hAnsi="Lucida Sans" w:cs="Arial"/>
          <w:i/>
          <w:sz w:val="20"/>
          <w:szCs w:val="20"/>
        </w:rPr>
        <w:t>Razlog za izklju</w:t>
      </w:r>
      <w:r w:rsidR="00D660F4" w:rsidRPr="00D660F4">
        <w:rPr>
          <w:rFonts w:cs="Calibri"/>
          <w:i/>
          <w:sz w:val="20"/>
          <w:szCs w:val="20"/>
        </w:rPr>
        <w:t>č</w:t>
      </w:r>
      <w:r w:rsidR="00D660F4" w:rsidRPr="00D660F4">
        <w:rPr>
          <w:rFonts w:ascii="Lucida Sans" w:hAnsi="Lucida Sans" w:cs="Arial"/>
          <w:i/>
          <w:sz w:val="20"/>
          <w:szCs w:val="20"/>
        </w:rPr>
        <w:t>itev se nana</w:t>
      </w:r>
      <w:r w:rsidR="00D660F4" w:rsidRPr="00D660F4">
        <w:rPr>
          <w:rFonts w:ascii="Lucida Sans" w:hAnsi="Lucida Sans" w:cs="Lucida Sans"/>
          <w:i/>
          <w:sz w:val="20"/>
          <w:szCs w:val="20"/>
        </w:rPr>
        <w:t>š</w:t>
      </w:r>
      <w:r w:rsidR="00D660F4" w:rsidRPr="00D660F4">
        <w:rPr>
          <w:rFonts w:ascii="Lucida Sans" w:hAnsi="Lucida Sans" w:cs="Arial"/>
          <w:i/>
          <w:sz w:val="20"/>
          <w:szCs w:val="20"/>
        </w:rPr>
        <w:t>a tudi za gospodarske subjekte, na kapacitete katerih se ponudnik sklicuje.</w:t>
      </w:r>
    </w:p>
    <w:p w14:paraId="5E0ECD58" w14:textId="62BF90AB" w:rsidR="00864239" w:rsidRDefault="00864239" w:rsidP="007828F9">
      <w:pPr>
        <w:spacing w:line="288" w:lineRule="auto"/>
        <w:jc w:val="both"/>
        <w:rPr>
          <w:rFonts w:ascii="Lucida Sans" w:hAnsi="Lucida Sans" w:cs="Arial"/>
          <w:sz w:val="20"/>
          <w:szCs w:val="20"/>
        </w:rPr>
      </w:pPr>
      <w:r w:rsidRPr="007828F9">
        <w:rPr>
          <w:rFonts w:ascii="Lucida Sans" w:hAnsi="Lucida Sans" w:cs="Arial"/>
          <w:b/>
          <w:sz w:val="20"/>
          <w:szCs w:val="20"/>
        </w:rPr>
        <w:t>DOKAZILA:</w:t>
      </w:r>
      <w:r w:rsidR="003A5593" w:rsidRPr="007828F9">
        <w:rPr>
          <w:rFonts w:ascii="Lucida Sans" w:hAnsi="Lucida Sans" w:cs="Arial"/>
          <w:b/>
          <w:sz w:val="20"/>
          <w:szCs w:val="20"/>
        </w:rPr>
        <w:t xml:space="preserve"> </w:t>
      </w:r>
      <w:r w:rsidRPr="007828F9">
        <w:rPr>
          <w:rFonts w:ascii="Lucida Sans" w:hAnsi="Lucida Sans" w:cs="Arial"/>
          <w:sz w:val="20"/>
          <w:szCs w:val="20"/>
        </w:rPr>
        <w:t xml:space="preserve">Ponudnik/partner/podizvajalec izpolni </w:t>
      </w:r>
      <w:r w:rsidR="00EA77E2" w:rsidRPr="007828F9">
        <w:rPr>
          <w:rFonts w:ascii="Lucida Sans" w:hAnsi="Lucida Sans" w:cs="Arial"/>
          <w:sz w:val="20"/>
          <w:szCs w:val="20"/>
        </w:rPr>
        <w:t>ESPD</w:t>
      </w:r>
      <w:r w:rsidRPr="007828F9">
        <w:rPr>
          <w:rFonts w:ascii="Lucida Sans" w:hAnsi="Lucida Sans" w:cs="Arial"/>
          <w:sz w:val="20"/>
          <w:szCs w:val="20"/>
        </w:rPr>
        <w:t xml:space="preserve"> obrazec</w:t>
      </w:r>
    </w:p>
    <w:p w14:paraId="6A1DE801" w14:textId="77777777" w:rsidR="00D660F4" w:rsidRPr="007828F9" w:rsidRDefault="00D660F4" w:rsidP="007828F9">
      <w:pPr>
        <w:spacing w:line="288" w:lineRule="auto"/>
        <w:jc w:val="both"/>
        <w:rPr>
          <w:rFonts w:ascii="Lucida Sans" w:hAnsi="Lucida Sans" w:cs="Arial"/>
          <w:sz w:val="20"/>
          <w:szCs w:val="20"/>
        </w:rPr>
      </w:pPr>
    </w:p>
    <w:p w14:paraId="78E87FF5" w14:textId="2A3CD489" w:rsidR="00864239" w:rsidRPr="007828F9" w:rsidRDefault="00864239" w:rsidP="007828F9">
      <w:pPr>
        <w:pStyle w:val="Naslov2"/>
        <w:spacing w:line="288" w:lineRule="auto"/>
        <w:rPr>
          <w:rFonts w:ascii="Lucida Sans" w:hAnsi="Lucida Sans"/>
          <w:sz w:val="20"/>
          <w:szCs w:val="20"/>
        </w:rPr>
      </w:pPr>
      <w:bookmarkStart w:id="58" w:name="_Toc510602710"/>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 xml:space="preserve">.4. </w:t>
      </w:r>
      <w:r w:rsidR="00D660F4">
        <w:rPr>
          <w:rFonts w:ascii="Lucida Sans" w:hAnsi="Lucida Sans"/>
          <w:sz w:val="20"/>
          <w:szCs w:val="20"/>
        </w:rPr>
        <w:t>Prekršek</w:t>
      </w:r>
      <w:r w:rsidRPr="007828F9">
        <w:rPr>
          <w:rFonts w:ascii="Lucida Sans" w:hAnsi="Lucida Sans"/>
          <w:sz w:val="20"/>
          <w:szCs w:val="20"/>
        </w:rPr>
        <w:t xml:space="preserve"> v zvezi s pla</w:t>
      </w:r>
      <w:r w:rsidRPr="007828F9">
        <w:rPr>
          <w:rFonts w:ascii="Calibri" w:hAnsi="Calibri" w:cs="Calibri"/>
          <w:sz w:val="20"/>
          <w:szCs w:val="20"/>
        </w:rPr>
        <w:t>č</w:t>
      </w:r>
      <w:r w:rsidRPr="007828F9">
        <w:rPr>
          <w:rFonts w:ascii="Lucida Sans" w:hAnsi="Lucida Sans"/>
          <w:sz w:val="20"/>
          <w:szCs w:val="20"/>
        </w:rPr>
        <w:t>ilom za delo</w:t>
      </w:r>
      <w:bookmarkEnd w:id="58"/>
    </w:p>
    <w:p w14:paraId="1B1E5BC4" w14:textId="77777777" w:rsidR="00D660F4" w:rsidRPr="0055132B" w:rsidRDefault="00D660F4" w:rsidP="00D660F4">
      <w:pPr>
        <w:spacing w:after="0" w:line="240" w:lineRule="auto"/>
        <w:jc w:val="both"/>
        <w:rPr>
          <w:rFonts w:ascii="Lucida Sans Unicode" w:hAnsi="Lucida Sans Unicode" w:cs="Lucida Sans Unicode"/>
          <w:sz w:val="20"/>
          <w:szCs w:val="20"/>
        </w:rPr>
      </w:pPr>
      <w:bookmarkStart w:id="59" w:name="_Toc510602711"/>
      <w:r w:rsidRPr="0055132B">
        <w:rPr>
          <w:rFonts w:ascii="Lucida Sans Unicode" w:hAnsi="Lucida Sans Unicode" w:cs="Lucida Sans Unicode"/>
          <w:sz w:val="20"/>
          <w:szCs w:val="20"/>
        </w:rPr>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6B31C5B" w14:textId="77777777" w:rsidR="00D660F4" w:rsidRPr="0055132B" w:rsidRDefault="00D660F4" w:rsidP="00D660F4">
      <w:pPr>
        <w:spacing w:after="0" w:line="240" w:lineRule="auto"/>
        <w:jc w:val="both"/>
        <w:rPr>
          <w:rFonts w:ascii="Lucida Sans Unicode" w:hAnsi="Lucida Sans Unicode" w:cs="Lucida Sans Unicode"/>
          <w:sz w:val="20"/>
          <w:szCs w:val="20"/>
        </w:rPr>
      </w:pPr>
    </w:p>
    <w:p w14:paraId="5053CB10" w14:textId="77777777" w:rsidR="00D660F4" w:rsidRPr="0055132B" w:rsidRDefault="00D660F4" w:rsidP="00D660F4">
      <w:pPr>
        <w:spacing w:after="0" w:line="240" w:lineRule="auto"/>
        <w:jc w:val="both"/>
        <w:rPr>
          <w:rFonts w:ascii="Lucida Sans Unicode" w:hAnsi="Lucida Sans Unicode" w:cs="Lucida Sans Unicode"/>
          <w:sz w:val="20"/>
          <w:szCs w:val="20"/>
        </w:rPr>
      </w:pPr>
      <w:r w:rsidRPr="0055132B">
        <w:rPr>
          <w:rFonts w:ascii="Lucida Sans Unicode" w:hAnsi="Lucida Sans Unicode" w:cs="Lucida Sans Unicode"/>
          <w:b/>
          <w:bCs/>
          <w:sz w:val="20"/>
          <w:szCs w:val="20"/>
        </w:rPr>
        <w:t>DOKAZILA</w:t>
      </w:r>
      <w:r w:rsidRPr="0055132B">
        <w:rPr>
          <w:rFonts w:ascii="Lucida Sans Unicode" w:hAnsi="Lucida Sans Unicode" w:cs="Lucida Sans Unicode"/>
          <w:sz w:val="20"/>
          <w:szCs w:val="20"/>
        </w:rPr>
        <w:t>: Ponudnik/partner/podizvajalec izpolni ESPD obrazec</w:t>
      </w:r>
    </w:p>
    <w:p w14:paraId="39A21654" w14:textId="77777777" w:rsidR="00D660F4" w:rsidRPr="0055132B" w:rsidRDefault="00D660F4" w:rsidP="00D660F4">
      <w:pPr>
        <w:spacing w:after="0" w:line="240" w:lineRule="auto"/>
        <w:jc w:val="both"/>
        <w:rPr>
          <w:rFonts w:ascii="Lucida Sans Unicode" w:hAnsi="Lucida Sans Unicode" w:cs="Lucida Sans Unicode"/>
          <w:sz w:val="20"/>
          <w:szCs w:val="20"/>
        </w:rPr>
      </w:pPr>
    </w:p>
    <w:p w14:paraId="1A3F757A" w14:textId="77777777" w:rsidR="00D660F4" w:rsidRDefault="00D660F4" w:rsidP="00D660F4">
      <w:pPr>
        <w:spacing w:after="0" w:line="240" w:lineRule="auto"/>
        <w:jc w:val="both"/>
        <w:rPr>
          <w:rFonts w:ascii="Lucida Sans Unicode" w:hAnsi="Lucida Sans Unicode" w:cs="Lucida Sans Unicode"/>
          <w:i/>
          <w:iCs/>
          <w:sz w:val="20"/>
          <w:szCs w:val="20"/>
        </w:rPr>
      </w:pPr>
      <w:r w:rsidRPr="0055132B">
        <w:rPr>
          <w:rFonts w:ascii="Lucida Sans Unicode" w:hAnsi="Lucida Sans Unicode" w:cs="Lucida Sans Unicode"/>
          <w:i/>
          <w:iCs/>
          <w:sz w:val="20"/>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0F8A7E73" w14:textId="77777777" w:rsidR="00D660F4" w:rsidRDefault="00D660F4" w:rsidP="00D660F4">
      <w:pPr>
        <w:spacing w:after="0" w:line="240" w:lineRule="auto"/>
        <w:jc w:val="both"/>
        <w:rPr>
          <w:rFonts w:ascii="Lucida Sans Unicode" w:hAnsi="Lucida Sans Unicode" w:cs="Lucida Sans Unicode"/>
          <w:i/>
          <w:iCs/>
          <w:sz w:val="20"/>
          <w:szCs w:val="20"/>
        </w:rPr>
      </w:pPr>
    </w:p>
    <w:p w14:paraId="62283A72" w14:textId="4E9AC23A" w:rsidR="00D660F4" w:rsidRDefault="00D660F4" w:rsidP="00411FF4">
      <w:pPr>
        <w:pStyle w:val="Telobesedila"/>
        <w:rPr>
          <w:rFonts w:ascii="Lucida Sans Unicode" w:hAnsi="Lucida Sans Unicode" w:cs="Lucida Sans Unicode"/>
          <w:color w:val="000000"/>
          <w:sz w:val="20"/>
          <w:szCs w:val="20"/>
        </w:rPr>
      </w:pPr>
      <w:r w:rsidRPr="00982A0D">
        <w:rPr>
          <w:rFonts w:ascii="Lucida Sans Unicode" w:hAnsi="Lucida Sans Unicode" w:cs="Lucida Sans Unicode"/>
          <w:color w:val="000000"/>
          <w:sz w:val="20"/>
          <w:szCs w:val="20"/>
        </w:rPr>
        <w:t>Ponudnik lahko uveljavlja popravni mehanizem.</w:t>
      </w:r>
    </w:p>
    <w:p w14:paraId="221A0F1A" w14:textId="77777777" w:rsidR="00411FF4" w:rsidRPr="00411FF4" w:rsidRDefault="00411FF4" w:rsidP="00411FF4">
      <w:pPr>
        <w:pStyle w:val="Telobesedila"/>
        <w:rPr>
          <w:rFonts w:ascii="Lucida Sans Unicode" w:hAnsi="Lucida Sans Unicode" w:cs="Lucida Sans Unicode"/>
          <w:color w:val="000000"/>
          <w:sz w:val="20"/>
          <w:szCs w:val="20"/>
        </w:rPr>
      </w:pPr>
    </w:p>
    <w:p w14:paraId="7CE3CE91" w14:textId="77777777" w:rsidR="00411CE3" w:rsidRPr="007828F9" w:rsidRDefault="00411CE3" w:rsidP="007828F9">
      <w:pPr>
        <w:pStyle w:val="Naslov2"/>
        <w:spacing w:line="288" w:lineRule="auto"/>
        <w:rPr>
          <w:rFonts w:ascii="Lucida Sans" w:hAnsi="Lucida Sans"/>
          <w:sz w:val="20"/>
          <w:szCs w:val="20"/>
        </w:rPr>
      </w:pPr>
      <w:bookmarkStart w:id="60" w:name="_Toc510602712"/>
      <w:bookmarkEnd w:id="59"/>
      <w:r w:rsidRPr="007828F9">
        <w:rPr>
          <w:rFonts w:ascii="Lucida Sans" w:hAnsi="Lucida Sans"/>
          <w:sz w:val="20"/>
          <w:szCs w:val="20"/>
        </w:rPr>
        <w:t>13.</w:t>
      </w:r>
      <w:r w:rsidR="003A5593" w:rsidRPr="007828F9">
        <w:rPr>
          <w:rFonts w:ascii="Lucida Sans" w:hAnsi="Lucida Sans"/>
          <w:sz w:val="20"/>
          <w:szCs w:val="20"/>
        </w:rPr>
        <w:t>6</w:t>
      </w:r>
      <w:r w:rsidRPr="007828F9">
        <w:rPr>
          <w:rFonts w:ascii="Lucida Sans" w:hAnsi="Lucida Sans"/>
          <w:sz w:val="20"/>
          <w:szCs w:val="20"/>
        </w:rPr>
        <w:t xml:space="preserve"> </w:t>
      </w:r>
      <w:proofErr w:type="spellStart"/>
      <w:r w:rsidR="00C91DDD" w:rsidRPr="007828F9">
        <w:rPr>
          <w:rFonts w:ascii="Lucida Sans" w:hAnsi="Lucida Sans"/>
          <w:sz w:val="20"/>
          <w:szCs w:val="20"/>
        </w:rPr>
        <w:t>Neblokada</w:t>
      </w:r>
      <w:proofErr w:type="spellEnd"/>
      <w:r w:rsidR="00C91DDD" w:rsidRPr="007828F9">
        <w:rPr>
          <w:rFonts w:ascii="Lucida Sans" w:hAnsi="Lucida Sans"/>
          <w:sz w:val="20"/>
          <w:szCs w:val="20"/>
        </w:rPr>
        <w:t xml:space="preserve"> </w:t>
      </w:r>
      <w:r w:rsidR="003A5593" w:rsidRPr="007828F9">
        <w:rPr>
          <w:rFonts w:ascii="Lucida Sans" w:hAnsi="Lucida Sans"/>
          <w:sz w:val="20"/>
          <w:szCs w:val="20"/>
        </w:rPr>
        <w:t xml:space="preserve">transakcijskih </w:t>
      </w:r>
      <w:r w:rsidR="00C91DDD" w:rsidRPr="007828F9">
        <w:rPr>
          <w:rFonts w:ascii="Lucida Sans" w:hAnsi="Lucida Sans"/>
          <w:sz w:val="20"/>
          <w:szCs w:val="20"/>
        </w:rPr>
        <w:t>ra</w:t>
      </w:r>
      <w:r w:rsidR="00C91DDD" w:rsidRPr="007828F9">
        <w:rPr>
          <w:rFonts w:ascii="Calibri" w:hAnsi="Calibri" w:cs="Calibri"/>
          <w:sz w:val="20"/>
          <w:szCs w:val="20"/>
        </w:rPr>
        <w:t>č</w:t>
      </w:r>
      <w:r w:rsidR="00C91DDD" w:rsidRPr="007828F9">
        <w:rPr>
          <w:rFonts w:ascii="Lucida Sans" w:hAnsi="Lucida Sans"/>
          <w:sz w:val="20"/>
          <w:szCs w:val="20"/>
        </w:rPr>
        <w:t>unov</w:t>
      </w:r>
      <w:bookmarkEnd w:id="60"/>
    </w:p>
    <w:p w14:paraId="4A788ACF" w14:textId="51AD91AC" w:rsidR="00411CE3" w:rsidRPr="007828F9" w:rsidRDefault="00404E90"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 xml:space="preserve">Ponudnik mora izkazati, da v </w:t>
      </w:r>
      <w:r w:rsidR="00411CE3" w:rsidRPr="007828F9">
        <w:rPr>
          <w:rFonts w:ascii="Lucida Sans" w:hAnsi="Lucida Sans" w:cs="Lucida Sans Unicode"/>
          <w:sz w:val="20"/>
          <w:szCs w:val="20"/>
        </w:rPr>
        <w:t xml:space="preserve">zadnjih </w:t>
      </w:r>
      <w:r w:rsidR="00CC3C3A">
        <w:rPr>
          <w:rFonts w:ascii="Lucida Sans" w:hAnsi="Lucida Sans" w:cs="Lucida Sans Unicode"/>
          <w:sz w:val="20"/>
          <w:szCs w:val="20"/>
        </w:rPr>
        <w:t>štirih</w:t>
      </w:r>
      <w:r w:rsidR="00411CE3" w:rsidRPr="007828F9">
        <w:rPr>
          <w:rFonts w:ascii="Lucida Sans" w:hAnsi="Lucida Sans" w:cs="Lucida Sans Unicode"/>
          <w:sz w:val="20"/>
          <w:szCs w:val="20"/>
        </w:rPr>
        <w:t xml:space="preserve"> mesecih od datuma objave</w:t>
      </w:r>
      <w:r w:rsidRPr="007828F9">
        <w:rPr>
          <w:rFonts w:ascii="Lucida Sans" w:hAnsi="Lucida Sans" w:cs="Lucida Sans Unicode"/>
          <w:sz w:val="20"/>
          <w:szCs w:val="20"/>
        </w:rPr>
        <w:t xml:space="preserve"> obvestila o naro</w:t>
      </w:r>
      <w:r w:rsidRPr="007828F9">
        <w:rPr>
          <w:rFonts w:cs="Calibri"/>
          <w:sz w:val="20"/>
          <w:szCs w:val="20"/>
        </w:rPr>
        <w:t>č</w:t>
      </w:r>
      <w:r w:rsidRPr="007828F9">
        <w:rPr>
          <w:rFonts w:ascii="Lucida Sans" w:hAnsi="Lucida Sans" w:cs="Lucida Sans Unicode"/>
          <w:sz w:val="20"/>
          <w:szCs w:val="20"/>
        </w:rPr>
        <w:t>ilu</w:t>
      </w:r>
      <w:r w:rsidR="00411CE3" w:rsidRPr="007828F9">
        <w:rPr>
          <w:rFonts w:ascii="Lucida Sans" w:hAnsi="Lucida Sans" w:cs="Lucida Sans Unicode"/>
          <w:sz w:val="20"/>
          <w:szCs w:val="20"/>
        </w:rPr>
        <w:t xml:space="preserve"> na Portalu javnih naro</w:t>
      </w:r>
      <w:r w:rsidR="00411CE3" w:rsidRPr="007828F9">
        <w:rPr>
          <w:rFonts w:cs="Calibri"/>
          <w:sz w:val="20"/>
          <w:szCs w:val="20"/>
        </w:rPr>
        <w:t>č</w:t>
      </w:r>
      <w:r w:rsidR="00411CE3" w:rsidRPr="007828F9">
        <w:rPr>
          <w:rFonts w:ascii="Lucida Sans" w:hAnsi="Lucida Sans" w:cs="Lucida Sans Unicode"/>
          <w:sz w:val="20"/>
          <w:szCs w:val="20"/>
        </w:rPr>
        <w:t>il ni imel blokiranega nobenega od svojih transakcijskih ra</w:t>
      </w:r>
      <w:r w:rsidR="00411CE3" w:rsidRPr="007828F9">
        <w:rPr>
          <w:rFonts w:cs="Calibri"/>
          <w:sz w:val="20"/>
          <w:szCs w:val="20"/>
        </w:rPr>
        <w:t>č</w:t>
      </w:r>
      <w:r w:rsidR="00411CE3" w:rsidRPr="007828F9">
        <w:rPr>
          <w:rFonts w:ascii="Lucida Sans" w:hAnsi="Lucida Sans" w:cs="Lucida Sans Unicode"/>
          <w:sz w:val="20"/>
          <w:szCs w:val="20"/>
        </w:rPr>
        <w:t>unov</w:t>
      </w:r>
      <w:r w:rsidR="00512BD2" w:rsidRPr="007828F9">
        <w:rPr>
          <w:rFonts w:ascii="Lucida Sans" w:hAnsi="Lucida Sans" w:cs="Lucida Sans Unicode"/>
          <w:sz w:val="20"/>
          <w:szCs w:val="20"/>
        </w:rPr>
        <w:t>.</w:t>
      </w:r>
    </w:p>
    <w:p w14:paraId="0D72040A" w14:textId="77777777" w:rsidR="00E21D01" w:rsidRPr="007828F9" w:rsidRDefault="00E21D01" w:rsidP="007828F9">
      <w:pPr>
        <w:spacing w:line="288" w:lineRule="auto"/>
        <w:jc w:val="both"/>
        <w:rPr>
          <w:rFonts w:ascii="Lucida Sans" w:hAnsi="Lucida Sans" w:cs="Arial"/>
          <w:i/>
          <w:sz w:val="20"/>
          <w:szCs w:val="20"/>
        </w:rPr>
      </w:pPr>
    </w:p>
    <w:p w14:paraId="6A11A921" w14:textId="77777777" w:rsidR="00E21D01" w:rsidRPr="007828F9" w:rsidRDefault="00E21D01" w:rsidP="007828F9">
      <w:pPr>
        <w:spacing w:line="288" w:lineRule="auto"/>
        <w:jc w:val="both"/>
        <w:rPr>
          <w:rFonts w:ascii="Lucida Sans" w:hAnsi="Lucida Sans" w:cs="Arial"/>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r w:rsidRPr="007828F9">
        <w:rPr>
          <w:rFonts w:ascii="Lucida Sans" w:hAnsi="Lucida Sans" w:cs="Arial"/>
          <w:sz w:val="20"/>
          <w:szCs w:val="20"/>
        </w:rPr>
        <w:t>.</w:t>
      </w:r>
    </w:p>
    <w:p w14:paraId="42924B5A" w14:textId="77777777" w:rsidR="00512BD2" w:rsidRPr="007828F9" w:rsidRDefault="00512BD2" w:rsidP="007828F9">
      <w:pPr>
        <w:spacing w:after="0" w:line="288" w:lineRule="auto"/>
        <w:jc w:val="both"/>
        <w:rPr>
          <w:rFonts w:ascii="Lucida Sans" w:hAnsi="Lucida Sans" w:cs="Lucida Sans Unicode"/>
          <w:sz w:val="20"/>
          <w:szCs w:val="20"/>
        </w:rPr>
      </w:pPr>
    </w:p>
    <w:p w14:paraId="016198E9" w14:textId="77777777" w:rsidR="00512BD2" w:rsidRPr="007828F9" w:rsidRDefault="00512BD2" w:rsidP="007828F9">
      <w:pPr>
        <w:spacing w:after="0" w:line="288" w:lineRule="auto"/>
        <w:jc w:val="both"/>
        <w:rPr>
          <w:rFonts w:ascii="Lucida Sans" w:hAnsi="Lucida Sans" w:cs="Arial"/>
          <w:b/>
          <w:sz w:val="20"/>
          <w:szCs w:val="20"/>
        </w:rPr>
      </w:pPr>
      <w:r w:rsidRPr="007828F9">
        <w:rPr>
          <w:rFonts w:ascii="Lucida Sans" w:hAnsi="Lucida Sans" w:cs="Arial"/>
          <w:b/>
          <w:sz w:val="20"/>
          <w:szCs w:val="20"/>
        </w:rPr>
        <w:lastRenderedPageBreak/>
        <w:t>DOKAZILA:</w:t>
      </w:r>
    </w:p>
    <w:p w14:paraId="1833D4A0" w14:textId="530DA0FB" w:rsidR="00512BD2" w:rsidRPr="007828F9" w:rsidRDefault="00512BD2" w:rsidP="007828F9">
      <w:pPr>
        <w:pStyle w:val="Odstavekseznama"/>
        <w:widowControl w:val="0"/>
        <w:numPr>
          <w:ilvl w:val="0"/>
          <w:numId w:val="9"/>
        </w:numPr>
        <w:spacing w:before="0" w:line="288" w:lineRule="auto"/>
        <w:contextualSpacing w:val="0"/>
        <w:rPr>
          <w:rFonts w:ascii="Lucida Sans" w:hAnsi="Lucida Sans" w:cs="Arial"/>
          <w:szCs w:val="20"/>
        </w:rPr>
      </w:pPr>
      <w:r w:rsidRPr="007828F9">
        <w:rPr>
          <w:rFonts w:ascii="Lucida Sans" w:hAnsi="Lucida Sans" w:cs="Arial"/>
          <w:szCs w:val="20"/>
        </w:rPr>
        <w:t>Ponudnik/partner/podizvajalec izpolni ESPD obrazec in predlo</w:t>
      </w:r>
      <w:r w:rsidRPr="007828F9">
        <w:rPr>
          <w:rFonts w:ascii="Calibri" w:hAnsi="Calibri" w:cs="Calibri"/>
          <w:szCs w:val="20"/>
        </w:rPr>
        <w:t>ž</w:t>
      </w:r>
      <w:r w:rsidRPr="007828F9">
        <w:rPr>
          <w:rFonts w:ascii="Lucida Sans" w:hAnsi="Lucida Sans" w:cs="Calibri"/>
          <w:szCs w:val="20"/>
        </w:rPr>
        <w:t xml:space="preserve">i ustrezen BON obrazec ali potrdila vseh bank, v katerih je imel ponudnik </w:t>
      </w:r>
      <w:r w:rsidR="007F63E2" w:rsidRPr="007828F9">
        <w:rPr>
          <w:rFonts w:ascii="Lucida Sans" w:hAnsi="Lucida Sans" w:cs="Lucida Sans Unicode"/>
          <w:szCs w:val="20"/>
        </w:rPr>
        <w:t xml:space="preserve">zadnjih </w:t>
      </w:r>
      <w:r w:rsidR="00CC3C3A">
        <w:rPr>
          <w:rFonts w:ascii="Lucida Sans" w:hAnsi="Lucida Sans" w:cs="Lucida Sans Unicode"/>
          <w:szCs w:val="20"/>
        </w:rPr>
        <w:t>štirih</w:t>
      </w:r>
      <w:r w:rsidR="007F63E2" w:rsidRPr="007828F9">
        <w:rPr>
          <w:rFonts w:ascii="Lucida Sans" w:hAnsi="Lucida Sans" w:cs="Lucida Sans Unicode"/>
          <w:szCs w:val="20"/>
        </w:rPr>
        <w:t xml:space="preserve"> mesecih od datuma objave obvestila o naro</w:t>
      </w:r>
      <w:r w:rsidR="007F63E2" w:rsidRPr="007828F9">
        <w:rPr>
          <w:rFonts w:ascii="Calibri" w:hAnsi="Calibri" w:cs="Calibri"/>
          <w:szCs w:val="20"/>
        </w:rPr>
        <w:t>č</w:t>
      </w:r>
      <w:r w:rsidR="007F63E2" w:rsidRPr="007828F9">
        <w:rPr>
          <w:rFonts w:ascii="Lucida Sans" w:hAnsi="Lucida Sans" w:cs="Lucida Sans Unicode"/>
          <w:szCs w:val="20"/>
        </w:rPr>
        <w:t>ilu od</w:t>
      </w:r>
      <w:r w:rsidR="006A2072" w:rsidRPr="007828F9">
        <w:rPr>
          <w:rFonts w:ascii="Lucida Sans" w:hAnsi="Lucida Sans" w:cs="Lucida Sans Unicode"/>
          <w:szCs w:val="20"/>
        </w:rPr>
        <w:t>p</w:t>
      </w:r>
      <w:r w:rsidR="007F63E2" w:rsidRPr="007828F9">
        <w:rPr>
          <w:rFonts w:ascii="Lucida Sans" w:hAnsi="Lucida Sans" w:cs="Lucida Sans Unicode"/>
          <w:szCs w:val="20"/>
        </w:rPr>
        <w:t>rte transakcijske ra</w:t>
      </w:r>
      <w:r w:rsidR="007F63E2" w:rsidRPr="007828F9">
        <w:rPr>
          <w:rFonts w:ascii="Calibri" w:hAnsi="Calibri" w:cs="Calibri"/>
          <w:szCs w:val="20"/>
        </w:rPr>
        <w:t>č</w:t>
      </w:r>
      <w:r w:rsidR="007F63E2" w:rsidRPr="007828F9">
        <w:rPr>
          <w:rFonts w:ascii="Lucida Sans" w:hAnsi="Lucida Sans" w:cs="Lucida Sans Unicode"/>
          <w:szCs w:val="20"/>
        </w:rPr>
        <w:t>une</w:t>
      </w:r>
    </w:p>
    <w:p w14:paraId="1770B786" w14:textId="77777777" w:rsidR="00512BD2" w:rsidRPr="007828F9" w:rsidRDefault="00512BD2" w:rsidP="007828F9">
      <w:pPr>
        <w:spacing w:after="0" w:line="288" w:lineRule="auto"/>
        <w:jc w:val="both"/>
        <w:rPr>
          <w:rFonts w:ascii="Lucida Sans" w:hAnsi="Lucida Sans" w:cs="Arial"/>
          <w:sz w:val="20"/>
          <w:szCs w:val="20"/>
        </w:rPr>
      </w:pPr>
    </w:p>
    <w:p w14:paraId="40763457" w14:textId="365F06D1" w:rsidR="0090328A" w:rsidRDefault="0090328A">
      <w:pPr>
        <w:spacing w:after="0" w:line="240" w:lineRule="auto"/>
        <w:rPr>
          <w:rFonts w:ascii="Lucida Sans" w:hAnsi="Lucida Sans" w:cs="Arial"/>
          <w:b/>
          <w:sz w:val="20"/>
          <w:szCs w:val="20"/>
        </w:rPr>
      </w:pPr>
    </w:p>
    <w:p w14:paraId="76954143" w14:textId="56F5902A" w:rsidR="00D660F4" w:rsidRDefault="00D660F4">
      <w:pPr>
        <w:spacing w:after="0" w:line="240" w:lineRule="auto"/>
        <w:rPr>
          <w:rFonts w:ascii="Lucida Sans" w:hAnsi="Lucida Sans" w:cs="Arial"/>
          <w:b/>
          <w:sz w:val="20"/>
          <w:szCs w:val="20"/>
        </w:rPr>
      </w:pPr>
    </w:p>
    <w:p w14:paraId="5A3D53E7" w14:textId="2873E5C1" w:rsidR="00524195" w:rsidRPr="007828F9" w:rsidRDefault="00524195" w:rsidP="00411FF4">
      <w:pPr>
        <w:spacing w:after="0" w:line="240" w:lineRule="auto"/>
        <w:rPr>
          <w:rFonts w:ascii="Lucida Sans" w:hAnsi="Lucida Sans" w:cs="Arial"/>
          <w:b/>
          <w:sz w:val="20"/>
          <w:szCs w:val="20"/>
        </w:rPr>
      </w:pPr>
      <w:r w:rsidRPr="007828F9">
        <w:rPr>
          <w:rFonts w:ascii="Lucida Sans" w:hAnsi="Lucida Sans" w:cs="Arial"/>
          <w:b/>
          <w:sz w:val="20"/>
          <w:szCs w:val="20"/>
        </w:rPr>
        <w:t>POGOJI ZA SODELOVANJE</w:t>
      </w:r>
    </w:p>
    <w:p w14:paraId="7DC89A4C" w14:textId="77777777" w:rsidR="00BF091D" w:rsidRPr="007828F9" w:rsidRDefault="00524195" w:rsidP="007828F9">
      <w:pPr>
        <w:pStyle w:val="Naslov2"/>
        <w:spacing w:line="288" w:lineRule="auto"/>
        <w:rPr>
          <w:rFonts w:ascii="Lucida Sans" w:hAnsi="Lucida Sans"/>
          <w:sz w:val="20"/>
          <w:szCs w:val="20"/>
        </w:rPr>
      </w:pPr>
      <w:bookmarkStart w:id="61" w:name="_Toc510602713"/>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w:t>
      </w:r>
      <w:r w:rsidR="003A5593" w:rsidRPr="007828F9">
        <w:rPr>
          <w:rFonts w:ascii="Lucida Sans" w:hAnsi="Lucida Sans"/>
          <w:sz w:val="20"/>
          <w:szCs w:val="20"/>
        </w:rPr>
        <w:t>7</w:t>
      </w:r>
      <w:r w:rsidR="00864239" w:rsidRPr="007828F9">
        <w:rPr>
          <w:rFonts w:ascii="Lucida Sans" w:hAnsi="Lucida Sans"/>
          <w:sz w:val="20"/>
          <w:szCs w:val="20"/>
        </w:rPr>
        <w:t>. Registracija dejavnosti</w:t>
      </w:r>
      <w:bookmarkEnd w:id="61"/>
      <w:r w:rsidR="00C30C85" w:rsidRPr="007828F9">
        <w:rPr>
          <w:rFonts w:ascii="Lucida Sans" w:hAnsi="Lucida Sans"/>
          <w:sz w:val="20"/>
          <w:szCs w:val="20"/>
        </w:rPr>
        <w:t xml:space="preserve"> </w:t>
      </w:r>
    </w:p>
    <w:p w14:paraId="13D441CF" w14:textId="77777777" w:rsidR="00BF091D" w:rsidRPr="007828F9" w:rsidRDefault="00BF091D" w:rsidP="007828F9">
      <w:pPr>
        <w:pStyle w:val="Telobesedila"/>
        <w:spacing w:line="288" w:lineRule="auto"/>
        <w:ind w:right="114"/>
        <w:jc w:val="both"/>
        <w:rPr>
          <w:rFonts w:ascii="Lucida Sans" w:hAnsi="Lucida Sans" w:cs="Lucida Sans Unicode"/>
          <w:sz w:val="20"/>
          <w:szCs w:val="20"/>
        </w:rPr>
      </w:pPr>
      <w:r w:rsidRPr="007828F9">
        <w:rPr>
          <w:rFonts w:ascii="Lucida Sans" w:hAnsi="Lucida Sans" w:cs="Lucida Sans Unicode"/>
          <w:sz w:val="20"/>
          <w:szCs w:val="20"/>
        </w:rPr>
        <w:t xml:space="preserve">Ponudnik mora izkazati, da je registriran za opravljanje dejavnosti. </w:t>
      </w:r>
    </w:p>
    <w:p w14:paraId="50ED60C3" w14:textId="26FBF07D" w:rsidR="00E21D01" w:rsidRPr="007828F9" w:rsidRDefault="00E21D01" w:rsidP="007828F9">
      <w:pPr>
        <w:pStyle w:val="Telobesedila"/>
        <w:spacing w:line="288" w:lineRule="auto"/>
        <w:ind w:right="114"/>
        <w:jc w:val="both"/>
        <w:rPr>
          <w:rFonts w:ascii="Lucida Sans" w:hAnsi="Lucida Sans" w:cs="Lucida Sans Unicode"/>
          <w:sz w:val="20"/>
          <w:szCs w:val="20"/>
        </w:rPr>
      </w:pPr>
      <w:r w:rsidRPr="007828F9">
        <w:rPr>
          <w:rFonts w:ascii="Lucida Sans" w:hAnsi="Lucida Sans" w:cs="Lucida Sans Unicode"/>
          <w:sz w:val="20"/>
          <w:szCs w:val="20"/>
        </w:rPr>
        <w:t xml:space="preserve">Ponudnik </w:t>
      </w:r>
      <w:r w:rsidR="001B7BC3">
        <w:rPr>
          <w:rFonts w:ascii="Lucida Sans" w:hAnsi="Lucida Sans" w:cs="Lucida Sans Unicode"/>
          <w:sz w:val="20"/>
          <w:szCs w:val="20"/>
        </w:rPr>
        <w:t xml:space="preserve">za sklop 1 in ponudnik za sklop 2 </w:t>
      </w:r>
      <w:r w:rsidRPr="007828F9">
        <w:rPr>
          <w:rFonts w:ascii="Lucida Sans" w:hAnsi="Lucida Sans" w:cs="Lucida Sans Unicode"/>
          <w:sz w:val="20"/>
          <w:szCs w:val="20"/>
        </w:rPr>
        <w:t>mora izkazati, da je pooblaš</w:t>
      </w:r>
      <w:r w:rsidRPr="007828F9">
        <w:rPr>
          <w:rFonts w:cs="Calibri"/>
          <w:sz w:val="20"/>
          <w:szCs w:val="20"/>
        </w:rPr>
        <w:t>č</w:t>
      </w:r>
      <w:r w:rsidRPr="007828F9">
        <w:rPr>
          <w:rFonts w:ascii="Lucida Sans" w:hAnsi="Lucida Sans" w:cs="Lucida Sans Unicode"/>
          <w:sz w:val="20"/>
          <w:szCs w:val="20"/>
        </w:rPr>
        <w:t>eni serviser znamke vozila, za katero oddaja ponudbo.</w:t>
      </w:r>
    </w:p>
    <w:p w14:paraId="3DA60C61" w14:textId="77777777" w:rsidR="00BF091D" w:rsidRPr="007828F9" w:rsidRDefault="00BF091D" w:rsidP="007828F9">
      <w:pPr>
        <w:pStyle w:val="Telobesedila"/>
        <w:spacing w:line="288" w:lineRule="auto"/>
        <w:ind w:right="114"/>
        <w:jc w:val="both"/>
        <w:rPr>
          <w:rFonts w:ascii="Lucida Sans" w:hAnsi="Lucida Sans" w:cs="Lucida Sans Unicode"/>
          <w:sz w:val="20"/>
          <w:szCs w:val="20"/>
        </w:rPr>
      </w:pPr>
    </w:p>
    <w:p w14:paraId="2635C287" w14:textId="77777777" w:rsidR="007B40F2" w:rsidRPr="007828F9" w:rsidRDefault="007B40F2" w:rsidP="007828F9">
      <w:pPr>
        <w:pStyle w:val="Telobesedila"/>
        <w:spacing w:line="288" w:lineRule="auto"/>
        <w:ind w:right="114"/>
        <w:jc w:val="both"/>
        <w:rPr>
          <w:rFonts w:ascii="Lucida Sans" w:hAnsi="Lucida Sans" w:cs="Lucida Sans Unicode"/>
          <w:sz w:val="20"/>
          <w:szCs w:val="20"/>
        </w:rPr>
      </w:pPr>
      <w:r w:rsidRPr="007828F9">
        <w:rPr>
          <w:rFonts w:ascii="Lucida Sans" w:hAnsi="Lucida Sans" w:cs="Lucida Sans Unicode"/>
          <w:sz w:val="20"/>
          <w:szCs w:val="20"/>
        </w:rPr>
        <w:t xml:space="preserve">DOKAZILO:  Ponudnik izpolni ESPD obrazec </w:t>
      </w:r>
      <w:r w:rsidR="00E21D01" w:rsidRPr="007828F9">
        <w:rPr>
          <w:rFonts w:ascii="Lucida Sans" w:hAnsi="Lucida Sans" w:cs="Lucida Sans Unicode"/>
          <w:sz w:val="20"/>
          <w:szCs w:val="20"/>
        </w:rPr>
        <w:t>in izjavo proizvajalca/principala, da je pooblaš</w:t>
      </w:r>
      <w:r w:rsidR="00E21D01" w:rsidRPr="007828F9">
        <w:rPr>
          <w:rFonts w:cs="Calibri"/>
          <w:sz w:val="20"/>
          <w:szCs w:val="20"/>
        </w:rPr>
        <w:t>č</w:t>
      </w:r>
      <w:r w:rsidR="00E21D01" w:rsidRPr="007828F9">
        <w:rPr>
          <w:rFonts w:ascii="Lucida Sans" w:hAnsi="Lucida Sans" w:cs="Lucida Sans Unicode"/>
          <w:sz w:val="20"/>
          <w:szCs w:val="20"/>
        </w:rPr>
        <w:t xml:space="preserve">eni serviser za znamko vozil, v kateri je oddal ponudbo. </w:t>
      </w:r>
    </w:p>
    <w:p w14:paraId="77746DFC" w14:textId="77777777" w:rsidR="006109A0" w:rsidRPr="007828F9" w:rsidRDefault="006109A0" w:rsidP="007828F9">
      <w:pPr>
        <w:pStyle w:val="Telobesedila"/>
        <w:spacing w:line="288" w:lineRule="auto"/>
        <w:ind w:left="360" w:right="114"/>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48AC5E8C" w14:textId="77777777" w:rsidR="009F5251" w:rsidRPr="007828F9" w:rsidRDefault="009F5251" w:rsidP="007828F9">
      <w:pPr>
        <w:spacing w:after="0" w:line="288" w:lineRule="auto"/>
        <w:jc w:val="both"/>
        <w:rPr>
          <w:rFonts w:ascii="Lucida Sans" w:hAnsi="Lucida Sans" w:cs="Lucida Sans Unicode"/>
          <w:i/>
          <w:iCs/>
          <w:sz w:val="20"/>
          <w:szCs w:val="20"/>
          <w:lang w:eastAsia="sl-SI"/>
        </w:rPr>
      </w:pPr>
      <w:r w:rsidRPr="007828F9">
        <w:rPr>
          <w:rFonts w:ascii="Lucida Sans" w:hAnsi="Lucida Sans" w:cs="Lucida Sans Unicode"/>
          <w:i/>
          <w:iCs/>
          <w:sz w:val="20"/>
          <w:szCs w:val="20"/>
          <w:lang w:eastAsia="sl-SI"/>
        </w:rPr>
        <w:t>Pogoj</w:t>
      </w:r>
      <w:r w:rsidR="00E21D01" w:rsidRPr="007828F9">
        <w:rPr>
          <w:rFonts w:ascii="Lucida Sans" w:hAnsi="Lucida Sans" w:cs="Lucida Sans Unicode"/>
          <w:i/>
          <w:iCs/>
          <w:sz w:val="20"/>
          <w:szCs w:val="20"/>
          <w:lang w:eastAsia="sl-SI"/>
        </w:rPr>
        <w:t xml:space="preserve"> </w:t>
      </w:r>
      <w:r w:rsidRPr="007828F9">
        <w:rPr>
          <w:rFonts w:ascii="Lucida Sans" w:hAnsi="Lucida Sans" w:cs="Lucida Sans Unicode"/>
          <w:i/>
          <w:iCs/>
          <w:sz w:val="20"/>
          <w:szCs w:val="20"/>
          <w:lang w:eastAsia="sl-SI"/>
        </w:rPr>
        <w:t>lahko ponudnik izpolni skupaj s partnerji ali s podizvajalci.</w:t>
      </w:r>
    </w:p>
    <w:p w14:paraId="17B40065" w14:textId="77777777" w:rsidR="00966100" w:rsidRPr="007828F9" w:rsidRDefault="00966100" w:rsidP="007828F9">
      <w:pPr>
        <w:spacing w:after="0" w:line="288" w:lineRule="auto"/>
        <w:jc w:val="both"/>
        <w:rPr>
          <w:rFonts w:ascii="Lucida Sans" w:hAnsi="Lucida Sans" w:cs="Arial"/>
          <w:i/>
          <w:sz w:val="20"/>
          <w:szCs w:val="20"/>
        </w:rPr>
      </w:pPr>
    </w:p>
    <w:p w14:paraId="6F7FECDE" w14:textId="77777777" w:rsidR="00883F72" w:rsidRPr="007828F9" w:rsidRDefault="00883F72" w:rsidP="007828F9">
      <w:pPr>
        <w:pStyle w:val="Naslov2"/>
        <w:spacing w:line="288" w:lineRule="auto"/>
        <w:rPr>
          <w:rFonts w:ascii="Lucida Sans" w:hAnsi="Lucida Sans"/>
          <w:sz w:val="20"/>
          <w:szCs w:val="20"/>
        </w:rPr>
      </w:pPr>
      <w:bookmarkStart w:id="62" w:name="_Toc443902468"/>
      <w:bookmarkStart w:id="63" w:name="_Toc510602714"/>
      <w:r w:rsidRPr="00E5615D">
        <w:rPr>
          <w:rFonts w:ascii="Lucida Sans" w:hAnsi="Lucida Sans"/>
          <w:sz w:val="20"/>
          <w:szCs w:val="20"/>
        </w:rPr>
        <w:t>1</w:t>
      </w:r>
      <w:r w:rsidR="00A96526" w:rsidRPr="00E5615D">
        <w:rPr>
          <w:rFonts w:ascii="Lucida Sans" w:hAnsi="Lucida Sans"/>
          <w:sz w:val="20"/>
          <w:szCs w:val="20"/>
        </w:rPr>
        <w:t>3</w:t>
      </w:r>
      <w:r w:rsidRPr="00E5615D">
        <w:rPr>
          <w:rFonts w:ascii="Lucida Sans" w:hAnsi="Lucida Sans"/>
          <w:sz w:val="20"/>
          <w:szCs w:val="20"/>
        </w:rPr>
        <w:t>.</w:t>
      </w:r>
      <w:r w:rsidR="00432DDD" w:rsidRPr="00E5615D">
        <w:rPr>
          <w:rFonts w:ascii="Lucida Sans" w:hAnsi="Lucida Sans"/>
          <w:sz w:val="20"/>
          <w:szCs w:val="20"/>
        </w:rPr>
        <w:t>8</w:t>
      </w:r>
      <w:r w:rsidR="00524195" w:rsidRPr="00E5615D">
        <w:rPr>
          <w:rFonts w:ascii="Lucida Sans" w:hAnsi="Lucida Sans"/>
          <w:sz w:val="20"/>
          <w:szCs w:val="20"/>
        </w:rPr>
        <w:t>.</w:t>
      </w:r>
      <w:r w:rsidRPr="00E5615D">
        <w:rPr>
          <w:rFonts w:ascii="Lucida Sans" w:hAnsi="Lucida Sans"/>
          <w:sz w:val="20"/>
          <w:szCs w:val="20"/>
        </w:rPr>
        <w:t xml:space="preserve"> Reference</w:t>
      </w:r>
      <w:bookmarkEnd w:id="62"/>
      <w:bookmarkEnd w:id="63"/>
    </w:p>
    <w:p w14:paraId="19AEFA1C" w14:textId="35016DE0" w:rsidR="007E0648" w:rsidRPr="007828F9" w:rsidRDefault="00E568AF" w:rsidP="007828F9">
      <w:pPr>
        <w:pStyle w:val="Default"/>
        <w:spacing w:line="288" w:lineRule="auto"/>
        <w:jc w:val="both"/>
        <w:rPr>
          <w:rFonts w:ascii="Lucida Sans" w:hAnsi="Lucida Sans"/>
          <w:color w:val="auto"/>
          <w:sz w:val="20"/>
          <w:szCs w:val="20"/>
        </w:rPr>
      </w:pPr>
      <w:r w:rsidRPr="007828F9">
        <w:rPr>
          <w:rFonts w:ascii="Lucida Sans" w:hAnsi="Lucida Sans" w:cs="Arial"/>
          <w:color w:val="auto"/>
          <w:sz w:val="20"/>
          <w:szCs w:val="20"/>
        </w:rPr>
        <w:t>Naro</w:t>
      </w:r>
      <w:r w:rsidRPr="007828F9">
        <w:rPr>
          <w:rFonts w:ascii="Calibri" w:hAnsi="Calibri" w:cs="Calibri"/>
          <w:color w:val="auto"/>
          <w:sz w:val="20"/>
          <w:szCs w:val="20"/>
        </w:rPr>
        <w:t>č</w:t>
      </w:r>
      <w:r w:rsidRPr="007828F9">
        <w:rPr>
          <w:rFonts w:ascii="Lucida Sans" w:hAnsi="Lucida Sans" w:cs="Arial"/>
          <w:color w:val="auto"/>
          <w:sz w:val="20"/>
          <w:szCs w:val="20"/>
        </w:rPr>
        <w:t>nik bo priznal usposobljenost ponudniku, ki bo izkazal</w:t>
      </w:r>
      <w:r w:rsidR="00C87AD4" w:rsidRPr="007828F9">
        <w:rPr>
          <w:rFonts w:ascii="Lucida Sans" w:hAnsi="Lucida Sans" w:cs="Arial"/>
          <w:color w:val="auto"/>
          <w:sz w:val="20"/>
          <w:szCs w:val="20"/>
        </w:rPr>
        <w:t>, da je</w:t>
      </w:r>
      <w:r w:rsidRPr="007828F9">
        <w:rPr>
          <w:rFonts w:ascii="Lucida Sans" w:hAnsi="Lucida Sans" w:cs="Arial"/>
          <w:color w:val="auto"/>
          <w:sz w:val="20"/>
          <w:szCs w:val="20"/>
        </w:rPr>
        <w:t xml:space="preserve"> v </w:t>
      </w:r>
      <w:r w:rsidRPr="007828F9">
        <w:rPr>
          <w:rFonts w:ascii="Lucida Sans" w:eastAsia="Times New Roman" w:hAnsi="Lucida Sans" w:cs="Arial"/>
          <w:color w:val="auto"/>
          <w:sz w:val="20"/>
          <w:szCs w:val="20"/>
        </w:rPr>
        <w:t>zadnjih</w:t>
      </w:r>
      <w:r w:rsidR="00564E4D" w:rsidRPr="007828F9">
        <w:rPr>
          <w:rFonts w:ascii="Lucida Sans" w:eastAsia="Times New Roman" w:hAnsi="Lucida Sans" w:cs="Arial"/>
          <w:color w:val="auto"/>
          <w:sz w:val="20"/>
          <w:szCs w:val="20"/>
        </w:rPr>
        <w:t xml:space="preserve"> </w:t>
      </w:r>
      <w:r w:rsidR="00B0666D" w:rsidRPr="007828F9">
        <w:rPr>
          <w:rFonts w:ascii="Lucida Sans" w:eastAsia="Times New Roman" w:hAnsi="Lucida Sans" w:cs="Arial"/>
          <w:color w:val="auto"/>
          <w:sz w:val="20"/>
          <w:szCs w:val="20"/>
        </w:rPr>
        <w:t xml:space="preserve">treh </w:t>
      </w:r>
      <w:r w:rsidRPr="007828F9">
        <w:rPr>
          <w:rFonts w:ascii="Lucida Sans" w:eastAsia="Times New Roman" w:hAnsi="Lucida Sans" w:cs="Arial"/>
          <w:color w:val="auto"/>
          <w:sz w:val="20"/>
          <w:szCs w:val="20"/>
        </w:rPr>
        <w:t>letih</w:t>
      </w:r>
      <w:r w:rsidR="00273115">
        <w:rPr>
          <w:rFonts w:ascii="Lucida Sans" w:eastAsia="Times New Roman" w:hAnsi="Lucida Sans" w:cs="Arial"/>
          <w:color w:val="auto"/>
          <w:sz w:val="20"/>
          <w:szCs w:val="20"/>
        </w:rPr>
        <w:t xml:space="preserve"> – šteto od objave</w:t>
      </w:r>
      <w:r w:rsidR="00F520AC">
        <w:rPr>
          <w:rFonts w:ascii="Lucida Sans" w:eastAsia="Times New Roman" w:hAnsi="Lucida Sans" w:cs="Arial"/>
          <w:color w:val="auto"/>
          <w:sz w:val="20"/>
          <w:szCs w:val="20"/>
        </w:rPr>
        <w:t xml:space="preserve"> (v vsakem od teh let)</w:t>
      </w:r>
      <w:r w:rsidRPr="007828F9">
        <w:rPr>
          <w:rFonts w:ascii="Lucida Sans" w:eastAsia="Times New Roman" w:hAnsi="Lucida Sans" w:cs="Arial"/>
          <w:color w:val="auto"/>
          <w:sz w:val="20"/>
          <w:szCs w:val="20"/>
        </w:rPr>
        <w:t xml:space="preserve"> pred objavo</w:t>
      </w:r>
      <w:r w:rsidR="00273115">
        <w:rPr>
          <w:rFonts w:ascii="Lucida Sans" w:eastAsia="Times New Roman" w:hAnsi="Lucida Sans" w:cs="Arial"/>
          <w:color w:val="auto"/>
          <w:sz w:val="20"/>
          <w:szCs w:val="20"/>
        </w:rPr>
        <w:t xml:space="preserve"> (šteto od objave)</w:t>
      </w:r>
      <w:r w:rsidRPr="007828F9">
        <w:rPr>
          <w:rFonts w:ascii="Lucida Sans" w:eastAsia="Times New Roman" w:hAnsi="Lucida Sans" w:cs="Arial"/>
          <w:color w:val="auto"/>
          <w:sz w:val="20"/>
          <w:szCs w:val="20"/>
        </w:rPr>
        <w:t xml:space="preserve"> </w:t>
      </w:r>
      <w:r w:rsidR="00B0666D" w:rsidRPr="007828F9">
        <w:rPr>
          <w:rFonts w:ascii="Lucida Sans" w:eastAsia="Times New Roman" w:hAnsi="Lucida Sans" w:cs="Arial"/>
          <w:color w:val="auto"/>
          <w:sz w:val="20"/>
          <w:szCs w:val="20"/>
        </w:rPr>
        <w:t>obvestila o naro</w:t>
      </w:r>
      <w:r w:rsidR="00B0666D" w:rsidRPr="007828F9">
        <w:rPr>
          <w:rFonts w:ascii="Calibri" w:eastAsia="Times New Roman" w:hAnsi="Calibri" w:cs="Calibri"/>
          <w:color w:val="auto"/>
          <w:sz w:val="20"/>
          <w:szCs w:val="20"/>
        </w:rPr>
        <w:t>č</w:t>
      </w:r>
      <w:r w:rsidR="00B0666D" w:rsidRPr="007828F9">
        <w:rPr>
          <w:rFonts w:ascii="Lucida Sans" w:eastAsia="Times New Roman" w:hAnsi="Lucida Sans" w:cs="Arial"/>
          <w:color w:val="auto"/>
          <w:sz w:val="20"/>
          <w:szCs w:val="20"/>
        </w:rPr>
        <w:t>ilu</w:t>
      </w:r>
      <w:r w:rsidR="00564E4D" w:rsidRPr="007828F9">
        <w:rPr>
          <w:rFonts w:ascii="Lucida Sans" w:eastAsia="Times New Roman" w:hAnsi="Lucida Sans" w:cs="Arial"/>
          <w:color w:val="auto"/>
          <w:sz w:val="20"/>
          <w:szCs w:val="20"/>
        </w:rPr>
        <w:t xml:space="preserve"> </w:t>
      </w:r>
      <w:r w:rsidR="00F11393" w:rsidRPr="007828F9">
        <w:rPr>
          <w:rFonts w:ascii="Lucida Sans" w:hAnsi="Lucida Sans"/>
          <w:color w:val="auto"/>
          <w:sz w:val="20"/>
          <w:szCs w:val="20"/>
        </w:rPr>
        <w:t>izvajal storitve</w:t>
      </w:r>
      <w:r w:rsidR="007E0648" w:rsidRPr="007828F9">
        <w:rPr>
          <w:rFonts w:ascii="Lucida Sans" w:hAnsi="Lucida Sans"/>
          <w:color w:val="auto"/>
          <w:sz w:val="20"/>
          <w:szCs w:val="20"/>
        </w:rPr>
        <w:t>:</w:t>
      </w:r>
    </w:p>
    <w:p w14:paraId="68BDC894" w14:textId="77777777" w:rsidR="00D73333" w:rsidRPr="007828F9" w:rsidRDefault="00D73333" w:rsidP="007828F9">
      <w:pPr>
        <w:pStyle w:val="Default"/>
        <w:spacing w:line="288" w:lineRule="auto"/>
        <w:jc w:val="both"/>
        <w:rPr>
          <w:rFonts w:ascii="Lucida Sans" w:hAnsi="Lucida Sans" w:cs="Arial"/>
          <w:color w:val="auto"/>
          <w:sz w:val="20"/>
          <w:szCs w:val="20"/>
        </w:rPr>
      </w:pPr>
    </w:p>
    <w:p w14:paraId="53C4CFBF" w14:textId="4666C00D" w:rsidR="00D73333" w:rsidRPr="007828F9" w:rsidRDefault="00D73333" w:rsidP="007828F9">
      <w:pPr>
        <w:pStyle w:val="Default"/>
        <w:spacing w:line="288" w:lineRule="auto"/>
        <w:jc w:val="both"/>
        <w:rPr>
          <w:rFonts w:ascii="Lucida Sans" w:hAnsi="Lucida Sans"/>
          <w:color w:val="auto"/>
          <w:sz w:val="20"/>
          <w:szCs w:val="20"/>
        </w:rPr>
      </w:pPr>
      <w:r w:rsidRPr="007828F9">
        <w:rPr>
          <w:rFonts w:ascii="Lucida Sans" w:hAnsi="Lucida Sans" w:cs="Arial"/>
          <w:color w:val="auto"/>
          <w:sz w:val="20"/>
          <w:szCs w:val="20"/>
        </w:rPr>
        <w:t xml:space="preserve">Sklop 1: </w:t>
      </w:r>
      <w:r w:rsidRPr="007828F9">
        <w:rPr>
          <w:rFonts w:ascii="Lucida Sans" w:hAnsi="Lucida Sans"/>
          <w:color w:val="auto"/>
          <w:sz w:val="20"/>
          <w:szCs w:val="20"/>
        </w:rPr>
        <w:t>servisiranje in vzdr</w:t>
      </w:r>
      <w:r w:rsidRPr="007828F9">
        <w:rPr>
          <w:rFonts w:ascii="Calibri" w:hAnsi="Calibri" w:cs="Calibri"/>
          <w:color w:val="auto"/>
          <w:sz w:val="20"/>
          <w:szCs w:val="20"/>
        </w:rPr>
        <w:t>ž</w:t>
      </w:r>
      <w:r w:rsidRPr="007828F9">
        <w:rPr>
          <w:rFonts w:ascii="Lucida Sans" w:hAnsi="Lucida Sans"/>
          <w:color w:val="auto"/>
          <w:sz w:val="20"/>
          <w:szCs w:val="20"/>
        </w:rPr>
        <w:t xml:space="preserve">evanje vozil znamke VW v letni vrednosti vsaj </w:t>
      </w:r>
      <w:r w:rsidR="00D660F4" w:rsidRPr="00CC3C3A">
        <w:rPr>
          <w:rFonts w:ascii="Lucida Sans" w:hAnsi="Lucida Sans"/>
          <w:color w:val="auto"/>
          <w:sz w:val="20"/>
          <w:szCs w:val="20"/>
        </w:rPr>
        <w:t>14</w:t>
      </w:r>
      <w:r w:rsidRPr="00CC3C3A">
        <w:rPr>
          <w:rFonts w:ascii="Lucida Sans" w:hAnsi="Lucida Sans"/>
          <w:color w:val="auto"/>
          <w:sz w:val="20"/>
          <w:szCs w:val="20"/>
        </w:rPr>
        <w:t>.000</w:t>
      </w:r>
      <w:r w:rsidR="00F81FFF">
        <w:rPr>
          <w:rFonts w:ascii="Lucida Sans" w:hAnsi="Lucida Sans"/>
          <w:color w:val="auto"/>
          <w:sz w:val="20"/>
          <w:szCs w:val="20"/>
        </w:rPr>
        <w:t xml:space="preserve"> EUR</w:t>
      </w:r>
      <w:r w:rsidR="00F218E7">
        <w:rPr>
          <w:rFonts w:ascii="Lucida Sans" w:hAnsi="Lucida Sans"/>
          <w:color w:val="auto"/>
          <w:sz w:val="20"/>
          <w:szCs w:val="20"/>
        </w:rPr>
        <w:t xml:space="preserve"> </w:t>
      </w:r>
      <w:r w:rsidR="00F520AC">
        <w:rPr>
          <w:rFonts w:ascii="Lucida Sans" w:hAnsi="Lucida Sans"/>
          <w:color w:val="auto"/>
          <w:sz w:val="20"/>
          <w:szCs w:val="20"/>
        </w:rPr>
        <w:t>brez DDV</w:t>
      </w:r>
      <w:r w:rsidRPr="007828F9">
        <w:rPr>
          <w:rFonts w:ascii="Lucida Sans" w:hAnsi="Lucida Sans"/>
          <w:color w:val="auto"/>
          <w:sz w:val="20"/>
          <w:szCs w:val="20"/>
        </w:rPr>
        <w:t xml:space="preserve"> v obdobju enega leta</w:t>
      </w:r>
      <w:r w:rsidR="00C95179">
        <w:rPr>
          <w:rFonts w:ascii="Lucida Sans" w:hAnsi="Lucida Sans"/>
          <w:color w:val="auto"/>
          <w:sz w:val="20"/>
          <w:szCs w:val="20"/>
        </w:rPr>
        <w:t xml:space="preserve"> za enega naro</w:t>
      </w:r>
      <w:r w:rsidR="00C95179" w:rsidRPr="00B11E9D">
        <w:rPr>
          <w:rFonts w:ascii="Calibri" w:hAnsi="Calibri" w:cs="Calibri"/>
          <w:color w:val="auto"/>
          <w:sz w:val="20"/>
          <w:szCs w:val="20"/>
        </w:rPr>
        <w:t>č</w:t>
      </w:r>
      <w:r w:rsidR="00C95179" w:rsidRPr="00B11E9D">
        <w:rPr>
          <w:rFonts w:ascii="Lucida Sans" w:hAnsi="Lucida Sans"/>
          <w:color w:val="auto"/>
          <w:sz w:val="20"/>
          <w:szCs w:val="20"/>
        </w:rPr>
        <w:t>nika.</w:t>
      </w:r>
    </w:p>
    <w:p w14:paraId="4062C780" w14:textId="164E0CCC" w:rsidR="00D73333" w:rsidRPr="007828F9" w:rsidRDefault="00D73333"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Arial"/>
          <w:sz w:val="20"/>
          <w:szCs w:val="20"/>
        </w:rPr>
        <w:t>Ponudnik izka</w:t>
      </w:r>
      <w:r w:rsidRPr="007828F9">
        <w:rPr>
          <w:rFonts w:eastAsiaTheme="minorHAnsi" w:cs="Calibri"/>
          <w:sz w:val="20"/>
          <w:szCs w:val="20"/>
        </w:rPr>
        <w:t>ž</w:t>
      </w:r>
      <w:r w:rsidRPr="007828F9">
        <w:rPr>
          <w:rFonts w:ascii="Lucida Sans" w:eastAsiaTheme="minorHAnsi" w:hAnsi="Lucida Sans" w:cs="Arial"/>
          <w:sz w:val="20"/>
          <w:szCs w:val="20"/>
        </w:rPr>
        <w:t>e usposobljenost s predlo</w:t>
      </w:r>
      <w:r w:rsidRPr="007828F9">
        <w:rPr>
          <w:rFonts w:eastAsiaTheme="minorHAnsi" w:cs="Calibri"/>
          <w:sz w:val="20"/>
          <w:szCs w:val="20"/>
        </w:rPr>
        <w:t>ž</w:t>
      </w:r>
      <w:r w:rsidRPr="007828F9">
        <w:rPr>
          <w:rFonts w:ascii="Lucida Sans" w:eastAsiaTheme="minorHAnsi" w:hAnsi="Lucida Sans" w:cs="Arial"/>
          <w:sz w:val="20"/>
          <w:szCs w:val="20"/>
        </w:rPr>
        <w:t xml:space="preserve">itvijo </w:t>
      </w:r>
      <w:r w:rsidRPr="007828F9">
        <w:rPr>
          <w:rFonts w:ascii="Lucida Sans" w:eastAsiaTheme="minorHAnsi" w:hAnsi="Lucida Sans" w:cs="Arial"/>
          <w:sz w:val="20"/>
          <w:szCs w:val="20"/>
          <w:u w:val="single"/>
        </w:rPr>
        <w:t>vsaj ene referenc</w:t>
      </w:r>
      <w:r w:rsidR="00A22802" w:rsidRPr="007828F9">
        <w:rPr>
          <w:rFonts w:ascii="Lucida Sans" w:eastAsiaTheme="minorHAnsi" w:hAnsi="Lucida Sans" w:cs="Arial"/>
          <w:sz w:val="20"/>
          <w:szCs w:val="20"/>
          <w:u w:val="single"/>
        </w:rPr>
        <w:t>e</w:t>
      </w:r>
      <w:r w:rsidRPr="007828F9">
        <w:rPr>
          <w:rFonts w:ascii="Lucida Sans" w:eastAsiaTheme="minorHAnsi" w:hAnsi="Lucida Sans" w:cs="Arial"/>
          <w:sz w:val="20"/>
          <w:szCs w:val="20"/>
        </w:rPr>
        <w:t xml:space="preserve">.  </w:t>
      </w:r>
    </w:p>
    <w:p w14:paraId="288C4FAB" w14:textId="0C91F333" w:rsidR="00E21D01" w:rsidRPr="007828F9" w:rsidRDefault="00D522A6" w:rsidP="007828F9">
      <w:pPr>
        <w:pStyle w:val="Default"/>
        <w:spacing w:line="288" w:lineRule="auto"/>
        <w:jc w:val="both"/>
        <w:rPr>
          <w:rFonts w:ascii="Lucida Sans" w:hAnsi="Lucida Sans" w:cs="Arial"/>
          <w:color w:val="auto"/>
          <w:sz w:val="20"/>
          <w:szCs w:val="20"/>
        </w:rPr>
      </w:pPr>
      <w:r w:rsidRPr="007828F9">
        <w:rPr>
          <w:rFonts w:ascii="Lucida Sans" w:hAnsi="Lucida Sans" w:cs="Arial"/>
          <w:color w:val="auto"/>
          <w:sz w:val="20"/>
          <w:szCs w:val="20"/>
        </w:rPr>
        <w:t xml:space="preserve">Sklop </w:t>
      </w:r>
      <w:r w:rsidR="00D73333" w:rsidRPr="007828F9">
        <w:rPr>
          <w:rFonts w:ascii="Lucida Sans" w:hAnsi="Lucida Sans" w:cs="Arial"/>
          <w:color w:val="auto"/>
          <w:sz w:val="20"/>
          <w:szCs w:val="20"/>
        </w:rPr>
        <w:t>2</w:t>
      </w:r>
      <w:r w:rsidRPr="007828F9">
        <w:rPr>
          <w:rFonts w:ascii="Lucida Sans" w:hAnsi="Lucida Sans" w:cs="Arial"/>
          <w:color w:val="auto"/>
          <w:sz w:val="20"/>
          <w:szCs w:val="20"/>
        </w:rPr>
        <w:t xml:space="preserve">: </w:t>
      </w:r>
      <w:r w:rsidR="00847500" w:rsidRPr="007828F9">
        <w:rPr>
          <w:rFonts w:ascii="Lucida Sans" w:hAnsi="Lucida Sans"/>
          <w:color w:val="auto"/>
          <w:sz w:val="20"/>
          <w:szCs w:val="20"/>
        </w:rPr>
        <w:t xml:space="preserve">servisiranje nadgradenj </w:t>
      </w:r>
      <w:proofErr w:type="spellStart"/>
      <w:r w:rsidR="00847500" w:rsidRPr="007828F9">
        <w:rPr>
          <w:rFonts w:ascii="Lucida Sans" w:hAnsi="Lucida Sans"/>
          <w:color w:val="auto"/>
          <w:sz w:val="20"/>
          <w:szCs w:val="20"/>
        </w:rPr>
        <w:t>Stummer</w:t>
      </w:r>
      <w:proofErr w:type="spellEnd"/>
      <w:r w:rsidR="00847500" w:rsidRPr="007828F9">
        <w:rPr>
          <w:rFonts w:ascii="Lucida Sans" w:hAnsi="Lucida Sans"/>
          <w:color w:val="auto"/>
          <w:sz w:val="20"/>
          <w:szCs w:val="20"/>
        </w:rPr>
        <w:t xml:space="preserve"> v letni vrednosti vsaj 80.000</w:t>
      </w:r>
      <w:r w:rsidR="0000098E">
        <w:rPr>
          <w:rFonts w:ascii="Lucida Sans" w:hAnsi="Lucida Sans"/>
          <w:color w:val="auto"/>
          <w:sz w:val="20"/>
          <w:szCs w:val="20"/>
        </w:rPr>
        <w:t xml:space="preserve"> EUR</w:t>
      </w:r>
      <w:r w:rsidR="00847500" w:rsidRPr="007828F9">
        <w:rPr>
          <w:rFonts w:ascii="Lucida Sans" w:hAnsi="Lucida Sans"/>
          <w:color w:val="auto"/>
          <w:sz w:val="20"/>
          <w:szCs w:val="20"/>
        </w:rPr>
        <w:t xml:space="preserve"> </w:t>
      </w:r>
      <w:r w:rsidR="00F520AC">
        <w:rPr>
          <w:rFonts w:ascii="Lucida Sans" w:hAnsi="Lucida Sans"/>
          <w:color w:val="auto"/>
          <w:sz w:val="20"/>
          <w:szCs w:val="20"/>
        </w:rPr>
        <w:t xml:space="preserve">brez DDV </w:t>
      </w:r>
      <w:r w:rsidR="00847500" w:rsidRPr="007828F9">
        <w:rPr>
          <w:rFonts w:ascii="Lucida Sans" w:hAnsi="Lucida Sans"/>
          <w:color w:val="auto"/>
          <w:sz w:val="20"/>
          <w:szCs w:val="20"/>
        </w:rPr>
        <w:t>v obdobju enega leta</w:t>
      </w:r>
      <w:r w:rsidR="0028339F" w:rsidRPr="007828F9">
        <w:rPr>
          <w:rFonts w:ascii="Lucida Sans" w:hAnsi="Lucida Sans"/>
          <w:color w:val="auto"/>
          <w:sz w:val="20"/>
          <w:szCs w:val="20"/>
        </w:rPr>
        <w:t xml:space="preserve"> pri </w:t>
      </w:r>
      <w:r w:rsidR="00C95179">
        <w:rPr>
          <w:rFonts w:ascii="Lucida Sans" w:hAnsi="Lucida Sans"/>
          <w:color w:val="auto"/>
          <w:sz w:val="20"/>
          <w:szCs w:val="20"/>
        </w:rPr>
        <w:t xml:space="preserve">enem </w:t>
      </w:r>
      <w:r w:rsidR="0028339F" w:rsidRPr="007828F9">
        <w:rPr>
          <w:rFonts w:ascii="Lucida Sans" w:hAnsi="Lucida Sans"/>
          <w:color w:val="auto"/>
          <w:sz w:val="20"/>
          <w:szCs w:val="20"/>
        </w:rPr>
        <w:t>podjetj</w:t>
      </w:r>
      <w:r w:rsidR="00C95179">
        <w:rPr>
          <w:rFonts w:ascii="Lucida Sans" w:hAnsi="Lucida Sans"/>
          <w:color w:val="auto"/>
          <w:sz w:val="20"/>
          <w:szCs w:val="20"/>
        </w:rPr>
        <w:t>u</w:t>
      </w:r>
      <w:r w:rsidR="0028339F" w:rsidRPr="007828F9">
        <w:rPr>
          <w:rFonts w:ascii="Lucida Sans" w:hAnsi="Lucida Sans"/>
          <w:color w:val="auto"/>
          <w:sz w:val="20"/>
          <w:szCs w:val="20"/>
        </w:rPr>
        <w:t>, ki izvaja gospodarsko javno slu</w:t>
      </w:r>
      <w:r w:rsidR="0028339F" w:rsidRPr="00B11E9D">
        <w:rPr>
          <w:rFonts w:ascii="Calibri" w:hAnsi="Calibri" w:cs="Calibri"/>
          <w:color w:val="auto"/>
          <w:sz w:val="20"/>
          <w:szCs w:val="20"/>
        </w:rPr>
        <w:t>ž</w:t>
      </w:r>
      <w:r w:rsidR="0028339F" w:rsidRPr="007828F9">
        <w:rPr>
          <w:rFonts w:ascii="Lucida Sans" w:hAnsi="Lucida Sans"/>
          <w:color w:val="auto"/>
          <w:sz w:val="20"/>
          <w:szCs w:val="20"/>
        </w:rPr>
        <w:t>bo zbiranja odpadkov.</w:t>
      </w:r>
    </w:p>
    <w:p w14:paraId="29D9289E" w14:textId="77777777" w:rsidR="00D522A6" w:rsidRPr="007828F9" w:rsidRDefault="00D522A6" w:rsidP="007828F9">
      <w:pPr>
        <w:pStyle w:val="Default"/>
        <w:spacing w:line="288" w:lineRule="auto"/>
        <w:jc w:val="both"/>
        <w:rPr>
          <w:rFonts w:ascii="Lucida Sans" w:hAnsi="Lucida Sans" w:cs="Arial"/>
          <w:color w:val="auto"/>
          <w:sz w:val="20"/>
          <w:szCs w:val="20"/>
        </w:rPr>
      </w:pPr>
    </w:p>
    <w:p w14:paraId="0AF7F28B" w14:textId="77777777" w:rsidR="00D522A6" w:rsidRPr="007828F9" w:rsidRDefault="00D73333" w:rsidP="007828F9">
      <w:pPr>
        <w:pStyle w:val="Default"/>
        <w:spacing w:line="288" w:lineRule="auto"/>
        <w:jc w:val="both"/>
        <w:rPr>
          <w:rFonts w:ascii="Lucida Sans" w:eastAsiaTheme="minorHAnsi" w:hAnsi="Lucida Sans" w:cs="Arial"/>
          <w:color w:val="auto"/>
          <w:sz w:val="20"/>
          <w:szCs w:val="20"/>
        </w:rPr>
      </w:pPr>
      <w:r w:rsidRPr="007828F9">
        <w:rPr>
          <w:rFonts w:ascii="Lucida Sans" w:eastAsiaTheme="minorHAnsi" w:hAnsi="Lucida Sans" w:cs="Arial"/>
          <w:color w:val="auto"/>
          <w:sz w:val="20"/>
          <w:szCs w:val="20"/>
        </w:rPr>
        <w:t>Ponudnik izka</w:t>
      </w:r>
      <w:r w:rsidRPr="007828F9">
        <w:rPr>
          <w:rFonts w:ascii="Calibri" w:eastAsiaTheme="minorHAnsi" w:hAnsi="Calibri" w:cs="Calibri"/>
          <w:color w:val="auto"/>
          <w:sz w:val="20"/>
          <w:szCs w:val="20"/>
        </w:rPr>
        <w:t>ž</w:t>
      </w:r>
      <w:r w:rsidRPr="007828F9">
        <w:rPr>
          <w:rFonts w:ascii="Lucida Sans" w:eastAsiaTheme="minorHAnsi" w:hAnsi="Lucida Sans" w:cs="Arial"/>
          <w:color w:val="auto"/>
          <w:sz w:val="20"/>
          <w:szCs w:val="20"/>
        </w:rPr>
        <w:t>e usposobljenost s predlo</w:t>
      </w:r>
      <w:r w:rsidRPr="007828F9">
        <w:rPr>
          <w:rFonts w:ascii="Calibri" w:eastAsiaTheme="minorHAnsi" w:hAnsi="Calibri" w:cs="Calibri"/>
          <w:color w:val="auto"/>
          <w:sz w:val="20"/>
          <w:szCs w:val="20"/>
        </w:rPr>
        <w:t>ž</w:t>
      </w:r>
      <w:r w:rsidRPr="007828F9">
        <w:rPr>
          <w:rFonts w:ascii="Lucida Sans" w:eastAsiaTheme="minorHAnsi" w:hAnsi="Lucida Sans" w:cs="Arial"/>
          <w:color w:val="auto"/>
          <w:sz w:val="20"/>
          <w:szCs w:val="20"/>
        </w:rPr>
        <w:t xml:space="preserve">itvijo </w:t>
      </w:r>
      <w:r w:rsidRPr="007828F9">
        <w:rPr>
          <w:rFonts w:ascii="Lucida Sans" w:eastAsiaTheme="minorHAnsi" w:hAnsi="Lucida Sans" w:cs="Arial"/>
          <w:color w:val="auto"/>
          <w:sz w:val="20"/>
          <w:szCs w:val="20"/>
          <w:u w:val="single"/>
        </w:rPr>
        <w:t>vsaj ene referenc</w:t>
      </w:r>
      <w:r w:rsidR="00A22802" w:rsidRPr="007828F9">
        <w:rPr>
          <w:rFonts w:ascii="Lucida Sans" w:eastAsiaTheme="minorHAnsi" w:hAnsi="Lucida Sans" w:cs="Arial"/>
          <w:color w:val="auto"/>
          <w:sz w:val="20"/>
          <w:szCs w:val="20"/>
          <w:u w:val="single"/>
        </w:rPr>
        <w:t>e</w:t>
      </w:r>
      <w:r w:rsidRPr="007828F9">
        <w:rPr>
          <w:rFonts w:ascii="Lucida Sans" w:eastAsiaTheme="minorHAnsi" w:hAnsi="Lucida Sans" w:cs="Arial"/>
          <w:color w:val="auto"/>
          <w:sz w:val="20"/>
          <w:szCs w:val="20"/>
        </w:rPr>
        <w:t xml:space="preserve">.  </w:t>
      </w:r>
    </w:p>
    <w:p w14:paraId="65207A5D" w14:textId="77777777" w:rsidR="00D73333" w:rsidRPr="007828F9" w:rsidRDefault="00D73333" w:rsidP="007828F9">
      <w:pPr>
        <w:pStyle w:val="Default"/>
        <w:spacing w:line="288" w:lineRule="auto"/>
        <w:jc w:val="both"/>
        <w:rPr>
          <w:rFonts w:ascii="Lucida Sans" w:hAnsi="Lucida Sans" w:cs="Arial"/>
          <w:color w:val="auto"/>
          <w:sz w:val="20"/>
          <w:szCs w:val="20"/>
        </w:rPr>
      </w:pPr>
    </w:p>
    <w:p w14:paraId="6DC25A69" w14:textId="2E1151C8" w:rsidR="00C95179" w:rsidRPr="007828F9" w:rsidRDefault="00D73333" w:rsidP="00C95179">
      <w:pPr>
        <w:pStyle w:val="Default"/>
        <w:spacing w:line="288" w:lineRule="auto"/>
        <w:jc w:val="both"/>
        <w:rPr>
          <w:rFonts w:ascii="Lucida Sans" w:hAnsi="Lucida Sans" w:cs="Arial"/>
          <w:color w:val="auto"/>
          <w:sz w:val="20"/>
          <w:szCs w:val="20"/>
        </w:rPr>
      </w:pPr>
      <w:r w:rsidRPr="007828F9">
        <w:rPr>
          <w:rFonts w:ascii="Lucida Sans" w:hAnsi="Lucida Sans" w:cs="Arial"/>
          <w:color w:val="auto"/>
          <w:sz w:val="20"/>
          <w:szCs w:val="20"/>
        </w:rPr>
        <w:t xml:space="preserve">Sklop 3: </w:t>
      </w:r>
      <w:r w:rsidRPr="007828F9">
        <w:rPr>
          <w:rFonts w:ascii="Lucida Sans" w:hAnsi="Lucida Sans"/>
          <w:color w:val="auto"/>
          <w:sz w:val="20"/>
          <w:szCs w:val="20"/>
        </w:rPr>
        <w:t xml:space="preserve">servisiranje tovornih vozil </w:t>
      </w:r>
      <w:r w:rsidR="00372CB1" w:rsidRPr="007828F9">
        <w:rPr>
          <w:rFonts w:ascii="Lucida Sans" w:hAnsi="Lucida Sans"/>
          <w:color w:val="auto"/>
          <w:sz w:val="20"/>
          <w:szCs w:val="20"/>
        </w:rPr>
        <w:t>Renault</w:t>
      </w:r>
      <w:r w:rsidR="00DF2EEC">
        <w:rPr>
          <w:rFonts w:ascii="Lucida Sans" w:hAnsi="Lucida Sans"/>
          <w:color w:val="auto"/>
          <w:sz w:val="20"/>
          <w:szCs w:val="20"/>
        </w:rPr>
        <w:t xml:space="preserve"> ali</w:t>
      </w:r>
      <w:r w:rsidR="00372CB1" w:rsidRPr="007828F9">
        <w:rPr>
          <w:rFonts w:ascii="Lucida Sans" w:hAnsi="Lucida Sans"/>
          <w:color w:val="auto"/>
          <w:sz w:val="20"/>
          <w:szCs w:val="20"/>
        </w:rPr>
        <w:t xml:space="preserve"> Man </w:t>
      </w:r>
      <w:r w:rsidRPr="007828F9">
        <w:rPr>
          <w:rFonts w:ascii="Lucida Sans" w:hAnsi="Lucida Sans"/>
          <w:color w:val="auto"/>
          <w:sz w:val="20"/>
          <w:szCs w:val="20"/>
        </w:rPr>
        <w:t xml:space="preserve">v letni vrednosti vsaj </w:t>
      </w:r>
      <w:r w:rsidR="006C7DF7">
        <w:rPr>
          <w:rFonts w:ascii="Lucida Sans" w:hAnsi="Lucida Sans"/>
          <w:color w:val="auto"/>
          <w:sz w:val="20"/>
          <w:szCs w:val="20"/>
        </w:rPr>
        <w:t>90</w:t>
      </w:r>
      <w:r w:rsidR="00A22802" w:rsidRPr="007828F9">
        <w:rPr>
          <w:rFonts w:ascii="Lucida Sans" w:hAnsi="Lucida Sans"/>
          <w:color w:val="auto"/>
          <w:sz w:val="20"/>
          <w:szCs w:val="20"/>
        </w:rPr>
        <w:t>.</w:t>
      </w:r>
      <w:r w:rsidRPr="007828F9">
        <w:rPr>
          <w:rFonts w:ascii="Lucida Sans" w:hAnsi="Lucida Sans"/>
          <w:color w:val="auto"/>
          <w:sz w:val="20"/>
          <w:szCs w:val="20"/>
        </w:rPr>
        <w:t>000</w:t>
      </w:r>
      <w:r w:rsidR="0000098E">
        <w:rPr>
          <w:rFonts w:ascii="Lucida Sans" w:hAnsi="Lucida Sans"/>
          <w:color w:val="auto"/>
          <w:sz w:val="20"/>
          <w:szCs w:val="20"/>
        </w:rPr>
        <w:t xml:space="preserve"> EUR</w:t>
      </w:r>
      <w:r w:rsidRPr="007828F9">
        <w:rPr>
          <w:rFonts w:ascii="Lucida Sans" w:hAnsi="Lucida Sans"/>
          <w:color w:val="auto"/>
          <w:sz w:val="20"/>
          <w:szCs w:val="20"/>
        </w:rPr>
        <w:t xml:space="preserve"> </w:t>
      </w:r>
      <w:r w:rsidR="00F520AC">
        <w:rPr>
          <w:rFonts w:ascii="Lucida Sans" w:hAnsi="Lucida Sans"/>
          <w:color w:val="auto"/>
          <w:sz w:val="20"/>
          <w:szCs w:val="20"/>
        </w:rPr>
        <w:t xml:space="preserve">brez DDV </w:t>
      </w:r>
      <w:r w:rsidRPr="007828F9">
        <w:rPr>
          <w:rFonts w:ascii="Lucida Sans" w:hAnsi="Lucida Sans"/>
          <w:color w:val="auto"/>
          <w:sz w:val="20"/>
          <w:szCs w:val="20"/>
        </w:rPr>
        <w:t>v obdobju enega leta</w:t>
      </w:r>
      <w:r w:rsidR="00372CB1" w:rsidRPr="007828F9">
        <w:rPr>
          <w:rFonts w:ascii="Lucida Sans" w:hAnsi="Lucida Sans"/>
          <w:color w:val="auto"/>
          <w:sz w:val="20"/>
          <w:szCs w:val="20"/>
        </w:rPr>
        <w:t xml:space="preserve"> </w:t>
      </w:r>
      <w:r w:rsidR="00C95179" w:rsidRPr="007828F9">
        <w:rPr>
          <w:rFonts w:ascii="Lucida Sans" w:hAnsi="Lucida Sans"/>
          <w:color w:val="auto"/>
          <w:sz w:val="20"/>
          <w:szCs w:val="20"/>
        </w:rPr>
        <w:t xml:space="preserve">pri </w:t>
      </w:r>
      <w:r w:rsidR="00C95179">
        <w:rPr>
          <w:rFonts w:ascii="Lucida Sans" w:hAnsi="Lucida Sans"/>
          <w:color w:val="auto"/>
          <w:sz w:val="20"/>
          <w:szCs w:val="20"/>
        </w:rPr>
        <w:t xml:space="preserve">enem </w:t>
      </w:r>
      <w:r w:rsidR="00C95179" w:rsidRPr="007828F9">
        <w:rPr>
          <w:rFonts w:ascii="Lucida Sans" w:hAnsi="Lucida Sans"/>
          <w:color w:val="auto"/>
          <w:sz w:val="20"/>
          <w:szCs w:val="20"/>
        </w:rPr>
        <w:t>podjetj</w:t>
      </w:r>
      <w:r w:rsidR="00C95179">
        <w:rPr>
          <w:rFonts w:ascii="Lucida Sans" w:hAnsi="Lucida Sans"/>
          <w:color w:val="auto"/>
          <w:sz w:val="20"/>
          <w:szCs w:val="20"/>
        </w:rPr>
        <w:t>u</w:t>
      </w:r>
      <w:r w:rsidR="00C95179" w:rsidRPr="007828F9">
        <w:rPr>
          <w:rFonts w:ascii="Lucida Sans" w:hAnsi="Lucida Sans"/>
          <w:color w:val="auto"/>
          <w:sz w:val="20"/>
          <w:szCs w:val="20"/>
        </w:rPr>
        <w:t>.</w:t>
      </w:r>
    </w:p>
    <w:p w14:paraId="0D6669B1" w14:textId="77777777" w:rsidR="00F218E7" w:rsidRPr="007828F9" w:rsidRDefault="00F218E7" w:rsidP="007828F9">
      <w:pPr>
        <w:pStyle w:val="Default"/>
        <w:spacing w:line="288" w:lineRule="auto"/>
        <w:jc w:val="both"/>
        <w:rPr>
          <w:rFonts w:ascii="Lucida Sans" w:hAnsi="Lucida Sans" w:cs="Arial"/>
          <w:color w:val="auto"/>
          <w:sz w:val="20"/>
          <w:szCs w:val="20"/>
        </w:rPr>
      </w:pPr>
    </w:p>
    <w:p w14:paraId="37AAC350" w14:textId="77777777" w:rsidR="00A22802" w:rsidRPr="007828F9" w:rsidRDefault="00A22802" w:rsidP="007828F9">
      <w:pPr>
        <w:pStyle w:val="Default"/>
        <w:spacing w:line="288" w:lineRule="auto"/>
        <w:jc w:val="both"/>
        <w:rPr>
          <w:rFonts w:ascii="Lucida Sans" w:eastAsiaTheme="minorHAnsi" w:hAnsi="Lucida Sans" w:cs="Arial"/>
          <w:color w:val="auto"/>
          <w:sz w:val="20"/>
          <w:szCs w:val="20"/>
        </w:rPr>
      </w:pPr>
      <w:r w:rsidRPr="007828F9">
        <w:rPr>
          <w:rFonts w:ascii="Lucida Sans" w:eastAsiaTheme="minorHAnsi" w:hAnsi="Lucida Sans" w:cs="Arial"/>
          <w:color w:val="auto"/>
          <w:sz w:val="20"/>
          <w:szCs w:val="20"/>
        </w:rPr>
        <w:t>Ponudnik izka</w:t>
      </w:r>
      <w:r w:rsidRPr="007828F9">
        <w:rPr>
          <w:rFonts w:ascii="Calibri" w:eastAsiaTheme="minorHAnsi" w:hAnsi="Calibri" w:cs="Calibri"/>
          <w:color w:val="auto"/>
          <w:sz w:val="20"/>
          <w:szCs w:val="20"/>
        </w:rPr>
        <w:t>ž</w:t>
      </w:r>
      <w:r w:rsidRPr="007828F9">
        <w:rPr>
          <w:rFonts w:ascii="Lucida Sans" w:eastAsiaTheme="minorHAnsi" w:hAnsi="Lucida Sans" w:cs="Arial"/>
          <w:color w:val="auto"/>
          <w:sz w:val="20"/>
          <w:szCs w:val="20"/>
        </w:rPr>
        <w:t>e usposobljenost s predlo</w:t>
      </w:r>
      <w:r w:rsidRPr="007828F9">
        <w:rPr>
          <w:rFonts w:ascii="Calibri" w:eastAsiaTheme="minorHAnsi" w:hAnsi="Calibri" w:cs="Calibri"/>
          <w:color w:val="auto"/>
          <w:sz w:val="20"/>
          <w:szCs w:val="20"/>
        </w:rPr>
        <w:t>ž</w:t>
      </w:r>
      <w:r w:rsidRPr="007828F9">
        <w:rPr>
          <w:rFonts w:ascii="Lucida Sans" w:eastAsiaTheme="minorHAnsi" w:hAnsi="Lucida Sans" w:cs="Arial"/>
          <w:color w:val="auto"/>
          <w:sz w:val="20"/>
          <w:szCs w:val="20"/>
        </w:rPr>
        <w:t xml:space="preserve">itvijo </w:t>
      </w:r>
      <w:r w:rsidRPr="007828F9">
        <w:rPr>
          <w:rFonts w:ascii="Lucida Sans" w:eastAsiaTheme="minorHAnsi" w:hAnsi="Lucida Sans" w:cs="Arial"/>
          <w:color w:val="auto"/>
          <w:sz w:val="20"/>
          <w:szCs w:val="20"/>
          <w:u w:val="single"/>
        </w:rPr>
        <w:t>vsaj ene reference</w:t>
      </w:r>
      <w:r w:rsidRPr="007828F9">
        <w:rPr>
          <w:rFonts w:ascii="Lucida Sans" w:eastAsiaTheme="minorHAnsi" w:hAnsi="Lucida Sans" w:cs="Arial"/>
          <w:color w:val="auto"/>
          <w:sz w:val="20"/>
          <w:szCs w:val="20"/>
        </w:rPr>
        <w:t xml:space="preserve">.  </w:t>
      </w:r>
    </w:p>
    <w:p w14:paraId="2D139A0C" w14:textId="77777777" w:rsidR="00A22802" w:rsidRPr="007828F9" w:rsidRDefault="00A22802" w:rsidP="007828F9">
      <w:pPr>
        <w:pStyle w:val="Default"/>
        <w:spacing w:line="288" w:lineRule="auto"/>
        <w:jc w:val="both"/>
        <w:rPr>
          <w:rFonts w:ascii="Lucida Sans" w:hAnsi="Lucida Sans" w:cs="Arial"/>
          <w:color w:val="auto"/>
          <w:sz w:val="20"/>
          <w:szCs w:val="20"/>
        </w:rPr>
      </w:pPr>
    </w:p>
    <w:p w14:paraId="64098ADC" w14:textId="77777777" w:rsidR="0003194A" w:rsidRPr="007828F9" w:rsidRDefault="0003194A" w:rsidP="007828F9">
      <w:pPr>
        <w:spacing w:after="0" w:line="288" w:lineRule="auto"/>
        <w:jc w:val="both"/>
        <w:rPr>
          <w:rFonts w:ascii="Lucida Sans" w:hAnsi="Lucida Sans" w:cs="Arial"/>
          <w:i/>
          <w:sz w:val="20"/>
          <w:szCs w:val="20"/>
        </w:rPr>
      </w:pPr>
      <w:bookmarkStart w:id="64" w:name="_Hlk509918472"/>
      <w:r w:rsidRPr="007828F9">
        <w:rPr>
          <w:rFonts w:ascii="Lucida Sans" w:hAnsi="Lucida Sans" w:cs="Arial"/>
          <w:i/>
          <w:sz w:val="20"/>
          <w:szCs w:val="20"/>
        </w:rPr>
        <w:t>Pogoj lahko ponudnik izpolni skupaj s partnerji ali s podizvajalci.</w:t>
      </w:r>
    </w:p>
    <w:bookmarkEnd w:id="64"/>
    <w:p w14:paraId="5D210538" w14:textId="77777777" w:rsidR="0003194A" w:rsidRPr="007828F9" w:rsidRDefault="0003194A" w:rsidP="007828F9">
      <w:pPr>
        <w:spacing w:after="0" w:line="288" w:lineRule="auto"/>
        <w:jc w:val="both"/>
        <w:rPr>
          <w:rFonts w:ascii="Lucida Sans" w:hAnsi="Lucida Sans" w:cs="Arial"/>
          <w:i/>
          <w:sz w:val="20"/>
          <w:szCs w:val="20"/>
        </w:rPr>
      </w:pPr>
    </w:p>
    <w:p w14:paraId="56D21361" w14:textId="6ECD08AA" w:rsidR="0003194A" w:rsidRPr="007828F9" w:rsidRDefault="0003194A" w:rsidP="007828F9">
      <w:pPr>
        <w:spacing w:after="0" w:line="288" w:lineRule="auto"/>
        <w:jc w:val="both"/>
        <w:rPr>
          <w:rFonts w:ascii="Lucida Sans" w:hAnsi="Lucida Sans" w:cs="Arial"/>
          <w:sz w:val="20"/>
          <w:szCs w:val="20"/>
        </w:rPr>
      </w:pPr>
      <w:r w:rsidRPr="00CC3C3A">
        <w:rPr>
          <w:rFonts w:ascii="Lucida Sans" w:hAnsi="Lucida Sans" w:cs="Arial"/>
          <w:sz w:val="20"/>
          <w:szCs w:val="20"/>
        </w:rPr>
        <w:t>Subjekt, ki daje referenco mora biti tudi dejanski izvajalec storitev</w:t>
      </w:r>
      <w:r w:rsidR="008802CE" w:rsidRPr="00CC3C3A">
        <w:rPr>
          <w:rFonts w:ascii="Lucida Sans" w:hAnsi="Lucida Sans" w:cs="Arial"/>
          <w:sz w:val="20"/>
          <w:szCs w:val="20"/>
        </w:rPr>
        <w:t xml:space="preserve"> po sporazumu</w:t>
      </w:r>
      <w:r w:rsidRPr="00CC3C3A">
        <w:rPr>
          <w:rFonts w:ascii="Lucida Sans" w:hAnsi="Lucida Sans" w:cs="Arial"/>
          <w:sz w:val="20"/>
          <w:szCs w:val="20"/>
        </w:rPr>
        <w:t>, sklenjeni</w:t>
      </w:r>
      <w:r w:rsidR="008802CE" w:rsidRPr="00CC3C3A">
        <w:rPr>
          <w:rFonts w:ascii="Lucida Sans" w:hAnsi="Lucida Sans" w:cs="Arial"/>
          <w:sz w:val="20"/>
          <w:szCs w:val="20"/>
        </w:rPr>
        <w:t>m</w:t>
      </w:r>
      <w:r w:rsidR="00F218E7" w:rsidRPr="00CC3C3A">
        <w:rPr>
          <w:rFonts w:ascii="Lucida Sans" w:hAnsi="Lucida Sans" w:cs="Arial"/>
          <w:sz w:val="20"/>
          <w:szCs w:val="20"/>
        </w:rPr>
        <w:t xml:space="preserve"> </w:t>
      </w:r>
      <w:r w:rsidRPr="00CC3C3A">
        <w:rPr>
          <w:rFonts w:ascii="Lucida Sans" w:hAnsi="Lucida Sans" w:cs="Arial"/>
          <w:sz w:val="20"/>
          <w:szCs w:val="20"/>
        </w:rPr>
        <w:t>na podlagi tega javnega naro</w:t>
      </w:r>
      <w:r w:rsidRPr="00CC3C3A">
        <w:rPr>
          <w:rFonts w:cs="Calibri"/>
          <w:sz w:val="20"/>
          <w:szCs w:val="20"/>
        </w:rPr>
        <w:t>č</w:t>
      </w:r>
      <w:r w:rsidRPr="00CC3C3A">
        <w:rPr>
          <w:rFonts w:ascii="Lucida Sans" w:hAnsi="Lucida Sans" w:cs="Arial"/>
          <w:sz w:val="20"/>
          <w:szCs w:val="20"/>
        </w:rPr>
        <w:t>ila.</w:t>
      </w:r>
      <w:r w:rsidRPr="007828F9">
        <w:rPr>
          <w:rFonts w:ascii="Lucida Sans" w:hAnsi="Lucida Sans" w:cs="Arial"/>
          <w:sz w:val="20"/>
          <w:szCs w:val="20"/>
        </w:rPr>
        <w:t xml:space="preserve"> </w:t>
      </w:r>
    </w:p>
    <w:p w14:paraId="543E4881" w14:textId="77777777" w:rsidR="0003194A" w:rsidRPr="007828F9" w:rsidRDefault="0003194A" w:rsidP="007828F9">
      <w:pPr>
        <w:spacing w:after="0" w:line="288" w:lineRule="auto"/>
        <w:jc w:val="both"/>
        <w:rPr>
          <w:rFonts w:ascii="Lucida Sans" w:eastAsia="Times New Roman" w:hAnsi="Lucida Sans" w:cs="Arial"/>
          <w:sz w:val="20"/>
          <w:szCs w:val="20"/>
          <w:lang w:eastAsia="sl-SI"/>
        </w:rPr>
      </w:pPr>
    </w:p>
    <w:p w14:paraId="747055A7" w14:textId="0A7F0968" w:rsidR="00341A32" w:rsidRPr="007828F9" w:rsidRDefault="00BE324A" w:rsidP="007828F9">
      <w:pPr>
        <w:spacing w:after="0" w:line="288" w:lineRule="auto"/>
        <w:jc w:val="both"/>
        <w:rPr>
          <w:rFonts w:ascii="Lucida Sans" w:hAnsi="Lucida Sans" w:cs="Arial"/>
          <w:sz w:val="20"/>
          <w:szCs w:val="20"/>
        </w:rPr>
      </w:pPr>
      <w:r w:rsidRPr="007828F9">
        <w:rPr>
          <w:rFonts w:ascii="Lucida Sans" w:hAnsi="Lucida Sans" w:cs="Arial"/>
          <w:b/>
          <w:iCs/>
          <w:sz w:val="20"/>
          <w:szCs w:val="20"/>
          <w:lang w:eastAsia="sl-SI"/>
        </w:rPr>
        <w:lastRenderedPageBreak/>
        <w:t>DOKAZILA</w:t>
      </w:r>
      <w:r w:rsidR="00341A32" w:rsidRPr="007828F9">
        <w:rPr>
          <w:rFonts w:ascii="Lucida Sans" w:hAnsi="Lucida Sans" w:cs="Arial"/>
          <w:b/>
          <w:iCs/>
          <w:sz w:val="20"/>
          <w:szCs w:val="20"/>
          <w:lang w:eastAsia="sl-SI"/>
        </w:rPr>
        <w:t xml:space="preserve">: </w:t>
      </w:r>
      <w:r w:rsidR="00341A32" w:rsidRPr="007828F9">
        <w:rPr>
          <w:rFonts w:ascii="Lucida Sans" w:hAnsi="Lucida Sans" w:cs="Arial"/>
          <w:sz w:val="20"/>
          <w:szCs w:val="20"/>
          <w:lang w:eastAsia="sl-SI"/>
        </w:rPr>
        <w:t xml:space="preserve">Ponudnik </w:t>
      </w:r>
      <w:r w:rsidRPr="007828F9">
        <w:rPr>
          <w:rFonts w:ascii="Lucida Sans" w:hAnsi="Lucida Sans" w:cs="Arial"/>
          <w:sz w:val="20"/>
          <w:szCs w:val="20"/>
          <w:lang w:eastAsia="sl-SI"/>
        </w:rPr>
        <w:t xml:space="preserve">vpiše podatke v ESPD obrazec in </w:t>
      </w:r>
      <w:r w:rsidR="00341A32" w:rsidRPr="007828F9">
        <w:rPr>
          <w:rFonts w:ascii="Lucida Sans" w:hAnsi="Lucida Sans" w:cs="Arial"/>
          <w:sz w:val="20"/>
          <w:szCs w:val="20"/>
          <w:lang w:eastAsia="sl-SI"/>
        </w:rPr>
        <w:t xml:space="preserve">izpolni obrazec </w:t>
      </w:r>
      <w:r w:rsidR="00341A32" w:rsidRPr="007828F9">
        <w:rPr>
          <w:rFonts w:ascii="Lucida Sans" w:hAnsi="Lucida Sans" w:cs="Arial"/>
          <w:i/>
          <w:sz w:val="20"/>
          <w:szCs w:val="20"/>
          <w:lang w:eastAsia="sl-SI"/>
        </w:rPr>
        <w:t xml:space="preserve">Reference </w:t>
      </w:r>
      <w:r w:rsidR="00341A32" w:rsidRPr="007828F9">
        <w:rPr>
          <w:rFonts w:ascii="Lucida Sans" w:hAnsi="Lucida Sans" w:cs="Arial"/>
          <w:b/>
          <w:sz w:val="20"/>
          <w:szCs w:val="20"/>
          <w:lang w:eastAsia="sl-SI"/>
        </w:rPr>
        <w:t>in</w:t>
      </w:r>
      <w:r w:rsidR="00341A32" w:rsidRPr="007828F9">
        <w:rPr>
          <w:rFonts w:ascii="Lucida Sans" w:hAnsi="Lucida Sans" w:cs="Arial"/>
          <w:sz w:val="20"/>
          <w:szCs w:val="20"/>
          <w:lang w:eastAsia="sl-SI"/>
        </w:rPr>
        <w:t xml:space="preserve"> </w:t>
      </w:r>
      <w:r w:rsidR="00341A32" w:rsidRPr="007828F9">
        <w:rPr>
          <w:rFonts w:ascii="Lucida Sans" w:eastAsia="Times New Roman" w:hAnsi="Lucida Sans" w:cs="Arial"/>
          <w:iCs/>
          <w:sz w:val="20"/>
          <w:szCs w:val="20"/>
          <w:lang w:eastAsia="sl-SI"/>
        </w:rPr>
        <w:t>za vsako vpisano referenco v izjavi predlo</w:t>
      </w:r>
      <w:r w:rsidR="00341A32" w:rsidRPr="007828F9">
        <w:rPr>
          <w:rFonts w:eastAsia="Times New Roman" w:cs="Calibri"/>
          <w:iCs/>
          <w:sz w:val="20"/>
          <w:szCs w:val="20"/>
          <w:lang w:eastAsia="sl-SI"/>
        </w:rPr>
        <w:t>ž</w:t>
      </w:r>
      <w:r w:rsidR="00341A32" w:rsidRPr="007828F9">
        <w:rPr>
          <w:rFonts w:ascii="Lucida Sans" w:eastAsia="Times New Roman" w:hAnsi="Lucida Sans" w:cs="Arial"/>
          <w:iCs/>
          <w:sz w:val="20"/>
          <w:szCs w:val="20"/>
          <w:lang w:eastAsia="sl-SI"/>
        </w:rPr>
        <w:t xml:space="preserve">iti dokazilo v obliki potrdila, ki ga izda pristojni organ </w:t>
      </w:r>
      <w:r w:rsidR="00341A32" w:rsidRPr="00273115">
        <w:rPr>
          <w:rFonts w:ascii="Lucida Sans" w:eastAsia="Times New Roman" w:hAnsi="Lucida Sans" w:cs="Arial"/>
          <w:iCs/>
          <w:sz w:val="20"/>
          <w:szCs w:val="20"/>
          <w:lang w:eastAsia="sl-SI"/>
        </w:rPr>
        <w:t>dr</w:t>
      </w:r>
      <w:r w:rsidR="00341A32" w:rsidRPr="00273115">
        <w:rPr>
          <w:rFonts w:eastAsia="Times New Roman" w:cs="Calibri"/>
          <w:iCs/>
          <w:sz w:val="20"/>
          <w:szCs w:val="20"/>
          <w:lang w:eastAsia="sl-SI"/>
        </w:rPr>
        <w:t>ž</w:t>
      </w:r>
      <w:r w:rsidR="00341A32" w:rsidRPr="00273115">
        <w:rPr>
          <w:rFonts w:ascii="Lucida Sans" w:eastAsia="Times New Roman" w:hAnsi="Lucida Sans" w:cs="Arial"/>
          <w:iCs/>
          <w:sz w:val="20"/>
          <w:szCs w:val="20"/>
          <w:lang w:eastAsia="sl-SI"/>
        </w:rPr>
        <w:t>avnega naro</w:t>
      </w:r>
      <w:r w:rsidR="00341A32" w:rsidRPr="00273115">
        <w:rPr>
          <w:rFonts w:eastAsia="Times New Roman" w:cs="Calibri"/>
          <w:iCs/>
          <w:sz w:val="20"/>
          <w:szCs w:val="20"/>
          <w:lang w:eastAsia="sl-SI"/>
        </w:rPr>
        <w:t>č</w:t>
      </w:r>
      <w:r w:rsidR="00341A32" w:rsidRPr="00273115">
        <w:rPr>
          <w:rFonts w:ascii="Lucida Sans" w:eastAsia="Times New Roman" w:hAnsi="Lucida Sans" w:cs="Arial"/>
          <w:iCs/>
          <w:sz w:val="20"/>
          <w:szCs w:val="20"/>
          <w:lang w:eastAsia="sl-SI"/>
        </w:rPr>
        <w:t>nika oziroma</w:t>
      </w:r>
      <w:r w:rsidR="00341A32" w:rsidRPr="007828F9">
        <w:rPr>
          <w:rFonts w:ascii="Lucida Sans" w:eastAsia="Times New Roman" w:hAnsi="Lucida Sans" w:cs="Arial"/>
          <w:iCs/>
          <w:sz w:val="20"/>
          <w:szCs w:val="20"/>
          <w:lang w:eastAsia="sl-SI"/>
        </w:rPr>
        <w:t xml:space="preserve"> zasebna dru</w:t>
      </w:r>
      <w:r w:rsidR="00341A32" w:rsidRPr="007828F9">
        <w:rPr>
          <w:rFonts w:eastAsia="Times New Roman" w:cs="Calibri"/>
          <w:iCs/>
          <w:sz w:val="20"/>
          <w:szCs w:val="20"/>
          <w:lang w:eastAsia="sl-SI"/>
        </w:rPr>
        <w:t>ž</w:t>
      </w:r>
      <w:r w:rsidR="00341A32" w:rsidRPr="007828F9">
        <w:rPr>
          <w:rFonts w:ascii="Lucida Sans" w:eastAsia="Times New Roman" w:hAnsi="Lucida Sans" w:cs="Arial"/>
          <w:iCs/>
          <w:sz w:val="20"/>
          <w:szCs w:val="20"/>
          <w:lang w:eastAsia="sl-SI"/>
        </w:rPr>
        <w:t xml:space="preserve">ba ali </w:t>
      </w:r>
      <w:r w:rsidR="00341A32" w:rsidRPr="00B11E9D">
        <w:rPr>
          <w:rFonts w:ascii="Lucida Sans" w:eastAsia="Times New Roman" w:hAnsi="Lucida Sans" w:cs="Arial"/>
          <w:iCs/>
          <w:sz w:val="20"/>
          <w:szCs w:val="20"/>
          <w:lang w:eastAsia="sl-SI"/>
        </w:rPr>
        <w:t>zasebnik</w:t>
      </w:r>
      <w:r w:rsidR="005C12F9" w:rsidRPr="00B11E9D">
        <w:rPr>
          <w:rFonts w:ascii="Lucida Sans" w:eastAsia="Times New Roman" w:hAnsi="Lucida Sans" w:cs="Arial"/>
          <w:iCs/>
          <w:sz w:val="20"/>
          <w:szCs w:val="20"/>
          <w:lang w:eastAsia="sl-SI"/>
        </w:rPr>
        <w:t>i</w:t>
      </w:r>
      <w:r w:rsidR="00A703D1" w:rsidRPr="00B11E9D">
        <w:rPr>
          <w:rFonts w:ascii="Lucida Sans" w:eastAsia="Times New Roman" w:hAnsi="Lucida Sans" w:cs="Arial"/>
          <w:iCs/>
          <w:sz w:val="20"/>
          <w:szCs w:val="20"/>
          <w:lang w:eastAsia="sl-SI"/>
        </w:rPr>
        <w:t xml:space="preserve"> oziroma</w:t>
      </w:r>
      <w:r w:rsidR="00654D09" w:rsidRPr="00B11E9D">
        <w:rPr>
          <w:rFonts w:ascii="Lucida Sans" w:eastAsia="Times New Roman" w:hAnsi="Lucida Sans" w:cs="Arial"/>
          <w:iCs/>
          <w:sz w:val="20"/>
          <w:szCs w:val="20"/>
          <w:lang w:eastAsia="sl-SI"/>
        </w:rPr>
        <w:t xml:space="preserve"> drug gospodarski </w:t>
      </w:r>
      <w:r w:rsidR="00A703D1" w:rsidRPr="00B11E9D">
        <w:rPr>
          <w:rFonts w:ascii="Lucida Sans" w:eastAsia="Times New Roman" w:hAnsi="Lucida Sans" w:cs="Arial"/>
          <w:iCs/>
          <w:sz w:val="20"/>
          <w:szCs w:val="20"/>
          <w:lang w:eastAsia="sl-SI"/>
        </w:rPr>
        <w:t xml:space="preserve"> </w:t>
      </w:r>
      <w:r w:rsidR="00F218E7" w:rsidRPr="00B11E9D">
        <w:rPr>
          <w:rFonts w:ascii="Lucida Sans" w:eastAsia="Times New Roman" w:hAnsi="Lucida Sans" w:cs="Arial"/>
          <w:iCs/>
          <w:sz w:val="20"/>
          <w:szCs w:val="20"/>
          <w:lang w:eastAsia="sl-SI"/>
        </w:rPr>
        <w:t>subjekt</w:t>
      </w:r>
      <w:r w:rsidR="00A703D1" w:rsidRPr="00B11E9D">
        <w:rPr>
          <w:rFonts w:ascii="Lucida Sans" w:eastAsia="Times New Roman" w:hAnsi="Lucida Sans" w:cs="Arial"/>
          <w:iCs/>
          <w:sz w:val="20"/>
          <w:szCs w:val="20"/>
          <w:lang w:eastAsia="sl-SI"/>
        </w:rPr>
        <w:t xml:space="preserve">, </w:t>
      </w:r>
      <w:r w:rsidR="00A703D1" w:rsidRPr="00B11E9D">
        <w:rPr>
          <w:rFonts w:ascii="Lucida Sans" w:eastAsia="Times New Roman" w:hAnsi="Lucida Sans" w:cs="Calibri"/>
          <w:iCs/>
          <w:sz w:val="20"/>
          <w:szCs w:val="20"/>
          <w:lang w:eastAsia="sl-SI"/>
        </w:rPr>
        <w:t xml:space="preserve"> </w:t>
      </w:r>
      <w:r w:rsidR="00341A32" w:rsidRPr="00B11E9D">
        <w:rPr>
          <w:rFonts w:ascii="Lucida Sans" w:eastAsia="Times New Roman" w:hAnsi="Lucida Sans" w:cs="Arial"/>
          <w:iCs/>
          <w:sz w:val="20"/>
          <w:szCs w:val="20"/>
          <w:lang w:eastAsia="sl-SI"/>
        </w:rPr>
        <w:t>na obrazcih, ki po v</w:t>
      </w:r>
      <w:r w:rsidR="00341A32" w:rsidRPr="007828F9">
        <w:rPr>
          <w:rFonts w:ascii="Lucida Sans" w:eastAsia="Times New Roman" w:hAnsi="Lucida Sans" w:cs="Arial"/>
          <w:iCs/>
          <w:sz w:val="20"/>
          <w:szCs w:val="20"/>
          <w:lang w:eastAsia="sl-SI"/>
        </w:rPr>
        <w:t xml:space="preserve">sebini vsebujejo podatke iz obrazca </w:t>
      </w:r>
      <w:r w:rsidR="00341A32" w:rsidRPr="007828F9">
        <w:rPr>
          <w:rFonts w:ascii="Lucida Sans" w:eastAsia="Times New Roman" w:hAnsi="Lucida Sans" w:cs="Arial"/>
          <w:i/>
          <w:iCs/>
          <w:sz w:val="20"/>
          <w:szCs w:val="20"/>
          <w:lang w:eastAsia="sl-SI"/>
        </w:rPr>
        <w:t>Potrdilo o referen</w:t>
      </w:r>
      <w:r w:rsidR="00341A32" w:rsidRPr="007828F9">
        <w:rPr>
          <w:rFonts w:eastAsia="Times New Roman" w:cs="Calibri"/>
          <w:i/>
          <w:iCs/>
          <w:sz w:val="20"/>
          <w:szCs w:val="20"/>
          <w:lang w:eastAsia="sl-SI"/>
        </w:rPr>
        <w:t>č</w:t>
      </w:r>
      <w:r w:rsidR="00341A32" w:rsidRPr="007828F9">
        <w:rPr>
          <w:rFonts w:ascii="Lucida Sans" w:eastAsia="Times New Roman" w:hAnsi="Lucida Sans" w:cs="Arial"/>
          <w:i/>
          <w:iCs/>
          <w:sz w:val="20"/>
          <w:szCs w:val="20"/>
          <w:lang w:eastAsia="sl-SI"/>
        </w:rPr>
        <w:t xml:space="preserve">nem projektu. </w:t>
      </w:r>
      <w:r w:rsidR="00341A32" w:rsidRPr="007828F9">
        <w:rPr>
          <w:rFonts w:ascii="Lucida Sans" w:eastAsia="Times New Roman" w:hAnsi="Lucida Sans" w:cs="Arial"/>
          <w:iCs/>
          <w:sz w:val="20"/>
          <w:szCs w:val="20"/>
          <w:lang w:eastAsia="sl-SI"/>
        </w:rPr>
        <w:t xml:space="preserve">  </w:t>
      </w:r>
    </w:p>
    <w:p w14:paraId="1492CAE0" w14:textId="77777777" w:rsidR="00530325" w:rsidRPr="007828F9" w:rsidRDefault="00530325" w:rsidP="007828F9">
      <w:pPr>
        <w:spacing w:line="288" w:lineRule="auto"/>
        <w:rPr>
          <w:rFonts w:ascii="Lucida Sans" w:hAnsi="Lucida Sans"/>
          <w:sz w:val="20"/>
          <w:szCs w:val="20"/>
        </w:rPr>
      </w:pPr>
    </w:p>
    <w:p w14:paraId="5E7DB9BB" w14:textId="77777777" w:rsidR="009677F9" w:rsidRPr="007828F9" w:rsidRDefault="009677F9" w:rsidP="007828F9">
      <w:pPr>
        <w:pStyle w:val="Naslov2"/>
        <w:spacing w:line="288" w:lineRule="auto"/>
        <w:rPr>
          <w:rFonts w:ascii="Lucida Sans" w:hAnsi="Lucida Sans"/>
          <w:sz w:val="20"/>
          <w:szCs w:val="20"/>
        </w:rPr>
      </w:pPr>
      <w:bookmarkStart w:id="65" w:name="_Toc392075540"/>
      <w:bookmarkStart w:id="66" w:name="_Toc510602715"/>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w:t>
      </w:r>
      <w:r w:rsidR="00432DDD" w:rsidRPr="007828F9">
        <w:rPr>
          <w:rFonts w:ascii="Lucida Sans" w:hAnsi="Lucida Sans"/>
          <w:sz w:val="20"/>
          <w:szCs w:val="20"/>
        </w:rPr>
        <w:t>9</w:t>
      </w:r>
      <w:r w:rsidRPr="007828F9">
        <w:rPr>
          <w:rFonts w:ascii="Lucida Sans" w:hAnsi="Lucida Sans"/>
          <w:sz w:val="20"/>
          <w:szCs w:val="20"/>
        </w:rPr>
        <w:t>. Izvedba predmeta v skladu s pravnimi predpisi, pravili stroke in navodili</w:t>
      </w:r>
      <w:bookmarkEnd w:id="65"/>
      <w:bookmarkEnd w:id="66"/>
    </w:p>
    <w:p w14:paraId="184B2A48" w14:textId="77777777" w:rsidR="009677F9" w:rsidRPr="007828F9" w:rsidRDefault="009677F9" w:rsidP="007828F9">
      <w:pPr>
        <w:spacing w:after="0" w:line="288" w:lineRule="auto"/>
        <w:jc w:val="both"/>
        <w:rPr>
          <w:rFonts w:ascii="Lucida Sans" w:hAnsi="Lucida Sans" w:cs="Arial"/>
          <w:sz w:val="20"/>
          <w:szCs w:val="20"/>
        </w:rPr>
      </w:pPr>
      <w:r w:rsidRPr="007828F9">
        <w:rPr>
          <w:rFonts w:ascii="Lucida Sans" w:hAnsi="Lucida Sans" w:cs="Arial"/>
          <w:sz w:val="20"/>
          <w:szCs w:val="20"/>
        </w:rPr>
        <w:t>Ponudnik mora izvesti predmeta javnega naro</w:t>
      </w:r>
      <w:r w:rsidRPr="007828F9">
        <w:rPr>
          <w:rFonts w:cs="Calibri"/>
          <w:sz w:val="20"/>
          <w:szCs w:val="20"/>
        </w:rPr>
        <w:t>č</w:t>
      </w:r>
      <w:r w:rsidRPr="007828F9">
        <w:rPr>
          <w:rFonts w:ascii="Lucida Sans" w:hAnsi="Lucida Sans" w:cs="Arial"/>
          <w:sz w:val="20"/>
          <w:szCs w:val="20"/>
        </w:rPr>
        <w:t>ila</w:t>
      </w:r>
      <w:r w:rsidRPr="007828F9">
        <w:rPr>
          <w:rFonts w:ascii="Lucida Sans" w:hAnsi="Lucida Sans" w:cs="Arial"/>
          <w:sz w:val="20"/>
          <w:szCs w:val="20"/>
          <w:lang w:eastAsia="sl-SI"/>
        </w:rPr>
        <w:t xml:space="preserve"> skladu s pravnimi predpisi, pravili stroke in navodili strokovnega nadzora in naro</w:t>
      </w:r>
      <w:r w:rsidRPr="007828F9">
        <w:rPr>
          <w:rFonts w:cs="Calibri"/>
          <w:sz w:val="20"/>
          <w:szCs w:val="20"/>
          <w:lang w:eastAsia="sl-SI"/>
        </w:rPr>
        <w:t>č</w:t>
      </w:r>
      <w:r w:rsidRPr="007828F9">
        <w:rPr>
          <w:rFonts w:ascii="Lucida Sans" w:hAnsi="Lucida Sans" w:cs="Arial"/>
          <w:sz w:val="20"/>
          <w:szCs w:val="20"/>
          <w:lang w:eastAsia="sl-SI"/>
        </w:rPr>
        <w:t>nika. Ponudnik se zavezuje, da bo pri izvedbi javnega naro</w:t>
      </w:r>
      <w:r w:rsidRPr="007828F9">
        <w:rPr>
          <w:rFonts w:cs="Calibri"/>
          <w:sz w:val="20"/>
          <w:szCs w:val="20"/>
          <w:lang w:eastAsia="sl-SI"/>
        </w:rPr>
        <w:t>č</w:t>
      </w:r>
      <w:r w:rsidRPr="007828F9">
        <w:rPr>
          <w:rFonts w:ascii="Lucida Sans" w:hAnsi="Lucida Sans" w:cs="Arial"/>
          <w:sz w:val="20"/>
          <w:szCs w:val="20"/>
          <w:lang w:eastAsia="sl-SI"/>
        </w:rPr>
        <w:t xml:space="preserve">ila </w:t>
      </w:r>
      <w:r w:rsidRPr="007828F9">
        <w:rPr>
          <w:rFonts w:ascii="Lucida Sans" w:eastAsia="Times New Roman" w:hAnsi="Lucida Sans" w:cs="Arial"/>
          <w:sz w:val="20"/>
          <w:szCs w:val="20"/>
          <w:lang w:eastAsia="sl-SI"/>
        </w:rPr>
        <w:t>upošteval obveznosti, ki izhajajo iz predpisov o varstvu zaposlen</w:t>
      </w:r>
      <w:r w:rsidR="00A032B5" w:rsidRPr="007828F9">
        <w:rPr>
          <w:rFonts w:ascii="Lucida Sans" w:eastAsia="Times New Roman" w:hAnsi="Lucida Sans" w:cs="Arial"/>
          <w:sz w:val="20"/>
          <w:szCs w:val="20"/>
          <w:lang w:eastAsia="sl-SI"/>
        </w:rPr>
        <w:t>ih in ureditvi delovnih pogojev, predpisov s podro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ja pre</w:t>
      </w:r>
      <w:r w:rsidR="004D0E2A" w:rsidRPr="007828F9">
        <w:rPr>
          <w:rFonts w:ascii="Lucida Sans" w:eastAsia="Times New Roman" w:hAnsi="Lucida Sans" w:cs="Arial"/>
          <w:sz w:val="20"/>
          <w:szCs w:val="20"/>
          <w:lang w:eastAsia="sl-SI"/>
        </w:rPr>
        <w:t>d</w:t>
      </w:r>
      <w:r w:rsidR="00A032B5" w:rsidRPr="007828F9">
        <w:rPr>
          <w:rFonts w:ascii="Lucida Sans" w:eastAsia="Times New Roman" w:hAnsi="Lucida Sans" w:cs="Arial"/>
          <w:sz w:val="20"/>
          <w:szCs w:val="20"/>
          <w:lang w:eastAsia="sl-SI"/>
        </w:rPr>
        <w:t>meta naro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ila in s podro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ja, ki dolo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ajo postopanje glede na obmo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je</w:t>
      </w:r>
      <w:r w:rsidR="004D0E2A" w:rsidRPr="007828F9">
        <w:rPr>
          <w:rFonts w:ascii="Lucida Sans" w:eastAsia="Times New Roman" w:hAnsi="Lucida Sans" w:cs="Arial"/>
          <w:sz w:val="20"/>
          <w:szCs w:val="20"/>
          <w:lang w:eastAsia="sl-SI"/>
        </w:rPr>
        <w:t xml:space="preserve"> izvajanja storitev</w:t>
      </w:r>
      <w:r w:rsidR="00A032B5" w:rsidRPr="007828F9">
        <w:rPr>
          <w:rFonts w:ascii="Lucida Sans" w:eastAsia="Times New Roman" w:hAnsi="Lucida Sans" w:cs="Arial"/>
          <w:sz w:val="20"/>
          <w:szCs w:val="20"/>
          <w:lang w:eastAsia="sl-SI"/>
        </w:rPr>
        <w:t xml:space="preserve">. </w:t>
      </w:r>
    </w:p>
    <w:p w14:paraId="16A1BC7D" w14:textId="77777777" w:rsidR="009677F9" w:rsidRPr="007828F9" w:rsidRDefault="009677F9" w:rsidP="007828F9">
      <w:pPr>
        <w:spacing w:after="0" w:line="288" w:lineRule="auto"/>
        <w:jc w:val="both"/>
        <w:rPr>
          <w:rFonts w:ascii="Lucida Sans" w:hAnsi="Lucida Sans" w:cs="Arial"/>
          <w:i/>
          <w:sz w:val="20"/>
          <w:szCs w:val="20"/>
        </w:rPr>
      </w:pPr>
    </w:p>
    <w:p w14:paraId="55C8C0F4" w14:textId="77777777" w:rsidR="009677F9" w:rsidRPr="007828F9" w:rsidRDefault="009677F9" w:rsidP="007828F9">
      <w:pPr>
        <w:spacing w:line="288" w:lineRule="auto"/>
        <w:jc w:val="both"/>
        <w:rPr>
          <w:rFonts w:ascii="Lucida Sans" w:hAnsi="Lucida Sans" w:cs="Arial"/>
          <w:i/>
          <w:sz w:val="20"/>
          <w:szCs w:val="20"/>
        </w:rPr>
      </w:pPr>
      <w:bookmarkStart w:id="67" w:name="_Toc377644903"/>
      <w:bookmarkStart w:id="68" w:name="_Toc377669244"/>
      <w:r w:rsidRPr="007828F9">
        <w:rPr>
          <w:rFonts w:ascii="Lucida Sans" w:hAnsi="Lucida Sans" w:cs="Arial"/>
          <w:b/>
          <w:iCs/>
          <w:sz w:val="20"/>
          <w:szCs w:val="20"/>
        </w:rPr>
        <w:t>Dokazilo</w:t>
      </w:r>
      <w:r w:rsidRPr="007828F9">
        <w:rPr>
          <w:rFonts w:ascii="Lucida Sans" w:hAnsi="Lucida Sans" w:cs="Arial"/>
          <w:iCs/>
          <w:sz w:val="20"/>
          <w:szCs w:val="20"/>
        </w:rPr>
        <w:t xml:space="preserve">: </w:t>
      </w:r>
      <w:r w:rsidRPr="007828F9">
        <w:rPr>
          <w:rFonts w:ascii="Lucida Sans" w:hAnsi="Lucida Sans" w:cs="Arial"/>
          <w:sz w:val="20"/>
          <w:szCs w:val="20"/>
        </w:rPr>
        <w:t xml:space="preserve">Ponudnik potrdi izpolnjevanje pogoja s podpisom obrazca </w:t>
      </w:r>
      <w:bookmarkEnd w:id="67"/>
      <w:bookmarkEnd w:id="68"/>
      <w:r w:rsidR="00EA77E2" w:rsidRPr="007828F9">
        <w:rPr>
          <w:rFonts w:ascii="Lucida Sans" w:hAnsi="Lucida Sans" w:cs="Arial"/>
          <w:sz w:val="20"/>
          <w:szCs w:val="20"/>
        </w:rPr>
        <w:t>ESPD</w:t>
      </w:r>
    </w:p>
    <w:p w14:paraId="119F3DAA" w14:textId="77777777" w:rsidR="009677F9" w:rsidRPr="007828F9" w:rsidRDefault="009677F9" w:rsidP="007828F9">
      <w:pPr>
        <w:spacing w:after="0" w:line="288" w:lineRule="auto"/>
        <w:jc w:val="both"/>
        <w:rPr>
          <w:rFonts w:ascii="Lucida Sans" w:hAnsi="Lucida Sans" w:cs="Arial"/>
          <w:i/>
          <w:sz w:val="20"/>
          <w:szCs w:val="20"/>
        </w:rPr>
      </w:pPr>
      <w:r w:rsidRPr="007828F9">
        <w:rPr>
          <w:rFonts w:ascii="Lucida Sans" w:hAnsi="Lucida Sans" w:cs="Arial"/>
          <w:i/>
          <w:sz w:val="20"/>
          <w:szCs w:val="20"/>
        </w:rPr>
        <w:t>Pogoj mora izpolniti vsak izmed partnerjev.</w:t>
      </w:r>
    </w:p>
    <w:p w14:paraId="250D6140" w14:textId="77777777" w:rsidR="00537B40" w:rsidRPr="007828F9" w:rsidRDefault="00537B40" w:rsidP="007828F9">
      <w:pPr>
        <w:spacing w:after="0" w:line="288" w:lineRule="auto"/>
        <w:jc w:val="both"/>
        <w:rPr>
          <w:rFonts w:ascii="Lucida Sans" w:hAnsi="Lucida Sans" w:cs="Arial"/>
          <w:i/>
          <w:sz w:val="20"/>
          <w:szCs w:val="20"/>
        </w:rPr>
      </w:pPr>
    </w:p>
    <w:p w14:paraId="0D589A76" w14:textId="77777777" w:rsidR="00864239" w:rsidRPr="007828F9" w:rsidRDefault="00864239" w:rsidP="007828F9">
      <w:pPr>
        <w:pStyle w:val="Naslov2"/>
        <w:spacing w:line="288" w:lineRule="auto"/>
        <w:rPr>
          <w:rFonts w:ascii="Lucida Sans" w:hAnsi="Lucida Sans"/>
          <w:sz w:val="20"/>
          <w:szCs w:val="20"/>
        </w:rPr>
      </w:pPr>
      <w:bookmarkStart w:id="69" w:name="_Toc510602716"/>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w:t>
      </w:r>
      <w:r w:rsidR="00D42122" w:rsidRPr="007828F9">
        <w:rPr>
          <w:rFonts w:ascii="Lucida Sans" w:hAnsi="Lucida Sans"/>
          <w:sz w:val="20"/>
          <w:szCs w:val="20"/>
        </w:rPr>
        <w:t>1</w:t>
      </w:r>
      <w:r w:rsidR="00F70646" w:rsidRPr="007828F9">
        <w:rPr>
          <w:rFonts w:ascii="Lucida Sans" w:hAnsi="Lucida Sans"/>
          <w:sz w:val="20"/>
          <w:szCs w:val="20"/>
        </w:rPr>
        <w:t>0</w:t>
      </w:r>
      <w:r w:rsidRPr="007828F9">
        <w:rPr>
          <w:rFonts w:ascii="Lucida Sans" w:hAnsi="Lucida Sans"/>
          <w:sz w:val="20"/>
          <w:szCs w:val="20"/>
        </w:rPr>
        <w:t>. Stanje insolventnosti</w:t>
      </w:r>
      <w:bookmarkEnd w:id="69"/>
    </w:p>
    <w:p w14:paraId="52A5C911" w14:textId="77777777" w:rsidR="00701979" w:rsidRPr="00411FF4" w:rsidRDefault="00701979" w:rsidP="00411FF4">
      <w:pPr>
        <w:spacing w:after="0" w:line="288" w:lineRule="auto"/>
        <w:jc w:val="both"/>
        <w:rPr>
          <w:rFonts w:ascii="Lucida Sans" w:hAnsi="Lucida Sans" w:cs="Arial"/>
          <w:sz w:val="20"/>
          <w:szCs w:val="20"/>
        </w:rPr>
      </w:pPr>
      <w:r w:rsidRPr="00411FF4">
        <w:rPr>
          <w:rFonts w:ascii="Lucida Sans" w:hAnsi="Lucida Sans" w:cs="Arial"/>
          <w:sz w:val="20"/>
          <w:szCs w:val="20"/>
        </w:rPr>
        <w:t>Naro</w:t>
      </w:r>
      <w:r w:rsidRPr="00411FF4">
        <w:rPr>
          <w:rFonts w:cs="Calibri"/>
          <w:sz w:val="20"/>
          <w:szCs w:val="20"/>
        </w:rPr>
        <w:t>č</w:t>
      </w:r>
      <w:r w:rsidRPr="00411FF4">
        <w:rPr>
          <w:rFonts w:ascii="Lucida Sans" w:hAnsi="Lucida Sans" w:cs="Arial"/>
          <w:sz w:val="20"/>
          <w:szCs w:val="20"/>
        </w:rPr>
        <w:t>nik bo iz postopka javnega naro</w:t>
      </w:r>
      <w:r w:rsidRPr="00411FF4">
        <w:rPr>
          <w:rFonts w:cs="Calibri"/>
          <w:sz w:val="20"/>
          <w:szCs w:val="20"/>
        </w:rPr>
        <w:t>č</w:t>
      </w:r>
      <w:r w:rsidRPr="00411FF4">
        <w:rPr>
          <w:rFonts w:ascii="Lucida Sans" w:hAnsi="Lucida Sans" w:cs="Arial"/>
          <w:sz w:val="20"/>
          <w:szCs w:val="20"/>
        </w:rPr>
        <w:t>anja izlo</w:t>
      </w:r>
      <w:r w:rsidRPr="00411FF4">
        <w:rPr>
          <w:rFonts w:cs="Calibri"/>
          <w:sz w:val="20"/>
          <w:szCs w:val="20"/>
        </w:rPr>
        <w:t>č</w:t>
      </w:r>
      <w:r w:rsidRPr="00411FF4">
        <w:rPr>
          <w:rFonts w:ascii="Lucida Sans" w:hAnsi="Lucida Sans" w:cs="Arial"/>
          <w:sz w:val="20"/>
          <w:szCs w:val="20"/>
        </w:rPr>
        <w:t>il ponudnika, nad katerim se je za</w:t>
      </w:r>
      <w:r w:rsidRPr="00411FF4">
        <w:rPr>
          <w:rFonts w:cs="Calibri"/>
          <w:sz w:val="20"/>
          <w:szCs w:val="20"/>
        </w:rPr>
        <w:t>č</w:t>
      </w:r>
      <w:r w:rsidRPr="00411FF4">
        <w:rPr>
          <w:rFonts w:ascii="Lucida Sans" w:hAnsi="Lucida Sans" w:cs="Arial"/>
          <w:sz w:val="20"/>
          <w:szCs w:val="20"/>
        </w:rPr>
        <w:t>el postopek zaradi insolventnosti ali prisilnega prenehanja po zakonu, ki ureja postopek zaradi insolventnosti in prisilnega prenehanja, ali postopek likvidacije po zakonu, ki ureja gospodarske dru</w:t>
      </w:r>
      <w:r w:rsidRPr="00411FF4">
        <w:rPr>
          <w:rFonts w:cs="Calibri"/>
          <w:sz w:val="20"/>
          <w:szCs w:val="20"/>
        </w:rPr>
        <w:t>ž</w:t>
      </w:r>
      <w:r w:rsidRPr="00411FF4">
        <w:rPr>
          <w:rFonts w:ascii="Lucida Sans" w:hAnsi="Lucida Sans" w:cs="Arial"/>
          <w:sz w:val="20"/>
          <w:szCs w:val="20"/>
        </w:rPr>
        <w:t>be, njegova sredstva ali poslovanje upravlja upravitelj ali sodiš</w:t>
      </w:r>
      <w:r w:rsidRPr="00411FF4">
        <w:rPr>
          <w:rFonts w:cs="Calibri"/>
          <w:sz w:val="20"/>
          <w:szCs w:val="20"/>
        </w:rPr>
        <w:t>č</w:t>
      </w:r>
      <w:r w:rsidRPr="00411FF4">
        <w:rPr>
          <w:rFonts w:ascii="Lucida Sans" w:hAnsi="Lucida Sans" w:cs="Arial"/>
          <w:sz w:val="20"/>
          <w:szCs w:val="20"/>
        </w:rPr>
        <w:t>e, njegove poslovne dejavnosti so za</w:t>
      </w:r>
      <w:r w:rsidRPr="00411FF4">
        <w:rPr>
          <w:rFonts w:cs="Calibri"/>
          <w:sz w:val="20"/>
          <w:szCs w:val="20"/>
        </w:rPr>
        <w:t>č</w:t>
      </w:r>
      <w:r w:rsidRPr="00411FF4">
        <w:rPr>
          <w:rFonts w:ascii="Lucida Sans" w:hAnsi="Lucida Sans" w:cs="Arial"/>
          <w:sz w:val="20"/>
          <w:szCs w:val="20"/>
        </w:rPr>
        <w:t>asno ustavljene, v skladu s predpisi druge dr</w:t>
      </w:r>
      <w:r w:rsidRPr="00411FF4">
        <w:rPr>
          <w:rFonts w:cs="Calibri"/>
          <w:sz w:val="20"/>
          <w:szCs w:val="20"/>
        </w:rPr>
        <w:t>ž</w:t>
      </w:r>
      <w:r w:rsidRPr="00411FF4">
        <w:rPr>
          <w:rFonts w:ascii="Lucida Sans" w:hAnsi="Lucida Sans" w:cs="Arial"/>
          <w:sz w:val="20"/>
          <w:szCs w:val="20"/>
        </w:rPr>
        <w:t>ave se je nad njim za</w:t>
      </w:r>
      <w:r w:rsidRPr="00411FF4">
        <w:rPr>
          <w:rFonts w:cs="Calibri"/>
          <w:sz w:val="20"/>
          <w:szCs w:val="20"/>
        </w:rPr>
        <w:t>č</w:t>
      </w:r>
      <w:r w:rsidRPr="00411FF4">
        <w:rPr>
          <w:rFonts w:ascii="Lucida Sans" w:hAnsi="Lucida Sans" w:cs="Arial"/>
          <w:sz w:val="20"/>
          <w:szCs w:val="20"/>
        </w:rPr>
        <w:t>el postopek oziroma nastal polo</w:t>
      </w:r>
      <w:r w:rsidRPr="00411FF4">
        <w:rPr>
          <w:rFonts w:cs="Calibri"/>
          <w:sz w:val="20"/>
          <w:szCs w:val="20"/>
        </w:rPr>
        <w:t>ž</w:t>
      </w:r>
      <w:r w:rsidRPr="00411FF4">
        <w:rPr>
          <w:rFonts w:ascii="Lucida Sans" w:hAnsi="Lucida Sans" w:cs="Arial"/>
          <w:sz w:val="20"/>
          <w:szCs w:val="20"/>
        </w:rPr>
        <w:t>aj z enakimi pravnimi posledicami.</w:t>
      </w:r>
    </w:p>
    <w:p w14:paraId="15154708" w14:textId="77777777" w:rsidR="00411FF4" w:rsidRDefault="00411FF4" w:rsidP="00411FF4">
      <w:pPr>
        <w:spacing w:line="288" w:lineRule="auto"/>
        <w:jc w:val="both"/>
        <w:rPr>
          <w:rFonts w:ascii="Lucida Sans" w:hAnsi="Lucida Sans" w:cs="Arial"/>
          <w:b/>
          <w:bCs/>
          <w:sz w:val="20"/>
          <w:szCs w:val="20"/>
        </w:rPr>
      </w:pPr>
    </w:p>
    <w:p w14:paraId="788493B1" w14:textId="6A388362" w:rsidR="00701979" w:rsidRPr="00411FF4" w:rsidRDefault="00701979" w:rsidP="00411FF4">
      <w:pPr>
        <w:spacing w:line="288" w:lineRule="auto"/>
        <w:jc w:val="both"/>
        <w:rPr>
          <w:rFonts w:ascii="Lucida Sans" w:hAnsi="Lucida Sans" w:cs="Arial"/>
          <w:sz w:val="20"/>
          <w:szCs w:val="20"/>
        </w:rPr>
      </w:pPr>
      <w:r w:rsidRPr="00411FF4">
        <w:rPr>
          <w:rFonts w:ascii="Lucida Sans" w:hAnsi="Lucida Sans" w:cs="Arial"/>
          <w:b/>
          <w:bCs/>
          <w:sz w:val="20"/>
          <w:szCs w:val="20"/>
        </w:rPr>
        <w:t>DOKAZILA</w:t>
      </w:r>
      <w:r w:rsidRPr="00411FF4">
        <w:rPr>
          <w:rFonts w:ascii="Lucida Sans" w:hAnsi="Lucida Sans" w:cs="Arial"/>
          <w:sz w:val="20"/>
          <w:szCs w:val="20"/>
        </w:rPr>
        <w:t>: Ponudnik/partner/podizvajalec izpolni ESPD obrazec</w:t>
      </w:r>
    </w:p>
    <w:p w14:paraId="55A51006" w14:textId="77777777" w:rsidR="006E243B" w:rsidRPr="007828F9" w:rsidRDefault="00183AF3" w:rsidP="007828F9">
      <w:pPr>
        <w:spacing w:line="288" w:lineRule="auto"/>
        <w:jc w:val="both"/>
        <w:rPr>
          <w:rFonts w:ascii="Lucida Sans" w:hAnsi="Lucida Sans" w:cs="Arial"/>
          <w:i/>
          <w:sz w:val="20"/>
          <w:szCs w:val="20"/>
        </w:rPr>
      </w:pPr>
      <w:r w:rsidRPr="007828F9">
        <w:rPr>
          <w:rFonts w:ascii="Lucida Sans" w:hAnsi="Lucida Sans" w:cs="Arial"/>
          <w:i/>
          <w:sz w:val="20"/>
          <w:szCs w:val="20"/>
        </w:rPr>
        <w:t>Pogoj mora v primeru v</w:t>
      </w:r>
      <w:r w:rsidR="00864239" w:rsidRPr="007828F9">
        <w:rPr>
          <w:rFonts w:ascii="Lucida Sans" w:hAnsi="Lucida Sans" w:cs="Arial"/>
          <w:i/>
          <w:sz w:val="20"/>
          <w:szCs w:val="20"/>
        </w:rPr>
        <w:t xml:space="preserve"> primeru skupne ponudbe </w:t>
      </w:r>
      <w:r w:rsidRPr="007828F9">
        <w:rPr>
          <w:rFonts w:ascii="Lucida Sans" w:hAnsi="Lucida Sans" w:cs="Arial"/>
          <w:i/>
          <w:sz w:val="20"/>
          <w:szCs w:val="20"/>
        </w:rPr>
        <w:t>izpolniti vsak</w:t>
      </w:r>
      <w:r w:rsidR="00864239" w:rsidRPr="007828F9">
        <w:rPr>
          <w:rFonts w:ascii="Lucida Sans" w:hAnsi="Lucida Sans" w:cs="Arial"/>
          <w:i/>
          <w:sz w:val="20"/>
          <w:szCs w:val="20"/>
        </w:rPr>
        <w:t xml:space="preserve"> izmed partnerjev, v primeru nastopa s podizvajalci pa tudi </w:t>
      </w:r>
      <w:r w:rsidRPr="007828F9">
        <w:rPr>
          <w:rFonts w:ascii="Lucida Sans" w:hAnsi="Lucida Sans" w:cs="Arial"/>
          <w:i/>
          <w:sz w:val="20"/>
          <w:szCs w:val="20"/>
        </w:rPr>
        <w:t>podizvajalci</w:t>
      </w:r>
      <w:r w:rsidR="00864239" w:rsidRPr="007828F9">
        <w:rPr>
          <w:rFonts w:ascii="Lucida Sans" w:hAnsi="Lucida Sans" w:cs="Arial"/>
          <w:i/>
          <w:sz w:val="20"/>
          <w:szCs w:val="20"/>
        </w:rPr>
        <w:t>.</w:t>
      </w:r>
    </w:p>
    <w:p w14:paraId="335D6FAA" w14:textId="77777777" w:rsidR="00A22802" w:rsidRPr="007828F9" w:rsidRDefault="009F4081" w:rsidP="007828F9">
      <w:pPr>
        <w:pStyle w:val="Naslov2"/>
        <w:spacing w:line="288" w:lineRule="auto"/>
        <w:rPr>
          <w:rFonts w:ascii="Lucida Sans" w:hAnsi="Lucida Sans"/>
          <w:sz w:val="20"/>
          <w:szCs w:val="20"/>
        </w:rPr>
      </w:pPr>
      <w:bookmarkStart w:id="70" w:name="_Toc510602717"/>
      <w:r w:rsidRPr="007828F9">
        <w:rPr>
          <w:rFonts w:ascii="Lucida Sans" w:hAnsi="Lucida Sans"/>
          <w:sz w:val="20"/>
          <w:szCs w:val="20"/>
        </w:rPr>
        <w:t>13.11. Garancija</w:t>
      </w:r>
      <w:bookmarkEnd w:id="70"/>
      <w:r w:rsidRPr="007828F9">
        <w:rPr>
          <w:rFonts w:ascii="Lucida Sans" w:hAnsi="Lucida Sans"/>
          <w:sz w:val="20"/>
          <w:szCs w:val="20"/>
        </w:rPr>
        <w:t xml:space="preserve"> </w:t>
      </w:r>
    </w:p>
    <w:p w14:paraId="4430611D" w14:textId="7082A1BF" w:rsidR="009F4081" w:rsidRPr="007828F9" w:rsidRDefault="009F4081"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garancijskem obdobju, kot ga ponudnik ponuja, se garancija razteza na vse karakteristike, kot izhajajo iz tehni</w:t>
      </w:r>
      <w:r w:rsidRPr="007828F9">
        <w:rPr>
          <w:rFonts w:eastAsiaTheme="minorHAnsi" w:cs="Calibri"/>
          <w:sz w:val="20"/>
          <w:szCs w:val="20"/>
        </w:rPr>
        <w:t>č</w:t>
      </w:r>
      <w:r w:rsidRPr="007828F9">
        <w:rPr>
          <w:rFonts w:ascii="Lucida Sans" w:eastAsiaTheme="minorHAnsi" w:hAnsi="Lucida Sans" w:cstheme="minorBidi"/>
          <w:sz w:val="20"/>
          <w:szCs w:val="20"/>
        </w:rPr>
        <w:t>nih zahtev, v okviru garancijske dobe pa mora ponudnik zagotoviti brezhibno delovanje montirane opreme in vozil ter odpravo posledic nastalih zaradi nepravilne vgradnje opreme, materiala ali neustreznega servisa</w:t>
      </w:r>
      <w:r w:rsidR="008955AE">
        <w:rPr>
          <w:rFonts w:ascii="Lucida Sans" w:eastAsiaTheme="minorHAnsi" w:hAnsi="Lucida Sans" w:cstheme="minorBidi"/>
          <w:sz w:val="20"/>
          <w:szCs w:val="20"/>
        </w:rPr>
        <w:t xml:space="preserve"> oz. popravila</w:t>
      </w:r>
      <w:r w:rsidRPr="007828F9">
        <w:rPr>
          <w:rFonts w:ascii="Lucida Sans" w:eastAsiaTheme="minorHAnsi" w:hAnsi="Lucida Sans" w:cstheme="minorBidi"/>
          <w:sz w:val="20"/>
          <w:szCs w:val="20"/>
        </w:rPr>
        <w:t>.</w:t>
      </w:r>
    </w:p>
    <w:p w14:paraId="0F0A71DA" w14:textId="5E841505" w:rsidR="009F4081" w:rsidRPr="007828F9" w:rsidRDefault="009F4081"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Garancijsko obdobje za vgrajene rezervne dele traja za </w:t>
      </w:r>
      <w:r w:rsidRPr="007828F9">
        <w:rPr>
          <w:rFonts w:eastAsiaTheme="minorHAnsi" w:cs="Calibri"/>
          <w:sz w:val="20"/>
          <w:szCs w:val="20"/>
        </w:rPr>
        <w:t>č</w:t>
      </w:r>
      <w:r w:rsidRPr="007828F9">
        <w:rPr>
          <w:rFonts w:ascii="Lucida Sans" w:eastAsiaTheme="minorHAnsi" w:hAnsi="Lucida Sans" w:cstheme="minorBidi"/>
          <w:sz w:val="20"/>
          <w:szCs w:val="20"/>
        </w:rPr>
        <w:t>as, kot ga dolo</w:t>
      </w:r>
      <w:r w:rsidRPr="007828F9">
        <w:rPr>
          <w:rFonts w:eastAsiaTheme="minorHAnsi" w:cs="Calibri"/>
          <w:sz w:val="20"/>
          <w:szCs w:val="20"/>
        </w:rPr>
        <w:t>č</w:t>
      </w:r>
      <w:r w:rsidRPr="007828F9">
        <w:rPr>
          <w:rFonts w:ascii="Lucida Sans" w:eastAsiaTheme="minorHAnsi" w:hAnsi="Lucida Sans" w:cstheme="minorBidi"/>
          <w:sz w:val="20"/>
          <w:szCs w:val="20"/>
        </w:rPr>
        <w:t>i proizvajalec opreme, vendar minimalno eno leto. V kolikor proizvajalec nudi kraj</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e garancijsko obdobje kot je minimalno eno leto, nastale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ke za odpravo napak v garancijski dobi krije ponudnik sam. Ravno</w:t>
      </w:r>
      <w:r w:rsidR="008955AE">
        <w:rPr>
          <w:rFonts w:ascii="Lucida Sans" w:eastAsiaTheme="minorHAnsi" w:hAnsi="Lucida Sans" w:cstheme="minorBidi"/>
          <w:sz w:val="20"/>
          <w:szCs w:val="20"/>
        </w:rPr>
        <w:t xml:space="preserve"> </w:t>
      </w:r>
      <w:r w:rsidRPr="007828F9">
        <w:rPr>
          <w:rFonts w:ascii="Lucida Sans" w:eastAsiaTheme="minorHAnsi" w:hAnsi="Lucida Sans" w:cstheme="minorBidi"/>
          <w:sz w:val="20"/>
          <w:szCs w:val="20"/>
        </w:rPr>
        <w:t>tako ponudnik nosi stroške odprav napak v garancijskem obdobju v primeru, da proizvajalec dolo</w:t>
      </w:r>
      <w:r w:rsidRPr="007828F9">
        <w:rPr>
          <w:rFonts w:eastAsiaTheme="minorHAnsi" w:cs="Calibri"/>
          <w:sz w:val="20"/>
          <w:szCs w:val="20"/>
        </w:rPr>
        <w:t>č</w:t>
      </w:r>
      <w:r w:rsidRPr="007828F9">
        <w:rPr>
          <w:rFonts w:ascii="Lucida Sans" w:eastAsiaTheme="minorHAnsi" w:hAnsi="Lucida Sans" w:cstheme="minorBidi"/>
          <w:sz w:val="20"/>
          <w:szCs w:val="20"/>
        </w:rPr>
        <w:t>i dalj</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e garancijsko obdobje kot eno leto za posamezne dele. V tem primeru je ponudnik dol</w:t>
      </w:r>
      <w:r w:rsidRPr="007828F9">
        <w:rPr>
          <w:rFonts w:eastAsiaTheme="minorHAnsi" w:cs="Calibri"/>
          <w:sz w:val="20"/>
          <w:szCs w:val="20"/>
        </w:rPr>
        <w:t>ž</w:t>
      </w:r>
      <w:r w:rsidRPr="007828F9">
        <w:rPr>
          <w:rFonts w:ascii="Lucida Sans" w:eastAsiaTheme="minorHAnsi" w:hAnsi="Lucida Sans" w:cstheme="minorBidi"/>
          <w:sz w:val="20"/>
          <w:szCs w:val="20"/>
        </w:rPr>
        <w:t xml:space="preserve">an zagotavljati servisne storitve, tudi po preteku te </w:t>
      </w:r>
      <w:r w:rsidR="008802CE">
        <w:rPr>
          <w:rFonts w:ascii="Lucida Sans" w:eastAsiaTheme="minorHAnsi" w:hAnsi="Lucida Sans" w:cstheme="minorBidi"/>
          <w:sz w:val="20"/>
          <w:szCs w:val="20"/>
        </w:rPr>
        <w:t>sporazuma</w:t>
      </w:r>
      <w:r w:rsidRPr="007828F9">
        <w:rPr>
          <w:rFonts w:ascii="Lucida Sans" w:eastAsiaTheme="minorHAnsi" w:hAnsi="Lucida Sans" w:cstheme="minorBidi"/>
          <w:sz w:val="20"/>
          <w:szCs w:val="20"/>
        </w:rPr>
        <w:t xml:space="preserve">, v okviru garancijskega obdobja. </w:t>
      </w:r>
    </w:p>
    <w:p w14:paraId="08F385A5" w14:textId="77777777" w:rsidR="006B07D4" w:rsidRPr="007828F9" w:rsidRDefault="009F4081" w:rsidP="007828F9">
      <w:pPr>
        <w:spacing w:line="288" w:lineRule="auto"/>
        <w:jc w:val="both"/>
        <w:rPr>
          <w:rFonts w:ascii="Lucida Sans" w:hAnsi="Lucida Sans" w:cs="Arial"/>
          <w:b/>
          <w:sz w:val="20"/>
          <w:szCs w:val="20"/>
        </w:rPr>
      </w:pPr>
      <w:r w:rsidRPr="007828F9">
        <w:rPr>
          <w:rFonts w:ascii="Lucida Sans" w:eastAsiaTheme="minorHAnsi" w:hAnsi="Lucida Sans" w:cstheme="minorBidi"/>
          <w:sz w:val="20"/>
          <w:szCs w:val="20"/>
        </w:rPr>
        <w:t xml:space="preserve"> </w:t>
      </w:r>
      <w:r w:rsidR="006B07D4" w:rsidRPr="007828F9">
        <w:rPr>
          <w:rFonts w:ascii="Lucida Sans" w:hAnsi="Lucida Sans" w:cs="Arial"/>
          <w:b/>
          <w:sz w:val="20"/>
          <w:szCs w:val="20"/>
        </w:rPr>
        <w:t>DOKAZILA:</w:t>
      </w:r>
    </w:p>
    <w:p w14:paraId="015ABF2C" w14:textId="77777777" w:rsidR="006B07D4" w:rsidRPr="007828F9" w:rsidRDefault="006B07D4"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lastRenderedPageBreak/>
        <w:t>Ponudnik/partner/podizvajalec izpolni ESPD obrazec</w:t>
      </w:r>
    </w:p>
    <w:p w14:paraId="11649F41" w14:textId="77777777" w:rsidR="00634E72" w:rsidRPr="007828F9" w:rsidRDefault="00634E72" w:rsidP="007828F9">
      <w:pPr>
        <w:widowControl w:val="0"/>
        <w:spacing w:after="120" w:line="288" w:lineRule="auto"/>
        <w:rPr>
          <w:rFonts w:ascii="Lucida Sans" w:hAnsi="Lucida Sans" w:cs="Arial"/>
          <w:sz w:val="20"/>
          <w:szCs w:val="20"/>
        </w:rPr>
      </w:pPr>
    </w:p>
    <w:p w14:paraId="5C3E30CB" w14:textId="77777777" w:rsidR="00634E72" w:rsidRPr="007828F9" w:rsidRDefault="00634E72" w:rsidP="007828F9">
      <w:pPr>
        <w:pStyle w:val="Naslov2"/>
        <w:spacing w:line="288" w:lineRule="auto"/>
        <w:rPr>
          <w:rFonts w:ascii="Lucida Sans" w:hAnsi="Lucida Sans"/>
          <w:sz w:val="20"/>
          <w:szCs w:val="20"/>
        </w:rPr>
      </w:pPr>
      <w:bookmarkStart w:id="71" w:name="_Toc510602718"/>
      <w:r w:rsidRPr="007828F9">
        <w:rPr>
          <w:rFonts w:ascii="Lucida Sans" w:hAnsi="Lucida Sans"/>
          <w:sz w:val="20"/>
          <w:szCs w:val="20"/>
        </w:rPr>
        <w:t>13.12. Rok za izvedbo storitev</w:t>
      </w:r>
      <w:bookmarkEnd w:id="71"/>
    </w:p>
    <w:p w14:paraId="58E2B938" w14:textId="77777777" w:rsidR="00D0278C" w:rsidRPr="007828F9" w:rsidRDefault="00D0278C"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Ponudnik mora zagotavljati popravilo slu</w:t>
      </w:r>
      <w:r w:rsidRPr="007828F9">
        <w:rPr>
          <w:rFonts w:cs="Calibri"/>
          <w:sz w:val="20"/>
          <w:szCs w:val="20"/>
        </w:rPr>
        <w:t>ž</w:t>
      </w:r>
      <w:r w:rsidRPr="007828F9">
        <w:rPr>
          <w:rFonts w:ascii="Lucida Sans" w:hAnsi="Lucida Sans"/>
          <w:sz w:val="20"/>
          <w:szCs w:val="20"/>
        </w:rPr>
        <w:t>benih vozil v naslednjih rokih:</w:t>
      </w:r>
    </w:p>
    <w:p w14:paraId="0CE876DC" w14:textId="77777777" w:rsidR="00AB4CE2" w:rsidRPr="007828F9" w:rsidRDefault="00AB4CE2" w:rsidP="007828F9">
      <w:pPr>
        <w:pStyle w:val="Telobesedila"/>
        <w:spacing w:after="0" w:line="288" w:lineRule="auto"/>
        <w:jc w:val="both"/>
        <w:rPr>
          <w:rFonts w:ascii="Lucida Sans" w:hAnsi="Lucida Sans"/>
          <w:sz w:val="20"/>
          <w:szCs w:val="20"/>
        </w:rPr>
      </w:pPr>
    </w:p>
    <w:tbl>
      <w:tblPr>
        <w:tblStyle w:val="Tabelamrea"/>
        <w:tblW w:w="0" w:type="auto"/>
        <w:tblLook w:val="04A0" w:firstRow="1" w:lastRow="0" w:firstColumn="1" w:lastColumn="0" w:noHBand="0" w:noVBand="1"/>
      </w:tblPr>
      <w:tblGrid>
        <w:gridCol w:w="3020"/>
        <w:gridCol w:w="3021"/>
        <w:gridCol w:w="3021"/>
      </w:tblGrid>
      <w:tr w:rsidR="007828F9" w:rsidRPr="007828F9" w14:paraId="5A9B7A26" w14:textId="77777777" w:rsidTr="00F7413E">
        <w:tc>
          <w:tcPr>
            <w:tcW w:w="3020" w:type="dxa"/>
          </w:tcPr>
          <w:p w14:paraId="4D247D69"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Sklop </w:t>
            </w:r>
          </w:p>
        </w:tc>
        <w:tc>
          <w:tcPr>
            <w:tcW w:w="3021" w:type="dxa"/>
          </w:tcPr>
          <w:p w14:paraId="0BEBF46C"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Redno servisno popravil</w:t>
            </w:r>
            <w:r w:rsidR="00AB4CE2" w:rsidRPr="007828F9">
              <w:rPr>
                <w:rFonts w:ascii="Lucida Sans" w:hAnsi="Lucida Sans" w:cs="Arial"/>
                <w:sz w:val="20"/>
                <w:szCs w:val="20"/>
              </w:rPr>
              <w:t>o</w:t>
            </w:r>
          </w:p>
        </w:tc>
        <w:tc>
          <w:tcPr>
            <w:tcW w:w="3021" w:type="dxa"/>
          </w:tcPr>
          <w:p w14:paraId="760C8D73"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Ve</w:t>
            </w:r>
            <w:r w:rsidRPr="007828F9">
              <w:rPr>
                <w:rFonts w:cs="Calibri"/>
                <w:sz w:val="20"/>
                <w:szCs w:val="20"/>
              </w:rPr>
              <w:t>č</w:t>
            </w:r>
            <w:r w:rsidRPr="007828F9">
              <w:rPr>
                <w:rFonts w:ascii="Lucida Sans" w:hAnsi="Lucida Sans" w:cs="Arial"/>
                <w:sz w:val="20"/>
                <w:szCs w:val="20"/>
              </w:rPr>
              <w:t>ja popravila</w:t>
            </w:r>
          </w:p>
        </w:tc>
      </w:tr>
      <w:tr w:rsidR="007828F9" w:rsidRPr="007828F9" w14:paraId="1389D914" w14:textId="77777777" w:rsidTr="00F7413E">
        <w:tc>
          <w:tcPr>
            <w:tcW w:w="3020" w:type="dxa"/>
          </w:tcPr>
          <w:p w14:paraId="19A9E9EF"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Sklop 1</w:t>
            </w:r>
          </w:p>
        </w:tc>
        <w:tc>
          <w:tcPr>
            <w:tcW w:w="3021" w:type="dxa"/>
          </w:tcPr>
          <w:p w14:paraId="26803F68"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En</w:t>
            </w:r>
            <w:r w:rsidR="00F7413E" w:rsidRPr="007828F9">
              <w:rPr>
                <w:rFonts w:ascii="Lucida Sans" w:hAnsi="Lucida Sans" w:cs="Arial"/>
                <w:sz w:val="20"/>
                <w:szCs w:val="20"/>
              </w:rPr>
              <w:t xml:space="preserve"> delovni dan </w:t>
            </w:r>
          </w:p>
        </w:tc>
        <w:tc>
          <w:tcPr>
            <w:tcW w:w="3021" w:type="dxa"/>
          </w:tcPr>
          <w:p w14:paraId="210D3A7F" w14:textId="77777777" w:rsidR="00F7413E" w:rsidRPr="007828F9" w:rsidRDefault="00AA233A" w:rsidP="007828F9">
            <w:pPr>
              <w:spacing w:line="288" w:lineRule="auto"/>
              <w:jc w:val="both"/>
              <w:rPr>
                <w:rFonts w:ascii="Lucida Sans" w:hAnsi="Lucida Sans" w:cs="Arial"/>
                <w:sz w:val="20"/>
                <w:szCs w:val="20"/>
              </w:rPr>
            </w:pPr>
            <w:r w:rsidRPr="007828F9">
              <w:rPr>
                <w:rFonts w:ascii="Lucida Sans" w:hAnsi="Lucida Sans" w:cs="Arial"/>
                <w:sz w:val="20"/>
                <w:szCs w:val="20"/>
              </w:rPr>
              <w:t>Štiri delovne dni</w:t>
            </w:r>
          </w:p>
        </w:tc>
      </w:tr>
      <w:tr w:rsidR="007828F9" w:rsidRPr="007828F9" w14:paraId="35D00E55" w14:textId="77777777" w:rsidTr="00F7413E">
        <w:tc>
          <w:tcPr>
            <w:tcW w:w="3020" w:type="dxa"/>
          </w:tcPr>
          <w:p w14:paraId="2A599DEC" w14:textId="77777777" w:rsidR="00F7413E" w:rsidRPr="007828F9" w:rsidRDefault="00AA233A" w:rsidP="007828F9">
            <w:pPr>
              <w:spacing w:line="288" w:lineRule="auto"/>
              <w:jc w:val="both"/>
              <w:rPr>
                <w:rFonts w:ascii="Lucida Sans" w:hAnsi="Lucida Sans" w:cs="Arial"/>
                <w:sz w:val="20"/>
                <w:szCs w:val="20"/>
              </w:rPr>
            </w:pPr>
            <w:r w:rsidRPr="007828F9">
              <w:rPr>
                <w:rFonts w:ascii="Lucida Sans" w:hAnsi="Lucida Sans" w:cs="Arial"/>
                <w:sz w:val="20"/>
                <w:szCs w:val="20"/>
              </w:rPr>
              <w:t>Sklop 2</w:t>
            </w:r>
          </w:p>
        </w:tc>
        <w:tc>
          <w:tcPr>
            <w:tcW w:w="3021" w:type="dxa"/>
          </w:tcPr>
          <w:p w14:paraId="4B0C2F6A"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En</w:t>
            </w:r>
            <w:r w:rsidR="00D204EE" w:rsidRPr="007828F9">
              <w:rPr>
                <w:rFonts w:ascii="Lucida Sans" w:hAnsi="Lucida Sans" w:cs="Arial"/>
                <w:sz w:val="20"/>
                <w:szCs w:val="20"/>
              </w:rPr>
              <w:t xml:space="preserve"> delovni dan</w:t>
            </w:r>
          </w:p>
        </w:tc>
        <w:tc>
          <w:tcPr>
            <w:tcW w:w="3021" w:type="dxa"/>
          </w:tcPr>
          <w:p w14:paraId="2D83D6B1" w14:textId="77777777" w:rsidR="00F7413E" w:rsidRPr="007828F9" w:rsidRDefault="00D204EE"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Štiri delovne </w:t>
            </w:r>
            <w:r w:rsidR="00AB4CE2" w:rsidRPr="007828F9">
              <w:rPr>
                <w:rFonts w:ascii="Lucida Sans" w:hAnsi="Lucida Sans" w:cs="Arial"/>
                <w:sz w:val="20"/>
                <w:szCs w:val="20"/>
              </w:rPr>
              <w:t>d</w:t>
            </w:r>
            <w:r w:rsidRPr="007828F9">
              <w:rPr>
                <w:rFonts w:ascii="Lucida Sans" w:hAnsi="Lucida Sans" w:cs="Arial"/>
                <w:sz w:val="20"/>
                <w:szCs w:val="20"/>
              </w:rPr>
              <w:t>ni</w:t>
            </w:r>
          </w:p>
        </w:tc>
      </w:tr>
      <w:tr w:rsidR="007828F9" w:rsidRPr="007828F9" w14:paraId="0B4BE33C" w14:textId="77777777" w:rsidTr="00F7413E">
        <w:tc>
          <w:tcPr>
            <w:tcW w:w="3020" w:type="dxa"/>
          </w:tcPr>
          <w:p w14:paraId="09C2980B" w14:textId="77777777" w:rsidR="00F7413E"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Sklop 3</w:t>
            </w:r>
          </w:p>
        </w:tc>
        <w:tc>
          <w:tcPr>
            <w:tcW w:w="3021" w:type="dxa"/>
          </w:tcPr>
          <w:p w14:paraId="094F8437"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En </w:t>
            </w:r>
            <w:r w:rsidR="00D204EE" w:rsidRPr="007828F9">
              <w:rPr>
                <w:rFonts w:ascii="Lucida Sans" w:hAnsi="Lucida Sans" w:cs="Arial"/>
                <w:sz w:val="20"/>
                <w:szCs w:val="20"/>
              </w:rPr>
              <w:t>delovni dan</w:t>
            </w:r>
          </w:p>
        </w:tc>
        <w:tc>
          <w:tcPr>
            <w:tcW w:w="3021" w:type="dxa"/>
          </w:tcPr>
          <w:p w14:paraId="4A8FD785"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Tri delovne dni</w:t>
            </w:r>
          </w:p>
        </w:tc>
      </w:tr>
    </w:tbl>
    <w:p w14:paraId="79592712" w14:textId="77777777" w:rsidR="00A22802" w:rsidRPr="007828F9" w:rsidRDefault="00A22802" w:rsidP="007828F9">
      <w:pPr>
        <w:spacing w:line="288" w:lineRule="auto"/>
        <w:jc w:val="both"/>
        <w:rPr>
          <w:rFonts w:ascii="Lucida Sans" w:hAnsi="Lucida Sans" w:cs="Arial"/>
          <w:sz w:val="20"/>
          <w:szCs w:val="20"/>
        </w:rPr>
      </w:pPr>
    </w:p>
    <w:p w14:paraId="6C3CD92B" w14:textId="77777777" w:rsidR="002122AB" w:rsidRPr="007828F9" w:rsidRDefault="002122A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Rok za izvedbo storitve za</w:t>
      </w:r>
      <w:r w:rsidRPr="007828F9">
        <w:rPr>
          <w:rFonts w:cs="Calibri"/>
          <w:sz w:val="20"/>
          <w:szCs w:val="20"/>
        </w:rPr>
        <w:t>č</w:t>
      </w:r>
      <w:r w:rsidRPr="007828F9">
        <w:rPr>
          <w:rFonts w:ascii="Lucida Sans" w:hAnsi="Lucida Sans"/>
          <w:sz w:val="20"/>
          <w:szCs w:val="20"/>
        </w:rPr>
        <w:t>ne te</w:t>
      </w:r>
      <w:r w:rsidRPr="007828F9">
        <w:rPr>
          <w:rFonts w:cs="Calibri"/>
          <w:sz w:val="20"/>
          <w:szCs w:val="20"/>
        </w:rPr>
        <w:t>č</w:t>
      </w:r>
      <w:r w:rsidRPr="007828F9">
        <w:rPr>
          <w:rFonts w:ascii="Lucida Sans" w:hAnsi="Lucida Sans"/>
          <w:sz w:val="20"/>
          <w:szCs w:val="20"/>
        </w:rPr>
        <w:t xml:space="preserve">i z dnem prevzema vozila v servisno delavnico.  </w:t>
      </w:r>
    </w:p>
    <w:p w14:paraId="75643BBB" w14:textId="77777777" w:rsidR="008C15B6" w:rsidRPr="007828F9" w:rsidRDefault="008C15B6" w:rsidP="007828F9">
      <w:pPr>
        <w:pStyle w:val="Telobesedila"/>
        <w:spacing w:after="0" w:line="288" w:lineRule="auto"/>
        <w:jc w:val="both"/>
        <w:rPr>
          <w:rFonts w:ascii="Lucida Sans" w:hAnsi="Lucida Sans"/>
          <w:sz w:val="20"/>
          <w:szCs w:val="20"/>
        </w:rPr>
      </w:pPr>
    </w:p>
    <w:p w14:paraId="428B6179" w14:textId="77777777" w:rsidR="00AB4CE2" w:rsidRPr="007828F9" w:rsidRDefault="00AB4CE2"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78273D70" w14:textId="77777777" w:rsidR="00AB4CE2" w:rsidRPr="007828F9" w:rsidRDefault="00AB4CE2"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 xml:space="preserve">Ponudnik/partner/podizvajalec izpolni ESPD obrazec, s </w:t>
      </w:r>
      <w:r w:rsidRPr="007828F9">
        <w:rPr>
          <w:rFonts w:ascii="Calibri" w:hAnsi="Calibri" w:cs="Calibri"/>
          <w:szCs w:val="20"/>
        </w:rPr>
        <w:t>č</w:t>
      </w:r>
      <w:r w:rsidRPr="007828F9">
        <w:rPr>
          <w:rFonts w:ascii="Lucida Sans" w:hAnsi="Lucida Sans" w:cs="Arial"/>
          <w:szCs w:val="20"/>
        </w:rPr>
        <w:t>imer izkazuje, da izpolnjuje zahtevani pogoj</w:t>
      </w:r>
    </w:p>
    <w:p w14:paraId="146CF3C4" w14:textId="77777777" w:rsidR="00A22802" w:rsidRPr="007828F9" w:rsidRDefault="00A22802" w:rsidP="007828F9">
      <w:pPr>
        <w:widowControl w:val="0"/>
        <w:spacing w:after="120" w:line="288" w:lineRule="auto"/>
        <w:rPr>
          <w:rFonts w:ascii="Lucida Sans" w:hAnsi="Lucida Sans" w:cs="Arial"/>
          <w:sz w:val="20"/>
          <w:szCs w:val="20"/>
        </w:rPr>
      </w:pPr>
    </w:p>
    <w:p w14:paraId="32D06645" w14:textId="77777777" w:rsidR="00A22802" w:rsidRPr="007828F9" w:rsidRDefault="00AB4CE2" w:rsidP="007828F9">
      <w:pPr>
        <w:pStyle w:val="Naslov2"/>
        <w:spacing w:line="288" w:lineRule="auto"/>
        <w:rPr>
          <w:rFonts w:ascii="Lucida Sans" w:hAnsi="Lucida Sans"/>
          <w:sz w:val="20"/>
          <w:szCs w:val="20"/>
        </w:rPr>
      </w:pPr>
      <w:bookmarkStart w:id="72" w:name="_Toc510602719"/>
      <w:r w:rsidRPr="007828F9">
        <w:rPr>
          <w:rFonts w:ascii="Lucida Sans" w:hAnsi="Lucida Sans"/>
          <w:sz w:val="20"/>
          <w:szCs w:val="20"/>
        </w:rPr>
        <w:t xml:space="preserve">13.13. Odzivni </w:t>
      </w:r>
      <w:r w:rsidRPr="007828F9">
        <w:rPr>
          <w:rFonts w:ascii="Calibri" w:hAnsi="Calibri" w:cs="Calibri"/>
          <w:sz w:val="20"/>
          <w:szCs w:val="20"/>
        </w:rPr>
        <w:t>č</w:t>
      </w:r>
      <w:r w:rsidRPr="007828F9">
        <w:rPr>
          <w:rFonts w:ascii="Lucida Sans" w:hAnsi="Lucida Sans"/>
          <w:sz w:val="20"/>
          <w:szCs w:val="20"/>
        </w:rPr>
        <w:t>as</w:t>
      </w:r>
      <w:bookmarkEnd w:id="72"/>
    </w:p>
    <w:p w14:paraId="3AA7EA20" w14:textId="6618842D" w:rsidR="00AB4CE2" w:rsidRPr="007828F9" w:rsidRDefault="00AB4CE2" w:rsidP="007828F9">
      <w:pPr>
        <w:spacing w:line="288" w:lineRule="auto"/>
        <w:rPr>
          <w:rFonts w:ascii="Lucida Sans" w:hAnsi="Lucida Sans"/>
          <w:sz w:val="20"/>
          <w:szCs w:val="20"/>
          <w:lang w:eastAsia="sl-SI"/>
        </w:rPr>
      </w:pPr>
      <w:r w:rsidRPr="007828F9">
        <w:rPr>
          <w:rFonts w:ascii="Lucida Sans" w:hAnsi="Lucida Sans"/>
          <w:sz w:val="20"/>
          <w:szCs w:val="20"/>
          <w:lang w:eastAsia="sl-SI"/>
        </w:rPr>
        <w:t xml:space="preserve">Ponudnik mora zagotoviti odzivni </w:t>
      </w:r>
      <w:r w:rsidRPr="007828F9">
        <w:rPr>
          <w:rFonts w:cs="Calibri"/>
          <w:sz w:val="20"/>
          <w:szCs w:val="20"/>
          <w:lang w:eastAsia="sl-SI"/>
        </w:rPr>
        <w:t>č</w:t>
      </w:r>
      <w:r w:rsidRPr="007828F9">
        <w:rPr>
          <w:rFonts w:ascii="Lucida Sans" w:hAnsi="Lucida Sans"/>
          <w:sz w:val="20"/>
          <w:szCs w:val="20"/>
          <w:lang w:eastAsia="sl-SI"/>
        </w:rPr>
        <w:t>as za prevzem vozila</w:t>
      </w:r>
      <w:r w:rsidR="008955AE">
        <w:rPr>
          <w:rFonts w:ascii="Lucida Sans" w:hAnsi="Lucida Sans"/>
          <w:sz w:val="20"/>
          <w:szCs w:val="20"/>
          <w:lang w:eastAsia="sl-SI"/>
        </w:rPr>
        <w:t>,</w:t>
      </w:r>
      <w:r w:rsidRPr="007828F9">
        <w:rPr>
          <w:rFonts w:ascii="Lucida Sans" w:hAnsi="Lucida Sans"/>
          <w:sz w:val="20"/>
          <w:szCs w:val="20"/>
          <w:lang w:eastAsia="sl-SI"/>
        </w:rPr>
        <w:t xml:space="preserve"> in sicer:</w:t>
      </w:r>
    </w:p>
    <w:p w14:paraId="56CD8E23" w14:textId="77777777" w:rsidR="00AB4CE2" w:rsidRPr="007828F9" w:rsidRDefault="00AB4CE2" w:rsidP="007828F9">
      <w:pPr>
        <w:pStyle w:val="Telobesedila"/>
        <w:spacing w:after="0" w:line="288" w:lineRule="auto"/>
        <w:jc w:val="both"/>
        <w:rPr>
          <w:rFonts w:ascii="Lucida Sans" w:hAnsi="Lucida Sans"/>
          <w:sz w:val="20"/>
          <w:szCs w:val="20"/>
        </w:rPr>
      </w:pPr>
    </w:p>
    <w:tbl>
      <w:tblPr>
        <w:tblStyle w:val="Tabelamrea"/>
        <w:tblW w:w="9493" w:type="dxa"/>
        <w:tblLook w:val="04A0" w:firstRow="1" w:lastRow="0" w:firstColumn="1" w:lastColumn="0" w:noHBand="0" w:noVBand="1"/>
      </w:tblPr>
      <w:tblGrid>
        <w:gridCol w:w="3020"/>
        <w:gridCol w:w="6473"/>
      </w:tblGrid>
      <w:tr w:rsidR="007828F9" w:rsidRPr="007828F9" w14:paraId="73599463" w14:textId="77777777" w:rsidTr="00A129F2">
        <w:tc>
          <w:tcPr>
            <w:tcW w:w="3020" w:type="dxa"/>
          </w:tcPr>
          <w:p w14:paraId="26D2BD9E" w14:textId="77777777"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Sklop </w:t>
            </w:r>
          </w:p>
        </w:tc>
        <w:tc>
          <w:tcPr>
            <w:tcW w:w="6473" w:type="dxa"/>
          </w:tcPr>
          <w:p w14:paraId="7DC11543" w14:textId="1A7867F6"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Odzivni </w:t>
            </w:r>
            <w:r w:rsidRPr="007828F9">
              <w:rPr>
                <w:rFonts w:cs="Calibri"/>
                <w:sz w:val="20"/>
                <w:szCs w:val="20"/>
              </w:rPr>
              <w:t>č</w:t>
            </w:r>
            <w:r w:rsidRPr="007828F9">
              <w:rPr>
                <w:rFonts w:ascii="Lucida Sans" w:hAnsi="Lucida Sans" w:cs="Arial"/>
                <w:sz w:val="20"/>
                <w:szCs w:val="20"/>
              </w:rPr>
              <w:t>as za prevzem vozila</w:t>
            </w:r>
            <w:r w:rsidR="008955AE">
              <w:rPr>
                <w:rFonts w:ascii="Lucida Sans" w:hAnsi="Lucida Sans" w:cs="Arial"/>
                <w:sz w:val="20"/>
                <w:szCs w:val="20"/>
              </w:rPr>
              <w:t xml:space="preserve"> </w:t>
            </w:r>
            <w:r w:rsidR="00A129F2" w:rsidRPr="007828F9">
              <w:rPr>
                <w:rFonts w:ascii="Lucida Sans" w:hAnsi="Lucida Sans" w:cs="Arial"/>
                <w:sz w:val="20"/>
                <w:szCs w:val="20"/>
              </w:rPr>
              <w:t>(od prejema obvestila o naro</w:t>
            </w:r>
            <w:r w:rsidR="00A129F2" w:rsidRPr="007828F9">
              <w:rPr>
                <w:rFonts w:cs="Calibri"/>
                <w:sz w:val="20"/>
                <w:szCs w:val="20"/>
              </w:rPr>
              <w:t>č</w:t>
            </w:r>
            <w:r w:rsidR="00A129F2" w:rsidRPr="007828F9">
              <w:rPr>
                <w:rFonts w:ascii="Lucida Sans" w:hAnsi="Lucida Sans" w:cs="Arial"/>
                <w:sz w:val="20"/>
                <w:szCs w:val="20"/>
              </w:rPr>
              <w:t>ilu storitve, praviloma sporo</w:t>
            </w:r>
            <w:r w:rsidR="00A129F2" w:rsidRPr="007828F9">
              <w:rPr>
                <w:rFonts w:cs="Calibri"/>
                <w:sz w:val="20"/>
                <w:szCs w:val="20"/>
              </w:rPr>
              <w:t>č</w:t>
            </w:r>
            <w:r w:rsidR="00A129F2" w:rsidRPr="007828F9">
              <w:rPr>
                <w:rFonts w:ascii="Lucida Sans" w:hAnsi="Lucida Sans" w:cs="Arial"/>
                <w:sz w:val="20"/>
                <w:szCs w:val="20"/>
              </w:rPr>
              <w:t>eno preko telefona ali e-po</w:t>
            </w:r>
            <w:r w:rsidR="00A129F2" w:rsidRPr="007828F9">
              <w:rPr>
                <w:rFonts w:ascii="Lucida Sans" w:hAnsi="Lucida Sans" w:cs="Lucida Sans"/>
                <w:sz w:val="20"/>
                <w:szCs w:val="20"/>
              </w:rPr>
              <w:t>š</w:t>
            </w:r>
            <w:r w:rsidR="00A129F2" w:rsidRPr="007828F9">
              <w:rPr>
                <w:rFonts w:ascii="Lucida Sans" w:hAnsi="Lucida Sans" w:cs="Arial"/>
                <w:sz w:val="20"/>
                <w:szCs w:val="20"/>
              </w:rPr>
              <w:t>te)</w:t>
            </w:r>
          </w:p>
        </w:tc>
      </w:tr>
      <w:tr w:rsidR="007828F9" w:rsidRPr="007828F9" w14:paraId="6DF6124F" w14:textId="77777777" w:rsidTr="00A129F2">
        <w:tc>
          <w:tcPr>
            <w:tcW w:w="3020" w:type="dxa"/>
          </w:tcPr>
          <w:p w14:paraId="4E9E8D47" w14:textId="77777777"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Sklop 1</w:t>
            </w:r>
          </w:p>
        </w:tc>
        <w:tc>
          <w:tcPr>
            <w:tcW w:w="6473" w:type="dxa"/>
          </w:tcPr>
          <w:p w14:paraId="339ECB9D" w14:textId="77777777" w:rsidR="00AB4CE2" w:rsidRPr="007828F9" w:rsidRDefault="007442BD" w:rsidP="007828F9">
            <w:pPr>
              <w:spacing w:line="288" w:lineRule="auto"/>
              <w:jc w:val="both"/>
              <w:rPr>
                <w:rFonts w:ascii="Lucida Sans" w:hAnsi="Lucida Sans" w:cs="Arial"/>
                <w:sz w:val="20"/>
                <w:szCs w:val="20"/>
              </w:rPr>
            </w:pPr>
            <w:r w:rsidRPr="007828F9">
              <w:rPr>
                <w:rFonts w:ascii="Lucida Sans" w:hAnsi="Lucida Sans" w:cs="Arial"/>
                <w:sz w:val="20"/>
                <w:szCs w:val="20"/>
              </w:rPr>
              <w:t>Najve</w:t>
            </w:r>
            <w:r w:rsidRPr="007828F9">
              <w:rPr>
                <w:rFonts w:cs="Calibri"/>
                <w:sz w:val="20"/>
                <w:szCs w:val="20"/>
              </w:rPr>
              <w:t>č</w:t>
            </w:r>
            <w:r w:rsidRPr="007828F9">
              <w:rPr>
                <w:rFonts w:ascii="Lucida Sans" w:hAnsi="Lucida Sans" w:cs="Arial"/>
                <w:sz w:val="20"/>
                <w:szCs w:val="20"/>
              </w:rPr>
              <w:t xml:space="preserve"> en delovni dan</w:t>
            </w:r>
          </w:p>
        </w:tc>
      </w:tr>
      <w:tr w:rsidR="007828F9" w:rsidRPr="007828F9" w14:paraId="35910625" w14:textId="77777777" w:rsidTr="00A129F2">
        <w:tc>
          <w:tcPr>
            <w:tcW w:w="3020" w:type="dxa"/>
          </w:tcPr>
          <w:p w14:paraId="14295D75" w14:textId="77777777"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Sklop 2</w:t>
            </w:r>
          </w:p>
        </w:tc>
        <w:tc>
          <w:tcPr>
            <w:tcW w:w="6473" w:type="dxa"/>
          </w:tcPr>
          <w:p w14:paraId="11F3159E" w14:textId="77777777" w:rsidR="00AB4CE2" w:rsidRPr="007828F9" w:rsidRDefault="000D3F87" w:rsidP="007828F9">
            <w:pPr>
              <w:spacing w:line="288" w:lineRule="auto"/>
              <w:jc w:val="both"/>
              <w:rPr>
                <w:rFonts w:ascii="Lucida Sans" w:hAnsi="Lucida Sans" w:cs="Arial"/>
                <w:sz w:val="20"/>
                <w:szCs w:val="20"/>
              </w:rPr>
            </w:pPr>
            <w:r w:rsidRPr="007828F9">
              <w:rPr>
                <w:rFonts w:ascii="Lucida Sans" w:hAnsi="Lucida Sans" w:cs="Arial"/>
                <w:sz w:val="20"/>
                <w:szCs w:val="20"/>
              </w:rPr>
              <w:t>Najve</w:t>
            </w:r>
            <w:r w:rsidRPr="007828F9">
              <w:rPr>
                <w:rFonts w:cs="Calibri"/>
                <w:sz w:val="20"/>
                <w:szCs w:val="20"/>
              </w:rPr>
              <w:t>č</w:t>
            </w:r>
            <w:r w:rsidRPr="007828F9">
              <w:rPr>
                <w:rFonts w:ascii="Lucida Sans" w:hAnsi="Lucida Sans" w:cs="Arial"/>
                <w:sz w:val="20"/>
                <w:szCs w:val="20"/>
              </w:rPr>
              <w:t xml:space="preserve"> en delovni dan</w:t>
            </w:r>
          </w:p>
        </w:tc>
      </w:tr>
      <w:tr w:rsidR="007828F9" w:rsidRPr="007828F9" w14:paraId="73172088" w14:textId="77777777" w:rsidTr="00A129F2">
        <w:tc>
          <w:tcPr>
            <w:tcW w:w="3020" w:type="dxa"/>
          </w:tcPr>
          <w:p w14:paraId="17A598AE" w14:textId="77777777"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Sklop 3</w:t>
            </w:r>
          </w:p>
        </w:tc>
        <w:tc>
          <w:tcPr>
            <w:tcW w:w="6473" w:type="dxa"/>
          </w:tcPr>
          <w:p w14:paraId="46DEF984" w14:textId="77777777" w:rsidR="00AB4CE2" w:rsidRPr="007828F9" w:rsidRDefault="004514C0" w:rsidP="007828F9">
            <w:pPr>
              <w:spacing w:line="288" w:lineRule="auto"/>
              <w:jc w:val="both"/>
              <w:rPr>
                <w:rFonts w:ascii="Lucida Sans" w:hAnsi="Lucida Sans" w:cs="Arial"/>
                <w:sz w:val="20"/>
                <w:szCs w:val="20"/>
              </w:rPr>
            </w:pPr>
            <w:r w:rsidRPr="007828F9">
              <w:rPr>
                <w:rFonts w:ascii="Lucida Sans" w:hAnsi="Lucida Sans" w:cs="Arial"/>
                <w:sz w:val="20"/>
                <w:szCs w:val="20"/>
              </w:rPr>
              <w:t>Najve</w:t>
            </w:r>
            <w:r w:rsidRPr="007828F9">
              <w:rPr>
                <w:rFonts w:cs="Calibri"/>
                <w:sz w:val="20"/>
                <w:szCs w:val="20"/>
              </w:rPr>
              <w:t>č</w:t>
            </w:r>
            <w:r w:rsidRPr="007828F9">
              <w:rPr>
                <w:rFonts w:ascii="Lucida Sans" w:hAnsi="Lucida Sans" w:cs="Arial"/>
                <w:sz w:val="20"/>
                <w:szCs w:val="20"/>
              </w:rPr>
              <w:t xml:space="preserve"> 3 ure</w:t>
            </w:r>
          </w:p>
        </w:tc>
      </w:tr>
    </w:tbl>
    <w:p w14:paraId="5947EA9B" w14:textId="77777777" w:rsidR="00AB4CE2" w:rsidRPr="007828F9" w:rsidRDefault="00AB4CE2" w:rsidP="007828F9">
      <w:pPr>
        <w:spacing w:line="288" w:lineRule="auto"/>
        <w:jc w:val="both"/>
        <w:rPr>
          <w:rFonts w:ascii="Lucida Sans" w:hAnsi="Lucida Sans" w:cs="Arial"/>
          <w:sz w:val="20"/>
          <w:szCs w:val="20"/>
        </w:rPr>
      </w:pPr>
    </w:p>
    <w:p w14:paraId="3700170C" w14:textId="77777777" w:rsidR="00AB4CE2" w:rsidRPr="007828F9" w:rsidRDefault="00AB4CE2"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1980FFED" w14:textId="77777777" w:rsidR="00AB4CE2" w:rsidRDefault="00AB4CE2"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 xml:space="preserve">Ponudnik/partner/podizvajalec izpolni ESPD obrazec, s </w:t>
      </w:r>
      <w:r w:rsidRPr="007828F9">
        <w:rPr>
          <w:rFonts w:ascii="Calibri" w:hAnsi="Calibri" w:cs="Calibri"/>
          <w:szCs w:val="20"/>
        </w:rPr>
        <w:t>č</w:t>
      </w:r>
      <w:r w:rsidRPr="007828F9">
        <w:rPr>
          <w:rFonts w:ascii="Lucida Sans" w:hAnsi="Lucida Sans" w:cs="Arial"/>
          <w:szCs w:val="20"/>
        </w:rPr>
        <w:t>imer izkazuje, da izpolnjuje zahtevani pogoj</w:t>
      </w:r>
    </w:p>
    <w:p w14:paraId="04E6F567" w14:textId="77777777" w:rsidR="001C5E37" w:rsidRDefault="001C5E37" w:rsidP="00411FF4">
      <w:pPr>
        <w:pStyle w:val="Naslov1"/>
      </w:pPr>
    </w:p>
    <w:p w14:paraId="78DD2CE9" w14:textId="77777777" w:rsidR="0090328A" w:rsidRDefault="0090328A">
      <w:pPr>
        <w:spacing w:after="0" w:line="240" w:lineRule="auto"/>
        <w:rPr>
          <w:rFonts w:ascii="Lucida Sans" w:hAnsi="Lucida Sans" w:cs="Arial"/>
          <w:b/>
          <w:lang w:eastAsia="sl-SI"/>
        </w:rPr>
      </w:pPr>
      <w:r>
        <w:br w:type="page"/>
      </w:r>
    </w:p>
    <w:p w14:paraId="2B611CC7" w14:textId="5810DB02" w:rsidR="00285B97" w:rsidRPr="00E5615D" w:rsidRDefault="00285B97" w:rsidP="00701979">
      <w:pPr>
        <w:pStyle w:val="Naslov2"/>
        <w:spacing w:line="288" w:lineRule="auto"/>
        <w:rPr>
          <w:rFonts w:ascii="Lucida Sans" w:hAnsi="Lucida Sans"/>
          <w:sz w:val="20"/>
          <w:szCs w:val="20"/>
        </w:rPr>
      </w:pPr>
      <w:bookmarkStart w:id="73" w:name="_Toc510602720"/>
      <w:r w:rsidRPr="00E5615D">
        <w:rPr>
          <w:rFonts w:ascii="Lucida Sans" w:hAnsi="Lucida Sans"/>
          <w:sz w:val="20"/>
          <w:szCs w:val="20"/>
        </w:rPr>
        <w:lastRenderedPageBreak/>
        <w:t xml:space="preserve">13.14. </w:t>
      </w:r>
      <w:bookmarkStart w:id="74" w:name="_Hlk44487955"/>
      <w:r w:rsidRPr="00E5615D">
        <w:rPr>
          <w:rFonts w:ascii="Lucida Sans" w:hAnsi="Lucida Sans"/>
          <w:sz w:val="20"/>
          <w:szCs w:val="20"/>
        </w:rPr>
        <w:t>Višina prihodkov od prodaje</w:t>
      </w:r>
      <w:bookmarkEnd w:id="73"/>
    </w:p>
    <w:p w14:paraId="4799C626" w14:textId="60C58725" w:rsidR="00285B97" w:rsidRPr="00E5615D" w:rsidRDefault="00285B9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sidRPr="00E5615D">
        <w:rPr>
          <w:rFonts w:ascii="Lucida Sans" w:hAnsi="Lucida Sans" w:cs="Arial"/>
          <w:kern w:val="3"/>
          <w:sz w:val="20"/>
          <w:szCs w:val="20"/>
          <w:lang w:eastAsia="zh-CN"/>
        </w:rPr>
        <w:t xml:space="preserve">Ponudnik, ki se prijavlja, mora imeti vsakoletni </w:t>
      </w:r>
      <w:r w:rsidRPr="00E5615D">
        <w:rPr>
          <w:rFonts w:cs="Calibri"/>
          <w:kern w:val="3"/>
          <w:sz w:val="20"/>
          <w:szCs w:val="20"/>
          <w:lang w:eastAsia="zh-CN"/>
        </w:rPr>
        <w:t>č</w:t>
      </w:r>
      <w:r w:rsidRPr="00E5615D">
        <w:rPr>
          <w:rFonts w:ascii="Lucida Sans" w:hAnsi="Lucida Sans" w:cs="Arial"/>
          <w:kern w:val="3"/>
          <w:sz w:val="20"/>
          <w:szCs w:val="20"/>
          <w:lang w:eastAsia="zh-CN"/>
        </w:rPr>
        <w:t xml:space="preserve">isti prihodek od prodaje v zadnjih treh letih (zadnja tri poslovna leta, za katera je ponudnik v </w:t>
      </w:r>
      <w:r w:rsidRPr="00E5615D">
        <w:rPr>
          <w:rFonts w:cs="Calibri"/>
          <w:kern w:val="3"/>
          <w:sz w:val="20"/>
          <w:szCs w:val="20"/>
          <w:lang w:eastAsia="zh-CN"/>
        </w:rPr>
        <w:t>č</w:t>
      </w:r>
      <w:r w:rsidRPr="00E5615D">
        <w:rPr>
          <w:rFonts w:ascii="Lucida Sans" w:hAnsi="Lucida Sans" w:cs="Arial"/>
          <w:kern w:val="3"/>
          <w:sz w:val="20"/>
          <w:szCs w:val="20"/>
          <w:lang w:eastAsia="zh-CN"/>
        </w:rPr>
        <w:t>asu oddaje ponudbe dol</w:t>
      </w:r>
      <w:r w:rsidRPr="00E5615D">
        <w:rPr>
          <w:rFonts w:cs="Calibri"/>
          <w:kern w:val="3"/>
          <w:sz w:val="20"/>
          <w:szCs w:val="20"/>
          <w:lang w:eastAsia="zh-CN"/>
        </w:rPr>
        <w:t>ž</w:t>
      </w:r>
      <w:r w:rsidRPr="00E5615D">
        <w:rPr>
          <w:rFonts w:ascii="Lucida Sans" w:hAnsi="Lucida Sans" w:cs="Arial"/>
          <w:kern w:val="3"/>
          <w:sz w:val="20"/>
          <w:szCs w:val="20"/>
          <w:lang w:eastAsia="zh-CN"/>
        </w:rPr>
        <w:t>an predlo</w:t>
      </w:r>
      <w:r w:rsidRPr="00E5615D">
        <w:rPr>
          <w:rFonts w:cs="Calibri"/>
          <w:kern w:val="3"/>
          <w:sz w:val="20"/>
          <w:szCs w:val="20"/>
          <w:lang w:eastAsia="zh-CN"/>
        </w:rPr>
        <w:t>ž</w:t>
      </w:r>
      <w:r w:rsidRPr="00E5615D">
        <w:rPr>
          <w:rFonts w:ascii="Lucida Sans" w:hAnsi="Lucida Sans" w:cs="Arial"/>
          <w:kern w:val="3"/>
          <w:sz w:val="20"/>
          <w:szCs w:val="20"/>
          <w:lang w:eastAsia="zh-CN"/>
        </w:rPr>
        <w:t>iti ra</w:t>
      </w:r>
      <w:r w:rsidRPr="00E5615D">
        <w:rPr>
          <w:rFonts w:cs="Calibri"/>
          <w:kern w:val="3"/>
          <w:sz w:val="20"/>
          <w:szCs w:val="20"/>
          <w:lang w:eastAsia="zh-CN"/>
        </w:rPr>
        <w:t>č</w:t>
      </w:r>
      <w:r w:rsidRPr="00E5615D">
        <w:rPr>
          <w:rFonts w:ascii="Lucida Sans" w:hAnsi="Lucida Sans" w:cs="Arial"/>
          <w:kern w:val="3"/>
          <w:sz w:val="20"/>
          <w:szCs w:val="20"/>
          <w:lang w:eastAsia="zh-CN"/>
        </w:rPr>
        <w:t>unovodske izkaze v javno objavo), oziroma od ustanovitve, v kolikor podjetje posluje kraj</w:t>
      </w:r>
      <w:r w:rsidRPr="00E5615D">
        <w:rPr>
          <w:rFonts w:ascii="Lucida Sans" w:hAnsi="Lucida Sans" w:cs="Lucida Sans"/>
          <w:kern w:val="3"/>
          <w:sz w:val="20"/>
          <w:szCs w:val="20"/>
          <w:lang w:eastAsia="zh-CN"/>
        </w:rPr>
        <w:t>š</w:t>
      </w:r>
      <w:r w:rsidRPr="00E5615D">
        <w:rPr>
          <w:rFonts w:ascii="Lucida Sans" w:hAnsi="Lucida Sans" w:cs="Arial"/>
          <w:kern w:val="3"/>
          <w:sz w:val="20"/>
          <w:szCs w:val="20"/>
          <w:lang w:eastAsia="zh-CN"/>
        </w:rPr>
        <w:t xml:space="preserve">i </w:t>
      </w:r>
      <w:r w:rsidRPr="00E5615D">
        <w:rPr>
          <w:rFonts w:cs="Calibri"/>
          <w:kern w:val="3"/>
          <w:sz w:val="20"/>
          <w:szCs w:val="20"/>
          <w:lang w:eastAsia="zh-CN"/>
        </w:rPr>
        <w:t>č</w:t>
      </w:r>
      <w:r w:rsidRPr="00E5615D">
        <w:rPr>
          <w:rFonts w:ascii="Lucida Sans" w:hAnsi="Lucida Sans" w:cs="Arial"/>
          <w:kern w:val="3"/>
          <w:sz w:val="20"/>
          <w:szCs w:val="20"/>
          <w:lang w:eastAsia="zh-CN"/>
        </w:rPr>
        <w:t>as, najmanj v višini:</w:t>
      </w:r>
    </w:p>
    <w:p w14:paraId="2B8B13D0" w14:textId="34738632" w:rsidR="00285B97" w:rsidRDefault="00285B9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sidRPr="00E5615D">
        <w:rPr>
          <w:rFonts w:ascii="Lucida Sans" w:hAnsi="Lucida Sans" w:cs="Arial"/>
          <w:kern w:val="3"/>
          <w:sz w:val="20"/>
          <w:szCs w:val="20"/>
          <w:lang w:eastAsia="zh-CN"/>
        </w:rPr>
        <w:t xml:space="preserve">Sklop 1: </w:t>
      </w:r>
      <w:r w:rsidR="008955AE" w:rsidRPr="00E5615D">
        <w:rPr>
          <w:rFonts w:ascii="Lucida Sans" w:hAnsi="Lucida Sans" w:cs="Arial"/>
          <w:kern w:val="3"/>
          <w:sz w:val="20"/>
          <w:szCs w:val="20"/>
          <w:lang w:eastAsia="zh-CN"/>
        </w:rPr>
        <w:t>120</w:t>
      </w:r>
      <w:r w:rsidRPr="00E5615D">
        <w:rPr>
          <w:rFonts w:ascii="Lucida Sans" w:hAnsi="Lucida Sans" w:cs="Arial"/>
          <w:kern w:val="3"/>
          <w:sz w:val="20"/>
          <w:szCs w:val="20"/>
          <w:lang w:eastAsia="zh-CN"/>
        </w:rPr>
        <w:t>.000,00 EUR</w:t>
      </w:r>
      <w:r w:rsidRPr="0033281F">
        <w:rPr>
          <w:rFonts w:ascii="Lucida Sans" w:hAnsi="Lucida Sans" w:cs="Arial"/>
          <w:kern w:val="3"/>
          <w:sz w:val="20"/>
          <w:szCs w:val="20"/>
          <w:lang w:eastAsia="zh-CN"/>
        </w:rPr>
        <w:t xml:space="preserve"> </w:t>
      </w:r>
    </w:p>
    <w:p w14:paraId="1183D3AE" w14:textId="77777777" w:rsidR="00285B97" w:rsidRDefault="00285B9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Pr>
          <w:rFonts w:ascii="Lucida Sans" w:hAnsi="Lucida Sans" w:cs="Arial"/>
          <w:kern w:val="3"/>
          <w:sz w:val="20"/>
          <w:szCs w:val="20"/>
          <w:lang w:eastAsia="zh-CN"/>
        </w:rPr>
        <w:t xml:space="preserve">Sklop 2: </w:t>
      </w:r>
      <w:r w:rsidR="001C5E37">
        <w:rPr>
          <w:rFonts w:ascii="Lucida Sans" w:hAnsi="Lucida Sans" w:cs="Arial"/>
          <w:kern w:val="3"/>
          <w:sz w:val="20"/>
          <w:szCs w:val="20"/>
          <w:lang w:eastAsia="zh-CN"/>
        </w:rPr>
        <w:t>300.000, 00 EUR</w:t>
      </w:r>
    </w:p>
    <w:p w14:paraId="095C67C5" w14:textId="4EF00434" w:rsidR="001C5E37" w:rsidRDefault="001C5E3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Pr>
          <w:rFonts w:ascii="Lucida Sans" w:hAnsi="Lucida Sans" w:cs="Arial"/>
          <w:kern w:val="3"/>
          <w:sz w:val="20"/>
          <w:szCs w:val="20"/>
          <w:lang w:eastAsia="zh-CN"/>
        </w:rPr>
        <w:t>Sklop 3: 4</w:t>
      </w:r>
      <w:r w:rsidR="008955AE">
        <w:rPr>
          <w:rFonts w:ascii="Lucida Sans" w:hAnsi="Lucida Sans" w:cs="Arial"/>
          <w:kern w:val="3"/>
          <w:sz w:val="20"/>
          <w:szCs w:val="20"/>
          <w:lang w:eastAsia="zh-CN"/>
        </w:rPr>
        <w:t>8</w:t>
      </w:r>
      <w:r>
        <w:rPr>
          <w:rFonts w:ascii="Lucida Sans" w:hAnsi="Lucida Sans" w:cs="Arial"/>
          <w:kern w:val="3"/>
          <w:sz w:val="20"/>
          <w:szCs w:val="20"/>
          <w:lang w:eastAsia="zh-CN"/>
        </w:rPr>
        <w:t>0.000,00 EUR</w:t>
      </w:r>
    </w:p>
    <w:p w14:paraId="3905B4D4" w14:textId="77777777" w:rsidR="00285B97" w:rsidRPr="0033281F" w:rsidRDefault="00285B97" w:rsidP="00285B97">
      <w:pPr>
        <w:autoSpaceDE w:val="0"/>
        <w:autoSpaceDN w:val="0"/>
        <w:adjustRightInd w:val="0"/>
        <w:spacing w:line="312" w:lineRule="auto"/>
        <w:jc w:val="both"/>
        <w:rPr>
          <w:rFonts w:ascii="Lucida Sans" w:hAnsi="Lucida Sans" w:cs="Arial"/>
          <w:sz w:val="20"/>
          <w:szCs w:val="20"/>
        </w:rPr>
      </w:pPr>
      <w:r w:rsidRPr="0033281F">
        <w:rPr>
          <w:rFonts w:ascii="Lucida Sans" w:eastAsia="Arial Unicode MS" w:hAnsi="Lucida Sans" w:cs="Arial"/>
          <w:b/>
          <w:kern w:val="3"/>
          <w:sz w:val="20"/>
          <w:szCs w:val="20"/>
          <w:lang w:eastAsia="zh-CN" w:bidi="hi-IN"/>
        </w:rPr>
        <w:t>DOKAZILA</w:t>
      </w:r>
      <w:r w:rsidRPr="0033281F">
        <w:rPr>
          <w:rFonts w:ascii="Lucida Sans" w:eastAsia="Arial Unicode MS" w:hAnsi="Lucida Sans" w:cs="Arial"/>
          <w:kern w:val="3"/>
          <w:sz w:val="20"/>
          <w:szCs w:val="20"/>
          <w:lang w:eastAsia="zh-CN" w:bidi="hi-IN"/>
        </w:rPr>
        <w:t>: Ponudnik izpolni ESPD obrazec</w:t>
      </w:r>
    </w:p>
    <w:p w14:paraId="5E302004" w14:textId="5E9E7A1A" w:rsidR="001C5E37" w:rsidRPr="00411FF4" w:rsidRDefault="00285B97" w:rsidP="00411FF4">
      <w:pPr>
        <w:spacing w:line="312" w:lineRule="auto"/>
        <w:jc w:val="both"/>
        <w:rPr>
          <w:rFonts w:ascii="Lucida Sans" w:hAnsi="Lucida Sans" w:cs="Arial"/>
          <w:sz w:val="20"/>
          <w:szCs w:val="20"/>
        </w:rPr>
      </w:pPr>
      <w:r w:rsidRPr="0033281F">
        <w:rPr>
          <w:rFonts w:ascii="Lucida Sans" w:hAnsi="Lucida Sans" w:cs="Arial"/>
          <w:sz w:val="20"/>
          <w:szCs w:val="20"/>
        </w:rPr>
        <w:t>Ponudniki, ki nimajo sede</w:t>
      </w:r>
      <w:r w:rsidRPr="0033281F">
        <w:rPr>
          <w:rFonts w:cs="Calibri"/>
          <w:sz w:val="20"/>
          <w:szCs w:val="20"/>
        </w:rPr>
        <w:t>ž</w:t>
      </w:r>
      <w:r w:rsidRPr="0033281F">
        <w:rPr>
          <w:rFonts w:ascii="Lucida Sans" w:hAnsi="Lucida Sans" w:cs="Arial"/>
          <w:sz w:val="20"/>
          <w:szCs w:val="20"/>
        </w:rPr>
        <w:t>a v Republiki Sloveniji, predlo</w:t>
      </w:r>
      <w:r w:rsidRPr="0033281F">
        <w:rPr>
          <w:rFonts w:cs="Calibri"/>
          <w:sz w:val="20"/>
          <w:szCs w:val="20"/>
        </w:rPr>
        <w:t>ž</w:t>
      </w:r>
      <w:r w:rsidRPr="0033281F">
        <w:rPr>
          <w:rFonts w:ascii="Lucida Sans" w:hAnsi="Lucida Sans" w:cs="Arial"/>
          <w:sz w:val="20"/>
          <w:szCs w:val="20"/>
        </w:rPr>
        <w:t>ijo bilance uspeha in bilance stanja za zadnja tri leta oziroma druga dokazila o vi</w:t>
      </w:r>
      <w:r w:rsidRPr="0033281F">
        <w:rPr>
          <w:rFonts w:ascii="Lucida Sans" w:hAnsi="Lucida Sans" w:cs="Lucida Sans"/>
          <w:sz w:val="20"/>
          <w:szCs w:val="20"/>
        </w:rPr>
        <w:t>š</w:t>
      </w:r>
      <w:r w:rsidRPr="0033281F">
        <w:rPr>
          <w:rFonts w:ascii="Lucida Sans" w:hAnsi="Lucida Sans" w:cs="Arial"/>
          <w:sz w:val="20"/>
          <w:szCs w:val="20"/>
        </w:rPr>
        <w:t>ini povpre</w:t>
      </w:r>
      <w:r w:rsidRPr="0033281F">
        <w:rPr>
          <w:rFonts w:cs="Calibri"/>
          <w:sz w:val="20"/>
          <w:szCs w:val="20"/>
        </w:rPr>
        <w:t>č</w:t>
      </w:r>
      <w:r w:rsidRPr="0033281F">
        <w:rPr>
          <w:rFonts w:ascii="Lucida Sans" w:hAnsi="Lucida Sans" w:cs="Arial"/>
          <w:sz w:val="20"/>
          <w:szCs w:val="20"/>
        </w:rPr>
        <w:t>nih letnih prihodkov. Samostojni podjetnik posameznik predlo</w:t>
      </w:r>
      <w:r w:rsidRPr="0033281F">
        <w:rPr>
          <w:rFonts w:cs="Calibri"/>
          <w:sz w:val="20"/>
          <w:szCs w:val="20"/>
        </w:rPr>
        <w:t>ž</w:t>
      </w:r>
      <w:r w:rsidRPr="0033281F">
        <w:rPr>
          <w:rFonts w:ascii="Lucida Sans" w:hAnsi="Lucida Sans" w:cs="Arial"/>
          <w:sz w:val="20"/>
          <w:szCs w:val="20"/>
        </w:rPr>
        <w:t xml:space="preserve">i bilanco stanja, bilanco uspeha in izkaz poslovnega izida za navedena poslovna leta. </w:t>
      </w:r>
      <w:bookmarkStart w:id="75" w:name="_Toc402336728"/>
      <w:bookmarkEnd w:id="74"/>
    </w:p>
    <w:p w14:paraId="7749353B" w14:textId="702175DA" w:rsidR="008207C1" w:rsidRPr="00411FF4" w:rsidRDefault="008207C1" w:rsidP="00411FF4">
      <w:pPr>
        <w:pStyle w:val="Naslov1"/>
      </w:pPr>
      <w:bookmarkStart w:id="76" w:name="_Toc510602721"/>
      <w:r w:rsidRPr="00411FF4">
        <w:t>14 Pouk o pravnem sredstvu</w:t>
      </w:r>
      <w:bookmarkEnd w:id="76"/>
    </w:p>
    <w:p w14:paraId="4EB31B9D" w14:textId="77777777" w:rsidR="00CA5714" w:rsidRPr="008207C1" w:rsidRDefault="00CA5714" w:rsidP="007828F9">
      <w:pPr>
        <w:spacing w:before="360" w:after="0" w:line="288" w:lineRule="auto"/>
        <w:contextualSpacing/>
        <w:jc w:val="both"/>
        <w:outlineLvl w:val="0"/>
        <w:rPr>
          <w:rFonts w:ascii="Lucida Sans" w:eastAsia="Arial Unicode MS" w:hAnsi="Lucida Sans" w:cs="Arial"/>
          <w:b/>
          <w:bCs/>
          <w:sz w:val="20"/>
          <w:szCs w:val="20"/>
          <w:lang w:eastAsia="sl-SI"/>
        </w:rPr>
      </w:pPr>
    </w:p>
    <w:p w14:paraId="44162EF9" w14:textId="77777777" w:rsidR="00F359DE" w:rsidRPr="00F359DE" w:rsidRDefault="008207C1" w:rsidP="00F359DE">
      <w:pPr>
        <w:jc w:val="both"/>
        <w:rPr>
          <w:rFonts w:ascii="Lucida Sans" w:hAnsi="Lucida Sans" w:cstheme="minorHAnsi"/>
          <w:sz w:val="20"/>
          <w:szCs w:val="20"/>
          <w:lang w:eastAsia="sl-SI"/>
        </w:rPr>
      </w:pPr>
      <w:bookmarkStart w:id="77" w:name="_Hlk503725256"/>
      <w:r w:rsidRPr="008207C1">
        <w:rPr>
          <w:rFonts w:ascii="Lucida Sans" w:hAnsi="Lucida Sans" w:cstheme="minorHAnsi"/>
          <w:sz w:val="20"/>
          <w:szCs w:val="20"/>
        </w:rPr>
        <w:t>Z</w:t>
      </w:r>
      <w:proofErr w:type="spellStart"/>
      <w:r w:rsidRPr="008207C1">
        <w:rPr>
          <w:rFonts w:ascii="Lucida Sans" w:hAnsi="Lucida Sans" w:cstheme="minorHAnsi"/>
          <w:sz w:val="20"/>
          <w:szCs w:val="20"/>
          <w:lang w:val="x-none"/>
        </w:rPr>
        <w:t>ahtev</w:t>
      </w:r>
      <w:r w:rsidRPr="008207C1">
        <w:rPr>
          <w:rFonts w:ascii="Lucida Sans" w:hAnsi="Lucida Sans" w:cstheme="minorHAnsi"/>
          <w:sz w:val="20"/>
          <w:szCs w:val="20"/>
        </w:rPr>
        <w:t>e</w:t>
      </w:r>
      <w:proofErr w:type="spellEnd"/>
      <w:r w:rsidRPr="008207C1">
        <w:rPr>
          <w:rFonts w:ascii="Lucida Sans" w:hAnsi="Lucida Sans" w:cstheme="minorHAnsi"/>
          <w:sz w:val="20"/>
          <w:szCs w:val="20"/>
          <w:lang w:val="x-none"/>
        </w:rPr>
        <w:t>k za revizijo, ki se nanaša na vsebino objave, povabilo k oddaji ponudbe ali razpisno dokumentacijo, se vlo</w:t>
      </w:r>
      <w:r w:rsidRPr="008207C1">
        <w:rPr>
          <w:rFonts w:cs="Calibri"/>
          <w:sz w:val="20"/>
          <w:szCs w:val="20"/>
          <w:lang w:val="x-none"/>
        </w:rPr>
        <w:t>ž</w:t>
      </w:r>
      <w:r w:rsidRPr="008207C1">
        <w:rPr>
          <w:rFonts w:ascii="Lucida Sans" w:hAnsi="Lucida Sans" w:cstheme="minorHAnsi"/>
          <w:sz w:val="20"/>
          <w:szCs w:val="20"/>
          <w:lang w:val="x-none"/>
        </w:rPr>
        <w:t>i v desetih delovnih dneh od dneva objave obvestila o naro</w:t>
      </w:r>
      <w:r w:rsidRPr="008207C1">
        <w:rPr>
          <w:rFonts w:cs="Calibri"/>
          <w:sz w:val="20"/>
          <w:szCs w:val="20"/>
          <w:lang w:val="x-none"/>
        </w:rPr>
        <w:t>č</w:t>
      </w:r>
      <w:r w:rsidRPr="008207C1">
        <w:rPr>
          <w:rFonts w:ascii="Lucida Sans" w:hAnsi="Lucida Sans" w:cstheme="minorHAnsi"/>
          <w:sz w:val="20"/>
          <w:szCs w:val="20"/>
          <w:lang w:val="x-none"/>
        </w:rPr>
        <w:t>ilu ali prejema povabila k oddaji ponudbe. Kadar naro</w:t>
      </w:r>
      <w:r w:rsidRPr="008207C1">
        <w:rPr>
          <w:rFonts w:cs="Calibri"/>
          <w:sz w:val="20"/>
          <w:szCs w:val="20"/>
          <w:lang w:val="x-none"/>
        </w:rPr>
        <w:t>č</w:t>
      </w:r>
      <w:r w:rsidRPr="008207C1">
        <w:rPr>
          <w:rFonts w:ascii="Lucida Sans" w:hAnsi="Lucida Sans" w:cstheme="minorHAnsi"/>
          <w:sz w:val="20"/>
          <w:szCs w:val="20"/>
          <w:lang w:val="x-none"/>
        </w:rPr>
        <w:t>nik spremeni ali dopolni navedbe v objavi, povabilu k oddaji ponudbe ali v razpisni dokumentaciji, se lahko zahtevek za revizijo, ki se nana</w:t>
      </w:r>
      <w:r w:rsidRPr="008207C1">
        <w:rPr>
          <w:rFonts w:ascii="Lucida Sans" w:hAnsi="Lucida Sans" w:cs="Lucida Sans"/>
          <w:sz w:val="20"/>
          <w:szCs w:val="20"/>
          <w:lang w:val="x-none"/>
        </w:rPr>
        <w:t>š</w:t>
      </w:r>
      <w:r w:rsidRPr="008207C1">
        <w:rPr>
          <w:rFonts w:ascii="Lucida Sans" w:hAnsi="Lucida Sans" w:cstheme="minorHAnsi"/>
          <w:sz w:val="20"/>
          <w:szCs w:val="20"/>
          <w:lang w:val="x-none"/>
        </w:rPr>
        <w:t>a na spremenjeno, dopolnjeno ali pojasnjeno vsebino objave, povabila ali razpisne dokumentacije ali z njim neposredno povezano navedbo v prvotni objavi, povabilu k oddaji ponudbe ali razpisni dokumentaciji, vlo</w:t>
      </w:r>
      <w:r w:rsidRPr="008207C1">
        <w:rPr>
          <w:rFonts w:cs="Calibri"/>
          <w:sz w:val="20"/>
          <w:szCs w:val="20"/>
          <w:lang w:val="x-none"/>
        </w:rPr>
        <w:t>ž</w:t>
      </w:r>
      <w:r w:rsidRPr="008207C1">
        <w:rPr>
          <w:rFonts w:ascii="Lucida Sans" w:hAnsi="Lucida Sans" w:cstheme="minorHAnsi"/>
          <w:sz w:val="20"/>
          <w:szCs w:val="20"/>
          <w:lang w:val="x-none"/>
        </w:rPr>
        <w:t>i v desetih delovnih dneh od dneva objave obvestila o dodatnih informacijah, informacijah o nedokon</w:t>
      </w:r>
      <w:r w:rsidRPr="008207C1">
        <w:rPr>
          <w:rFonts w:cs="Calibri"/>
          <w:sz w:val="20"/>
          <w:szCs w:val="20"/>
          <w:lang w:val="x-none"/>
        </w:rPr>
        <w:t>č</w:t>
      </w:r>
      <w:r w:rsidRPr="008207C1">
        <w:rPr>
          <w:rFonts w:ascii="Lucida Sans" w:hAnsi="Lucida Sans" w:cstheme="minorHAnsi"/>
          <w:sz w:val="20"/>
          <w:szCs w:val="20"/>
          <w:lang w:val="x-none"/>
        </w:rPr>
        <w:t xml:space="preserve">anem postopku ali popravku, </w:t>
      </w:r>
      <w:r w:rsidRPr="008207C1">
        <w:rPr>
          <w:rFonts w:cs="Calibri"/>
          <w:sz w:val="20"/>
          <w:szCs w:val="20"/>
          <w:lang w:val="x-none"/>
        </w:rPr>
        <w:t>č</w:t>
      </w:r>
      <w:r w:rsidRPr="008207C1">
        <w:rPr>
          <w:rFonts w:ascii="Lucida Sans" w:hAnsi="Lucida Sans" w:cstheme="minorHAnsi"/>
          <w:sz w:val="20"/>
          <w:szCs w:val="20"/>
          <w:lang w:val="x-none"/>
        </w:rPr>
        <w:t>e se s tem obvestilom spreminjajo ali dopolnjujejo zahteve ali merila za izbiro najugodnej</w:t>
      </w:r>
      <w:r w:rsidRPr="008207C1">
        <w:rPr>
          <w:rFonts w:ascii="Lucida Sans" w:hAnsi="Lucida Sans" w:cs="Lucida Sans"/>
          <w:sz w:val="20"/>
          <w:szCs w:val="20"/>
          <w:lang w:val="x-none"/>
        </w:rPr>
        <w:t>š</w:t>
      </w:r>
      <w:r w:rsidRPr="008207C1">
        <w:rPr>
          <w:rFonts w:ascii="Lucida Sans" w:hAnsi="Lucida Sans" w:cstheme="minorHAnsi"/>
          <w:sz w:val="20"/>
          <w:szCs w:val="20"/>
          <w:lang w:val="x-none"/>
        </w:rPr>
        <w:t>ega ponudnika.</w:t>
      </w:r>
      <w:r w:rsidRPr="008207C1">
        <w:rPr>
          <w:rFonts w:ascii="Lucida Sans" w:hAnsi="Lucida Sans" w:cstheme="minorHAnsi"/>
          <w:sz w:val="20"/>
          <w:szCs w:val="20"/>
          <w:lang w:eastAsia="sl-SI"/>
        </w:rPr>
        <w:t xml:space="preserve"> Zahtevek za revizijo mora vsebovati vse podatke in dokazila, kot jih dolo</w:t>
      </w:r>
      <w:r w:rsidRPr="008207C1">
        <w:rPr>
          <w:rFonts w:cs="Calibri"/>
          <w:sz w:val="20"/>
          <w:szCs w:val="20"/>
          <w:lang w:eastAsia="sl-SI"/>
        </w:rPr>
        <w:t>č</w:t>
      </w:r>
      <w:r w:rsidRPr="008207C1">
        <w:rPr>
          <w:rFonts w:ascii="Lucida Sans" w:hAnsi="Lucida Sans" w:cstheme="minorHAnsi"/>
          <w:sz w:val="20"/>
          <w:szCs w:val="20"/>
          <w:lang w:eastAsia="sl-SI"/>
        </w:rPr>
        <w:t xml:space="preserve">a 15. </w:t>
      </w:r>
      <w:r w:rsidRPr="008207C1">
        <w:rPr>
          <w:rFonts w:cs="Calibri"/>
          <w:sz w:val="20"/>
          <w:szCs w:val="20"/>
          <w:lang w:eastAsia="sl-SI"/>
        </w:rPr>
        <w:t>č</w:t>
      </w:r>
      <w:r w:rsidRPr="008207C1">
        <w:rPr>
          <w:rFonts w:ascii="Lucida Sans" w:hAnsi="Lucida Sans" w:cstheme="minorHAnsi"/>
          <w:sz w:val="20"/>
          <w:szCs w:val="20"/>
          <w:lang w:eastAsia="sl-SI"/>
        </w:rPr>
        <w:t xml:space="preserve">len ZPVPJN. Skladno z drugo alinejo prvega odstavka 71. </w:t>
      </w:r>
      <w:r w:rsidRPr="008207C1">
        <w:rPr>
          <w:rFonts w:cs="Calibri"/>
          <w:sz w:val="20"/>
          <w:szCs w:val="20"/>
          <w:lang w:eastAsia="sl-SI"/>
        </w:rPr>
        <w:t>č</w:t>
      </w:r>
      <w:r w:rsidRPr="008207C1">
        <w:rPr>
          <w:rFonts w:ascii="Lucida Sans" w:hAnsi="Lucida Sans" w:cstheme="minorHAnsi"/>
          <w:sz w:val="20"/>
          <w:szCs w:val="20"/>
          <w:lang w:eastAsia="sl-SI"/>
        </w:rPr>
        <w:t>lena ZPVPJN zna</w:t>
      </w:r>
      <w:r w:rsidRPr="008207C1">
        <w:rPr>
          <w:rFonts w:ascii="Lucida Sans" w:hAnsi="Lucida Sans" w:cs="Lucida Sans"/>
          <w:sz w:val="20"/>
          <w:szCs w:val="20"/>
          <w:lang w:eastAsia="sl-SI"/>
        </w:rPr>
        <w:t>š</w:t>
      </w:r>
      <w:r w:rsidRPr="008207C1">
        <w:rPr>
          <w:rFonts w:ascii="Lucida Sans" w:hAnsi="Lucida Sans" w:cstheme="minorHAnsi"/>
          <w:sz w:val="20"/>
          <w:szCs w:val="20"/>
          <w:lang w:eastAsia="sl-SI"/>
        </w:rPr>
        <w:t>a taksa za vlo</w:t>
      </w:r>
      <w:r w:rsidRPr="008207C1">
        <w:rPr>
          <w:rFonts w:cs="Calibri"/>
          <w:sz w:val="20"/>
          <w:szCs w:val="20"/>
          <w:lang w:eastAsia="sl-SI"/>
        </w:rPr>
        <w:t>ž</w:t>
      </w:r>
      <w:r w:rsidRPr="008207C1">
        <w:rPr>
          <w:rFonts w:ascii="Lucida Sans" w:hAnsi="Lucida Sans" w:cstheme="minorHAnsi"/>
          <w:sz w:val="20"/>
          <w:szCs w:val="20"/>
          <w:lang w:eastAsia="sl-SI"/>
        </w:rPr>
        <w:t>itev zahtevka za revizijo, ki se nana</w:t>
      </w:r>
      <w:r w:rsidRPr="008207C1">
        <w:rPr>
          <w:rFonts w:ascii="Lucida Sans" w:hAnsi="Lucida Sans" w:cs="Lucida Sans"/>
          <w:sz w:val="20"/>
          <w:szCs w:val="20"/>
          <w:lang w:eastAsia="sl-SI"/>
        </w:rPr>
        <w:t>š</w:t>
      </w:r>
      <w:r w:rsidRPr="008207C1">
        <w:rPr>
          <w:rFonts w:ascii="Lucida Sans" w:hAnsi="Lucida Sans" w:cstheme="minorHAnsi"/>
          <w:sz w:val="20"/>
          <w:szCs w:val="20"/>
          <w:lang w:eastAsia="sl-SI"/>
        </w:rPr>
        <w:t xml:space="preserve">a na vsebino objave, povabilo k oddaji ponudbe ali razpisno dokumentacijo, </w:t>
      </w:r>
      <w:r w:rsidRPr="008207C1">
        <w:rPr>
          <w:rFonts w:cs="Calibri"/>
          <w:sz w:val="20"/>
          <w:szCs w:val="20"/>
          <w:lang w:eastAsia="sl-SI"/>
        </w:rPr>
        <w:t>č</w:t>
      </w:r>
      <w:r w:rsidRPr="008207C1">
        <w:rPr>
          <w:rFonts w:ascii="Lucida Sans" w:hAnsi="Lucida Sans" w:cstheme="minorHAnsi"/>
          <w:sz w:val="20"/>
          <w:szCs w:val="20"/>
          <w:lang w:eastAsia="sl-SI"/>
        </w:rPr>
        <w:t>e so predmet javnega naro</w:t>
      </w:r>
      <w:r w:rsidRPr="008207C1">
        <w:rPr>
          <w:rFonts w:cs="Calibri"/>
          <w:sz w:val="20"/>
          <w:szCs w:val="20"/>
          <w:lang w:eastAsia="sl-SI"/>
        </w:rPr>
        <w:t>č</w:t>
      </w:r>
      <w:r w:rsidRPr="008207C1">
        <w:rPr>
          <w:rFonts w:ascii="Lucida Sans" w:hAnsi="Lucida Sans" w:cstheme="minorHAnsi"/>
          <w:sz w:val="20"/>
          <w:szCs w:val="20"/>
          <w:lang w:eastAsia="sl-SI"/>
        </w:rPr>
        <w:t>ila blago in storitve in se javno naro</w:t>
      </w:r>
      <w:r w:rsidRPr="008207C1">
        <w:rPr>
          <w:rFonts w:cs="Calibri"/>
          <w:sz w:val="20"/>
          <w:szCs w:val="20"/>
          <w:lang w:eastAsia="sl-SI"/>
        </w:rPr>
        <w:t>č</w:t>
      </w:r>
      <w:r w:rsidRPr="008207C1">
        <w:rPr>
          <w:rFonts w:ascii="Lucida Sans" w:hAnsi="Lucida Sans" w:cstheme="minorHAnsi"/>
          <w:sz w:val="20"/>
          <w:szCs w:val="20"/>
          <w:lang w:eastAsia="sl-SI"/>
        </w:rPr>
        <w:t xml:space="preserve">ilo oddaja po odprtem postopku </w:t>
      </w:r>
      <w:r w:rsidRPr="00041765">
        <w:rPr>
          <w:rFonts w:ascii="Lucida Sans" w:hAnsi="Lucida Sans" w:cstheme="minorHAnsi"/>
          <w:sz w:val="20"/>
          <w:szCs w:val="20"/>
          <w:lang w:eastAsia="sl-SI"/>
        </w:rPr>
        <w:t>4.000,00 E</w:t>
      </w:r>
      <w:r w:rsidRPr="008207C1">
        <w:rPr>
          <w:rFonts w:ascii="Lucida Sans" w:hAnsi="Lucida Sans" w:cstheme="minorHAnsi"/>
          <w:sz w:val="20"/>
          <w:szCs w:val="20"/>
          <w:lang w:eastAsia="sl-SI"/>
        </w:rPr>
        <w:t>UR. Taksa se pla</w:t>
      </w:r>
      <w:r w:rsidRPr="008207C1">
        <w:rPr>
          <w:rFonts w:cs="Calibri"/>
          <w:sz w:val="20"/>
          <w:szCs w:val="20"/>
          <w:lang w:eastAsia="sl-SI"/>
        </w:rPr>
        <w:t>č</w:t>
      </w:r>
      <w:r w:rsidRPr="008207C1">
        <w:rPr>
          <w:rFonts w:ascii="Lucida Sans" w:hAnsi="Lucida Sans" w:cstheme="minorHAnsi"/>
          <w:sz w:val="20"/>
          <w:szCs w:val="20"/>
          <w:lang w:eastAsia="sl-SI"/>
        </w:rPr>
        <w:t>a na transakcijski ra</w:t>
      </w:r>
      <w:r w:rsidRPr="008207C1">
        <w:rPr>
          <w:rFonts w:cs="Calibri"/>
          <w:sz w:val="20"/>
          <w:szCs w:val="20"/>
          <w:lang w:eastAsia="sl-SI"/>
        </w:rPr>
        <w:t>č</w:t>
      </w:r>
      <w:r w:rsidRPr="008207C1">
        <w:rPr>
          <w:rFonts w:ascii="Lucida Sans" w:hAnsi="Lucida Sans" w:cstheme="minorHAnsi"/>
          <w:sz w:val="20"/>
          <w:szCs w:val="20"/>
          <w:lang w:eastAsia="sl-SI"/>
        </w:rPr>
        <w:t xml:space="preserve">un odprt pri Banki Slovenije, Slovenska cesta 35, 1505 Ljubljana, Slovenija </w:t>
      </w:r>
      <w:r w:rsidRPr="008207C1">
        <w:rPr>
          <w:rFonts w:ascii="Lucida Sans" w:hAnsi="Lucida Sans" w:cs="Lucida Sans"/>
          <w:sz w:val="20"/>
          <w:szCs w:val="20"/>
          <w:lang w:eastAsia="sl-SI"/>
        </w:rPr>
        <w:t>š</w:t>
      </w:r>
      <w:r w:rsidRPr="008207C1">
        <w:rPr>
          <w:rFonts w:ascii="Lucida Sans" w:hAnsi="Lucida Sans" w:cstheme="minorHAnsi"/>
          <w:sz w:val="20"/>
          <w:szCs w:val="20"/>
          <w:lang w:eastAsia="sl-SI"/>
        </w:rPr>
        <w:t>t. SI56 0110 0100 0358 802, SWIFT koda BS LJ SI 2X, IBAN SI56011001000358802 in sklic 11 16110-</w:t>
      </w:r>
      <w:bookmarkStart w:id="78" w:name="_Toc404938498"/>
      <w:bookmarkStart w:id="79" w:name="_Toc505245528"/>
      <w:bookmarkEnd w:id="77"/>
      <w:r w:rsidR="00F359DE" w:rsidRPr="00F359DE">
        <w:rPr>
          <w:rFonts w:ascii="Lucida Sans" w:hAnsi="Lucida Sans" w:cstheme="minorHAnsi"/>
          <w:sz w:val="20"/>
          <w:szCs w:val="20"/>
          <w:lang w:eastAsia="sl-SI"/>
        </w:rPr>
        <w:t>7111290XXXXXXLL. Zadnjih osem številk predstavlja številko objave na portalu javnih naro</w:t>
      </w:r>
      <w:r w:rsidR="00F359DE" w:rsidRPr="00F359DE">
        <w:rPr>
          <w:rFonts w:cs="Calibri"/>
          <w:sz w:val="20"/>
          <w:szCs w:val="20"/>
          <w:lang w:eastAsia="sl-SI"/>
        </w:rPr>
        <w:t>č</w:t>
      </w:r>
      <w:r w:rsidR="00F359DE" w:rsidRPr="00F359DE">
        <w:rPr>
          <w:rFonts w:ascii="Lucida Sans" w:hAnsi="Lucida Sans" w:cstheme="minorHAnsi"/>
          <w:sz w:val="20"/>
          <w:szCs w:val="20"/>
          <w:lang w:eastAsia="sl-SI"/>
        </w:rPr>
        <w:t xml:space="preserve">il, pri </w:t>
      </w:r>
      <w:r w:rsidR="00F359DE" w:rsidRPr="00F359DE">
        <w:rPr>
          <w:rFonts w:cs="Calibri"/>
          <w:sz w:val="20"/>
          <w:szCs w:val="20"/>
          <w:lang w:eastAsia="sl-SI"/>
        </w:rPr>
        <w:t>č</w:t>
      </w:r>
      <w:r w:rsidR="00F359DE" w:rsidRPr="00F359DE">
        <w:rPr>
          <w:rFonts w:ascii="Lucida Sans" w:hAnsi="Lucida Sans" w:cstheme="minorHAnsi"/>
          <w:sz w:val="20"/>
          <w:szCs w:val="20"/>
          <w:lang w:eastAsia="sl-SI"/>
        </w:rPr>
        <w:t xml:space="preserve">emer oznaka X pomeni </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t. objave obvestila, oznaka L pa ozna</w:t>
      </w:r>
      <w:r w:rsidR="00F359DE" w:rsidRPr="00F359DE">
        <w:rPr>
          <w:rFonts w:cs="Calibri"/>
          <w:sz w:val="20"/>
          <w:szCs w:val="20"/>
          <w:lang w:eastAsia="sl-SI"/>
        </w:rPr>
        <w:t>č</w:t>
      </w:r>
      <w:r w:rsidR="00F359DE" w:rsidRPr="00F359DE">
        <w:rPr>
          <w:rFonts w:ascii="Lucida Sans" w:hAnsi="Lucida Sans" w:cstheme="minorHAnsi"/>
          <w:sz w:val="20"/>
          <w:szCs w:val="20"/>
          <w:lang w:eastAsia="sl-SI"/>
        </w:rPr>
        <w:t xml:space="preserve">bo leta. V kolikor je </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tevilka objave obvestila kraj</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 xml:space="preserve">a od </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estih znakov, se na manjkajo</w:t>
      </w:r>
      <w:r w:rsidR="00F359DE" w:rsidRPr="00F359DE">
        <w:rPr>
          <w:rFonts w:cs="Calibri"/>
          <w:sz w:val="20"/>
          <w:szCs w:val="20"/>
          <w:lang w:eastAsia="sl-SI"/>
        </w:rPr>
        <w:t>č</w:t>
      </w:r>
      <w:r w:rsidR="00F359DE" w:rsidRPr="00F359DE">
        <w:rPr>
          <w:rFonts w:ascii="Lucida Sans" w:hAnsi="Lucida Sans" w:cstheme="minorHAnsi"/>
          <w:sz w:val="20"/>
          <w:szCs w:val="20"/>
          <w:lang w:eastAsia="sl-SI"/>
        </w:rPr>
        <w:t>a mesta spredaj vpi</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e 0.</w:t>
      </w:r>
    </w:p>
    <w:p w14:paraId="028AFFCB" w14:textId="09AE5183" w:rsidR="008207C1" w:rsidRPr="00411FF4" w:rsidRDefault="008207C1" w:rsidP="00411FF4">
      <w:pPr>
        <w:pStyle w:val="Naslov1"/>
      </w:pPr>
      <w:bookmarkStart w:id="80" w:name="_Toc510602722"/>
      <w:r w:rsidRPr="00411FF4">
        <w:t>1</w:t>
      </w:r>
      <w:r w:rsidR="003221CD" w:rsidRPr="00411FF4">
        <w:t>5</w:t>
      </w:r>
      <w:r w:rsidRPr="00411FF4">
        <w:t>. Vsebina ponudbene dokumentacije</w:t>
      </w:r>
      <w:bookmarkEnd w:id="78"/>
      <w:bookmarkEnd w:id="79"/>
      <w:bookmarkEnd w:id="80"/>
    </w:p>
    <w:p w14:paraId="7F79BB78" w14:textId="77777777" w:rsidR="003221CD" w:rsidRPr="003221CD" w:rsidRDefault="003221CD" w:rsidP="007828F9">
      <w:pPr>
        <w:spacing w:before="360" w:after="0" w:line="288" w:lineRule="auto"/>
        <w:contextualSpacing/>
        <w:jc w:val="both"/>
        <w:outlineLvl w:val="0"/>
        <w:rPr>
          <w:rFonts w:ascii="Lucida Sans" w:eastAsia="Arial Unicode MS" w:hAnsi="Lucida Sans" w:cs="Arial"/>
          <w:b/>
          <w:bCs/>
          <w:sz w:val="20"/>
          <w:szCs w:val="20"/>
          <w:lang w:eastAsia="sl-SI"/>
        </w:rPr>
      </w:pPr>
    </w:p>
    <w:p w14:paraId="0CAD4719" w14:textId="3526099E" w:rsidR="00F359DE" w:rsidRDefault="00F359DE" w:rsidP="00F359DE">
      <w:pPr>
        <w:spacing w:after="0" w:line="240" w:lineRule="auto"/>
        <w:jc w:val="both"/>
        <w:rPr>
          <w:rFonts w:ascii="Lucida Sans Unicode" w:hAnsi="Lucida Sans Unicode" w:cs="Lucida Sans Unicode"/>
          <w:sz w:val="20"/>
          <w:szCs w:val="20"/>
          <w:lang w:val="x-none"/>
        </w:rPr>
      </w:pPr>
      <w:r w:rsidRPr="00DE30E5">
        <w:rPr>
          <w:rFonts w:ascii="Lucida Sans Unicode" w:hAnsi="Lucida Sans Unicode" w:cs="Lucida Sans Unicode"/>
          <w:sz w:val="20"/>
          <w:szCs w:val="20"/>
          <w:lang w:val="x-none"/>
        </w:rPr>
        <w:lastRenderedPageBreak/>
        <w:t xml:space="preserve">Ponudnik mora v svoji ponudbi priložiti ustrezno izpolnjene obrazce in ostale dokumente, zahtevane v Navodilih ponudnikom, vključno izpolnjen obrazec »ESPD« (za vse gospodarske subjekte v ponudbi), izpolnjen </w:t>
      </w:r>
      <w:r w:rsidRPr="00CE0BAA">
        <w:rPr>
          <w:rFonts w:ascii="Lucida Sans Unicode" w:hAnsi="Lucida Sans Unicode" w:cs="Lucida Sans Unicode"/>
          <w:sz w:val="20"/>
          <w:szCs w:val="20"/>
        </w:rPr>
        <w:t>Ponudbeni p</w:t>
      </w:r>
      <w:proofErr w:type="spellStart"/>
      <w:r w:rsidRPr="00CE0BAA">
        <w:rPr>
          <w:rFonts w:ascii="Lucida Sans Unicode" w:hAnsi="Lucida Sans Unicode" w:cs="Lucida Sans Unicode"/>
          <w:sz w:val="20"/>
          <w:szCs w:val="20"/>
          <w:lang w:val="x-none"/>
        </w:rPr>
        <w:t>redračun</w:t>
      </w:r>
      <w:proofErr w:type="spellEnd"/>
      <w:r w:rsidRPr="00CE0BAA">
        <w:rPr>
          <w:rFonts w:ascii="Lucida Sans Unicode" w:hAnsi="Lucida Sans Unicode" w:cs="Lucida Sans Unicode"/>
          <w:sz w:val="20"/>
          <w:szCs w:val="20"/>
          <w:lang w:val="x-none"/>
        </w:rPr>
        <w:t xml:space="preserve"> </w:t>
      </w:r>
      <w:r w:rsidRPr="00CE0BAA">
        <w:rPr>
          <w:rFonts w:ascii="Lucida Sans Unicode" w:hAnsi="Lucida Sans Unicode" w:cs="Lucida Sans Unicode"/>
          <w:sz w:val="20"/>
          <w:szCs w:val="20"/>
        </w:rPr>
        <w:t>in Povzetek</w:t>
      </w:r>
      <w:r w:rsidRPr="00DE30E5">
        <w:rPr>
          <w:rFonts w:ascii="Lucida Sans Unicode" w:hAnsi="Lucida Sans Unicode" w:cs="Lucida Sans Unicode"/>
          <w:sz w:val="20"/>
          <w:szCs w:val="20"/>
        </w:rPr>
        <w:t xml:space="preserve"> predračuna (rekapitulacija)</w:t>
      </w:r>
      <w:r w:rsidRPr="00DE30E5">
        <w:rPr>
          <w:rFonts w:ascii="Lucida Sans Unicode" w:hAnsi="Lucida Sans Unicode" w:cs="Lucida Sans Unicode"/>
          <w:sz w:val="20"/>
          <w:szCs w:val="20"/>
          <w:lang w:val="x-none"/>
        </w:rPr>
        <w:t>.</w:t>
      </w:r>
    </w:p>
    <w:p w14:paraId="6E8D4426" w14:textId="77777777" w:rsidR="00F359DE" w:rsidRPr="00DE30E5" w:rsidRDefault="00F359DE" w:rsidP="00F359DE">
      <w:pPr>
        <w:spacing w:after="0" w:line="240" w:lineRule="auto"/>
        <w:jc w:val="both"/>
        <w:rPr>
          <w:rFonts w:ascii="Lucida Sans Unicode" w:hAnsi="Lucida Sans Unicode" w:cs="Lucida Sans Unicode"/>
          <w:sz w:val="20"/>
          <w:szCs w:val="20"/>
          <w:lang w:val="x-none"/>
        </w:rPr>
      </w:pPr>
    </w:p>
    <w:p w14:paraId="3C7C5D3E" w14:textId="77777777" w:rsidR="00F359DE" w:rsidRDefault="00F359DE" w:rsidP="00F359DE">
      <w:pPr>
        <w:spacing w:after="0" w:line="240" w:lineRule="auto"/>
        <w:jc w:val="both"/>
        <w:rPr>
          <w:rFonts w:ascii="Lucida Sans Unicode" w:hAnsi="Lucida Sans Unicode" w:cs="Lucida Sans Unicode"/>
          <w:sz w:val="20"/>
          <w:szCs w:val="20"/>
          <w:lang w:val="x-none"/>
        </w:rPr>
      </w:pPr>
      <w:r w:rsidRPr="00DE30E5">
        <w:rPr>
          <w:rFonts w:ascii="Lucida Sans Unicode" w:hAnsi="Lucida Sans Unicode" w:cs="Lucida Sans Unicode"/>
          <w:sz w:val="20"/>
          <w:szCs w:val="20"/>
          <w:lang w:val="x-none"/>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0A11DBAF" w14:textId="77777777" w:rsidR="00F359DE" w:rsidRPr="00DE30E5" w:rsidRDefault="00F359DE" w:rsidP="00F359DE">
      <w:pPr>
        <w:spacing w:after="0" w:line="240" w:lineRule="auto"/>
        <w:jc w:val="both"/>
        <w:rPr>
          <w:rFonts w:ascii="Lucida Sans Unicode" w:hAnsi="Lucida Sans Unicode" w:cs="Lucida Sans Unicode"/>
          <w:sz w:val="20"/>
          <w:szCs w:val="20"/>
          <w:lang w:val="x-none"/>
        </w:rPr>
      </w:pPr>
    </w:p>
    <w:p w14:paraId="6A2578FA" w14:textId="00BF27FE" w:rsidR="00F359DE" w:rsidRPr="00411FF4" w:rsidRDefault="00F359DE" w:rsidP="00411FF4">
      <w:pPr>
        <w:spacing w:before="360" w:after="0" w:line="288" w:lineRule="auto"/>
        <w:contextualSpacing/>
        <w:jc w:val="both"/>
        <w:outlineLvl w:val="0"/>
        <w:rPr>
          <w:rFonts w:ascii="Lucida Sans" w:eastAsia="Arial Unicode MS" w:hAnsi="Lucida Sans" w:cs="Arial"/>
          <w:b/>
          <w:bCs/>
          <w:sz w:val="20"/>
          <w:szCs w:val="20"/>
          <w:lang w:eastAsia="sl-SI"/>
        </w:rPr>
      </w:pPr>
      <w:bookmarkStart w:id="81" w:name="_Toc336851749"/>
      <w:bookmarkStart w:id="82" w:name="_Toc336851797"/>
      <w:bookmarkStart w:id="83" w:name="_Toc467674779"/>
      <w:r w:rsidRPr="00411FF4">
        <w:rPr>
          <w:rFonts w:ascii="Lucida Sans" w:eastAsia="Arial Unicode MS" w:hAnsi="Lucida Sans" w:cs="Arial"/>
          <w:b/>
          <w:bCs/>
          <w:sz w:val="20"/>
          <w:szCs w:val="20"/>
          <w:lang w:eastAsia="sl-SI"/>
        </w:rPr>
        <w:t>Obrazec »</w:t>
      </w:r>
      <w:bookmarkEnd w:id="81"/>
      <w:bookmarkEnd w:id="82"/>
      <w:r w:rsidRPr="00411FF4">
        <w:rPr>
          <w:rFonts w:ascii="Lucida Sans" w:eastAsia="Arial Unicode MS" w:hAnsi="Lucida Sans" w:cs="Arial"/>
          <w:b/>
          <w:bCs/>
          <w:sz w:val="20"/>
          <w:szCs w:val="20"/>
          <w:lang w:eastAsia="sl-SI"/>
        </w:rPr>
        <w:t>ESPD« za vse gospodarske subjekte</w:t>
      </w:r>
      <w:bookmarkEnd w:id="83"/>
      <w:r w:rsidR="00411FF4">
        <w:rPr>
          <w:rFonts w:ascii="Lucida Sans" w:eastAsia="Arial Unicode MS" w:hAnsi="Lucida Sans" w:cs="Arial"/>
          <w:b/>
          <w:bCs/>
          <w:sz w:val="20"/>
          <w:szCs w:val="20"/>
          <w:lang w:eastAsia="sl-SI"/>
        </w:rPr>
        <w:t>:</w:t>
      </w:r>
    </w:p>
    <w:p w14:paraId="3A9EF5B3"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F44968F" w14:textId="77777777" w:rsidR="00F359DE" w:rsidRPr="00DE30E5" w:rsidRDefault="00F359DE" w:rsidP="00F359DE">
      <w:pPr>
        <w:spacing w:after="0" w:line="240" w:lineRule="auto"/>
        <w:jc w:val="both"/>
        <w:rPr>
          <w:rFonts w:ascii="Lucida Sans Unicode" w:hAnsi="Lucida Sans Unicode" w:cs="Lucida Sans Unicode"/>
          <w:sz w:val="20"/>
          <w:szCs w:val="20"/>
          <w:lang w:eastAsia="sl-SI"/>
        </w:rPr>
      </w:pPr>
      <w:r w:rsidRPr="00DE30E5">
        <w:rPr>
          <w:rFonts w:ascii="Lucida Sans Unicode" w:hAnsi="Lucida Sans Unicode" w:cs="Lucida Sans Unicode"/>
          <w:sz w:val="20"/>
          <w:szCs w:val="20"/>
          <w:lang w:eastAsia="sl-SI"/>
        </w:rPr>
        <w:t>Navedbe v ESPD in/ali dokazila, ki ji predloži gospodarski subjekt, morajo biti veljavni.</w:t>
      </w:r>
    </w:p>
    <w:p w14:paraId="0550F78B" w14:textId="77777777" w:rsidR="00F359DE"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Gospodarski subjekt naročnikov obrazec ESPD (datoteka XML) uvozi na spletni strani Portala javnih naročil/ESPD: </w:t>
      </w:r>
      <w:hyperlink r:id="rId13" w:history="1">
        <w:r w:rsidRPr="00DE30E5">
          <w:rPr>
            <w:rStyle w:val="Hiperpovezava"/>
            <w:rFonts w:ascii="Lucida Sans Unicode" w:hAnsi="Lucida Sans Unicode" w:cs="Lucida Sans Unicode"/>
            <w:sz w:val="20"/>
            <w:szCs w:val="20"/>
          </w:rPr>
          <w:t>http://www.enarocanje.si/_ESPD/</w:t>
        </w:r>
      </w:hyperlink>
      <w:r w:rsidRPr="00DE30E5">
        <w:rPr>
          <w:rFonts w:ascii="Lucida Sans Unicode" w:hAnsi="Lucida Sans Unicode" w:cs="Lucida Sans Unicode"/>
          <w:sz w:val="20"/>
          <w:szCs w:val="20"/>
        </w:rPr>
        <w:t xml:space="preserve"> in v njega neposredno vnese zahtevane podatke.</w:t>
      </w:r>
    </w:p>
    <w:p w14:paraId="0E355243" w14:textId="77777777" w:rsidR="00F359DE" w:rsidRPr="00DE30E5" w:rsidRDefault="00F359DE" w:rsidP="00F359DE">
      <w:pPr>
        <w:spacing w:after="0" w:line="240" w:lineRule="auto"/>
        <w:jc w:val="both"/>
        <w:rPr>
          <w:rFonts w:ascii="Lucida Sans Unicode" w:hAnsi="Lucida Sans Unicode" w:cs="Lucida Sans Unicode"/>
          <w:sz w:val="20"/>
          <w:szCs w:val="20"/>
        </w:rPr>
      </w:pPr>
    </w:p>
    <w:p w14:paraId="2EA181BF"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4FB5914" w14:textId="77777777" w:rsidR="00F359DE" w:rsidRDefault="00F359DE" w:rsidP="00F359DE">
      <w:pPr>
        <w:spacing w:after="0" w:line="240" w:lineRule="auto"/>
        <w:jc w:val="both"/>
        <w:rPr>
          <w:rFonts w:ascii="Lucida Sans Unicode" w:hAnsi="Lucida Sans Unicode" w:cs="Lucida Sans Unicode"/>
          <w:sz w:val="20"/>
          <w:szCs w:val="20"/>
        </w:rPr>
      </w:pPr>
      <w:bookmarkStart w:id="84" w:name="_Toc466382905"/>
      <w:bookmarkStart w:id="85" w:name="_Toc466382906"/>
      <w:bookmarkStart w:id="86" w:name="_Hlk511905322"/>
      <w:bookmarkEnd w:id="84"/>
      <w:bookmarkEnd w:id="85"/>
      <w:r w:rsidRPr="00DE30E5">
        <w:rPr>
          <w:rFonts w:ascii="Lucida Sans Unicode" w:hAnsi="Lucida Sans Unicode" w:cs="Lucida Sans Unicode"/>
          <w:sz w:val="20"/>
          <w:szCs w:val="20"/>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E30E5">
        <w:rPr>
          <w:rFonts w:ascii="Lucida Sans Unicode" w:hAnsi="Lucida Sans Unicode" w:cs="Lucida Sans Unicode"/>
          <w:sz w:val="20"/>
          <w:szCs w:val="20"/>
        </w:rPr>
        <w:t>xml</w:t>
      </w:r>
      <w:proofErr w:type="spellEnd"/>
      <w:r w:rsidRPr="00DE30E5">
        <w:rPr>
          <w:rFonts w:ascii="Lucida Sans Unicode" w:hAnsi="Lucida Sans Unicode" w:cs="Lucida Sans Unicode"/>
          <w:sz w:val="20"/>
          <w:szCs w:val="20"/>
        </w:rPr>
        <w:t xml:space="preserve">. obliki in bo podpisan hkrati s podpisom ponudbe. </w:t>
      </w:r>
    </w:p>
    <w:p w14:paraId="3994FBD4" w14:textId="77777777" w:rsidR="00F359DE" w:rsidRPr="00DE30E5" w:rsidRDefault="00F359DE" w:rsidP="00F359DE">
      <w:pPr>
        <w:spacing w:after="0" w:line="240" w:lineRule="auto"/>
        <w:jc w:val="both"/>
        <w:rPr>
          <w:rFonts w:ascii="Lucida Sans Unicode" w:hAnsi="Lucida Sans Unicode" w:cs="Lucida Sans Unicode"/>
          <w:sz w:val="20"/>
          <w:szCs w:val="20"/>
        </w:rPr>
      </w:pPr>
    </w:p>
    <w:bookmarkEnd w:id="86"/>
    <w:p w14:paraId="238DCA43" w14:textId="47C36AA8" w:rsidR="00F359DE"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Za ostale sodelujoče ponudnik v razdelek »ESPD – ostali sodelujoči« priloži podpisane ESPD v </w:t>
      </w:r>
      <w:proofErr w:type="spellStart"/>
      <w:r w:rsidRPr="00DE30E5">
        <w:rPr>
          <w:rFonts w:ascii="Lucida Sans Unicode" w:hAnsi="Lucida Sans Unicode" w:cs="Lucida Sans Unicode"/>
          <w:sz w:val="20"/>
          <w:szCs w:val="20"/>
        </w:rPr>
        <w:t>pdf</w:t>
      </w:r>
      <w:proofErr w:type="spellEnd"/>
      <w:r w:rsidRPr="00DE30E5">
        <w:rPr>
          <w:rFonts w:ascii="Lucida Sans Unicode" w:hAnsi="Lucida Sans Unicode" w:cs="Lucida Sans Unicode"/>
          <w:sz w:val="20"/>
          <w:szCs w:val="20"/>
        </w:rPr>
        <w:t xml:space="preserve">. obliki, ali v elektronski obliki podpisan </w:t>
      </w:r>
      <w:proofErr w:type="spellStart"/>
      <w:r w:rsidRPr="00DE30E5">
        <w:rPr>
          <w:rFonts w:ascii="Lucida Sans Unicode" w:hAnsi="Lucida Sans Unicode" w:cs="Lucida Sans Unicode"/>
          <w:sz w:val="20"/>
          <w:szCs w:val="20"/>
        </w:rPr>
        <w:t>xml</w:t>
      </w:r>
      <w:proofErr w:type="spellEnd"/>
      <w:r w:rsidRPr="00DE30E5">
        <w:rPr>
          <w:rFonts w:ascii="Lucida Sans Unicode" w:hAnsi="Lucida Sans Unicode" w:cs="Lucida Sans Unicode"/>
          <w:sz w:val="20"/>
          <w:szCs w:val="20"/>
        </w:rPr>
        <w:t>.</w:t>
      </w:r>
    </w:p>
    <w:p w14:paraId="2EDF995B" w14:textId="77777777" w:rsidR="00411FF4" w:rsidRDefault="00411FF4" w:rsidP="00F359DE">
      <w:pPr>
        <w:spacing w:after="0" w:line="240" w:lineRule="auto"/>
        <w:jc w:val="both"/>
        <w:rPr>
          <w:rFonts w:ascii="Lucida Sans Unicode" w:hAnsi="Lucida Sans Unicode" w:cs="Lucida Sans Unicode"/>
          <w:sz w:val="20"/>
          <w:szCs w:val="20"/>
        </w:rPr>
      </w:pPr>
    </w:p>
    <w:p w14:paraId="21570213" w14:textId="40AD0B83" w:rsidR="00F359DE" w:rsidRPr="00411FF4" w:rsidRDefault="00F359DE" w:rsidP="00411FF4">
      <w:pPr>
        <w:spacing w:after="0" w:line="240" w:lineRule="auto"/>
        <w:jc w:val="both"/>
        <w:rPr>
          <w:rFonts w:ascii="Lucida Sans Unicode" w:hAnsi="Lucida Sans Unicode" w:cs="Lucida Sans Unicode"/>
          <w:b/>
          <w:bCs/>
          <w:sz w:val="20"/>
          <w:szCs w:val="20"/>
        </w:rPr>
      </w:pPr>
      <w:r w:rsidRPr="00411FF4">
        <w:rPr>
          <w:rFonts w:ascii="Lucida Sans Unicode" w:hAnsi="Lucida Sans Unicode" w:cs="Lucida Sans Unicode"/>
          <w:b/>
          <w:bCs/>
          <w:sz w:val="20"/>
          <w:szCs w:val="20"/>
        </w:rPr>
        <w:t>Obraz</w:t>
      </w:r>
      <w:r w:rsidR="00411FF4">
        <w:rPr>
          <w:rFonts w:ascii="Lucida Sans Unicode" w:hAnsi="Lucida Sans Unicode" w:cs="Lucida Sans Unicode"/>
          <w:b/>
          <w:bCs/>
          <w:sz w:val="20"/>
          <w:szCs w:val="20"/>
        </w:rPr>
        <w:t>ci</w:t>
      </w:r>
      <w:r w:rsidRPr="00411FF4">
        <w:rPr>
          <w:rFonts w:ascii="Lucida Sans Unicode" w:hAnsi="Lucida Sans Unicode" w:cs="Lucida Sans Unicode"/>
          <w:b/>
          <w:bCs/>
          <w:sz w:val="20"/>
          <w:szCs w:val="20"/>
        </w:rPr>
        <w:t xml:space="preserve"> »Ponudbeni predračun« in »POVZETEK PREDRAČUNA (REKAPITULACIJA)«</w:t>
      </w:r>
      <w:r w:rsidR="00CE0BAA" w:rsidRPr="00411FF4">
        <w:rPr>
          <w:rFonts w:ascii="Lucida Sans Unicode" w:hAnsi="Lucida Sans Unicode" w:cs="Lucida Sans Unicode"/>
          <w:b/>
          <w:bCs/>
          <w:sz w:val="20"/>
          <w:szCs w:val="20"/>
        </w:rPr>
        <w:t xml:space="preserve"> za posamezen sklop</w:t>
      </w:r>
      <w:r w:rsidR="00411FF4">
        <w:rPr>
          <w:rFonts w:ascii="Lucida Sans Unicode" w:hAnsi="Lucida Sans Unicode" w:cs="Lucida Sans Unicode"/>
          <w:b/>
          <w:bCs/>
          <w:sz w:val="20"/>
          <w:szCs w:val="20"/>
        </w:rPr>
        <w:t>:</w:t>
      </w:r>
    </w:p>
    <w:p w14:paraId="21F74F26"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Ponudnik mora v Ponudbenem predračunu ponujati vse pozicije, ki so del razpisne dokumentacije.</w:t>
      </w:r>
    </w:p>
    <w:p w14:paraId="27A419C8"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izpolni vse postavke v Ponudbenem predračunu, in sicer na največ dve decimalni mesti. </w:t>
      </w:r>
    </w:p>
    <w:p w14:paraId="5D7DD13D"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kolikor ponudnik cene v posamezno postavko ne vpiše, se šteje, da predmetne postavke ne ponuja in tako ne izpolnjuje vseh zahtev naročnika iz predmetne razpisne dokumentacije.</w:t>
      </w:r>
    </w:p>
    <w:p w14:paraId="3ED10B38"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kolikor ponudnik vpiše ceno nič (0) EUR, se šteje, da ponuja postavko brezplačno.</w:t>
      </w:r>
    </w:p>
    <w:p w14:paraId="74A8390F"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Ponudnik ne sme spreminjati vsebine ponudbenega predračuna.</w:t>
      </w:r>
    </w:p>
    <w:p w14:paraId="74A1ECDB"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primeru, da bo naročnik pri pregledu in ocenjevanju ponudb odkril očitne računske napake, bo ravnal v skladu s sedmim odstavkom 89. člena ZJN-3.</w:t>
      </w:r>
    </w:p>
    <w:p w14:paraId="030889DE" w14:textId="77777777" w:rsidR="00F359DE"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skladno z zgornjimi zahtevami izpolni tudi Povzetek predračuna (rekapitulacija). </w:t>
      </w:r>
    </w:p>
    <w:p w14:paraId="799DCA4F" w14:textId="77777777" w:rsidR="00F359DE" w:rsidRPr="00DE30E5" w:rsidRDefault="00F359DE" w:rsidP="00F359DE">
      <w:pPr>
        <w:spacing w:after="0" w:line="240" w:lineRule="auto"/>
        <w:jc w:val="both"/>
        <w:rPr>
          <w:rFonts w:ascii="Lucida Sans Unicode" w:hAnsi="Lucida Sans Unicode" w:cs="Lucida Sans Unicode"/>
          <w:sz w:val="20"/>
          <w:szCs w:val="20"/>
        </w:rPr>
      </w:pPr>
    </w:p>
    <w:p w14:paraId="35672F8A" w14:textId="0BBC25CC" w:rsidR="00F359DE" w:rsidRPr="00DE30E5" w:rsidRDefault="00F359DE" w:rsidP="00F359DE">
      <w:pPr>
        <w:spacing w:after="0" w:line="240" w:lineRule="auto"/>
        <w:jc w:val="both"/>
        <w:rPr>
          <w:rFonts w:ascii="Lucida Sans Unicode" w:hAnsi="Lucida Sans Unicode" w:cs="Lucida Sans Unicode"/>
          <w:b/>
          <w:sz w:val="20"/>
          <w:szCs w:val="20"/>
        </w:rPr>
      </w:pPr>
      <w:r w:rsidRPr="00DE30E5">
        <w:rPr>
          <w:rFonts w:ascii="Lucida Sans Unicode" w:hAnsi="Lucida Sans Unicode" w:cs="Lucida Sans Unicode"/>
          <w:b/>
          <w:sz w:val="20"/>
          <w:szCs w:val="20"/>
        </w:rPr>
        <w:t>Ponudnik v informacijskem sistemu e-JN v razdelek »Predračun« naloži izpolnjen obrazec »Povzetek predračuna (rekapitulacija)« v .</w:t>
      </w:r>
      <w:proofErr w:type="spellStart"/>
      <w:r w:rsidRPr="00DE30E5">
        <w:rPr>
          <w:rFonts w:ascii="Lucida Sans Unicode" w:hAnsi="Lucida Sans Unicode" w:cs="Lucida Sans Unicode"/>
          <w:b/>
          <w:sz w:val="20"/>
          <w:szCs w:val="20"/>
        </w:rPr>
        <w:t>pdf</w:t>
      </w:r>
      <w:proofErr w:type="spellEnd"/>
      <w:r w:rsidRPr="00DE30E5">
        <w:rPr>
          <w:rFonts w:ascii="Lucida Sans Unicode" w:hAnsi="Lucida Sans Unicode" w:cs="Lucida Sans Unicode"/>
          <w:b/>
          <w:sz w:val="20"/>
          <w:szCs w:val="20"/>
        </w:rPr>
        <w:t xml:space="preserve"> datoteki, ki bo dostopen na javnem odpiranju ponudb, obrazec »Ponudbeni predračun«, pa naloži v razdelek »Drugi dokumenti«. V primeru razhajanj med podatki v Povzetku predračuna (rekapitulaciji) - naloženim v razdelek »Predračun«, in celotnim Ponudbenim predračunom - naloženim v razdelek »Drugi dokumenti«, kot veljavni štejejo podatki v celotnem ponudbenem predračunu, naloženim v razdelku »Drugi dokumenti«.</w:t>
      </w:r>
    </w:p>
    <w:p w14:paraId="52978ED5" w14:textId="77777777" w:rsidR="00F359DE" w:rsidRPr="00DE30E5" w:rsidRDefault="00F359DE" w:rsidP="00F359DE">
      <w:pPr>
        <w:spacing w:after="0" w:line="240" w:lineRule="auto"/>
        <w:rPr>
          <w:rFonts w:ascii="Lucida Sans Unicode" w:hAnsi="Lucida Sans Unicode" w:cs="Lucida Sans Unicode"/>
          <w:sz w:val="20"/>
          <w:szCs w:val="20"/>
        </w:rPr>
      </w:pPr>
    </w:p>
    <w:p w14:paraId="7D914154" w14:textId="6541141B" w:rsidR="00A703D1" w:rsidRPr="007828F9" w:rsidRDefault="00A703D1" w:rsidP="0090328A">
      <w:pPr>
        <w:spacing w:line="288" w:lineRule="auto"/>
        <w:jc w:val="both"/>
        <w:rPr>
          <w:rFonts w:ascii="Lucida Sans" w:hAnsi="Lucida Sans" w:cs="Arial"/>
          <w:b/>
          <w:sz w:val="20"/>
          <w:szCs w:val="20"/>
          <w:lang w:eastAsia="sl-SI"/>
        </w:rPr>
      </w:pPr>
      <w:r w:rsidRPr="007828F9">
        <w:rPr>
          <w:rFonts w:ascii="Lucida Sans" w:hAnsi="Lucida Sans"/>
          <w:sz w:val="20"/>
          <w:szCs w:val="20"/>
        </w:rPr>
        <w:br w:type="page"/>
      </w:r>
    </w:p>
    <w:p w14:paraId="48843C56" w14:textId="77777777" w:rsidR="00C13006" w:rsidRPr="007828F9" w:rsidRDefault="00215F55" w:rsidP="00411FF4">
      <w:pPr>
        <w:pStyle w:val="Naslov1"/>
      </w:pPr>
      <w:bookmarkStart w:id="87" w:name="_Toc510602723"/>
      <w:r w:rsidRPr="007828F9">
        <w:lastRenderedPageBreak/>
        <w:t>PRILOGE</w:t>
      </w:r>
      <w:bookmarkEnd w:id="87"/>
    </w:p>
    <w:p w14:paraId="140B7CCC" w14:textId="77777777" w:rsidR="0088537A" w:rsidRPr="007828F9" w:rsidRDefault="0088537A" w:rsidP="007828F9">
      <w:pPr>
        <w:spacing w:line="288" w:lineRule="auto"/>
        <w:jc w:val="both"/>
        <w:rPr>
          <w:rFonts w:ascii="Lucida Sans" w:hAnsi="Lucida Sans" w:cs="Arial"/>
          <w:sz w:val="20"/>
          <w:szCs w:val="20"/>
        </w:rPr>
      </w:pPr>
      <w:bookmarkStart w:id="88" w:name="_Toc436814729"/>
      <w:bookmarkStart w:id="89" w:name="_Toc449014024"/>
    </w:p>
    <w:p w14:paraId="17BF5183" w14:textId="77777777" w:rsidR="0088537A" w:rsidRPr="007828F9" w:rsidRDefault="0088537A" w:rsidP="007828F9">
      <w:pPr>
        <w:spacing w:line="288" w:lineRule="auto"/>
        <w:jc w:val="both"/>
        <w:rPr>
          <w:rFonts w:ascii="Lucida Sans" w:hAnsi="Lucida Sans" w:cs="Arial"/>
          <w:sz w:val="20"/>
          <w:szCs w:val="20"/>
        </w:rPr>
      </w:pPr>
    </w:p>
    <w:p w14:paraId="21A6D94C" w14:textId="77777777" w:rsidR="0088537A" w:rsidRPr="007828F9" w:rsidRDefault="0088537A" w:rsidP="007828F9">
      <w:pPr>
        <w:spacing w:line="288" w:lineRule="auto"/>
        <w:jc w:val="both"/>
        <w:rPr>
          <w:rFonts w:ascii="Lucida Sans" w:hAnsi="Lucida Sans" w:cs="Arial"/>
          <w:sz w:val="20"/>
          <w:szCs w:val="20"/>
        </w:rPr>
      </w:pPr>
    </w:p>
    <w:p w14:paraId="7CE20D09" w14:textId="77777777" w:rsidR="00413B59" w:rsidRDefault="00413B59">
      <w:pPr>
        <w:spacing w:after="0" w:line="240" w:lineRule="auto"/>
        <w:rPr>
          <w:rFonts w:ascii="Lucida Sans" w:hAnsi="Lucida Sans" w:cs="Lucida Sans Unicode"/>
          <w:b/>
          <w:sz w:val="20"/>
          <w:szCs w:val="20"/>
        </w:rPr>
      </w:pPr>
      <w:r>
        <w:rPr>
          <w:rFonts w:ascii="Lucida Sans" w:hAnsi="Lucida Sans" w:cs="Lucida Sans Unicode"/>
          <w:b/>
          <w:sz w:val="20"/>
          <w:szCs w:val="20"/>
        </w:rPr>
        <w:br w:type="page"/>
      </w:r>
    </w:p>
    <w:p w14:paraId="3660E988" w14:textId="6175E994" w:rsidR="00413B59" w:rsidRDefault="00CE0BAA" w:rsidP="00413B59">
      <w:pPr>
        <w:jc w:val="center"/>
        <w:rPr>
          <w:rFonts w:ascii="Lucida Sans" w:hAnsi="Lucida Sans" w:cs="Lucida Sans Unicode"/>
          <w:b/>
          <w:sz w:val="20"/>
          <w:szCs w:val="20"/>
        </w:rPr>
      </w:pPr>
      <w:r>
        <w:rPr>
          <w:rFonts w:ascii="Lucida Sans" w:hAnsi="Lucida Sans" w:cs="Lucida Sans Unicode"/>
          <w:b/>
          <w:sz w:val="20"/>
          <w:szCs w:val="20"/>
        </w:rPr>
        <w:lastRenderedPageBreak/>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p>
    <w:p w14:paraId="76A5697C" w14:textId="77777777" w:rsidR="00413B59" w:rsidRDefault="00413B59" w:rsidP="00413B59">
      <w:pPr>
        <w:jc w:val="center"/>
        <w:rPr>
          <w:rFonts w:ascii="Lucida Sans" w:hAnsi="Lucida Sans" w:cs="Lucida Sans Unicode"/>
          <w:b/>
          <w:sz w:val="20"/>
          <w:szCs w:val="20"/>
        </w:rPr>
      </w:pPr>
    </w:p>
    <w:p w14:paraId="32159ABA" w14:textId="3EEBC9B1" w:rsidR="00413B59" w:rsidRPr="00E47231" w:rsidRDefault="00413B59" w:rsidP="00413B59">
      <w:pPr>
        <w:jc w:val="center"/>
        <w:rPr>
          <w:rFonts w:ascii="Lucida Sans" w:hAnsi="Lucida Sans" w:cs="Lucida Sans Unicode"/>
          <w:b/>
          <w:sz w:val="20"/>
          <w:szCs w:val="20"/>
        </w:rPr>
      </w:pPr>
      <w:r w:rsidRPr="00E47231">
        <w:rPr>
          <w:rFonts w:ascii="Lucida Sans" w:hAnsi="Lucida Sans" w:cs="Lucida Sans Unicode"/>
          <w:b/>
          <w:sz w:val="20"/>
          <w:szCs w:val="20"/>
        </w:rPr>
        <w:t>Podatki o ponudniku</w:t>
      </w:r>
    </w:p>
    <w:p w14:paraId="01DDA798" w14:textId="77777777" w:rsidR="00413B59" w:rsidRPr="001B0636" w:rsidRDefault="00413B59" w:rsidP="00413B59">
      <w:pPr>
        <w:jc w:val="both"/>
        <w:rPr>
          <w:rFonts w:ascii="Lucida Sans Unicode" w:hAnsi="Lucida Sans Unicode" w:cs="Lucida Sans Unicode"/>
          <w:bCs/>
          <w:sz w:val="20"/>
          <w:szCs w:val="20"/>
        </w:rPr>
      </w:pPr>
    </w:p>
    <w:p w14:paraId="2F73136A" w14:textId="77777777" w:rsidR="00413B59" w:rsidRPr="001B0636" w:rsidRDefault="00413B59" w:rsidP="00413B59">
      <w:pPr>
        <w:jc w:val="both"/>
        <w:rPr>
          <w:rFonts w:ascii="Lucida Sans Unicode" w:hAnsi="Lucida Sans Unicode" w:cs="Lucida Sans Unicode"/>
          <w:bCs/>
          <w:sz w:val="20"/>
          <w:szCs w:val="20"/>
        </w:rPr>
      </w:pPr>
    </w:p>
    <w:p w14:paraId="6CBC8EE4" w14:textId="77777777" w:rsidR="00413B59" w:rsidRPr="001B0636" w:rsidRDefault="00413B59" w:rsidP="00413B59">
      <w:pPr>
        <w:tabs>
          <w:tab w:val="center" w:pos="6096"/>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18C2B951" w14:textId="77777777" w:rsidR="00413B59" w:rsidRPr="001B0636" w:rsidRDefault="00413B59" w:rsidP="00413B59">
      <w:pPr>
        <w:tabs>
          <w:tab w:val="center" w:pos="6096"/>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014C0EE7" w14:textId="77777777" w:rsidR="00413B59" w:rsidRPr="001B0636" w:rsidRDefault="00413B59" w:rsidP="00413B59">
      <w:pPr>
        <w:jc w:val="both"/>
        <w:rPr>
          <w:rFonts w:ascii="Lucida Sans Unicode" w:hAnsi="Lucida Sans Unicode" w:cs="Lucida Sans Unicode"/>
          <w:i/>
          <w:iCs/>
          <w:sz w:val="20"/>
          <w:szCs w:val="20"/>
          <w:vertAlign w:val="superscript"/>
        </w:rPr>
      </w:pPr>
    </w:p>
    <w:p w14:paraId="6D4782AF" w14:textId="77777777" w:rsidR="00413B59" w:rsidRPr="001B0636" w:rsidRDefault="00413B59" w:rsidP="00413B59">
      <w:pPr>
        <w:jc w:val="both"/>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413B59" w:rsidRPr="001B0636" w14:paraId="0CC8D716" w14:textId="77777777" w:rsidTr="0035001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B6D6A42" w14:textId="77777777" w:rsidR="00413B59" w:rsidRPr="001B0636" w:rsidRDefault="00413B59" w:rsidP="00350011">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F925B63" w14:textId="77777777" w:rsidR="00413B59" w:rsidRPr="001B0636" w:rsidRDefault="00413B59" w:rsidP="00350011">
            <w:pPr>
              <w:jc w:val="both"/>
              <w:rPr>
                <w:rFonts w:ascii="Lucida Sans Unicode" w:hAnsi="Lucida Sans Unicode" w:cs="Lucida Sans Unicode"/>
                <w:sz w:val="20"/>
                <w:szCs w:val="20"/>
              </w:rPr>
            </w:pPr>
          </w:p>
        </w:tc>
      </w:tr>
      <w:tr w:rsidR="00413B59" w:rsidRPr="001B0636" w14:paraId="03896753" w14:textId="77777777" w:rsidTr="0035001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FF00C9C" w14:textId="77777777" w:rsidR="00413B59" w:rsidRPr="001B0636" w:rsidRDefault="00413B59" w:rsidP="00350011">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7207732" w14:textId="77777777" w:rsidR="00413B59" w:rsidRPr="001B0636" w:rsidRDefault="00413B59" w:rsidP="00350011">
            <w:pPr>
              <w:jc w:val="both"/>
              <w:rPr>
                <w:rFonts w:ascii="Lucida Sans Unicode" w:hAnsi="Lucida Sans Unicode" w:cs="Lucida Sans Unicode"/>
                <w:sz w:val="20"/>
                <w:szCs w:val="20"/>
              </w:rPr>
            </w:pPr>
          </w:p>
        </w:tc>
      </w:tr>
      <w:tr w:rsidR="00413B59" w:rsidRPr="001B0636" w14:paraId="15BE3C69" w14:textId="77777777" w:rsidTr="0035001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94D8A6F" w14:textId="77777777" w:rsidR="00413B59" w:rsidRPr="001B0636" w:rsidRDefault="00413B59" w:rsidP="00350011">
            <w:pPr>
              <w:ind w:left="567"/>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EC48F67" w14:textId="77777777" w:rsidR="00413B59" w:rsidRPr="001B0636" w:rsidRDefault="00413B59" w:rsidP="00350011">
            <w:pPr>
              <w:jc w:val="both"/>
              <w:rPr>
                <w:rFonts w:ascii="Lucida Sans Unicode" w:hAnsi="Lucida Sans Unicode" w:cs="Lucida Sans Unicode"/>
                <w:sz w:val="20"/>
                <w:szCs w:val="20"/>
              </w:rPr>
            </w:pPr>
          </w:p>
        </w:tc>
      </w:tr>
    </w:tbl>
    <w:p w14:paraId="3E204164" w14:textId="77777777" w:rsidR="00413B59" w:rsidRPr="001B0636" w:rsidRDefault="00413B59" w:rsidP="00413B59">
      <w:pPr>
        <w:jc w:val="both"/>
        <w:rPr>
          <w:rFonts w:ascii="Lucida Sans Unicode" w:hAnsi="Lucida Sans Unicode" w:cs="Lucida Sans Unicode"/>
          <w:sz w:val="20"/>
          <w:szCs w:val="20"/>
        </w:rPr>
      </w:pPr>
    </w:p>
    <w:p w14:paraId="5163BD78" w14:textId="77777777" w:rsidR="00413B59" w:rsidRPr="001B0636" w:rsidRDefault="00413B59" w:rsidP="00413B59">
      <w:pPr>
        <w:jc w:val="both"/>
        <w:rPr>
          <w:rFonts w:ascii="Lucida Sans Unicode" w:hAnsi="Lucida Sans Unicode" w:cs="Lucida Sans Unicode"/>
          <w:sz w:val="20"/>
          <w:szCs w:val="20"/>
        </w:rPr>
      </w:pPr>
    </w:p>
    <w:p w14:paraId="7A687BA8" w14:textId="77777777" w:rsidR="00413B59" w:rsidRPr="001B0636" w:rsidRDefault="00413B59" w:rsidP="00413B59">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155CDEC9" w14:textId="77777777" w:rsidR="00413B59" w:rsidRPr="001B0636" w:rsidRDefault="00413B59" w:rsidP="00413B59">
      <w:pPr>
        <w:tabs>
          <w:tab w:val="center" w:pos="6663"/>
        </w:tabs>
        <w:jc w:val="both"/>
        <w:rPr>
          <w:rFonts w:ascii="Lucida Sans Unicode" w:hAnsi="Lucida Sans Unicode" w:cs="Lucida Sans Unicode"/>
          <w:sz w:val="20"/>
          <w:szCs w:val="20"/>
        </w:rPr>
      </w:pPr>
    </w:p>
    <w:p w14:paraId="26DB7726" w14:textId="77777777" w:rsidR="00413B59" w:rsidRPr="001B0636" w:rsidRDefault="00413B59" w:rsidP="00413B59">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4C76B423" w14:textId="77777777" w:rsidR="00413B59" w:rsidRPr="001B0636" w:rsidRDefault="00413B59" w:rsidP="00413B59">
      <w:pPr>
        <w:tabs>
          <w:tab w:val="center" w:pos="6663"/>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17E92A6F" w14:textId="77777777" w:rsidR="00413B59" w:rsidRPr="001B0636" w:rsidRDefault="00413B59" w:rsidP="00413B59">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670DA2BD" w14:textId="77777777" w:rsidR="00413B59" w:rsidRPr="001B0636" w:rsidRDefault="00413B59" w:rsidP="00413B59">
      <w:pPr>
        <w:tabs>
          <w:tab w:val="center" w:pos="6663"/>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53106E71" w14:textId="168CD4DF" w:rsidR="00E42C12" w:rsidRPr="007828F9" w:rsidRDefault="00E42C12" w:rsidP="00413B59">
      <w:pPr>
        <w:jc w:val="both"/>
        <w:rPr>
          <w:rFonts w:ascii="Lucida Sans" w:hAnsi="Lucida Sans" w:cs="Arial"/>
          <w:sz w:val="20"/>
          <w:szCs w:val="20"/>
        </w:rPr>
      </w:pPr>
      <w:r w:rsidRPr="007828F9">
        <w:rPr>
          <w:rFonts w:ascii="Lucida Sans" w:hAnsi="Lucida Sans" w:cs="Arial"/>
          <w:b/>
          <w:sz w:val="20"/>
          <w:szCs w:val="20"/>
        </w:rPr>
        <w:br w:type="page"/>
      </w:r>
    </w:p>
    <w:p w14:paraId="0AC1B458" w14:textId="1637459A" w:rsidR="00CE0BAA" w:rsidRPr="00411FF4" w:rsidRDefault="00CE0BAA" w:rsidP="00411FF4">
      <w:pPr>
        <w:pStyle w:val="Naslov1"/>
        <w:rPr>
          <w:sz w:val="20"/>
          <w:szCs w:val="20"/>
        </w:rPr>
      </w:pPr>
      <w:bookmarkStart w:id="90" w:name="_Toc396065660"/>
      <w:bookmarkStart w:id="91" w:name="_Toc431195299"/>
      <w:bookmarkStart w:id="92" w:name="_Toc436814738"/>
      <w:bookmarkStart w:id="93" w:name="_Toc449014025"/>
      <w:bookmarkStart w:id="94" w:name="_Toc510602725"/>
      <w:bookmarkStart w:id="95" w:name="_Toc398205566"/>
      <w:bookmarkEnd w:id="88"/>
      <w:bookmarkEnd w:id="89"/>
      <w:r>
        <w:lastRenderedPageBreak/>
        <w:tab/>
      </w:r>
      <w:r>
        <w:tab/>
      </w:r>
      <w:r>
        <w:tab/>
      </w:r>
      <w:r>
        <w:tab/>
      </w:r>
      <w:r>
        <w:tab/>
      </w:r>
      <w:r>
        <w:tab/>
      </w:r>
      <w:r>
        <w:tab/>
      </w:r>
      <w:r>
        <w:tab/>
      </w:r>
      <w:r>
        <w:tab/>
      </w:r>
      <w:r>
        <w:tab/>
      </w:r>
      <w:r>
        <w:tab/>
      </w:r>
    </w:p>
    <w:p w14:paraId="7E9DCF48" w14:textId="68B88B37" w:rsidR="00FD7A18" w:rsidRPr="007828F9" w:rsidRDefault="006D38D1" w:rsidP="00411FF4">
      <w:pPr>
        <w:pStyle w:val="Naslov1"/>
      </w:pPr>
      <w:r w:rsidRPr="007828F9">
        <w:t>Pooblastilo za pridobitev potrdila iz kazenske evidence za fizi</w:t>
      </w:r>
      <w:r w:rsidRPr="007828F9">
        <w:rPr>
          <w:rFonts w:ascii="Calibri" w:hAnsi="Calibri" w:cs="Calibri"/>
        </w:rPr>
        <w:t>č</w:t>
      </w:r>
      <w:r w:rsidRPr="007828F9">
        <w:t>ne osebe</w:t>
      </w:r>
      <w:bookmarkEnd w:id="90"/>
      <w:bookmarkEnd w:id="91"/>
      <w:bookmarkEnd w:id="92"/>
      <w:bookmarkEnd w:id="93"/>
      <w:r w:rsidR="001D7846" w:rsidRPr="007828F9">
        <w:rPr>
          <w:rStyle w:val="Sprotnaopomba-sklic"/>
        </w:rPr>
        <w:footnoteReference w:id="2"/>
      </w:r>
      <w:bookmarkEnd w:id="94"/>
    </w:p>
    <w:p w14:paraId="07260501" w14:textId="77777777" w:rsidR="006D38D1" w:rsidRPr="007828F9" w:rsidRDefault="006D38D1" w:rsidP="007828F9">
      <w:pPr>
        <w:spacing w:line="288" w:lineRule="auto"/>
        <w:jc w:val="both"/>
        <w:rPr>
          <w:rFonts w:ascii="Lucida Sans" w:hAnsi="Lucida Sans" w:cs="Arial"/>
          <w:sz w:val="20"/>
          <w:szCs w:val="20"/>
        </w:rPr>
      </w:pPr>
    </w:p>
    <w:p w14:paraId="589AB6FA" w14:textId="77777777" w:rsidR="006D38D1" w:rsidRPr="007828F9" w:rsidRDefault="006D38D1" w:rsidP="007828F9">
      <w:pPr>
        <w:spacing w:line="288" w:lineRule="auto"/>
        <w:jc w:val="both"/>
        <w:rPr>
          <w:rFonts w:ascii="Lucida Sans" w:hAnsi="Lucida Sans" w:cs="Arial"/>
          <w:sz w:val="20"/>
          <w:szCs w:val="20"/>
        </w:rPr>
      </w:pPr>
    </w:p>
    <w:p w14:paraId="426A76D4" w14:textId="77777777" w:rsidR="00FD7A18" w:rsidRPr="007828F9" w:rsidRDefault="00FD7A18" w:rsidP="007828F9">
      <w:pPr>
        <w:spacing w:line="288" w:lineRule="auto"/>
        <w:jc w:val="both"/>
        <w:rPr>
          <w:rFonts w:ascii="Lucida Sans" w:hAnsi="Lucida Sans" w:cs="Arial"/>
          <w:sz w:val="20"/>
          <w:szCs w:val="20"/>
        </w:rPr>
      </w:pPr>
      <w:r w:rsidRPr="007828F9">
        <w:rPr>
          <w:rFonts w:ascii="Lucida Sans" w:hAnsi="Lucida Sans" w:cs="Arial"/>
          <w:sz w:val="20"/>
          <w:szCs w:val="20"/>
        </w:rPr>
        <w:t>Pooblastitelj(ica)</w:t>
      </w:r>
    </w:p>
    <w:p w14:paraId="095D6CF9" w14:textId="77777777" w:rsidR="00FD7A18" w:rsidRPr="007828F9" w:rsidRDefault="00FD7A18" w:rsidP="007828F9">
      <w:pPr>
        <w:spacing w:line="288" w:lineRule="auto"/>
        <w:jc w:val="both"/>
        <w:rPr>
          <w:rFonts w:ascii="Lucida Sans" w:hAnsi="Lucida Sans" w:cs="Arial"/>
          <w:sz w:val="20"/>
          <w:szCs w:val="20"/>
        </w:rPr>
      </w:pPr>
      <w:r w:rsidRPr="007828F9">
        <w:rPr>
          <w:rFonts w:ascii="Lucida Sans" w:hAnsi="Lucida Sans" w:cs="Arial"/>
          <w:sz w:val="20"/>
          <w:szCs w:val="20"/>
        </w:rPr>
        <w:t>____________________________________________________________________</w:t>
      </w:r>
    </w:p>
    <w:p w14:paraId="602A4AA5" w14:textId="77777777" w:rsidR="00FD7A18" w:rsidRPr="007828F9" w:rsidRDefault="00FD7A18" w:rsidP="007828F9">
      <w:pPr>
        <w:pStyle w:val="Standard"/>
        <w:spacing w:line="288" w:lineRule="auto"/>
        <w:jc w:val="both"/>
        <w:rPr>
          <w:rFonts w:ascii="Lucida Sans" w:hAnsi="Lucida Sans" w:cs="Lucida Sans Unicode"/>
          <w:sz w:val="20"/>
          <w:szCs w:val="20"/>
        </w:rPr>
      </w:pPr>
      <w:r w:rsidRPr="007828F9">
        <w:rPr>
          <w:rFonts w:ascii="Lucida Sans" w:hAnsi="Lucida Sans" w:cs="Lucida Sans Unicode"/>
          <w:sz w:val="20"/>
          <w:szCs w:val="20"/>
        </w:rPr>
        <w:t>daje soglasje naro</w:t>
      </w:r>
      <w:r w:rsidRPr="007828F9">
        <w:rPr>
          <w:rFonts w:ascii="Calibri" w:hAnsi="Calibri" w:cs="Calibri"/>
          <w:sz w:val="20"/>
          <w:szCs w:val="20"/>
        </w:rPr>
        <w:t>č</w:t>
      </w:r>
      <w:r w:rsidRPr="007828F9">
        <w:rPr>
          <w:rFonts w:ascii="Lucida Sans" w:hAnsi="Lucida Sans" w:cs="Lucida Sans Unicode"/>
          <w:sz w:val="20"/>
          <w:szCs w:val="20"/>
        </w:rPr>
        <w:t>niku</w:t>
      </w:r>
      <w:r w:rsidR="00A750C5" w:rsidRPr="007828F9">
        <w:rPr>
          <w:rFonts w:ascii="Lucida Sans" w:hAnsi="Lucida Sans" w:cs="Lucida Sans Unicode"/>
          <w:b/>
          <w:bCs/>
          <w:sz w:val="20"/>
          <w:szCs w:val="20"/>
          <w:lang w:eastAsia="sl-SI"/>
        </w:rPr>
        <w:t xml:space="preserve"> </w:t>
      </w:r>
      <w:r w:rsidR="00A750C5" w:rsidRPr="007828F9">
        <w:rPr>
          <w:rFonts w:ascii="Lucida Sans" w:hAnsi="Lucida Sans" w:cs="Lucida Sans Unicode"/>
          <w:bCs/>
          <w:sz w:val="20"/>
          <w:szCs w:val="20"/>
          <w:lang w:eastAsia="sl-SI"/>
        </w:rPr>
        <w:t>Javno komunalno podjetje Prodnik d.o.o., Savska cesta 34, 1230 Dom</w:t>
      </w:r>
      <w:r w:rsidR="00A750C5" w:rsidRPr="007828F9">
        <w:rPr>
          <w:rFonts w:ascii="Calibri" w:hAnsi="Calibri" w:cs="Calibri"/>
          <w:bCs/>
          <w:sz w:val="20"/>
          <w:szCs w:val="20"/>
          <w:lang w:eastAsia="sl-SI"/>
        </w:rPr>
        <w:t>ž</w:t>
      </w:r>
      <w:r w:rsidR="00A750C5" w:rsidRPr="007828F9">
        <w:rPr>
          <w:rFonts w:ascii="Lucida Sans" w:hAnsi="Lucida Sans" w:cs="Lucida Sans Unicode"/>
          <w:bCs/>
          <w:sz w:val="20"/>
          <w:szCs w:val="20"/>
          <w:lang w:eastAsia="sl-SI"/>
        </w:rPr>
        <w:t>ale,</w:t>
      </w:r>
      <w:r w:rsidR="006D38D1" w:rsidRPr="007828F9">
        <w:rPr>
          <w:rFonts w:ascii="Lucida Sans" w:hAnsi="Lucida Sans" w:cs="Lucida Sans Unicode"/>
          <w:sz w:val="20"/>
          <w:szCs w:val="20"/>
        </w:rPr>
        <w:t xml:space="preserve"> </w:t>
      </w:r>
      <w:r w:rsidRPr="007828F9">
        <w:rPr>
          <w:rFonts w:ascii="Lucida Sans" w:hAnsi="Lucida Sans" w:cs="Lucida Sans Unicode"/>
          <w:sz w:val="20"/>
          <w:szCs w:val="20"/>
        </w:rPr>
        <w:t xml:space="preserve">da skladno 75. </w:t>
      </w:r>
      <w:r w:rsidRPr="007828F9">
        <w:rPr>
          <w:rFonts w:ascii="Calibri" w:hAnsi="Calibri" w:cs="Calibri"/>
          <w:sz w:val="20"/>
          <w:szCs w:val="20"/>
        </w:rPr>
        <w:t>č</w:t>
      </w:r>
      <w:r w:rsidRPr="007828F9">
        <w:rPr>
          <w:rFonts w:ascii="Lucida Sans" w:hAnsi="Lucida Sans" w:cs="Lucida Sans Unicode"/>
          <w:sz w:val="20"/>
          <w:szCs w:val="20"/>
        </w:rPr>
        <w:t>lenom ZJN-3 za potrebe preverjanja izpolnjevanja pogojev v postopku oddaje javnega naro</w:t>
      </w:r>
      <w:r w:rsidRPr="007828F9">
        <w:rPr>
          <w:rFonts w:ascii="Calibri" w:hAnsi="Calibri" w:cs="Calibri"/>
          <w:sz w:val="20"/>
          <w:szCs w:val="20"/>
        </w:rPr>
        <w:t>č</w:t>
      </w:r>
      <w:r w:rsidRPr="007828F9">
        <w:rPr>
          <w:rFonts w:ascii="Lucida Sans" w:hAnsi="Lucida Sans" w:cs="Lucida Sans Unicode"/>
          <w:sz w:val="20"/>
          <w:szCs w:val="20"/>
        </w:rPr>
        <w:t xml:space="preserve">ila </w:t>
      </w:r>
      <w:r w:rsidR="006D38D1" w:rsidRPr="007828F9">
        <w:rPr>
          <w:rFonts w:ascii="Lucida Sans" w:hAnsi="Lucida Sans" w:cs="Lucida Sans Unicode"/>
          <w:sz w:val="20"/>
          <w:szCs w:val="20"/>
        </w:rPr>
        <w:t>»</w:t>
      </w:r>
      <w:r w:rsidR="00333DC7" w:rsidRPr="007828F9">
        <w:rPr>
          <w:rFonts w:ascii="Lucida Sans" w:hAnsi="Lucida Sans" w:cs="Lucida Sans Unicode"/>
          <w:sz w:val="20"/>
          <w:szCs w:val="20"/>
          <w:lang w:eastAsia="sl-SI"/>
        </w:rPr>
        <w:t>Servisiranje osebnih vozil, nadgradenj in tovornih vozil</w:t>
      </w:r>
      <w:r w:rsidR="006D38D1" w:rsidRPr="007828F9">
        <w:rPr>
          <w:rFonts w:ascii="Lucida Sans" w:hAnsi="Lucida Sans" w:cs="Lucida Sans Unicode"/>
          <w:sz w:val="20"/>
          <w:szCs w:val="20"/>
        </w:rPr>
        <w:t>«</w:t>
      </w:r>
      <w:r w:rsidRPr="007828F9">
        <w:rPr>
          <w:rFonts w:ascii="Lucida Sans" w:hAnsi="Lucida Sans" w:cs="Lucida Sans Unicode"/>
          <w:sz w:val="20"/>
          <w:szCs w:val="20"/>
        </w:rPr>
        <w:t xml:space="preserve"> od Ministrstva za pravosodje, Sektor za izvrševanje kazenskih sankcij, Kazenska evidenca, pridobi potrdilo iz kazenske evidence, da kot zakoniti zastopnik oz. zakonita zastopnica ni bil(a) pravnomo</w:t>
      </w:r>
      <w:r w:rsidRPr="007828F9">
        <w:rPr>
          <w:rFonts w:ascii="Calibri" w:hAnsi="Calibri" w:cs="Calibri"/>
          <w:sz w:val="20"/>
          <w:szCs w:val="20"/>
        </w:rPr>
        <w:t>č</w:t>
      </w:r>
      <w:r w:rsidRPr="007828F9">
        <w:rPr>
          <w:rFonts w:ascii="Lucida Sans" w:hAnsi="Lucida Sans" w:cs="Lucida Sans Unicode"/>
          <w:sz w:val="20"/>
          <w:szCs w:val="20"/>
        </w:rPr>
        <w:t xml:space="preserve">no obsojen(a) zaradi kaznivih dejanj, ki so opredeljena v prvem odstavku 75. </w:t>
      </w:r>
      <w:r w:rsidRPr="007828F9">
        <w:rPr>
          <w:rFonts w:ascii="Calibri" w:hAnsi="Calibri" w:cs="Calibri"/>
          <w:sz w:val="20"/>
          <w:szCs w:val="20"/>
        </w:rPr>
        <w:t>č</w:t>
      </w:r>
      <w:r w:rsidRPr="007828F9">
        <w:rPr>
          <w:rFonts w:ascii="Lucida Sans" w:hAnsi="Lucida Sans" w:cs="Lucida Sans Unicode"/>
          <w:sz w:val="20"/>
          <w:szCs w:val="20"/>
        </w:rPr>
        <w:t>lena ZJN-3.</w:t>
      </w:r>
    </w:p>
    <w:p w14:paraId="517E9300" w14:textId="77777777" w:rsidR="00E42C12" w:rsidRPr="007828F9" w:rsidRDefault="00E42C12" w:rsidP="007828F9">
      <w:pPr>
        <w:spacing w:after="0" w:line="288" w:lineRule="auto"/>
        <w:jc w:val="both"/>
        <w:rPr>
          <w:rFonts w:ascii="Lucida Sans" w:hAnsi="Lucida San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7828F9" w:rsidRPr="007828F9" w14:paraId="33C3F7A9" w14:textId="77777777" w:rsidTr="00E42C12">
        <w:trPr>
          <w:trHeight w:val="255"/>
        </w:trPr>
        <w:tc>
          <w:tcPr>
            <w:tcW w:w="2885" w:type="dxa"/>
            <w:vAlign w:val="center"/>
          </w:tcPr>
          <w:p w14:paraId="7FDA58E3"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IME IN PRIIMEK</w:t>
            </w:r>
          </w:p>
        </w:tc>
        <w:tc>
          <w:tcPr>
            <w:tcW w:w="4995" w:type="dxa"/>
            <w:vAlign w:val="center"/>
          </w:tcPr>
          <w:p w14:paraId="76910043"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64F67F1C" w14:textId="77777777" w:rsidTr="00E42C12">
        <w:trPr>
          <w:trHeight w:val="210"/>
        </w:trPr>
        <w:tc>
          <w:tcPr>
            <w:tcW w:w="2885" w:type="dxa"/>
            <w:vAlign w:val="center"/>
          </w:tcPr>
          <w:p w14:paraId="0000E8D6"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(prejšnji priimek)</w:t>
            </w:r>
          </w:p>
        </w:tc>
        <w:tc>
          <w:tcPr>
            <w:tcW w:w="4995" w:type="dxa"/>
            <w:vAlign w:val="center"/>
          </w:tcPr>
          <w:p w14:paraId="3DF1166F"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235537B0" w14:textId="77777777" w:rsidTr="00E42C12">
        <w:trPr>
          <w:trHeight w:val="225"/>
        </w:trPr>
        <w:tc>
          <w:tcPr>
            <w:tcW w:w="2885" w:type="dxa"/>
            <w:vAlign w:val="center"/>
          </w:tcPr>
          <w:p w14:paraId="5F77342E"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EMŠO</w:t>
            </w:r>
          </w:p>
        </w:tc>
        <w:tc>
          <w:tcPr>
            <w:tcW w:w="4995" w:type="dxa"/>
            <w:vAlign w:val="center"/>
          </w:tcPr>
          <w:p w14:paraId="7B19AED6"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5C5F8B1B" w14:textId="77777777" w:rsidTr="00E42C12">
        <w:trPr>
          <w:trHeight w:val="315"/>
        </w:trPr>
        <w:tc>
          <w:tcPr>
            <w:tcW w:w="2885" w:type="dxa"/>
            <w:vAlign w:val="center"/>
          </w:tcPr>
          <w:p w14:paraId="17461CCD"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DATUM ROJSTVA</w:t>
            </w:r>
          </w:p>
        </w:tc>
        <w:tc>
          <w:tcPr>
            <w:tcW w:w="4995" w:type="dxa"/>
            <w:vAlign w:val="center"/>
          </w:tcPr>
          <w:p w14:paraId="77CBB159"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4CD1BD10" w14:textId="77777777" w:rsidTr="00E42C12">
        <w:trPr>
          <w:trHeight w:val="375"/>
        </w:trPr>
        <w:tc>
          <w:tcPr>
            <w:tcW w:w="2885" w:type="dxa"/>
            <w:vAlign w:val="center"/>
          </w:tcPr>
          <w:p w14:paraId="58687AAD"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KRAJ ROJSTVA</w:t>
            </w:r>
          </w:p>
        </w:tc>
        <w:tc>
          <w:tcPr>
            <w:tcW w:w="4995" w:type="dxa"/>
            <w:vAlign w:val="center"/>
          </w:tcPr>
          <w:p w14:paraId="3B371FF5"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142FE12E" w14:textId="77777777" w:rsidTr="00E42C12">
        <w:trPr>
          <w:trHeight w:val="270"/>
        </w:trPr>
        <w:tc>
          <w:tcPr>
            <w:tcW w:w="2885" w:type="dxa"/>
            <w:vAlign w:val="center"/>
          </w:tcPr>
          <w:p w14:paraId="254EFE75"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OB</w:t>
            </w:r>
            <w:r w:rsidRPr="007828F9">
              <w:rPr>
                <w:rFonts w:cs="Calibri"/>
                <w:b/>
                <w:sz w:val="20"/>
                <w:szCs w:val="20"/>
              </w:rPr>
              <w:t>Č</w:t>
            </w:r>
            <w:r w:rsidRPr="007828F9">
              <w:rPr>
                <w:rFonts w:ascii="Lucida Sans" w:hAnsi="Lucida Sans" w:cs="Arial"/>
                <w:b/>
                <w:sz w:val="20"/>
                <w:szCs w:val="20"/>
              </w:rPr>
              <w:t>INA ROJSTVA</w:t>
            </w:r>
          </w:p>
        </w:tc>
        <w:tc>
          <w:tcPr>
            <w:tcW w:w="4995" w:type="dxa"/>
            <w:vAlign w:val="center"/>
          </w:tcPr>
          <w:p w14:paraId="62849AB4"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2F040963" w14:textId="77777777" w:rsidTr="00E42C12">
        <w:trPr>
          <w:trHeight w:val="375"/>
        </w:trPr>
        <w:tc>
          <w:tcPr>
            <w:tcW w:w="2885" w:type="dxa"/>
            <w:vAlign w:val="center"/>
          </w:tcPr>
          <w:p w14:paraId="0BDE69DF"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DR</w:t>
            </w:r>
            <w:r w:rsidRPr="007828F9">
              <w:rPr>
                <w:rFonts w:cs="Calibri"/>
                <w:b/>
                <w:sz w:val="20"/>
                <w:szCs w:val="20"/>
              </w:rPr>
              <w:t>Ž</w:t>
            </w:r>
            <w:r w:rsidRPr="007828F9">
              <w:rPr>
                <w:rFonts w:ascii="Lucida Sans" w:hAnsi="Lucida Sans" w:cs="Arial"/>
                <w:b/>
                <w:sz w:val="20"/>
                <w:szCs w:val="20"/>
              </w:rPr>
              <w:t>AVA ROJSTVA</w:t>
            </w:r>
          </w:p>
        </w:tc>
        <w:tc>
          <w:tcPr>
            <w:tcW w:w="4995" w:type="dxa"/>
            <w:vAlign w:val="center"/>
          </w:tcPr>
          <w:p w14:paraId="6E90406A"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33E69E83" w14:textId="77777777" w:rsidTr="00E42C12">
        <w:trPr>
          <w:trHeight w:val="330"/>
        </w:trPr>
        <w:tc>
          <w:tcPr>
            <w:tcW w:w="2885" w:type="dxa"/>
            <w:vAlign w:val="center"/>
          </w:tcPr>
          <w:p w14:paraId="48E8DD93"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STALNO/ZA</w:t>
            </w:r>
            <w:r w:rsidRPr="007828F9">
              <w:rPr>
                <w:rFonts w:cs="Calibri"/>
                <w:b/>
                <w:sz w:val="20"/>
                <w:szCs w:val="20"/>
              </w:rPr>
              <w:t>Č</w:t>
            </w:r>
            <w:r w:rsidRPr="007828F9">
              <w:rPr>
                <w:rFonts w:ascii="Lucida Sans" w:hAnsi="Lucida Sans" w:cs="Arial"/>
                <w:b/>
                <w:sz w:val="20"/>
                <w:szCs w:val="20"/>
              </w:rPr>
              <w:t>ASNO BIVALI</w:t>
            </w:r>
            <w:r w:rsidRPr="007828F9">
              <w:rPr>
                <w:rFonts w:ascii="Lucida Sans" w:hAnsi="Lucida Sans" w:cs="Lucida Sans"/>
                <w:b/>
                <w:sz w:val="20"/>
                <w:szCs w:val="20"/>
              </w:rPr>
              <w:t>Š</w:t>
            </w:r>
            <w:r w:rsidRPr="007828F9">
              <w:rPr>
                <w:rFonts w:cs="Calibri"/>
                <w:b/>
                <w:sz w:val="20"/>
                <w:szCs w:val="20"/>
              </w:rPr>
              <w:t>Č</w:t>
            </w:r>
            <w:r w:rsidRPr="007828F9">
              <w:rPr>
                <w:rFonts w:ascii="Lucida Sans" w:hAnsi="Lucida Sans" w:cs="Arial"/>
                <w:b/>
                <w:sz w:val="20"/>
                <w:szCs w:val="20"/>
              </w:rPr>
              <w:t>E</w:t>
            </w:r>
          </w:p>
        </w:tc>
        <w:tc>
          <w:tcPr>
            <w:tcW w:w="4995" w:type="dxa"/>
            <w:vAlign w:val="center"/>
          </w:tcPr>
          <w:p w14:paraId="28893C9A" w14:textId="77777777" w:rsidR="00FD7A18" w:rsidRPr="007828F9" w:rsidRDefault="00FD7A18" w:rsidP="007828F9">
            <w:pPr>
              <w:spacing w:line="288" w:lineRule="auto"/>
              <w:jc w:val="both"/>
              <w:rPr>
                <w:rFonts w:ascii="Lucida Sans" w:hAnsi="Lucida Sans" w:cs="Arial"/>
                <w:sz w:val="20"/>
                <w:szCs w:val="20"/>
              </w:rPr>
            </w:pPr>
          </w:p>
        </w:tc>
      </w:tr>
      <w:tr w:rsidR="00FD7A18" w:rsidRPr="007828F9" w14:paraId="76FCDAB7" w14:textId="77777777" w:rsidTr="00E42C12">
        <w:trPr>
          <w:trHeight w:val="225"/>
        </w:trPr>
        <w:tc>
          <w:tcPr>
            <w:tcW w:w="2885" w:type="dxa"/>
            <w:vAlign w:val="center"/>
          </w:tcPr>
          <w:p w14:paraId="315BD4C4"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DR</w:t>
            </w:r>
            <w:r w:rsidRPr="007828F9">
              <w:rPr>
                <w:rFonts w:cs="Calibri"/>
                <w:b/>
                <w:sz w:val="20"/>
                <w:szCs w:val="20"/>
              </w:rPr>
              <w:t>Ž</w:t>
            </w:r>
            <w:r w:rsidRPr="007828F9">
              <w:rPr>
                <w:rFonts w:ascii="Lucida Sans" w:hAnsi="Lucida Sans" w:cs="Arial"/>
                <w:b/>
                <w:sz w:val="20"/>
                <w:szCs w:val="20"/>
              </w:rPr>
              <w:t>AVLJANSTVO</w:t>
            </w:r>
          </w:p>
        </w:tc>
        <w:tc>
          <w:tcPr>
            <w:tcW w:w="4995" w:type="dxa"/>
            <w:vAlign w:val="center"/>
          </w:tcPr>
          <w:p w14:paraId="2AFE407E" w14:textId="77777777" w:rsidR="00FD7A18" w:rsidRPr="007828F9" w:rsidRDefault="00FD7A18" w:rsidP="007828F9">
            <w:pPr>
              <w:spacing w:line="288" w:lineRule="auto"/>
              <w:jc w:val="both"/>
              <w:rPr>
                <w:rFonts w:ascii="Lucida Sans" w:hAnsi="Lucida Sans" w:cs="Arial"/>
                <w:sz w:val="20"/>
                <w:szCs w:val="20"/>
              </w:rPr>
            </w:pPr>
          </w:p>
        </w:tc>
      </w:tr>
    </w:tbl>
    <w:p w14:paraId="5D5FA07B"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389C6E38"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7828F9" w:rsidRPr="007828F9" w14:paraId="21937E24" w14:textId="77777777" w:rsidTr="003F4573">
        <w:tc>
          <w:tcPr>
            <w:tcW w:w="2544" w:type="dxa"/>
          </w:tcPr>
          <w:p w14:paraId="643D2485"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Kraj:</w:t>
            </w:r>
          </w:p>
        </w:tc>
        <w:tc>
          <w:tcPr>
            <w:tcW w:w="2634" w:type="dxa"/>
          </w:tcPr>
          <w:p w14:paraId="18AEFBC7" w14:textId="77777777" w:rsidR="00FD7A18" w:rsidRPr="007828F9" w:rsidRDefault="00FD7A18" w:rsidP="007828F9">
            <w:pPr>
              <w:spacing w:after="240" w:line="288" w:lineRule="auto"/>
              <w:jc w:val="both"/>
              <w:rPr>
                <w:rFonts w:ascii="Lucida Sans" w:eastAsia="Calibri" w:hAnsi="Lucida Sans" w:cs="Arial"/>
                <w:sz w:val="20"/>
                <w:szCs w:val="20"/>
              </w:rPr>
            </w:pPr>
          </w:p>
        </w:tc>
        <w:tc>
          <w:tcPr>
            <w:tcW w:w="2651" w:type="dxa"/>
          </w:tcPr>
          <w:p w14:paraId="0BFDC5A2"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Podpis:</w:t>
            </w:r>
          </w:p>
        </w:tc>
      </w:tr>
      <w:tr w:rsidR="007828F9" w:rsidRPr="007828F9" w14:paraId="4CC3C955" w14:textId="77777777" w:rsidTr="003F4573">
        <w:tc>
          <w:tcPr>
            <w:tcW w:w="2544" w:type="dxa"/>
          </w:tcPr>
          <w:p w14:paraId="325AFDF3"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Datum:</w:t>
            </w:r>
          </w:p>
        </w:tc>
        <w:tc>
          <w:tcPr>
            <w:tcW w:w="2634" w:type="dxa"/>
          </w:tcPr>
          <w:p w14:paraId="67CD2911" w14:textId="77777777" w:rsidR="00FD7A18" w:rsidRPr="007828F9" w:rsidRDefault="00FD7A18" w:rsidP="007828F9">
            <w:pPr>
              <w:spacing w:after="240" w:line="288" w:lineRule="auto"/>
              <w:jc w:val="both"/>
              <w:rPr>
                <w:rFonts w:ascii="Lucida Sans" w:eastAsia="Calibri" w:hAnsi="Lucida Sans" w:cs="Arial"/>
                <w:sz w:val="20"/>
                <w:szCs w:val="20"/>
              </w:rPr>
            </w:pPr>
          </w:p>
        </w:tc>
        <w:tc>
          <w:tcPr>
            <w:tcW w:w="2651" w:type="dxa"/>
          </w:tcPr>
          <w:p w14:paraId="44AD708E" w14:textId="77777777" w:rsidR="00FD7A18" w:rsidRPr="007828F9" w:rsidRDefault="00FD7A18" w:rsidP="007828F9">
            <w:pPr>
              <w:spacing w:after="240" w:line="288" w:lineRule="auto"/>
              <w:jc w:val="both"/>
              <w:rPr>
                <w:rFonts w:ascii="Lucida Sans" w:eastAsia="Calibri" w:hAnsi="Lucida Sans" w:cs="Arial"/>
                <w:sz w:val="20"/>
                <w:szCs w:val="20"/>
              </w:rPr>
            </w:pPr>
          </w:p>
        </w:tc>
      </w:tr>
      <w:bookmarkEnd w:id="95"/>
    </w:tbl>
    <w:p w14:paraId="0E0FA23D" w14:textId="77777777" w:rsidR="00FD7A18" w:rsidRPr="007828F9" w:rsidRDefault="00FD7A18" w:rsidP="007828F9">
      <w:pPr>
        <w:spacing w:line="288" w:lineRule="auto"/>
        <w:jc w:val="both"/>
        <w:rPr>
          <w:rFonts w:ascii="Lucida Sans" w:eastAsia="MS Gothic" w:hAnsi="Lucida Sans" w:cs="Arial"/>
          <w:sz w:val="20"/>
          <w:szCs w:val="20"/>
        </w:rPr>
      </w:pPr>
      <w:r w:rsidRPr="007828F9">
        <w:rPr>
          <w:rFonts w:ascii="Lucida Sans" w:hAnsi="Lucida Sans" w:cs="Arial"/>
          <w:sz w:val="20"/>
          <w:szCs w:val="20"/>
        </w:rPr>
        <w:br w:type="page"/>
      </w:r>
    </w:p>
    <w:p w14:paraId="249EA9A6" w14:textId="18120CCC" w:rsidR="00CE0BAA" w:rsidRPr="00411FF4" w:rsidRDefault="00CE0BAA" w:rsidP="00411FF4">
      <w:pPr>
        <w:pStyle w:val="Naslov1"/>
        <w:rPr>
          <w:b w:val="0"/>
          <w:bCs w:val="0"/>
        </w:rPr>
      </w:pPr>
      <w:bookmarkStart w:id="96" w:name="_Toc431195300"/>
      <w:bookmarkStart w:id="97" w:name="_Toc436814739"/>
      <w:bookmarkStart w:id="98" w:name="_Toc449014026"/>
      <w:bookmarkStart w:id="99" w:name="_Toc510602726"/>
      <w:r>
        <w:lastRenderedPageBreak/>
        <w:t xml:space="preserve">                                                                                                                               </w:t>
      </w:r>
    </w:p>
    <w:p w14:paraId="08CFC845" w14:textId="0A6D77EE" w:rsidR="00FD7A18" w:rsidRPr="007828F9" w:rsidRDefault="006D38D1" w:rsidP="00411FF4">
      <w:pPr>
        <w:pStyle w:val="Naslov1"/>
      </w:pPr>
      <w:r w:rsidRPr="007828F9">
        <w:t>Pooblastilo za pridobitev potrdila iz kazenske evidence za pravne osebe</w:t>
      </w:r>
      <w:bookmarkEnd w:id="96"/>
      <w:bookmarkEnd w:id="97"/>
      <w:bookmarkEnd w:id="98"/>
      <w:bookmarkEnd w:id="99"/>
    </w:p>
    <w:p w14:paraId="2642A4D5" w14:textId="77777777" w:rsidR="00757550" w:rsidRPr="007828F9" w:rsidRDefault="00757550" w:rsidP="007828F9">
      <w:pPr>
        <w:spacing w:after="240" w:line="288" w:lineRule="auto"/>
        <w:jc w:val="both"/>
        <w:rPr>
          <w:rFonts w:ascii="Lucida Sans" w:hAnsi="Lucida Sans" w:cs="Arial"/>
          <w:sz w:val="20"/>
          <w:szCs w:val="20"/>
        </w:rPr>
      </w:pPr>
    </w:p>
    <w:p w14:paraId="65BA47D5" w14:textId="77777777" w:rsidR="00FD7A18" w:rsidRPr="007828F9" w:rsidRDefault="00FD7A18" w:rsidP="007828F9">
      <w:pPr>
        <w:spacing w:after="240" w:line="288" w:lineRule="auto"/>
        <w:jc w:val="both"/>
        <w:rPr>
          <w:rFonts w:ascii="Lucida Sans" w:hAnsi="Lucida Sans" w:cs="Arial"/>
          <w:sz w:val="20"/>
          <w:szCs w:val="20"/>
        </w:rPr>
      </w:pPr>
      <w:r w:rsidRPr="007828F9">
        <w:rPr>
          <w:rFonts w:ascii="Lucida Sans" w:hAnsi="Lucida Sans" w:cs="Arial"/>
          <w:sz w:val="20"/>
          <w:szCs w:val="20"/>
        </w:rPr>
        <w:t xml:space="preserve">Pooblastitelj </w:t>
      </w:r>
    </w:p>
    <w:p w14:paraId="3662A905" w14:textId="77777777" w:rsidR="00FD7A18" w:rsidRPr="007828F9" w:rsidRDefault="00FD7A18" w:rsidP="007828F9">
      <w:pPr>
        <w:spacing w:after="240" w:line="288" w:lineRule="auto"/>
        <w:jc w:val="both"/>
        <w:rPr>
          <w:rFonts w:ascii="Lucida Sans" w:hAnsi="Lucida Sans" w:cs="Arial"/>
          <w:sz w:val="20"/>
          <w:szCs w:val="20"/>
        </w:rPr>
      </w:pPr>
      <w:r w:rsidRPr="007828F9">
        <w:rPr>
          <w:rFonts w:ascii="Lucida Sans" w:hAnsi="Lucida Sans" w:cs="Arial"/>
          <w:sz w:val="20"/>
          <w:szCs w:val="20"/>
        </w:rPr>
        <w:t>____________________________________________________________________</w:t>
      </w:r>
    </w:p>
    <w:p w14:paraId="01FAFB36" w14:textId="77777777" w:rsidR="00FD7A18" w:rsidRPr="007828F9" w:rsidRDefault="00FD7A18" w:rsidP="007828F9">
      <w:pPr>
        <w:pStyle w:val="Standard"/>
        <w:spacing w:line="288" w:lineRule="auto"/>
        <w:jc w:val="both"/>
        <w:rPr>
          <w:rFonts w:ascii="Lucida Sans" w:hAnsi="Lucida Sans" w:cs="Lucida Sans Unicode"/>
          <w:sz w:val="20"/>
          <w:szCs w:val="20"/>
        </w:rPr>
      </w:pPr>
      <w:r w:rsidRPr="007828F9">
        <w:rPr>
          <w:rFonts w:ascii="Lucida Sans" w:hAnsi="Lucida Sans" w:cs="Lucida Sans Unicode"/>
          <w:sz w:val="20"/>
          <w:szCs w:val="20"/>
        </w:rPr>
        <w:t>daje soglasje naro</w:t>
      </w:r>
      <w:r w:rsidRPr="007828F9">
        <w:rPr>
          <w:rFonts w:ascii="Calibri" w:hAnsi="Calibri" w:cs="Calibri"/>
          <w:sz w:val="20"/>
          <w:szCs w:val="20"/>
        </w:rPr>
        <w:t>č</w:t>
      </w:r>
      <w:r w:rsidRPr="007828F9">
        <w:rPr>
          <w:rFonts w:ascii="Lucida Sans" w:hAnsi="Lucida Sans" w:cs="Lucida Sans Unicode"/>
          <w:sz w:val="20"/>
          <w:szCs w:val="20"/>
        </w:rPr>
        <w:t>niku</w:t>
      </w:r>
      <w:r w:rsidR="00A750C5" w:rsidRPr="007828F9">
        <w:rPr>
          <w:rFonts w:ascii="Lucida Sans" w:hAnsi="Lucida Sans" w:cs="Lucida Sans Unicode"/>
          <w:sz w:val="20"/>
          <w:szCs w:val="20"/>
        </w:rPr>
        <w:t xml:space="preserve"> Javno komunalno podjetje Prodnik d.o.o., Savska cesta 34, 1230 Dom</w:t>
      </w:r>
      <w:r w:rsidR="00A750C5" w:rsidRPr="007828F9">
        <w:rPr>
          <w:rFonts w:ascii="Calibri" w:hAnsi="Calibri" w:cs="Calibri"/>
          <w:sz w:val="20"/>
          <w:szCs w:val="20"/>
        </w:rPr>
        <w:t>ž</w:t>
      </w:r>
      <w:r w:rsidR="00A750C5" w:rsidRPr="007828F9">
        <w:rPr>
          <w:rFonts w:ascii="Lucida Sans" w:hAnsi="Lucida Sans" w:cs="Lucida Sans Unicode"/>
          <w:sz w:val="20"/>
          <w:szCs w:val="20"/>
        </w:rPr>
        <w:t xml:space="preserve">ale, </w:t>
      </w:r>
      <w:r w:rsidR="006D38D1" w:rsidRPr="007828F9">
        <w:rPr>
          <w:rFonts w:ascii="Lucida Sans" w:hAnsi="Lucida Sans" w:cs="Lucida Sans Unicode"/>
          <w:sz w:val="20"/>
          <w:szCs w:val="20"/>
        </w:rPr>
        <w:t xml:space="preserve">da skladno 75. </w:t>
      </w:r>
      <w:r w:rsidR="006D38D1" w:rsidRPr="007828F9">
        <w:rPr>
          <w:rFonts w:ascii="Calibri" w:hAnsi="Calibri" w:cs="Calibri"/>
          <w:sz w:val="20"/>
          <w:szCs w:val="20"/>
        </w:rPr>
        <w:t>č</w:t>
      </w:r>
      <w:r w:rsidR="006D38D1" w:rsidRPr="007828F9">
        <w:rPr>
          <w:rFonts w:ascii="Lucida Sans" w:hAnsi="Lucida Sans" w:cs="Lucida Sans Unicode"/>
          <w:sz w:val="20"/>
          <w:szCs w:val="20"/>
        </w:rPr>
        <w:t>lenom ZJN-3 za potrebe preverjanja izpolnjevanja pogojev v postopku oddaje javnega naro</w:t>
      </w:r>
      <w:r w:rsidR="006D38D1" w:rsidRPr="007828F9">
        <w:rPr>
          <w:rFonts w:ascii="Calibri" w:hAnsi="Calibri" w:cs="Calibri"/>
          <w:sz w:val="20"/>
          <w:szCs w:val="20"/>
        </w:rPr>
        <w:t>č</w:t>
      </w:r>
      <w:r w:rsidR="006D38D1" w:rsidRPr="007828F9">
        <w:rPr>
          <w:rFonts w:ascii="Lucida Sans" w:hAnsi="Lucida Sans" w:cs="Lucida Sans Unicode"/>
          <w:sz w:val="20"/>
          <w:szCs w:val="20"/>
        </w:rPr>
        <w:t xml:space="preserve">ila </w:t>
      </w:r>
      <w:r w:rsidR="006D38D1" w:rsidRPr="007828F9">
        <w:rPr>
          <w:rFonts w:ascii="Lucida Sans" w:hAnsi="Lucida Sans" w:cs="Lucida Sans"/>
          <w:sz w:val="20"/>
          <w:szCs w:val="20"/>
        </w:rPr>
        <w:t>»</w:t>
      </w:r>
      <w:r w:rsidR="00333DC7" w:rsidRPr="007828F9">
        <w:rPr>
          <w:rFonts w:ascii="Lucida Sans" w:hAnsi="Lucida Sans" w:cs="Lucida Sans Unicode"/>
          <w:sz w:val="20"/>
          <w:szCs w:val="20"/>
        </w:rPr>
        <w:t>Servisiranje osebnih vozil, nadgradenj in tovornih vozil</w:t>
      </w:r>
      <w:r w:rsidR="006D38D1" w:rsidRPr="007828F9">
        <w:rPr>
          <w:rFonts w:ascii="Lucida Sans" w:hAnsi="Lucida Sans" w:cs="Lucida Sans Unicode"/>
          <w:sz w:val="20"/>
          <w:szCs w:val="20"/>
        </w:rPr>
        <w:t xml:space="preserve">« </w:t>
      </w:r>
      <w:r w:rsidRPr="007828F9">
        <w:rPr>
          <w:rFonts w:ascii="Lucida Sans" w:hAnsi="Lucida Sans" w:cs="Lucida Sans Unicode"/>
          <w:sz w:val="20"/>
          <w:szCs w:val="20"/>
        </w:rPr>
        <w:t>od Ministrstva za pravosodje, Sektor za izvrševanje kazenskih sankcij, Kazenska evidenca, pridobi potrdilo iz kazenske evidence, da kot zakoniti zastopnik oz. zakonita zastopnica ni bil(a) pravnomo</w:t>
      </w:r>
      <w:r w:rsidRPr="007828F9">
        <w:rPr>
          <w:rFonts w:ascii="Calibri" w:hAnsi="Calibri" w:cs="Calibri"/>
          <w:sz w:val="20"/>
          <w:szCs w:val="20"/>
        </w:rPr>
        <w:t>č</w:t>
      </w:r>
      <w:r w:rsidRPr="007828F9">
        <w:rPr>
          <w:rFonts w:ascii="Lucida Sans" w:hAnsi="Lucida Sans" w:cs="Lucida Sans Unicode"/>
          <w:sz w:val="20"/>
          <w:szCs w:val="20"/>
        </w:rPr>
        <w:t xml:space="preserve">no obsojen(a) zaradi kaznivih dejanj, ki so opredeljena v prvem odstavku 75. </w:t>
      </w:r>
      <w:r w:rsidRPr="007828F9">
        <w:rPr>
          <w:rFonts w:ascii="Calibri" w:hAnsi="Calibri" w:cs="Calibri"/>
          <w:sz w:val="20"/>
          <w:szCs w:val="20"/>
        </w:rPr>
        <w:t>č</w:t>
      </w:r>
      <w:r w:rsidRPr="007828F9">
        <w:rPr>
          <w:rFonts w:ascii="Lucida Sans" w:hAnsi="Lucida Sans" w:cs="Lucida Sans Unicode"/>
          <w:sz w:val="20"/>
          <w:szCs w:val="20"/>
        </w:rPr>
        <w:t>lena ZJN-3.</w:t>
      </w:r>
    </w:p>
    <w:p w14:paraId="14840AA8" w14:textId="77777777" w:rsidR="00FD7A18" w:rsidRPr="007828F9" w:rsidRDefault="00FD7A18" w:rsidP="007828F9">
      <w:pPr>
        <w:spacing w:after="240" w:line="288" w:lineRule="auto"/>
        <w:jc w:val="both"/>
        <w:rPr>
          <w:rFonts w:ascii="Lucida Sans" w:hAnsi="Lucida Sans" w:cs="Arial"/>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7828F9" w:rsidRPr="007828F9" w14:paraId="763F932D" w14:textId="77777777" w:rsidTr="00E42C12">
        <w:trPr>
          <w:trHeight w:val="323"/>
        </w:trPr>
        <w:tc>
          <w:tcPr>
            <w:tcW w:w="3393" w:type="dxa"/>
            <w:vAlign w:val="center"/>
          </w:tcPr>
          <w:p w14:paraId="28997FD0" w14:textId="77777777" w:rsidR="00FD7A18" w:rsidRPr="007828F9" w:rsidRDefault="00FD7A18" w:rsidP="007828F9">
            <w:pPr>
              <w:spacing w:after="240" w:line="288" w:lineRule="auto"/>
              <w:jc w:val="both"/>
              <w:rPr>
                <w:rFonts w:ascii="Lucida Sans" w:hAnsi="Lucida Sans" w:cs="Arial"/>
                <w:b/>
                <w:sz w:val="20"/>
                <w:szCs w:val="20"/>
              </w:rPr>
            </w:pPr>
            <w:r w:rsidRPr="007828F9">
              <w:rPr>
                <w:rFonts w:ascii="Lucida Sans" w:hAnsi="Lucida Sans" w:cs="Arial"/>
                <w:b/>
                <w:sz w:val="20"/>
                <w:szCs w:val="20"/>
              </w:rPr>
              <w:t>FIRMA (NAZIV) PRAVNE OSEBE</w:t>
            </w:r>
          </w:p>
        </w:tc>
        <w:tc>
          <w:tcPr>
            <w:tcW w:w="4512" w:type="dxa"/>
            <w:vAlign w:val="center"/>
          </w:tcPr>
          <w:p w14:paraId="23C9228F" w14:textId="77777777" w:rsidR="00FD7A18" w:rsidRPr="007828F9" w:rsidRDefault="00FD7A18" w:rsidP="007828F9">
            <w:pPr>
              <w:spacing w:after="240" w:line="288" w:lineRule="auto"/>
              <w:ind w:left="-9"/>
              <w:jc w:val="both"/>
              <w:rPr>
                <w:rFonts w:ascii="Lucida Sans" w:hAnsi="Lucida Sans" w:cs="Arial"/>
                <w:sz w:val="20"/>
                <w:szCs w:val="20"/>
              </w:rPr>
            </w:pPr>
          </w:p>
        </w:tc>
      </w:tr>
      <w:tr w:rsidR="007828F9" w:rsidRPr="007828F9" w14:paraId="2A30FCF4" w14:textId="77777777" w:rsidTr="00E42C12">
        <w:trPr>
          <w:trHeight w:val="285"/>
        </w:trPr>
        <w:tc>
          <w:tcPr>
            <w:tcW w:w="3393" w:type="dxa"/>
            <w:vAlign w:val="center"/>
          </w:tcPr>
          <w:p w14:paraId="7FFE0D45" w14:textId="77777777" w:rsidR="00FD7A18" w:rsidRPr="007828F9" w:rsidRDefault="00FD7A18" w:rsidP="007828F9">
            <w:pPr>
              <w:spacing w:after="240" w:line="288" w:lineRule="auto"/>
              <w:ind w:left="-9"/>
              <w:jc w:val="both"/>
              <w:rPr>
                <w:rFonts w:ascii="Lucida Sans" w:hAnsi="Lucida Sans" w:cs="Arial"/>
                <w:b/>
                <w:sz w:val="20"/>
                <w:szCs w:val="20"/>
              </w:rPr>
            </w:pPr>
            <w:r w:rsidRPr="007828F9">
              <w:rPr>
                <w:rFonts w:ascii="Lucida Sans" w:hAnsi="Lucida Sans" w:cs="Arial"/>
                <w:b/>
                <w:sz w:val="20"/>
                <w:szCs w:val="20"/>
              </w:rPr>
              <w:t>SEDE</w:t>
            </w:r>
            <w:r w:rsidRPr="007828F9">
              <w:rPr>
                <w:rFonts w:cs="Calibri"/>
                <w:b/>
                <w:sz w:val="20"/>
                <w:szCs w:val="20"/>
              </w:rPr>
              <w:t>Ž</w:t>
            </w:r>
            <w:r w:rsidRPr="007828F9">
              <w:rPr>
                <w:rFonts w:ascii="Lucida Sans" w:hAnsi="Lucida Sans" w:cs="Arial"/>
                <w:b/>
                <w:sz w:val="20"/>
                <w:szCs w:val="20"/>
              </w:rPr>
              <w:t xml:space="preserve"> PRAVNE OSEBE</w:t>
            </w:r>
          </w:p>
        </w:tc>
        <w:tc>
          <w:tcPr>
            <w:tcW w:w="4512" w:type="dxa"/>
            <w:vAlign w:val="center"/>
          </w:tcPr>
          <w:p w14:paraId="50500DDF" w14:textId="77777777" w:rsidR="00FD7A18" w:rsidRPr="007828F9" w:rsidRDefault="00FD7A18" w:rsidP="007828F9">
            <w:pPr>
              <w:spacing w:after="240" w:line="288" w:lineRule="auto"/>
              <w:ind w:left="-9"/>
              <w:jc w:val="both"/>
              <w:rPr>
                <w:rFonts w:ascii="Lucida Sans" w:hAnsi="Lucida Sans" w:cs="Arial"/>
                <w:sz w:val="20"/>
                <w:szCs w:val="20"/>
              </w:rPr>
            </w:pPr>
          </w:p>
        </w:tc>
      </w:tr>
      <w:tr w:rsidR="007828F9" w:rsidRPr="007828F9" w14:paraId="3A8EBE6D" w14:textId="77777777" w:rsidTr="00E42C12">
        <w:trPr>
          <w:trHeight w:val="345"/>
        </w:trPr>
        <w:tc>
          <w:tcPr>
            <w:tcW w:w="3393" w:type="dxa"/>
            <w:vAlign w:val="center"/>
          </w:tcPr>
          <w:p w14:paraId="3464E76C" w14:textId="77777777" w:rsidR="00FD7A18" w:rsidRPr="007828F9" w:rsidRDefault="00FD7A18" w:rsidP="007828F9">
            <w:pPr>
              <w:spacing w:after="240" w:line="288" w:lineRule="auto"/>
              <w:ind w:left="-9"/>
              <w:jc w:val="both"/>
              <w:rPr>
                <w:rFonts w:ascii="Lucida Sans" w:hAnsi="Lucida Sans" w:cs="Arial"/>
                <w:b/>
                <w:sz w:val="20"/>
                <w:szCs w:val="20"/>
              </w:rPr>
            </w:pPr>
            <w:r w:rsidRPr="007828F9">
              <w:rPr>
                <w:rFonts w:ascii="Lucida Sans" w:hAnsi="Lucida Sans" w:cs="Arial"/>
                <w:b/>
                <w:sz w:val="20"/>
                <w:szCs w:val="20"/>
              </w:rPr>
              <w:t>OB</w:t>
            </w:r>
            <w:r w:rsidRPr="007828F9">
              <w:rPr>
                <w:rFonts w:cs="Calibri"/>
                <w:b/>
                <w:sz w:val="20"/>
                <w:szCs w:val="20"/>
              </w:rPr>
              <w:t>Č</w:t>
            </w:r>
            <w:r w:rsidRPr="007828F9">
              <w:rPr>
                <w:rFonts w:ascii="Lucida Sans" w:hAnsi="Lucida Sans" w:cs="Arial"/>
                <w:b/>
                <w:sz w:val="20"/>
                <w:szCs w:val="20"/>
              </w:rPr>
              <w:t>INA SEDE</w:t>
            </w:r>
            <w:r w:rsidRPr="007828F9">
              <w:rPr>
                <w:rFonts w:cs="Calibri"/>
                <w:b/>
                <w:sz w:val="20"/>
                <w:szCs w:val="20"/>
              </w:rPr>
              <w:t>Ž</w:t>
            </w:r>
            <w:r w:rsidRPr="007828F9">
              <w:rPr>
                <w:rFonts w:ascii="Lucida Sans" w:hAnsi="Lucida Sans" w:cs="Arial"/>
                <w:b/>
                <w:sz w:val="20"/>
                <w:szCs w:val="20"/>
              </w:rPr>
              <w:t>A PRAVNE OSEBE</w:t>
            </w:r>
          </w:p>
        </w:tc>
        <w:tc>
          <w:tcPr>
            <w:tcW w:w="4512" w:type="dxa"/>
            <w:vAlign w:val="center"/>
          </w:tcPr>
          <w:p w14:paraId="1E0ED85A" w14:textId="77777777" w:rsidR="00FD7A18" w:rsidRPr="007828F9" w:rsidRDefault="00FD7A18" w:rsidP="007828F9">
            <w:pPr>
              <w:spacing w:after="240" w:line="288" w:lineRule="auto"/>
              <w:ind w:left="-9"/>
              <w:jc w:val="both"/>
              <w:rPr>
                <w:rFonts w:ascii="Lucida Sans" w:hAnsi="Lucida Sans" w:cs="Arial"/>
                <w:sz w:val="20"/>
                <w:szCs w:val="20"/>
              </w:rPr>
            </w:pPr>
          </w:p>
        </w:tc>
      </w:tr>
      <w:tr w:rsidR="007828F9" w:rsidRPr="007828F9" w14:paraId="6E25F0AE" w14:textId="77777777" w:rsidTr="00E42C12">
        <w:trPr>
          <w:trHeight w:val="330"/>
        </w:trPr>
        <w:tc>
          <w:tcPr>
            <w:tcW w:w="3393" w:type="dxa"/>
            <w:vAlign w:val="center"/>
          </w:tcPr>
          <w:p w14:paraId="112C2B40" w14:textId="77777777" w:rsidR="00FD7A18" w:rsidRPr="007828F9" w:rsidRDefault="00FD7A18" w:rsidP="007828F9">
            <w:pPr>
              <w:spacing w:after="240" w:line="288" w:lineRule="auto"/>
              <w:ind w:left="-9"/>
              <w:jc w:val="both"/>
              <w:rPr>
                <w:rFonts w:ascii="Lucida Sans" w:hAnsi="Lucida Sans" w:cs="Arial"/>
                <w:b/>
                <w:sz w:val="20"/>
                <w:szCs w:val="20"/>
              </w:rPr>
            </w:pPr>
            <w:r w:rsidRPr="007828F9">
              <w:rPr>
                <w:rFonts w:ascii="Lucida Sans" w:hAnsi="Lucida Sans" w:cs="Arial"/>
                <w:b/>
                <w:sz w:val="20"/>
                <w:szCs w:val="20"/>
              </w:rPr>
              <w:t>MATI</w:t>
            </w:r>
            <w:r w:rsidRPr="007828F9">
              <w:rPr>
                <w:rFonts w:cs="Calibri"/>
                <w:b/>
                <w:sz w:val="20"/>
                <w:szCs w:val="20"/>
              </w:rPr>
              <w:t>Č</w:t>
            </w:r>
            <w:r w:rsidRPr="007828F9">
              <w:rPr>
                <w:rFonts w:ascii="Lucida Sans" w:hAnsi="Lucida Sans" w:cs="Arial"/>
                <w:b/>
                <w:sz w:val="20"/>
                <w:szCs w:val="20"/>
              </w:rPr>
              <w:t xml:space="preserve">NA </w:t>
            </w:r>
            <w:r w:rsidRPr="007828F9">
              <w:rPr>
                <w:rFonts w:ascii="Lucida Sans" w:hAnsi="Lucida Sans" w:cs="Lucida Sans"/>
                <w:b/>
                <w:sz w:val="20"/>
                <w:szCs w:val="20"/>
              </w:rPr>
              <w:t>Š</w:t>
            </w:r>
            <w:r w:rsidRPr="007828F9">
              <w:rPr>
                <w:rFonts w:ascii="Lucida Sans" w:hAnsi="Lucida Sans" w:cs="Arial"/>
                <w:b/>
                <w:sz w:val="20"/>
                <w:szCs w:val="20"/>
              </w:rPr>
              <w:t>TEVILKA</w:t>
            </w:r>
          </w:p>
        </w:tc>
        <w:tc>
          <w:tcPr>
            <w:tcW w:w="4512" w:type="dxa"/>
            <w:vAlign w:val="center"/>
          </w:tcPr>
          <w:p w14:paraId="6683ECF2" w14:textId="77777777" w:rsidR="00FD7A18" w:rsidRPr="007828F9" w:rsidRDefault="00FD7A18" w:rsidP="007828F9">
            <w:pPr>
              <w:spacing w:after="240" w:line="288" w:lineRule="auto"/>
              <w:ind w:left="-9"/>
              <w:jc w:val="both"/>
              <w:rPr>
                <w:rFonts w:ascii="Lucida Sans" w:hAnsi="Lucida Sans" w:cs="Arial"/>
                <w:sz w:val="20"/>
                <w:szCs w:val="20"/>
              </w:rPr>
            </w:pPr>
          </w:p>
        </w:tc>
      </w:tr>
    </w:tbl>
    <w:p w14:paraId="64B92B2D"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2EBA420D"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7828F9" w:rsidRPr="007828F9" w14:paraId="71A9A963" w14:textId="77777777" w:rsidTr="003F4573">
        <w:tc>
          <w:tcPr>
            <w:tcW w:w="2542" w:type="dxa"/>
          </w:tcPr>
          <w:p w14:paraId="3A84CB5C"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Kraj:</w:t>
            </w:r>
          </w:p>
        </w:tc>
        <w:tc>
          <w:tcPr>
            <w:tcW w:w="2639" w:type="dxa"/>
          </w:tcPr>
          <w:p w14:paraId="137A4BB6"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Calibri" w:eastAsia="Calibri" w:hAnsi="Calibri" w:cs="Calibri"/>
                <w:sz w:val="20"/>
                <w:szCs w:val="20"/>
              </w:rPr>
              <w:t>Ž</w:t>
            </w:r>
            <w:r w:rsidRPr="007828F9">
              <w:rPr>
                <w:rFonts w:ascii="Lucida Sans" w:eastAsia="Calibri" w:hAnsi="Lucida Sans" w:cs="Arial"/>
                <w:sz w:val="20"/>
                <w:szCs w:val="20"/>
              </w:rPr>
              <w:t>ig:</w:t>
            </w:r>
          </w:p>
        </w:tc>
        <w:tc>
          <w:tcPr>
            <w:tcW w:w="2648" w:type="dxa"/>
          </w:tcPr>
          <w:p w14:paraId="55B73CF0"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Podpis:</w:t>
            </w:r>
          </w:p>
        </w:tc>
      </w:tr>
      <w:tr w:rsidR="007828F9" w:rsidRPr="007828F9" w14:paraId="2A4C8C30" w14:textId="77777777" w:rsidTr="003F4573">
        <w:tc>
          <w:tcPr>
            <w:tcW w:w="2542" w:type="dxa"/>
          </w:tcPr>
          <w:p w14:paraId="14D431E1"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Datum:</w:t>
            </w:r>
          </w:p>
        </w:tc>
        <w:tc>
          <w:tcPr>
            <w:tcW w:w="2639" w:type="dxa"/>
          </w:tcPr>
          <w:p w14:paraId="2B8A4268" w14:textId="77777777" w:rsidR="00FD7A18" w:rsidRPr="007828F9" w:rsidRDefault="00FD7A18" w:rsidP="007828F9">
            <w:pPr>
              <w:spacing w:after="240" w:line="288" w:lineRule="auto"/>
              <w:jc w:val="both"/>
              <w:rPr>
                <w:rFonts w:ascii="Lucida Sans" w:eastAsia="Calibri" w:hAnsi="Lucida Sans" w:cs="Arial"/>
                <w:sz w:val="20"/>
                <w:szCs w:val="20"/>
              </w:rPr>
            </w:pPr>
          </w:p>
        </w:tc>
        <w:tc>
          <w:tcPr>
            <w:tcW w:w="2648" w:type="dxa"/>
          </w:tcPr>
          <w:p w14:paraId="72225610" w14:textId="77777777" w:rsidR="00FD7A18" w:rsidRPr="007828F9" w:rsidRDefault="00FD7A18" w:rsidP="007828F9">
            <w:pPr>
              <w:spacing w:after="240" w:line="288" w:lineRule="auto"/>
              <w:jc w:val="both"/>
              <w:rPr>
                <w:rFonts w:ascii="Lucida Sans" w:eastAsia="Calibri" w:hAnsi="Lucida Sans" w:cs="Arial"/>
                <w:sz w:val="20"/>
                <w:szCs w:val="20"/>
              </w:rPr>
            </w:pPr>
          </w:p>
        </w:tc>
      </w:tr>
    </w:tbl>
    <w:p w14:paraId="55AAE853" w14:textId="77777777" w:rsidR="00FD7A18" w:rsidRPr="007828F9" w:rsidRDefault="00FD7A18" w:rsidP="007828F9">
      <w:pPr>
        <w:spacing w:line="288" w:lineRule="auto"/>
        <w:jc w:val="both"/>
        <w:rPr>
          <w:rFonts w:ascii="Lucida Sans" w:eastAsiaTheme="majorEastAsia" w:hAnsi="Lucida Sans" w:cs="Arial"/>
          <w:b/>
          <w:sz w:val="20"/>
          <w:szCs w:val="20"/>
        </w:rPr>
      </w:pPr>
      <w:r w:rsidRPr="007828F9">
        <w:rPr>
          <w:rFonts w:ascii="Lucida Sans" w:hAnsi="Lucida Sans" w:cs="Arial"/>
          <w:sz w:val="20"/>
          <w:szCs w:val="20"/>
        </w:rPr>
        <w:br w:type="page"/>
      </w:r>
    </w:p>
    <w:p w14:paraId="0B71DC82" w14:textId="77777777" w:rsidR="00CE0BAA" w:rsidRDefault="00CE0BAA" w:rsidP="00411FF4">
      <w:pPr>
        <w:pStyle w:val="Naslov1"/>
      </w:pPr>
      <w:bookmarkStart w:id="100" w:name="_Toc510602727"/>
    </w:p>
    <w:p w14:paraId="189F9EA8" w14:textId="2C5D1EC3" w:rsidR="00D574D5" w:rsidRDefault="008A0144" w:rsidP="00411FF4">
      <w:pPr>
        <w:pStyle w:val="Naslov1"/>
      </w:pPr>
      <w:r w:rsidRPr="008A0144">
        <w:t>Povzetek predra</w:t>
      </w:r>
      <w:r w:rsidRPr="008A0144">
        <w:rPr>
          <w:rFonts w:ascii="Calibri" w:hAnsi="Calibri" w:cs="Calibri"/>
        </w:rPr>
        <w:t>č</w:t>
      </w:r>
      <w:r w:rsidRPr="008A0144">
        <w:t xml:space="preserve">una (rekapitulacija) </w:t>
      </w:r>
      <w:r w:rsidR="00897386">
        <w:t xml:space="preserve">za sklop 1 </w:t>
      </w:r>
      <w:r w:rsidR="003221CD">
        <w:t>in</w:t>
      </w:r>
      <w:r w:rsidR="00897386">
        <w:t xml:space="preserve"> sklop 3</w:t>
      </w:r>
      <w:r w:rsidR="003641F4">
        <w:rPr>
          <w:rStyle w:val="Sprotnaopomba-sklic"/>
        </w:rPr>
        <w:footnoteReference w:id="3"/>
      </w:r>
      <w:bookmarkEnd w:id="100"/>
      <w:r w:rsidR="00D574D5" w:rsidRPr="007828F9">
        <w:t xml:space="preserve"> </w:t>
      </w:r>
    </w:p>
    <w:p w14:paraId="0A2D0866" w14:textId="77777777" w:rsidR="008A0144" w:rsidRPr="008A0144" w:rsidRDefault="008A0144" w:rsidP="008A0144">
      <w:pPr>
        <w:rPr>
          <w:lang w:eastAsia="sl-SI"/>
        </w:rPr>
      </w:pPr>
    </w:p>
    <w:p w14:paraId="3E965917" w14:textId="31B8F486" w:rsidR="00D574D5" w:rsidRDefault="00D574D5" w:rsidP="007828F9">
      <w:pPr>
        <w:shd w:val="clear" w:color="auto" w:fill="FFFFFF"/>
        <w:spacing w:after="0" w:line="288" w:lineRule="auto"/>
        <w:jc w:val="both"/>
        <w:rPr>
          <w:rFonts w:ascii="Lucida Sans" w:eastAsia="Arial Unicode MS" w:hAnsi="Lucida Sans" w:cs="Arial"/>
          <w:bCs/>
          <w:sz w:val="20"/>
          <w:szCs w:val="20"/>
        </w:rPr>
      </w:pPr>
    </w:p>
    <w:p w14:paraId="7817F467" w14:textId="77777777" w:rsidR="008A0144" w:rsidRPr="00A06D71" w:rsidRDefault="008A0144" w:rsidP="008A0144">
      <w:pPr>
        <w:pStyle w:val="Odstavekseznama"/>
        <w:numPr>
          <w:ilvl w:val="0"/>
          <w:numId w:val="33"/>
        </w:numPr>
        <w:spacing w:before="0"/>
        <w:ind w:left="426" w:hanging="426"/>
        <w:contextualSpacing w:val="0"/>
        <w:rPr>
          <w:rFonts w:ascii="Lucida Sans Unicode" w:hAnsi="Lucida Sans Unicode" w:cs="Lucida Sans Unicode"/>
          <w:szCs w:val="20"/>
        </w:rPr>
      </w:pPr>
      <w:r w:rsidRPr="00A06D71">
        <w:rPr>
          <w:rFonts w:ascii="Lucida Sans Unicode" w:hAnsi="Lucida Sans Unicode" w:cs="Lucida Sans Unicode"/>
          <w:szCs w:val="20"/>
        </w:rPr>
        <w:t>Naročnik:</w:t>
      </w:r>
      <w:r w:rsidRPr="00A06D71">
        <w:rPr>
          <w:rFonts w:ascii="Lucida Sans Unicode" w:hAnsi="Lucida Sans Unicode" w:cs="Lucida Sans Unicode"/>
          <w:b/>
          <w:szCs w:val="20"/>
        </w:rPr>
        <w:t xml:space="preserve"> Javno komunalno podjetje Prodnik d.o.o.</w:t>
      </w:r>
      <w:r w:rsidRPr="00A06D71">
        <w:rPr>
          <w:rFonts w:ascii="Lucida Sans Unicode" w:hAnsi="Lucida Sans Unicode" w:cs="Lucida Sans Unicode"/>
          <w:szCs w:val="20"/>
        </w:rPr>
        <w:t>, Savska cesta 34, 1230 Domžale</w:t>
      </w:r>
    </w:p>
    <w:p w14:paraId="342D3DC4" w14:textId="77777777" w:rsidR="008A0144" w:rsidRPr="00C25FD9" w:rsidRDefault="008A0144" w:rsidP="008A0144">
      <w:pPr>
        <w:numPr>
          <w:ilvl w:val="0"/>
          <w:numId w:val="33"/>
        </w:numPr>
        <w:spacing w:after="0" w:line="240" w:lineRule="auto"/>
        <w:ind w:left="426" w:hanging="426"/>
        <w:jc w:val="both"/>
        <w:rPr>
          <w:rFonts w:ascii="Lucida Sans Unicode" w:hAnsi="Lucida Sans Unicode" w:cs="Lucida Sans Unicode"/>
          <w:i/>
          <w:iCs/>
          <w:sz w:val="20"/>
          <w:szCs w:val="20"/>
        </w:rPr>
      </w:pPr>
      <w:r w:rsidRPr="007533AA">
        <w:rPr>
          <w:rFonts w:ascii="Lucida Sans Unicode" w:hAnsi="Lucida Sans Unicode" w:cs="Lucida Sans Unicode"/>
          <w:sz w:val="20"/>
          <w:szCs w:val="20"/>
        </w:rPr>
        <w:t xml:space="preserve">Ponudnik: </w:t>
      </w:r>
      <w:r>
        <w:rPr>
          <w:rFonts w:ascii="Lucida Sans Unicode" w:hAnsi="Lucida Sans Unicode" w:cs="Lucida Sans Unicode"/>
          <w:sz w:val="20"/>
          <w:szCs w:val="20"/>
        </w:rPr>
        <w:t>____________________________________________________________(</w:t>
      </w:r>
      <w:r w:rsidRPr="00C25FD9">
        <w:rPr>
          <w:rFonts w:ascii="Lucida Sans Unicode" w:hAnsi="Lucida Sans Unicode" w:cs="Lucida Sans Unicode"/>
          <w:i/>
          <w:iCs/>
          <w:sz w:val="20"/>
          <w:szCs w:val="20"/>
        </w:rPr>
        <w:t>navesti naziv in naslov)</w:t>
      </w:r>
    </w:p>
    <w:p w14:paraId="28E49AD4" w14:textId="77777777" w:rsidR="00D574D5" w:rsidRPr="007828F9" w:rsidRDefault="00D574D5" w:rsidP="007828F9">
      <w:pPr>
        <w:shd w:val="clear" w:color="auto" w:fill="FFFFFF"/>
        <w:spacing w:after="0" w:line="288" w:lineRule="auto"/>
        <w:jc w:val="both"/>
        <w:rPr>
          <w:rFonts w:ascii="Lucida Sans" w:eastAsia="Arial Unicode MS" w:hAnsi="Lucida Sans" w:cs="Arial"/>
          <w:bCs/>
          <w:sz w:val="20"/>
          <w:szCs w:val="20"/>
        </w:rPr>
      </w:pPr>
    </w:p>
    <w:p w14:paraId="651477D4" w14:textId="50AE1CC4" w:rsidR="00FE2812" w:rsidRPr="007828F9" w:rsidRDefault="00D574D5" w:rsidP="007828F9">
      <w:pPr>
        <w:shd w:val="clear" w:color="auto" w:fill="FFFFFF"/>
        <w:spacing w:after="0" w:line="288" w:lineRule="auto"/>
        <w:jc w:val="both"/>
        <w:rPr>
          <w:rFonts w:ascii="Lucida Sans" w:eastAsia="Times New Roman" w:hAnsi="Lucida Sans" w:cs="Arial"/>
          <w:sz w:val="20"/>
          <w:szCs w:val="20"/>
          <w:lang w:eastAsia="sl-SI"/>
        </w:rPr>
      </w:pPr>
      <w:r w:rsidRPr="007828F9">
        <w:rPr>
          <w:rFonts w:ascii="Lucida Sans" w:eastAsia="Arial Unicode MS" w:hAnsi="Lucida Sans" w:cs="Arial"/>
          <w:bCs/>
          <w:sz w:val="20"/>
          <w:szCs w:val="20"/>
        </w:rPr>
        <w:t>V postopku oddaje javnega naro</w:t>
      </w:r>
      <w:r w:rsidRPr="007828F9">
        <w:rPr>
          <w:rFonts w:eastAsia="Arial Unicode MS" w:cs="Calibri"/>
          <w:bCs/>
          <w:sz w:val="20"/>
          <w:szCs w:val="20"/>
        </w:rPr>
        <w:t>č</w:t>
      </w:r>
      <w:r w:rsidRPr="007828F9">
        <w:rPr>
          <w:rFonts w:ascii="Lucida Sans" w:eastAsia="Arial Unicode MS" w:hAnsi="Lucida Sans" w:cs="Arial"/>
          <w:bCs/>
          <w:sz w:val="20"/>
          <w:szCs w:val="20"/>
        </w:rPr>
        <w:t xml:space="preserve">ila </w:t>
      </w:r>
      <w:r w:rsidR="003104E1" w:rsidRPr="007828F9">
        <w:rPr>
          <w:rFonts w:ascii="Lucida Sans" w:eastAsia="Arial Unicode MS" w:hAnsi="Lucida Sans" w:cs="Arial"/>
          <w:bCs/>
          <w:sz w:val="20"/>
          <w:szCs w:val="20"/>
        </w:rPr>
        <w:t>»</w:t>
      </w:r>
      <w:r w:rsidR="00333DC7" w:rsidRPr="007828F9">
        <w:rPr>
          <w:rFonts w:ascii="Lucida Sans" w:hAnsi="Lucida Sans" w:cs="Lucida Sans Unicode"/>
          <w:sz w:val="20"/>
          <w:szCs w:val="20"/>
          <w:lang w:eastAsia="zh-CN"/>
        </w:rPr>
        <w:t>Servisiranje osebnih vozil, nadgradenj in tovornih vozil</w:t>
      </w:r>
      <w:r w:rsidR="003104E1" w:rsidRPr="007828F9">
        <w:rPr>
          <w:rFonts w:ascii="Lucida Sans" w:hAnsi="Lucida Sans" w:cs="Arial"/>
          <w:sz w:val="20"/>
          <w:szCs w:val="20"/>
          <w:lang w:eastAsia="sl-SI"/>
        </w:rPr>
        <w:t>«</w:t>
      </w:r>
      <w:r w:rsidRPr="007828F9">
        <w:rPr>
          <w:rFonts w:ascii="Lucida Sans" w:eastAsia="Times New Roman" w:hAnsi="Lucida Sans" w:cs="Arial"/>
          <w:sz w:val="20"/>
          <w:szCs w:val="20"/>
          <w:lang w:eastAsia="sl-SI"/>
        </w:rPr>
        <w:t>, objavljen</w:t>
      </w:r>
      <w:r w:rsidR="00E42C12" w:rsidRPr="007828F9">
        <w:rPr>
          <w:rFonts w:ascii="Lucida Sans" w:eastAsia="Times New Roman" w:hAnsi="Lucida Sans" w:cs="Arial"/>
          <w:sz w:val="20"/>
          <w:szCs w:val="20"/>
          <w:lang w:eastAsia="sl-SI"/>
        </w:rPr>
        <w:t xml:space="preserve"> na Portalu javnih naro</w:t>
      </w:r>
      <w:r w:rsidR="00E42C12" w:rsidRPr="007828F9">
        <w:rPr>
          <w:rFonts w:eastAsia="Times New Roman" w:cs="Calibri"/>
          <w:sz w:val="20"/>
          <w:szCs w:val="20"/>
          <w:lang w:eastAsia="sl-SI"/>
        </w:rPr>
        <w:t>č</w:t>
      </w:r>
      <w:r w:rsidR="00E42C12" w:rsidRPr="007828F9">
        <w:rPr>
          <w:rFonts w:ascii="Lucida Sans" w:eastAsia="Times New Roman" w:hAnsi="Lucida Sans" w:cs="Arial"/>
          <w:sz w:val="20"/>
          <w:szCs w:val="20"/>
          <w:lang w:eastAsia="sl-SI"/>
        </w:rPr>
        <w:t xml:space="preserve">il pod </w:t>
      </w:r>
      <w:r w:rsidRPr="007828F9">
        <w:rPr>
          <w:rFonts w:ascii="Lucida Sans" w:eastAsia="Times New Roman" w:hAnsi="Lucida Sans" w:cs="Arial"/>
          <w:sz w:val="20"/>
          <w:szCs w:val="20"/>
          <w:lang w:eastAsia="sl-SI"/>
        </w:rPr>
        <w:t xml:space="preserve">št. objave </w:t>
      </w:r>
      <w:r w:rsidR="00370230" w:rsidRPr="007828F9">
        <w:rPr>
          <w:rFonts w:ascii="Lucida Sans" w:eastAsia="Times New Roman" w:hAnsi="Lucida Sans" w:cs="Arial"/>
          <w:sz w:val="20"/>
          <w:szCs w:val="20"/>
          <w:lang w:eastAsia="sl-SI"/>
        </w:rPr>
        <w:t>JN</w:t>
      </w:r>
      <w:r w:rsidRPr="007828F9">
        <w:rPr>
          <w:rFonts w:ascii="Lucida Sans" w:eastAsia="Times New Roman" w:hAnsi="Lucida Sans" w:cs="Arial"/>
          <w:sz w:val="20"/>
          <w:szCs w:val="20"/>
          <w:lang w:eastAsia="sl-SI"/>
        </w:rPr>
        <w:t>__</w:t>
      </w:r>
      <w:r w:rsidR="006B33AA" w:rsidRPr="007828F9">
        <w:rPr>
          <w:rFonts w:ascii="Lucida Sans" w:eastAsia="Times New Roman" w:hAnsi="Lucida Sans" w:cs="Arial"/>
          <w:sz w:val="20"/>
          <w:szCs w:val="20"/>
          <w:lang w:eastAsia="sl-SI"/>
        </w:rPr>
        <w:t>_______</w:t>
      </w:r>
      <w:r w:rsidRPr="007828F9">
        <w:rPr>
          <w:rFonts w:ascii="Lucida Sans" w:eastAsia="Times New Roman" w:hAnsi="Lucida Sans" w:cs="Arial"/>
          <w:sz w:val="20"/>
          <w:szCs w:val="20"/>
          <w:lang w:eastAsia="sl-SI"/>
        </w:rPr>
        <w:t>__/</w:t>
      </w:r>
      <w:r w:rsidR="00530E66" w:rsidRPr="007828F9">
        <w:rPr>
          <w:rFonts w:ascii="Lucida Sans" w:eastAsia="Times New Roman" w:hAnsi="Lucida Sans" w:cs="Arial"/>
          <w:sz w:val="20"/>
          <w:szCs w:val="20"/>
          <w:lang w:eastAsia="sl-SI"/>
        </w:rPr>
        <w:t>20</w:t>
      </w:r>
      <w:r w:rsidR="00F359DE">
        <w:rPr>
          <w:rFonts w:ascii="Lucida Sans" w:eastAsia="Times New Roman" w:hAnsi="Lucida Sans" w:cs="Arial"/>
          <w:sz w:val="20"/>
          <w:szCs w:val="20"/>
          <w:lang w:eastAsia="sl-SI"/>
        </w:rPr>
        <w:t>20</w:t>
      </w:r>
      <w:r w:rsidRPr="007828F9">
        <w:rPr>
          <w:rFonts w:ascii="Lucida Sans" w:eastAsia="Times New Roman" w:hAnsi="Lucida Sans" w:cs="Arial"/>
          <w:sz w:val="20"/>
          <w:szCs w:val="20"/>
          <w:lang w:eastAsia="sl-SI"/>
        </w:rPr>
        <w:t xml:space="preserve">  podajamo</w:t>
      </w:r>
      <w:r w:rsidR="00A96526" w:rsidRPr="007828F9">
        <w:rPr>
          <w:rFonts w:ascii="Lucida Sans" w:eastAsia="Times New Roman" w:hAnsi="Lucida Sans" w:cs="Arial"/>
          <w:sz w:val="20"/>
          <w:szCs w:val="20"/>
          <w:lang w:eastAsia="sl-SI"/>
        </w:rPr>
        <w:t xml:space="preserve"> </w:t>
      </w:r>
      <w:r w:rsidRPr="007828F9">
        <w:rPr>
          <w:rFonts w:ascii="Lucida Sans" w:eastAsia="Times New Roman" w:hAnsi="Lucida Sans" w:cs="Arial"/>
          <w:sz w:val="20"/>
          <w:szCs w:val="20"/>
          <w:lang w:eastAsia="sl-SI"/>
        </w:rPr>
        <w:t>ponudb</w:t>
      </w:r>
      <w:r w:rsidR="00FE2812" w:rsidRPr="007828F9">
        <w:rPr>
          <w:rFonts w:ascii="Lucida Sans" w:eastAsia="Times New Roman" w:hAnsi="Lucida Sans" w:cs="Arial"/>
          <w:sz w:val="20"/>
          <w:szCs w:val="20"/>
          <w:lang w:eastAsia="sl-SI"/>
        </w:rPr>
        <w:t>o za servisiranje vozil</w:t>
      </w:r>
      <w:r w:rsidR="00103CA4" w:rsidRPr="007828F9">
        <w:rPr>
          <w:rFonts w:ascii="Lucida Sans" w:eastAsia="Times New Roman" w:hAnsi="Lucida Sans" w:cs="Arial"/>
          <w:sz w:val="20"/>
          <w:szCs w:val="20"/>
          <w:lang w:eastAsia="sl-SI"/>
        </w:rPr>
        <w:t xml:space="preserve"> za sklop ___________________________</w:t>
      </w:r>
      <w:r w:rsidR="00053BCA" w:rsidRPr="007828F9">
        <w:rPr>
          <w:rStyle w:val="Sprotnaopomba-sklic"/>
          <w:rFonts w:ascii="Lucida Sans" w:eastAsia="Times New Roman" w:hAnsi="Lucida Sans" w:cs="Arial"/>
          <w:sz w:val="20"/>
          <w:szCs w:val="20"/>
          <w:lang w:eastAsia="sl-SI"/>
        </w:rPr>
        <w:footnoteReference w:id="4"/>
      </w:r>
    </w:p>
    <w:p w14:paraId="5D45DE6C"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5C72D057"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3BAF8427"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576DB13F" w14:textId="77777777" w:rsidR="00103CA4" w:rsidRPr="007828F9" w:rsidRDefault="00103CA4" w:rsidP="007828F9">
      <w:pPr>
        <w:shd w:val="clear" w:color="auto" w:fill="FFFFFF"/>
        <w:spacing w:after="0" w:line="288" w:lineRule="auto"/>
        <w:jc w:val="both"/>
        <w:rPr>
          <w:rFonts w:ascii="Lucida Sans" w:eastAsia="Times New Roman" w:hAnsi="Lucida Sans" w:cs="Arial"/>
          <w:b/>
          <w:sz w:val="20"/>
          <w:szCs w:val="20"/>
          <w:lang w:eastAsia="sl-SI"/>
        </w:rPr>
      </w:pPr>
      <w:r w:rsidRPr="007828F9">
        <w:rPr>
          <w:rFonts w:ascii="Lucida Sans" w:eastAsia="Times New Roman" w:hAnsi="Lucida Sans" w:cs="Arial"/>
          <w:sz w:val="20"/>
          <w:szCs w:val="20"/>
          <w:lang w:eastAsia="sl-SI"/>
        </w:rPr>
        <w:t>A Ponudbena cena za navedene storitve</w:t>
      </w:r>
      <w:r w:rsidR="00730B73" w:rsidRPr="007828F9">
        <w:rPr>
          <w:rFonts w:ascii="Lucida Sans" w:eastAsia="Times New Roman" w:hAnsi="Lucida Sans" w:cs="Arial"/>
          <w:sz w:val="20"/>
          <w:szCs w:val="20"/>
          <w:lang w:eastAsia="sl-SI"/>
        </w:rPr>
        <w:t xml:space="preserve"> -</w:t>
      </w:r>
      <w:r w:rsidR="00730B73" w:rsidRPr="007828F9">
        <w:rPr>
          <w:rFonts w:ascii="Lucida Sans" w:eastAsia="Times New Roman" w:hAnsi="Lucida Sans" w:cs="Arial"/>
          <w:b/>
          <w:sz w:val="20"/>
          <w:szCs w:val="20"/>
          <w:lang w:eastAsia="sl-SI"/>
        </w:rPr>
        <w:t>Skupaj merilo A</w:t>
      </w:r>
    </w:p>
    <w:p w14:paraId="26359900"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tbl>
      <w:tblPr>
        <w:tblStyle w:val="Tabelamrea"/>
        <w:tblW w:w="0" w:type="auto"/>
        <w:tblLook w:val="04A0" w:firstRow="1" w:lastRow="0" w:firstColumn="1" w:lastColumn="0" w:noHBand="0" w:noVBand="1"/>
      </w:tblPr>
      <w:tblGrid>
        <w:gridCol w:w="4531"/>
        <w:gridCol w:w="4531"/>
      </w:tblGrid>
      <w:tr w:rsidR="007828F9" w:rsidRPr="007828F9" w14:paraId="17151091" w14:textId="77777777" w:rsidTr="003003F1">
        <w:tc>
          <w:tcPr>
            <w:tcW w:w="4531" w:type="dxa"/>
          </w:tcPr>
          <w:p w14:paraId="713B6A0A"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Ponudbena cena v EUR brez DDV</w:t>
            </w:r>
          </w:p>
          <w:p w14:paraId="0F60080F"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c>
          <w:tcPr>
            <w:tcW w:w="4531" w:type="dxa"/>
          </w:tcPr>
          <w:p w14:paraId="7221D5D4"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r>
    </w:tbl>
    <w:p w14:paraId="1E29498B"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30F71C2F" w14:textId="77777777" w:rsidR="00FE2812" w:rsidRPr="007828F9" w:rsidRDefault="00FE2812" w:rsidP="007828F9">
      <w:pPr>
        <w:shd w:val="clear" w:color="auto" w:fill="FFFFFF"/>
        <w:spacing w:after="0" w:line="288" w:lineRule="auto"/>
        <w:jc w:val="both"/>
        <w:rPr>
          <w:rFonts w:ascii="Lucida Sans" w:eastAsia="Times New Roman" w:hAnsi="Lucida Sans" w:cs="Arial"/>
          <w:sz w:val="20"/>
          <w:szCs w:val="20"/>
          <w:lang w:eastAsia="sl-SI"/>
        </w:rPr>
      </w:pPr>
    </w:p>
    <w:p w14:paraId="130103E1" w14:textId="77777777" w:rsidR="00FE2812" w:rsidRPr="007828F9" w:rsidRDefault="003003F1" w:rsidP="007828F9">
      <w:pPr>
        <w:shd w:val="clear" w:color="auto" w:fill="FFFFFF"/>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B Ponudbena cena za servisiranje</w:t>
      </w:r>
      <w:r w:rsidR="00730B73" w:rsidRPr="007828F9">
        <w:rPr>
          <w:rFonts w:ascii="Lucida Sans" w:eastAsia="Times New Roman" w:hAnsi="Lucida Sans" w:cs="Arial"/>
          <w:sz w:val="20"/>
          <w:szCs w:val="20"/>
          <w:lang w:eastAsia="sl-SI"/>
        </w:rPr>
        <w:t xml:space="preserve"> – S</w:t>
      </w:r>
      <w:r w:rsidR="00730B73" w:rsidRPr="007828F9">
        <w:rPr>
          <w:rFonts w:ascii="Lucida Sans" w:eastAsia="Times New Roman" w:hAnsi="Lucida Sans" w:cs="Arial"/>
          <w:b/>
          <w:sz w:val="20"/>
          <w:szCs w:val="20"/>
          <w:lang w:eastAsia="sl-SI"/>
        </w:rPr>
        <w:t>kupaj merilo B</w:t>
      </w:r>
    </w:p>
    <w:p w14:paraId="28FE892F" w14:textId="77777777" w:rsidR="009E5A43" w:rsidRPr="007828F9" w:rsidRDefault="009E5A43" w:rsidP="007828F9">
      <w:pPr>
        <w:shd w:val="clear" w:color="auto" w:fill="FFFFFF"/>
        <w:spacing w:after="0" w:line="288" w:lineRule="auto"/>
        <w:jc w:val="both"/>
        <w:rPr>
          <w:rFonts w:ascii="Lucida Sans" w:eastAsia="Arial Unicode MS" w:hAnsi="Lucida Sans" w:cs="Arial"/>
          <w:bCs/>
          <w:sz w:val="20"/>
          <w:szCs w:val="20"/>
        </w:rPr>
      </w:pPr>
    </w:p>
    <w:tbl>
      <w:tblPr>
        <w:tblStyle w:val="Tabelamrea"/>
        <w:tblW w:w="0" w:type="auto"/>
        <w:tblLook w:val="04A0" w:firstRow="1" w:lastRow="0" w:firstColumn="1" w:lastColumn="0" w:noHBand="0" w:noVBand="1"/>
      </w:tblPr>
      <w:tblGrid>
        <w:gridCol w:w="4531"/>
        <w:gridCol w:w="4531"/>
      </w:tblGrid>
      <w:tr w:rsidR="007828F9" w:rsidRPr="007828F9" w14:paraId="714EFBEA" w14:textId="77777777" w:rsidTr="00BB0EC4">
        <w:tc>
          <w:tcPr>
            <w:tcW w:w="4531" w:type="dxa"/>
          </w:tcPr>
          <w:p w14:paraId="47E19DA0"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Ponudbena cena v EUR brez DDV</w:t>
            </w:r>
          </w:p>
          <w:p w14:paraId="3568DCE4"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c>
          <w:tcPr>
            <w:tcW w:w="4531" w:type="dxa"/>
          </w:tcPr>
          <w:p w14:paraId="12EEE189"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r>
    </w:tbl>
    <w:p w14:paraId="7E233438" w14:textId="77777777" w:rsidR="00FE2812" w:rsidRPr="007828F9" w:rsidRDefault="00FE2812" w:rsidP="007828F9">
      <w:pPr>
        <w:shd w:val="clear" w:color="auto" w:fill="FFFFFF"/>
        <w:spacing w:after="0" w:line="288" w:lineRule="auto"/>
        <w:jc w:val="both"/>
        <w:rPr>
          <w:rFonts w:ascii="Lucida Sans" w:eastAsia="Arial Unicode MS" w:hAnsi="Lucida Sans" w:cs="Arial"/>
          <w:bCs/>
          <w:sz w:val="20"/>
          <w:szCs w:val="20"/>
        </w:rPr>
      </w:pPr>
    </w:p>
    <w:p w14:paraId="27973E0F" w14:textId="77777777" w:rsidR="003003F1" w:rsidRPr="007828F9" w:rsidRDefault="003003F1" w:rsidP="007828F9">
      <w:pPr>
        <w:shd w:val="clear" w:color="auto" w:fill="FFFFFF"/>
        <w:spacing w:after="0" w:line="288" w:lineRule="auto"/>
        <w:jc w:val="both"/>
        <w:rPr>
          <w:rFonts w:ascii="Lucida Sans" w:eastAsia="Arial Unicode MS" w:hAnsi="Lucida Sans" w:cs="Arial"/>
          <w:b/>
          <w:bCs/>
          <w:sz w:val="20"/>
          <w:szCs w:val="20"/>
        </w:rPr>
      </w:pPr>
      <w:r w:rsidRPr="007828F9">
        <w:rPr>
          <w:rFonts w:ascii="Lucida Sans" w:eastAsia="Arial Unicode MS" w:hAnsi="Lucida Sans" w:cs="Arial"/>
          <w:b/>
          <w:bCs/>
          <w:sz w:val="20"/>
          <w:szCs w:val="20"/>
        </w:rPr>
        <w:t>C Popust na uradno veljavni cenik</w:t>
      </w:r>
    </w:p>
    <w:p w14:paraId="703486B6" w14:textId="77777777" w:rsidR="003003F1" w:rsidRPr="007828F9" w:rsidRDefault="003003F1" w:rsidP="007828F9">
      <w:pPr>
        <w:shd w:val="clear" w:color="auto" w:fill="FFFFFF"/>
        <w:spacing w:after="0" w:line="288" w:lineRule="auto"/>
        <w:jc w:val="both"/>
        <w:rPr>
          <w:rFonts w:ascii="Lucida Sans" w:eastAsia="Arial Unicode MS" w:hAnsi="Lucida Sans" w:cs="Arial"/>
          <w:bCs/>
          <w:sz w:val="20"/>
          <w:szCs w:val="20"/>
        </w:rPr>
      </w:pPr>
    </w:p>
    <w:tbl>
      <w:tblPr>
        <w:tblStyle w:val="Tabelamrea"/>
        <w:tblW w:w="0" w:type="auto"/>
        <w:tblLook w:val="04A0" w:firstRow="1" w:lastRow="0" w:firstColumn="1" w:lastColumn="0" w:noHBand="0" w:noVBand="1"/>
      </w:tblPr>
      <w:tblGrid>
        <w:gridCol w:w="4531"/>
        <w:gridCol w:w="4531"/>
      </w:tblGrid>
      <w:tr w:rsidR="007828F9" w:rsidRPr="007828F9" w14:paraId="441A02DD" w14:textId="77777777" w:rsidTr="00BB0EC4">
        <w:tc>
          <w:tcPr>
            <w:tcW w:w="4531" w:type="dxa"/>
          </w:tcPr>
          <w:p w14:paraId="2A20D5FA" w14:textId="77777777" w:rsidR="00053BCA" w:rsidRPr="007828F9" w:rsidRDefault="00053BCA" w:rsidP="007828F9">
            <w:pPr>
              <w:shd w:val="clear" w:color="auto" w:fill="FFFFFF"/>
              <w:spacing w:after="0" w:line="288" w:lineRule="auto"/>
              <w:jc w:val="both"/>
              <w:rPr>
                <w:rFonts w:ascii="Lucida Sans" w:eastAsia="Arial Unicode MS" w:hAnsi="Lucida Sans" w:cs="Arial"/>
                <w:bCs/>
                <w:sz w:val="20"/>
                <w:szCs w:val="20"/>
              </w:rPr>
            </w:pPr>
            <w:r w:rsidRPr="007828F9">
              <w:rPr>
                <w:rFonts w:ascii="Lucida Sans" w:eastAsia="Arial Unicode MS" w:hAnsi="Lucida Sans" w:cs="Arial"/>
                <w:bCs/>
                <w:sz w:val="20"/>
                <w:szCs w:val="20"/>
              </w:rPr>
              <w:t>Popust na uradno veljavni cenik (v%)</w:t>
            </w:r>
          </w:p>
          <w:p w14:paraId="48BD93FD"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c>
          <w:tcPr>
            <w:tcW w:w="4531" w:type="dxa"/>
          </w:tcPr>
          <w:p w14:paraId="2BE32548"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r>
    </w:tbl>
    <w:p w14:paraId="34ECAB9B" w14:textId="77777777" w:rsidR="003003F1" w:rsidRPr="007828F9" w:rsidRDefault="003003F1" w:rsidP="007828F9">
      <w:pPr>
        <w:shd w:val="clear" w:color="auto" w:fill="FFFFFF"/>
        <w:spacing w:after="0" w:line="288" w:lineRule="auto"/>
        <w:jc w:val="both"/>
        <w:rPr>
          <w:rFonts w:ascii="Lucida Sans" w:eastAsia="Arial Unicode MS" w:hAnsi="Lucida Sans" w:cs="Arial"/>
          <w:bCs/>
          <w:sz w:val="20"/>
          <w:szCs w:val="20"/>
        </w:rPr>
      </w:pPr>
    </w:p>
    <w:p w14:paraId="7680328C" w14:textId="4E5919B3" w:rsidR="00FE2812" w:rsidRDefault="00FE2812" w:rsidP="007828F9">
      <w:pPr>
        <w:shd w:val="clear" w:color="auto" w:fill="FFFFFF"/>
        <w:spacing w:after="0" w:line="288" w:lineRule="auto"/>
        <w:jc w:val="both"/>
        <w:rPr>
          <w:rFonts w:ascii="Lucida Sans" w:eastAsia="Arial Unicode MS" w:hAnsi="Lucida Sans" w:cs="Arial"/>
          <w:bCs/>
          <w:sz w:val="20"/>
          <w:szCs w:val="20"/>
        </w:rPr>
      </w:pPr>
    </w:p>
    <w:p w14:paraId="4B3BD38D" w14:textId="512F94CC" w:rsidR="008A0144" w:rsidRDefault="008A0144" w:rsidP="007828F9">
      <w:pPr>
        <w:shd w:val="clear" w:color="auto" w:fill="FFFFFF"/>
        <w:spacing w:after="0" w:line="288" w:lineRule="auto"/>
        <w:jc w:val="both"/>
        <w:rPr>
          <w:rFonts w:ascii="Lucida Sans" w:eastAsia="Arial Unicode MS" w:hAnsi="Lucida Sans" w:cs="Arial"/>
          <w:bCs/>
          <w:sz w:val="20"/>
          <w:szCs w:val="20"/>
        </w:rPr>
      </w:pPr>
    </w:p>
    <w:p w14:paraId="3A2164CA" w14:textId="77777777" w:rsidR="008A0144" w:rsidRPr="007533AA" w:rsidRDefault="008A0144" w:rsidP="008A0144">
      <w:pPr>
        <w:numPr>
          <w:ilvl w:val="0"/>
          <w:numId w:val="33"/>
        </w:numPr>
        <w:spacing w:after="0" w:line="240" w:lineRule="auto"/>
        <w:ind w:left="426" w:hanging="426"/>
        <w:jc w:val="both"/>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296C4860" w14:textId="77777777" w:rsidR="008A0144" w:rsidRPr="007828F9" w:rsidRDefault="008A0144" w:rsidP="007828F9">
      <w:pPr>
        <w:shd w:val="clear" w:color="auto" w:fill="FFFFFF"/>
        <w:spacing w:after="0" w:line="288" w:lineRule="auto"/>
        <w:jc w:val="both"/>
        <w:rPr>
          <w:rFonts w:ascii="Lucida Sans" w:eastAsia="Arial Unicode MS" w:hAnsi="Lucida Sans" w:cs="Arial"/>
          <w:bCs/>
          <w:sz w:val="20"/>
          <w:szCs w:val="20"/>
        </w:rPr>
      </w:pPr>
    </w:p>
    <w:p w14:paraId="2F200B83" w14:textId="77777777" w:rsidR="00FE2812" w:rsidRPr="007828F9" w:rsidRDefault="00FE2812" w:rsidP="007828F9">
      <w:pPr>
        <w:shd w:val="clear" w:color="auto" w:fill="FFFFFF"/>
        <w:spacing w:after="0" w:line="288" w:lineRule="auto"/>
        <w:jc w:val="both"/>
        <w:rPr>
          <w:rFonts w:ascii="Lucida Sans" w:eastAsia="Arial Unicode MS" w:hAnsi="Lucida Sans" w:cs="Arial"/>
          <w:bCs/>
          <w:sz w:val="20"/>
          <w:szCs w:val="20"/>
        </w:rPr>
      </w:pPr>
    </w:p>
    <w:p w14:paraId="7B6674BB" w14:textId="77777777" w:rsidR="00D574D5" w:rsidRPr="007828F9" w:rsidRDefault="00053BCA"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Kra</w:t>
      </w:r>
      <w:r w:rsidR="00D574D5" w:rsidRPr="007828F9">
        <w:rPr>
          <w:rFonts w:ascii="Lucida Sans" w:hAnsi="Lucida Sans" w:cs="Arial"/>
          <w:sz w:val="20"/>
          <w:szCs w:val="20"/>
          <w:lang w:eastAsia="sl-SI"/>
        </w:rPr>
        <w:t xml:space="preserve">j in datum:                                                                          Podpis in </w:t>
      </w:r>
      <w:r w:rsidR="00D574D5" w:rsidRPr="007828F9">
        <w:rPr>
          <w:rFonts w:cs="Calibri"/>
          <w:sz w:val="20"/>
          <w:szCs w:val="20"/>
          <w:lang w:eastAsia="sl-SI"/>
        </w:rPr>
        <w:t>ž</w:t>
      </w:r>
      <w:r w:rsidR="00D574D5" w:rsidRPr="007828F9">
        <w:rPr>
          <w:rFonts w:ascii="Lucida Sans" w:hAnsi="Lucida Sans" w:cs="Arial"/>
          <w:sz w:val="20"/>
          <w:szCs w:val="20"/>
          <w:lang w:eastAsia="sl-SI"/>
        </w:rPr>
        <w:t>ig ponudnika:</w:t>
      </w:r>
    </w:p>
    <w:p w14:paraId="24992977" w14:textId="77777777" w:rsidR="00D574D5" w:rsidRPr="007828F9" w:rsidRDefault="00D574D5" w:rsidP="007828F9">
      <w:pPr>
        <w:spacing w:after="0" w:line="288" w:lineRule="auto"/>
        <w:jc w:val="both"/>
        <w:rPr>
          <w:rFonts w:ascii="Lucida Sans" w:hAnsi="Lucida Sans" w:cs="Arial"/>
          <w:sz w:val="20"/>
          <w:szCs w:val="20"/>
          <w:lang w:eastAsia="sl-SI"/>
        </w:rPr>
      </w:pPr>
    </w:p>
    <w:p w14:paraId="22D873B4" w14:textId="77777777" w:rsidR="00D574D5" w:rsidRPr="007828F9" w:rsidRDefault="00D574D5" w:rsidP="007828F9">
      <w:pPr>
        <w:spacing w:after="0" w:line="288" w:lineRule="auto"/>
        <w:jc w:val="both"/>
        <w:rPr>
          <w:rFonts w:ascii="Lucida Sans" w:hAnsi="Lucida Sans" w:cs="Arial"/>
          <w:sz w:val="20"/>
          <w:szCs w:val="20"/>
          <w:lang w:eastAsia="sl-SI"/>
        </w:rPr>
      </w:pPr>
    </w:p>
    <w:p w14:paraId="64DB8014" w14:textId="77777777" w:rsidR="00D574D5" w:rsidRPr="007828F9" w:rsidRDefault="00D574D5" w:rsidP="007828F9">
      <w:pPr>
        <w:spacing w:after="0" w:line="288" w:lineRule="auto"/>
        <w:jc w:val="both"/>
        <w:rPr>
          <w:rFonts w:ascii="Lucida Sans" w:hAnsi="Lucida Sans" w:cs="Arial"/>
          <w:sz w:val="20"/>
          <w:szCs w:val="20"/>
          <w:lang w:eastAsia="sl-SI"/>
        </w:rPr>
      </w:pPr>
    </w:p>
    <w:p w14:paraId="53CD683D" w14:textId="77777777" w:rsidR="00D574D5" w:rsidRPr="007828F9" w:rsidRDefault="00D574D5" w:rsidP="007828F9">
      <w:pPr>
        <w:spacing w:after="0" w:line="288" w:lineRule="auto"/>
        <w:jc w:val="both"/>
        <w:rPr>
          <w:rFonts w:ascii="Lucida Sans" w:hAnsi="Lucida Sans" w:cs="Arial"/>
          <w:sz w:val="20"/>
          <w:szCs w:val="20"/>
          <w:lang w:eastAsia="sl-SI"/>
        </w:rPr>
      </w:pPr>
    </w:p>
    <w:p w14:paraId="0CA6A6E9" w14:textId="7FC98B84" w:rsidR="00D574D5" w:rsidRPr="00897386" w:rsidRDefault="008A0144" w:rsidP="00CE0BAA">
      <w:pPr>
        <w:spacing w:after="0" w:line="240" w:lineRule="auto"/>
        <w:jc w:val="both"/>
        <w:rPr>
          <w:rFonts w:ascii="Lucida Sans" w:hAnsi="Lucida Sans" w:cs="Arial"/>
          <w:b/>
          <w:sz w:val="20"/>
          <w:szCs w:val="20"/>
          <w:lang w:eastAsia="sl-SI"/>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»Predračun« na e-JN v .</w:t>
      </w:r>
      <w:proofErr w:type="spellStart"/>
      <w:r w:rsidRPr="008A0144">
        <w:rPr>
          <w:rFonts w:ascii="Lucida Sans Unicode" w:hAnsi="Lucida Sans Unicode" w:cs="Lucida Sans Unicode"/>
          <w:b/>
          <w:i/>
          <w:sz w:val="20"/>
          <w:szCs w:val="20"/>
        </w:rPr>
        <w:t>pdf</w:t>
      </w:r>
      <w:proofErr w:type="spellEnd"/>
      <w:r w:rsidRPr="008A0144">
        <w:rPr>
          <w:rFonts w:ascii="Lucida Sans Unicode" w:hAnsi="Lucida Sans Unicode" w:cs="Lucida Sans Unicode"/>
          <w:b/>
          <w:i/>
          <w:sz w:val="20"/>
          <w:szCs w:val="20"/>
        </w:rPr>
        <w:t xml:space="preserve"> datoteki, ki bo dostopen na javnem odpiranju ponudb.</w:t>
      </w:r>
      <w:r w:rsidR="003641F4">
        <w:rPr>
          <w:rFonts w:ascii="Lucida Sans" w:hAnsi="Lucida Sans" w:cs="Arial"/>
          <w:b/>
          <w:szCs w:val="20"/>
        </w:rPr>
        <w:br w:type="page"/>
      </w:r>
    </w:p>
    <w:p w14:paraId="4BF2121A" w14:textId="77777777" w:rsidR="00D574D5" w:rsidRPr="007828F9" w:rsidRDefault="00D574D5" w:rsidP="007828F9">
      <w:pPr>
        <w:spacing w:after="0" w:line="288" w:lineRule="auto"/>
        <w:jc w:val="both"/>
        <w:rPr>
          <w:rFonts w:ascii="Lucida Sans" w:hAnsi="Lucida Sans" w:cs="Arial"/>
          <w:b/>
          <w:sz w:val="20"/>
          <w:szCs w:val="20"/>
          <w:lang w:eastAsia="sl-SI"/>
        </w:rPr>
      </w:pPr>
    </w:p>
    <w:p w14:paraId="5F756DB0" w14:textId="3F4665FE" w:rsidR="003641F4" w:rsidRPr="007828F9" w:rsidRDefault="008A0144" w:rsidP="00411FF4">
      <w:pPr>
        <w:pStyle w:val="Naslov1"/>
      </w:pPr>
      <w:bookmarkStart w:id="101" w:name="_Toc510602728"/>
      <w:r w:rsidRPr="008A0144">
        <w:t>Povzetek predra</w:t>
      </w:r>
      <w:r w:rsidRPr="008A0144">
        <w:rPr>
          <w:rFonts w:ascii="Calibri" w:hAnsi="Calibri" w:cs="Calibri"/>
        </w:rPr>
        <w:t>č</w:t>
      </w:r>
      <w:r w:rsidRPr="008A0144">
        <w:t xml:space="preserve">una (rekapitulacija) </w:t>
      </w:r>
      <w:r w:rsidR="00897386">
        <w:t>za sklop 2</w:t>
      </w:r>
      <w:r w:rsidR="003641F4">
        <w:rPr>
          <w:rStyle w:val="Sprotnaopomba-sklic"/>
        </w:rPr>
        <w:footnoteReference w:id="5"/>
      </w:r>
      <w:bookmarkEnd w:id="101"/>
      <w:r w:rsidR="003641F4" w:rsidRPr="007828F9">
        <w:t xml:space="preserve"> </w:t>
      </w:r>
    </w:p>
    <w:p w14:paraId="36FDF578" w14:textId="77777777" w:rsidR="003641F4" w:rsidRPr="007828F9" w:rsidRDefault="003641F4" w:rsidP="003641F4">
      <w:pPr>
        <w:shd w:val="clear" w:color="auto" w:fill="FFFFFF"/>
        <w:spacing w:after="0" w:line="288" w:lineRule="auto"/>
        <w:jc w:val="both"/>
        <w:rPr>
          <w:rFonts w:ascii="Lucida Sans" w:eastAsia="Arial Unicode MS" w:hAnsi="Lucida Sans" w:cs="Arial"/>
          <w:bCs/>
          <w:sz w:val="20"/>
          <w:szCs w:val="20"/>
        </w:rPr>
      </w:pPr>
    </w:p>
    <w:p w14:paraId="0F4A18B6" w14:textId="016787E2" w:rsidR="00FE50F9" w:rsidRPr="00FE50F9" w:rsidRDefault="00FE50F9" w:rsidP="00FE50F9">
      <w:pPr>
        <w:pStyle w:val="Odstavekseznama"/>
        <w:numPr>
          <w:ilvl w:val="0"/>
          <w:numId w:val="34"/>
        </w:numPr>
        <w:ind w:left="426" w:hanging="426"/>
        <w:rPr>
          <w:rFonts w:ascii="Lucida Sans Unicode" w:hAnsi="Lucida Sans Unicode" w:cs="Lucida Sans Unicode"/>
          <w:szCs w:val="20"/>
        </w:rPr>
      </w:pPr>
      <w:r w:rsidRPr="00FE50F9">
        <w:rPr>
          <w:rFonts w:ascii="Lucida Sans Unicode" w:hAnsi="Lucida Sans Unicode" w:cs="Lucida Sans Unicode"/>
          <w:szCs w:val="20"/>
        </w:rPr>
        <w:t>Naročnik:</w:t>
      </w:r>
      <w:r w:rsidRPr="00FE50F9">
        <w:rPr>
          <w:rFonts w:ascii="Lucida Sans Unicode" w:hAnsi="Lucida Sans Unicode" w:cs="Lucida Sans Unicode"/>
          <w:b/>
          <w:szCs w:val="20"/>
        </w:rPr>
        <w:t xml:space="preserve"> Javno komunalno podjetje Prodnik d.o.o.</w:t>
      </w:r>
      <w:r w:rsidRPr="00FE50F9">
        <w:rPr>
          <w:rFonts w:ascii="Lucida Sans Unicode" w:hAnsi="Lucida Sans Unicode" w:cs="Lucida Sans Unicode"/>
          <w:szCs w:val="20"/>
        </w:rPr>
        <w:t>, Savska cesta 34, 1230 Domžale</w:t>
      </w:r>
    </w:p>
    <w:p w14:paraId="28A2B591" w14:textId="77777777" w:rsidR="00FE50F9" w:rsidRPr="00C25FD9" w:rsidRDefault="00FE50F9" w:rsidP="00FE50F9">
      <w:pPr>
        <w:numPr>
          <w:ilvl w:val="0"/>
          <w:numId w:val="34"/>
        </w:numPr>
        <w:spacing w:after="0" w:line="240" w:lineRule="auto"/>
        <w:ind w:left="426" w:hanging="426"/>
        <w:jc w:val="both"/>
        <w:rPr>
          <w:rFonts w:ascii="Lucida Sans Unicode" w:hAnsi="Lucida Sans Unicode" w:cs="Lucida Sans Unicode"/>
          <w:i/>
          <w:iCs/>
          <w:sz w:val="20"/>
          <w:szCs w:val="20"/>
        </w:rPr>
      </w:pPr>
      <w:r w:rsidRPr="007533AA">
        <w:rPr>
          <w:rFonts w:ascii="Lucida Sans Unicode" w:hAnsi="Lucida Sans Unicode" w:cs="Lucida Sans Unicode"/>
          <w:sz w:val="20"/>
          <w:szCs w:val="20"/>
        </w:rPr>
        <w:t xml:space="preserve">Ponudnik: </w:t>
      </w:r>
      <w:r>
        <w:rPr>
          <w:rFonts w:ascii="Lucida Sans Unicode" w:hAnsi="Lucida Sans Unicode" w:cs="Lucida Sans Unicode"/>
          <w:sz w:val="20"/>
          <w:szCs w:val="20"/>
        </w:rPr>
        <w:t>____________________________________________________________(</w:t>
      </w:r>
      <w:r w:rsidRPr="00C25FD9">
        <w:rPr>
          <w:rFonts w:ascii="Lucida Sans Unicode" w:hAnsi="Lucida Sans Unicode" w:cs="Lucida Sans Unicode"/>
          <w:i/>
          <w:iCs/>
          <w:sz w:val="20"/>
          <w:szCs w:val="20"/>
        </w:rPr>
        <w:t>navesti naziv in naslov)</w:t>
      </w:r>
    </w:p>
    <w:p w14:paraId="47BED216" w14:textId="77777777" w:rsidR="003641F4" w:rsidRPr="007828F9" w:rsidRDefault="003641F4" w:rsidP="003641F4">
      <w:pPr>
        <w:shd w:val="clear" w:color="auto" w:fill="FFFFFF"/>
        <w:spacing w:after="0" w:line="288" w:lineRule="auto"/>
        <w:jc w:val="both"/>
        <w:rPr>
          <w:rFonts w:ascii="Lucida Sans" w:eastAsia="Arial Unicode MS" w:hAnsi="Lucida Sans" w:cs="Arial"/>
          <w:bCs/>
          <w:sz w:val="20"/>
          <w:szCs w:val="20"/>
        </w:rPr>
      </w:pPr>
    </w:p>
    <w:p w14:paraId="7E8E797E" w14:textId="1D12A7F3" w:rsidR="003641F4" w:rsidRPr="007828F9" w:rsidRDefault="003641F4" w:rsidP="003641F4">
      <w:pPr>
        <w:shd w:val="clear" w:color="auto" w:fill="FFFFFF"/>
        <w:spacing w:after="0" w:line="288" w:lineRule="auto"/>
        <w:jc w:val="both"/>
        <w:rPr>
          <w:rFonts w:ascii="Lucida Sans" w:eastAsia="Times New Roman" w:hAnsi="Lucida Sans" w:cs="Arial"/>
          <w:sz w:val="20"/>
          <w:szCs w:val="20"/>
          <w:lang w:eastAsia="sl-SI"/>
        </w:rPr>
      </w:pPr>
      <w:r w:rsidRPr="007828F9">
        <w:rPr>
          <w:rFonts w:ascii="Lucida Sans" w:eastAsia="Arial Unicode MS" w:hAnsi="Lucida Sans" w:cs="Arial"/>
          <w:bCs/>
          <w:sz w:val="20"/>
          <w:szCs w:val="20"/>
        </w:rPr>
        <w:t>V postopku oddaje javnega naro</w:t>
      </w:r>
      <w:r w:rsidRPr="007828F9">
        <w:rPr>
          <w:rFonts w:eastAsia="Arial Unicode MS" w:cs="Calibri"/>
          <w:bCs/>
          <w:sz w:val="20"/>
          <w:szCs w:val="20"/>
        </w:rPr>
        <w:t>č</w:t>
      </w:r>
      <w:r w:rsidRPr="007828F9">
        <w:rPr>
          <w:rFonts w:ascii="Lucida Sans" w:eastAsia="Arial Unicode MS" w:hAnsi="Lucida Sans" w:cs="Arial"/>
          <w:bCs/>
          <w:sz w:val="20"/>
          <w:szCs w:val="20"/>
        </w:rPr>
        <w:t>ila »</w:t>
      </w:r>
      <w:r w:rsidRPr="007828F9">
        <w:rPr>
          <w:rFonts w:ascii="Lucida Sans" w:hAnsi="Lucida Sans" w:cs="Lucida Sans Unicode"/>
          <w:sz w:val="20"/>
          <w:szCs w:val="20"/>
          <w:lang w:eastAsia="zh-CN"/>
        </w:rPr>
        <w:t>Servisiranje osebnih vozil, nadgradenj in tovornih vozil</w:t>
      </w:r>
      <w:r w:rsidRPr="007828F9">
        <w:rPr>
          <w:rFonts w:ascii="Lucida Sans" w:hAnsi="Lucida Sans" w:cs="Arial"/>
          <w:sz w:val="20"/>
          <w:szCs w:val="20"/>
          <w:lang w:eastAsia="sl-SI"/>
        </w:rPr>
        <w:t>«</w:t>
      </w:r>
      <w:r w:rsidRPr="007828F9">
        <w:rPr>
          <w:rFonts w:ascii="Lucida Sans" w:eastAsia="Times New Roman" w:hAnsi="Lucida Sans" w:cs="Arial"/>
          <w:sz w:val="20"/>
          <w:szCs w:val="20"/>
          <w:lang w:eastAsia="sl-SI"/>
        </w:rPr>
        <w:t>, objavljen na Portalu javnih 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il pod št. objave JN___________/20</w:t>
      </w:r>
      <w:r w:rsidR="00404C1F">
        <w:rPr>
          <w:rFonts w:ascii="Lucida Sans" w:eastAsia="Times New Roman" w:hAnsi="Lucida Sans" w:cs="Arial"/>
          <w:sz w:val="20"/>
          <w:szCs w:val="20"/>
          <w:lang w:eastAsia="sl-SI"/>
        </w:rPr>
        <w:t>20</w:t>
      </w:r>
      <w:r w:rsidRPr="007828F9">
        <w:rPr>
          <w:rFonts w:ascii="Lucida Sans" w:eastAsia="Times New Roman" w:hAnsi="Lucida Sans" w:cs="Arial"/>
          <w:sz w:val="20"/>
          <w:szCs w:val="20"/>
          <w:lang w:eastAsia="sl-SI"/>
        </w:rPr>
        <w:t xml:space="preserve">  podajamo ponudbo za servisiranje vozil za sklop </w:t>
      </w:r>
      <w:r>
        <w:rPr>
          <w:rFonts w:ascii="Lucida Sans" w:eastAsia="Times New Roman" w:hAnsi="Lucida Sans" w:cs="Arial"/>
          <w:sz w:val="20"/>
          <w:szCs w:val="20"/>
          <w:lang w:eastAsia="sl-SI"/>
        </w:rPr>
        <w:t>2.</w:t>
      </w:r>
    </w:p>
    <w:p w14:paraId="3AD7DF5E" w14:textId="77777777" w:rsidR="003641F4" w:rsidRPr="007828F9" w:rsidRDefault="003641F4" w:rsidP="003641F4">
      <w:pPr>
        <w:shd w:val="clear" w:color="auto" w:fill="FFFFFF"/>
        <w:spacing w:after="0" w:line="288" w:lineRule="auto"/>
        <w:jc w:val="both"/>
        <w:rPr>
          <w:rFonts w:ascii="Lucida Sans" w:eastAsia="Times New Roman" w:hAnsi="Lucida Sans" w:cs="Arial"/>
          <w:sz w:val="20"/>
          <w:szCs w:val="20"/>
          <w:lang w:eastAsia="sl-SI"/>
        </w:rPr>
      </w:pPr>
    </w:p>
    <w:p w14:paraId="06A0F816" w14:textId="77777777" w:rsidR="003641F4" w:rsidRPr="007828F9" w:rsidRDefault="003641F4" w:rsidP="003641F4">
      <w:pPr>
        <w:shd w:val="clear" w:color="auto" w:fill="FFFFFF"/>
        <w:spacing w:after="0" w:line="288" w:lineRule="auto"/>
        <w:jc w:val="both"/>
        <w:rPr>
          <w:rFonts w:ascii="Lucida Sans" w:eastAsia="Times New Roman" w:hAnsi="Lucida Sans" w:cs="Arial"/>
          <w:sz w:val="20"/>
          <w:szCs w:val="20"/>
          <w:lang w:eastAsia="sl-SI"/>
        </w:rPr>
      </w:pPr>
    </w:p>
    <w:p w14:paraId="685A1CC9" w14:textId="77777777" w:rsidR="003641F4" w:rsidRPr="007828F9" w:rsidRDefault="003641F4" w:rsidP="003641F4">
      <w:pPr>
        <w:shd w:val="clear" w:color="auto" w:fill="FFFFFF"/>
        <w:spacing w:after="0" w:line="288" w:lineRule="auto"/>
        <w:jc w:val="both"/>
        <w:rPr>
          <w:rFonts w:ascii="Lucida Sans" w:eastAsia="Times New Roman" w:hAnsi="Lucida Sans" w:cs="Arial"/>
          <w:sz w:val="20"/>
          <w:szCs w:val="20"/>
          <w:lang w:eastAsia="sl-SI"/>
        </w:rPr>
      </w:pPr>
    </w:p>
    <w:p w14:paraId="14C6569E" w14:textId="77777777" w:rsidR="003641F4" w:rsidRPr="005E5179" w:rsidRDefault="003641F4" w:rsidP="003641F4">
      <w:pPr>
        <w:autoSpaceDE w:val="0"/>
        <w:autoSpaceDN w:val="0"/>
        <w:adjustRightInd w:val="0"/>
        <w:spacing w:after="0" w:line="312" w:lineRule="auto"/>
        <w:jc w:val="both"/>
        <w:rPr>
          <w:rFonts w:ascii="Lucida Sans" w:hAnsi="Lucida Sans" w:cs="Arial"/>
          <w:iCs/>
          <w:sz w:val="20"/>
          <w:szCs w:val="20"/>
        </w:rPr>
      </w:pPr>
      <w:r w:rsidRPr="005E5179">
        <w:rPr>
          <w:rFonts w:ascii="Lucida Sans" w:hAnsi="Lucida Sans" w:cs="Arial"/>
          <w:iCs/>
          <w:sz w:val="20"/>
          <w:szCs w:val="20"/>
        </w:rPr>
        <w:t>Ponudbena cena:</w:t>
      </w:r>
    </w:p>
    <w:tbl>
      <w:tblPr>
        <w:tblStyle w:val="Tabelamrea"/>
        <w:tblW w:w="0" w:type="auto"/>
        <w:tblLook w:val="04A0" w:firstRow="1" w:lastRow="0" w:firstColumn="1" w:lastColumn="0" w:noHBand="0" w:noVBand="1"/>
      </w:tblPr>
      <w:tblGrid>
        <w:gridCol w:w="4531"/>
        <w:gridCol w:w="4531"/>
      </w:tblGrid>
      <w:tr w:rsidR="003641F4" w:rsidRPr="005E5179" w14:paraId="4F54124C" w14:textId="77777777" w:rsidTr="00800ADB">
        <w:tc>
          <w:tcPr>
            <w:tcW w:w="4531" w:type="dxa"/>
          </w:tcPr>
          <w:p w14:paraId="17F5A34C" w14:textId="77777777" w:rsidR="003641F4" w:rsidRPr="005E5179" w:rsidRDefault="003641F4" w:rsidP="00800ADB">
            <w:pPr>
              <w:autoSpaceDE w:val="0"/>
              <w:autoSpaceDN w:val="0"/>
              <w:adjustRightInd w:val="0"/>
              <w:spacing w:line="312" w:lineRule="auto"/>
              <w:jc w:val="both"/>
              <w:rPr>
                <w:rFonts w:ascii="Lucida Sans" w:hAnsi="Lucida Sans" w:cs="Arial"/>
                <w:iCs/>
                <w:sz w:val="20"/>
                <w:szCs w:val="20"/>
              </w:rPr>
            </w:pPr>
            <w:r w:rsidRPr="005E5179">
              <w:rPr>
                <w:rFonts w:ascii="Lucida Sans" w:hAnsi="Lucida Sans" w:cs="Arial"/>
                <w:iCs/>
                <w:sz w:val="20"/>
                <w:szCs w:val="20"/>
              </w:rPr>
              <w:t>Cena v EUR brez DDV</w:t>
            </w:r>
          </w:p>
        </w:tc>
        <w:tc>
          <w:tcPr>
            <w:tcW w:w="4531" w:type="dxa"/>
          </w:tcPr>
          <w:p w14:paraId="4586616B" w14:textId="77777777" w:rsidR="003641F4" w:rsidRPr="005E5179" w:rsidRDefault="003641F4" w:rsidP="00800ADB">
            <w:pPr>
              <w:autoSpaceDE w:val="0"/>
              <w:autoSpaceDN w:val="0"/>
              <w:adjustRightInd w:val="0"/>
              <w:spacing w:line="312" w:lineRule="auto"/>
              <w:jc w:val="both"/>
              <w:rPr>
                <w:rFonts w:ascii="Lucida Sans" w:hAnsi="Lucida Sans" w:cs="Arial"/>
                <w:iCs/>
                <w:sz w:val="20"/>
                <w:szCs w:val="20"/>
                <w:u w:val="single"/>
              </w:rPr>
            </w:pPr>
          </w:p>
        </w:tc>
      </w:tr>
    </w:tbl>
    <w:p w14:paraId="674ED1F0" w14:textId="77777777" w:rsidR="003641F4" w:rsidRPr="005E5179" w:rsidRDefault="003641F4" w:rsidP="003641F4">
      <w:pPr>
        <w:autoSpaceDE w:val="0"/>
        <w:autoSpaceDN w:val="0"/>
        <w:adjustRightInd w:val="0"/>
        <w:spacing w:after="0" w:line="312" w:lineRule="auto"/>
        <w:jc w:val="both"/>
        <w:rPr>
          <w:rFonts w:ascii="Lucida Sans" w:hAnsi="Lucida Sans" w:cs="Arial"/>
          <w:iCs/>
          <w:sz w:val="20"/>
          <w:szCs w:val="20"/>
          <w:u w:val="single"/>
        </w:rPr>
      </w:pPr>
    </w:p>
    <w:p w14:paraId="55D8C658" w14:textId="77777777" w:rsidR="003641F4" w:rsidRPr="005E5179" w:rsidRDefault="003641F4" w:rsidP="003641F4">
      <w:pPr>
        <w:autoSpaceDE w:val="0"/>
        <w:autoSpaceDN w:val="0"/>
        <w:adjustRightInd w:val="0"/>
        <w:spacing w:after="0" w:line="312" w:lineRule="auto"/>
        <w:jc w:val="both"/>
        <w:rPr>
          <w:rFonts w:ascii="Lucida Sans" w:hAnsi="Lucida Sans" w:cs="Arial"/>
          <w:iCs/>
          <w:sz w:val="20"/>
          <w:szCs w:val="20"/>
          <w:u w:val="single"/>
        </w:rPr>
      </w:pPr>
    </w:p>
    <w:p w14:paraId="783DF5DB" w14:textId="77777777" w:rsidR="003641F4" w:rsidRPr="005E5179" w:rsidRDefault="003641F4" w:rsidP="003641F4">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z besedo______________________________________________________(____/100) EUR.</w:t>
      </w:r>
    </w:p>
    <w:p w14:paraId="7C0DD53B" w14:textId="718B2DCE" w:rsidR="003641F4" w:rsidRDefault="003641F4" w:rsidP="003641F4">
      <w:pPr>
        <w:spacing w:after="0" w:line="312" w:lineRule="auto"/>
        <w:jc w:val="both"/>
        <w:rPr>
          <w:rFonts w:ascii="Lucida Sans" w:hAnsi="Lucida Sans" w:cs="Arial"/>
          <w:sz w:val="20"/>
          <w:szCs w:val="20"/>
          <w:lang w:eastAsia="sl-SI"/>
        </w:rPr>
      </w:pPr>
    </w:p>
    <w:p w14:paraId="03692802" w14:textId="7430850D" w:rsidR="00FE50F9" w:rsidRDefault="00FE50F9" w:rsidP="003641F4">
      <w:pPr>
        <w:spacing w:after="0" w:line="312" w:lineRule="auto"/>
        <w:jc w:val="both"/>
        <w:rPr>
          <w:rFonts w:ascii="Lucida Sans" w:hAnsi="Lucida Sans" w:cs="Arial"/>
          <w:sz w:val="20"/>
          <w:szCs w:val="20"/>
          <w:lang w:eastAsia="sl-SI"/>
        </w:rPr>
      </w:pPr>
    </w:p>
    <w:p w14:paraId="6FBC824B" w14:textId="5163E2C4" w:rsidR="00FE50F9" w:rsidRPr="00FE50F9" w:rsidRDefault="00FE50F9" w:rsidP="00FE50F9">
      <w:pPr>
        <w:pStyle w:val="Odstavekseznama"/>
        <w:numPr>
          <w:ilvl w:val="0"/>
          <w:numId w:val="34"/>
        </w:numPr>
        <w:ind w:left="284" w:hanging="284"/>
        <w:rPr>
          <w:rFonts w:ascii="Lucida Sans Unicode" w:hAnsi="Lucida Sans Unicode" w:cs="Lucida Sans Unicode"/>
          <w:szCs w:val="20"/>
          <w:lang w:eastAsia="en-US"/>
        </w:rPr>
      </w:pPr>
      <w:r w:rsidRPr="00FE50F9">
        <w:rPr>
          <w:rFonts w:ascii="Lucida Sans Unicode" w:hAnsi="Lucida Sans Unicode" w:cs="Lucida Sans Unicode"/>
          <w:szCs w:val="20"/>
          <w:lang w:eastAsia="en-US"/>
        </w:rPr>
        <w:t>Z razpisno dokumentacijo smo seznanjeni in se z njo v celoti strinjamo.</w:t>
      </w:r>
    </w:p>
    <w:p w14:paraId="046D4A00" w14:textId="77777777" w:rsidR="00FE50F9" w:rsidRPr="005E5179" w:rsidRDefault="00FE50F9" w:rsidP="003641F4">
      <w:pPr>
        <w:spacing w:after="0" w:line="312" w:lineRule="auto"/>
        <w:jc w:val="both"/>
        <w:rPr>
          <w:rFonts w:ascii="Lucida Sans" w:hAnsi="Lucida Sans" w:cs="Arial"/>
          <w:sz w:val="20"/>
          <w:szCs w:val="20"/>
          <w:lang w:eastAsia="sl-SI"/>
        </w:rPr>
      </w:pPr>
    </w:p>
    <w:p w14:paraId="4E1BC350" w14:textId="77777777" w:rsidR="003641F4" w:rsidRPr="007828F9" w:rsidRDefault="003641F4" w:rsidP="003641F4">
      <w:pPr>
        <w:shd w:val="clear" w:color="auto" w:fill="FFFFFF"/>
        <w:spacing w:after="0" w:line="288" w:lineRule="auto"/>
        <w:jc w:val="both"/>
        <w:rPr>
          <w:rFonts w:ascii="Lucida Sans" w:eastAsia="Arial Unicode MS" w:hAnsi="Lucida Sans" w:cs="Arial"/>
          <w:bCs/>
          <w:sz w:val="20"/>
          <w:szCs w:val="20"/>
        </w:rPr>
      </w:pPr>
    </w:p>
    <w:p w14:paraId="1A20A789" w14:textId="77777777" w:rsidR="003641F4" w:rsidRPr="007828F9" w:rsidRDefault="003641F4" w:rsidP="003641F4">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Kraj in datum:                                                                          Podpis in </w:t>
      </w:r>
      <w:r w:rsidRPr="007828F9">
        <w:rPr>
          <w:rFonts w:cs="Calibri"/>
          <w:sz w:val="20"/>
          <w:szCs w:val="20"/>
          <w:lang w:eastAsia="sl-SI"/>
        </w:rPr>
        <w:t>ž</w:t>
      </w:r>
      <w:r w:rsidRPr="007828F9">
        <w:rPr>
          <w:rFonts w:ascii="Lucida Sans" w:hAnsi="Lucida Sans" w:cs="Arial"/>
          <w:sz w:val="20"/>
          <w:szCs w:val="20"/>
          <w:lang w:eastAsia="sl-SI"/>
        </w:rPr>
        <w:t>ig ponudnika:</w:t>
      </w:r>
    </w:p>
    <w:p w14:paraId="71C7F394" w14:textId="77777777" w:rsidR="003641F4" w:rsidRPr="007828F9" w:rsidRDefault="003641F4" w:rsidP="003641F4">
      <w:pPr>
        <w:spacing w:after="0" w:line="288" w:lineRule="auto"/>
        <w:jc w:val="both"/>
        <w:rPr>
          <w:rFonts w:ascii="Lucida Sans" w:hAnsi="Lucida Sans" w:cs="Arial"/>
          <w:sz w:val="20"/>
          <w:szCs w:val="20"/>
          <w:lang w:eastAsia="sl-SI"/>
        </w:rPr>
      </w:pPr>
    </w:p>
    <w:p w14:paraId="1ED8798A" w14:textId="77777777" w:rsidR="003641F4" w:rsidRPr="007828F9" w:rsidRDefault="003641F4" w:rsidP="003641F4">
      <w:pPr>
        <w:spacing w:after="0" w:line="288" w:lineRule="auto"/>
        <w:jc w:val="both"/>
        <w:rPr>
          <w:rFonts w:ascii="Lucida Sans" w:hAnsi="Lucida Sans" w:cs="Arial"/>
          <w:sz w:val="20"/>
          <w:szCs w:val="20"/>
          <w:lang w:eastAsia="sl-SI"/>
        </w:rPr>
      </w:pPr>
    </w:p>
    <w:p w14:paraId="71BB77E0" w14:textId="77777777" w:rsidR="003641F4" w:rsidRPr="007828F9" w:rsidRDefault="003641F4" w:rsidP="003641F4">
      <w:pPr>
        <w:spacing w:after="0" w:line="288" w:lineRule="auto"/>
        <w:jc w:val="both"/>
        <w:rPr>
          <w:rFonts w:ascii="Lucida Sans" w:hAnsi="Lucida Sans" w:cs="Arial"/>
          <w:sz w:val="20"/>
          <w:szCs w:val="20"/>
          <w:lang w:eastAsia="sl-SI"/>
        </w:rPr>
      </w:pPr>
    </w:p>
    <w:p w14:paraId="3FF2B6EC" w14:textId="77777777" w:rsidR="003641F4" w:rsidRPr="007828F9" w:rsidRDefault="003641F4" w:rsidP="003641F4">
      <w:pPr>
        <w:spacing w:after="0" w:line="288" w:lineRule="auto"/>
        <w:jc w:val="both"/>
        <w:rPr>
          <w:rFonts w:ascii="Lucida Sans" w:hAnsi="Lucida Sans" w:cs="Arial"/>
          <w:sz w:val="20"/>
          <w:szCs w:val="20"/>
          <w:lang w:eastAsia="sl-SI"/>
        </w:rPr>
      </w:pPr>
    </w:p>
    <w:p w14:paraId="5D6060F6" w14:textId="77777777" w:rsidR="003641F4" w:rsidRPr="007828F9" w:rsidRDefault="003641F4" w:rsidP="003641F4">
      <w:pPr>
        <w:spacing w:after="0" w:line="288" w:lineRule="auto"/>
        <w:jc w:val="both"/>
        <w:rPr>
          <w:rFonts w:ascii="Lucida Sans" w:hAnsi="Lucida Sans" w:cs="Arial"/>
          <w:sz w:val="20"/>
          <w:szCs w:val="20"/>
          <w:lang w:eastAsia="sl-SI"/>
        </w:rPr>
      </w:pPr>
    </w:p>
    <w:p w14:paraId="51C830CC" w14:textId="77777777" w:rsidR="003641F4" w:rsidRPr="007828F9" w:rsidRDefault="003641F4" w:rsidP="003641F4">
      <w:pPr>
        <w:spacing w:after="0" w:line="288" w:lineRule="auto"/>
        <w:jc w:val="both"/>
        <w:rPr>
          <w:rFonts w:ascii="Lucida Sans" w:hAnsi="Lucida Sans" w:cs="Arial"/>
          <w:b/>
          <w:sz w:val="20"/>
          <w:szCs w:val="20"/>
          <w:lang w:eastAsia="sl-SI"/>
        </w:rPr>
      </w:pPr>
    </w:p>
    <w:p w14:paraId="6FC1E6CC" w14:textId="77777777" w:rsidR="00404C1F" w:rsidRPr="00DE30E5" w:rsidRDefault="00404C1F" w:rsidP="00404C1F">
      <w:pPr>
        <w:spacing w:after="0" w:line="240" w:lineRule="auto"/>
        <w:jc w:val="both"/>
        <w:rPr>
          <w:rFonts w:ascii="Lucida Sans Unicode" w:hAnsi="Lucida Sans Unicode" w:cs="Lucida Sans Unicode"/>
          <w:b/>
          <w:i/>
          <w:sz w:val="20"/>
          <w:szCs w:val="20"/>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»Predračun« na e-JN v .</w:t>
      </w:r>
      <w:proofErr w:type="spellStart"/>
      <w:r w:rsidRPr="008A0144">
        <w:rPr>
          <w:rFonts w:ascii="Lucida Sans Unicode" w:hAnsi="Lucida Sans Unicode" w:cs="Lucida Sans Unicode"/>
          <w:b/>
          <w:i/>
          <w:sz w:val="20"/>
          <w:szCs w:val="20"/>
        </w:rPr>
        <w:t>pdf</w:t>
      </w:r>
      <w:proofErr w:type="spellEnd"/>
      <w:r w:rsidRPr="008A0144">
        <w:rPr>
          <w:rFonts w:ascii="Lucida Sans Unicode" w:hAnsi="Lucida Sans Unicode" w:cs="Lucida Sans Unicode"/>
          <w:b/>
          <w:i/>
          <w:sz w:val="20"/>
          <w:szCs w:val="20"/>
        </w:rPr>
        <w:t xml:space="preserve"> datoteki, ki bo dostopen na javnem odpiranju ponudb.</w:t>
      </w:r>
    </w:p>
    <w:p w14:paraId="33264417" w14:textId="77777777" w:rsidR="002A2B8D" w:rsidRPr="007828F9" w:rsidRDefault="002A2B8D" w:rsidP="007828F9">
      <w:pPr>
        <w:spacing w:line="288" w:lineRule="auto"/>
        <w:rPr>
          <w:lang w:eastAsia="sl-SI"/>
        </w:rPr>
      </w:pPr>
    </w:p>
    <w:p w14:paraId="5E0EE991" w14:textId="77777777" w:rsidR="002A2B8D" w:rsidRPr="007828F9" w:rsidRDefault="002A2B8D" w:rsidP="007828F9">
      <w:pPr>
        <w:spacing w:line="288" w:lineRule="auto"/>
        <w:rPr>
          <w:lang w:eastAsia="sl-SI"/>
        </w:rPr>
      </w:pPr>
    </w:p>
    <w:p w14:paraId="7D2336E4" w14:textId="77777777" w:rsidR="002A2B8D" w:rsidRPr="007828F9" w:rsidRDefault="002A2B8D" w:rsidP="007828F9">
      <w:pPr>
        <w:spacing w:line="288" w:lineRule="auto"/>
        <w:rPr>
          <w:lang w:eastAsia="sl-SI"/>
        </w:rPr>
      </w:pPr>
    </w:p>
    <w:p w14:paraId="4AFDB327" w14:textId="77777777" w:rsidR="000D3F87" w:rsidRDefault="000D3F87" w:rsidP="00411FF4">
      <w:pPr>
        <w:pStyle w:val="Naslov1"/>
      </w:pPr>
    </w:p>
    <w:p w14:paraId="2A9F6EA9" w14:textId="5D8D22EB" w:rsidR="00CE0BAA" w:rsidRDefault="003641F4" w:rsidP="00CE0BAA">
      <w:pPr>
        <w:spacing w:after="0" w:line="240" w:lineRule="auto"/>
      </w:pPr>
      <w:r>
        <w:br w:type="page"/>
      </w:r>
      <w:bookmarkStart w:id="102" w:name="_Toc510602729"/>
    </w:p>
    <w:p w14:paraId="0A81830A" w14:textId="4F7A53E2" w:rsidR="00CE0BAA" w:rsidRPr="00CE0BAA" w:rsidRDefault="00CE0BAA" w:rsidP="00CE0BAA">
      <w:pPr>
        <w:spacing w:after="0" w:line="240" w:lineRule="auto"/>
        <w:rPr>
          <w:rFonts w:ascii="Lucida Sans" w:hAnsi="Lucida Sans" w:cs="Arial"/>
          <w:b/>
          <w:sz w:val="20"/>
          <w:szCs w:val="20"/>
          <w:lang w:eastAsia="sl-SI"/>
        </w:rPr>
      </w:pPr>
      <w:r>
        <w:lastRenderedPageBreak/>
        <w:tab/>
      </w:r>
      <w:r>
        <w:tab/>
      </w:r>
      <w:r>
        <w:tab/>
      </w:r>
      <w:r>
        <w:tab/>
      </w:r>
      <w:r>
        <w:tab/>
      </w:r>
      <w:r>
        <w:tab/>
      </w:r>
      <w:r>
        <w:tab/>
      </w:r>
      <w:r>
        <w:tab/>
      </w:r>
      <w:r>
        <w:tab/>
      </w:r>
      <w:r>
        <w:tab/>
      </w:r>
      <w:r>
        <w:tab/>
        <w:t>Obrazec</w:t>
      </w:r>
    </w:p>
    <w:p w14:paraId="01CEAF6C" w14:textId="71FA4E6C" w:rsidR="00D574D5" w:rsidRPr="00CE0BAA" w:rsidRDefault="008E2A11" w:rsidP="00411FF4">
      <w:pPr>
        <w:pStyle w:val="Naslov1"/>
      </w:pPr>
      <w:r w:rsidRPr="00CE0BAA">
        <w:t>Ponudbeni predra</w:t>
      </w:r>
      <w:r w:rsidRPr="00CE0BAA">
        <w:rPr>
          <w:rFonts w:ascii="Calibri" w:hAnsi="Calibri" w:cs="Calibri"/>
        </w:rPr>
        <w:t>č</w:t>
      </w:r>
      <w:r w:rsidRPr="00CE0BAA">
        <w:t xml:space="preserve">un </w:t>
      </w:r>
      <w:r w:rsidR="00053BCA" w:rsidRPr="00CE0BAA">
        <w:t>za sklop 1</w:t>
      </w:r>
      <w:bookmarkEnd w:id="102"/>
    </w:p>
    <w:p w14:paraId="594A6F41" w14:textId="2BE1E191" w:rsidR="000102A8" w:rsidRDefault="000102A8" w:rsidP="007828F9">
      <w:pPr>
        <w:autoSpaceDE w:val="0"/>
        <w:autoSpaceDN w:val="0"/>
        <w:adjustRightInd w:val="0"/>
        <w:spacing w:after="0" w:line="288" w:lineRule="auto"/>
        <w:jc w:val="both"/>
        <w:rPr>
          <w:rFonts w:ascii="Lucida Sans" w:hAnsi="Lucida Sans" w:cs="Arial"/>
          <w:iCs/>
          <w:sz w:val="20"/>
          <w:szCs w:val="20"/>
          <w:u w:val="single"/>
        </w:rPr>
      </w:pPr>
      <w:bookmarkStart w:id="103" w:name="_Ref356392521"/>
      <w:bookmarkStart w:id="104" w:name="_Ref356392558"/>
      <w:bookmarkStart w:id="105" w:name="_Toc356766297"/>
      <w:bookmarkStart w:id="106" w:name="_Toc356766508"/>
      <w:bookmarkStart w:id="107" w:name="_Toc370131388"/>
    </w:p>
    <w:p w14:paraId="139745D4" w14:textId="77777777" w:rsidR="00FE50F9" w:rsidRPr="007828F9" w:rsidRDefault="00FE50F9" w:rsidP="007828F9">
      <w:pPr>
        <w:autoSpaceDE w:val="0"/>
        <w:autoSpaceDN w:val="0"/>
        <w:adjustRightInd w:val="0"/>
        <w:spacing w:after="0" w:line="288" w:lineRule="auto"/>
        <w:jc w:val="both"/>
        <w:rPr>
          <w:rFonts w:ascii="Lucida Sans" w:hAnsi="Lucida Sans" w:cs="Arial"/>
          <w:iCs/>
          <w:sz w:val="20"/>
          <w:szCs w:val="20"/>
          <w:u w:val="single"/>
        </w:rPr>
      </w:pPr>
    </w:p>
    <w:p w14:paraId="176720F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Ponudnik mora ponuditi ceno za vsako od navedenih postavk v predra</w:t>
      </w:r>
      <w:r w:rsidRPr="007828F9">
        <w:rPr>
          <w:rFonts w:cs="Calibri"/>
          <w:sz w:val="20"/>
          <w:szCs w:val="20"/>
        </w:rPr>
        <w:t>č</w:t>
      </w:r>
      <w:r w:rsidRPr="007828F9">
        <w:rPr>
          <w:rFonts w:ascii="Lucida Sans" w:hAnsi="Lucida Sans"/>
          <w:sz w:val="20"/>
          <w:szCs w:val="20"/>
        </w:rPr>
        <w:t xml:space="preserve">unu. </w:t>
      </w:r>
      <w:r w:rsidRPr="007828F9">
        <w:rPr>
          <w:rFonts w:cs="Calibri"/>
          <w:sz w:val="20"/>
          <w:szCs w:val="20"/>
        </w:rPr>
        <w:t>Č</w:t>
      </w:r>
      <w:r w:rsidRPr="007828F9">
        <w:rPr>
          <w:rFonts w:ascii="Lucida Sans" w:hAnsi="Lucida Sans"/>
          <w:sz w:val="20"/>
          <w:szCs w:val="20"/>
        </w:rPr>
        <w:t>e ponudnik pri kateri postavki pusti polje prazno, bo naro</w:t>
      </w:r>
      <w:r w:rsidRPr="007828F9">
        <w:rPr>
          <w:rFonts w:cs="Calibri"/>
          <w:sz w:val="20"/>
          <w:szCs w:val="20"/>
        </w:rPr>
        <w:t>č</w:t>
      </w:r>
      <w:r w:rsidRPr="007828F9">
        <w:rPr>
          <w:rFonts w:ascii="Lucida Sans" w:hAnsi="Lucida Sans"/>
          <w:sz w:val="20"/>
          <w:szCs w:val="20"/>
        </w:rPr>
        <w:t xml:space="preserve">nik </w:t>
      </w:r>
      <w:r w:rsidRPr="007828F9">
        <w:rPr>
          <w:rFonts w:ascii="Lucida Sans" w:hAnsi="Lucida Sans" w:cs="Lucida Sans"/>
          <w:sz w:val="20"/>
          <w:szCs w:val="20"/>
        </w:rPr>
        <w:t>š</w:t>
      </w:r>
      <w:r w:rsidRPr="007828F9">
        <w:rPr>
          <w:rFonts w:ascii="Lucida Sans" w:hAnsi="Lucida Sans"/>
          <w:sz w:val="20"/>
          <w:szCs w:val="20"/>
        </w:rPr>
        <w:t>tel, da ponudnik ni ponudil celotnega predmeta javnega naro</w:t>
      </w:r>
      <w:r w:rsidRPr="007828F9">
        <w:rPr>
          <w:rFonts w:cs="Calibri"/>
          <w:sz w:val="20"/>
          <w:szCs w:val="20"/>
        </w:rPr>
        <w:t>č</w:t>
      </w:r>
      <w:r w:rsidRPr="007828F9">
        <w:rPr>
          <w:rFonts w:ascii="Lucida Sans" w:hAnsi="Lucida Sans"/>
          <w:sz w:val="20"/>
          <w:szCs w:val="20"/>
        </w:rPr>
        <w:t xml:space="preserve">ila in bo njegovo ponudbo zavrnil. </w:t>
      </w:r>
    </w:p>
    <w:p w14:paraId="6A687D44" w14:textId="77777777" w:rsidR="00404C1F" w:rsidRPr="007828F9" w:rsidRDefault="00404C1F" w:rsidP="00404C1F">
      <w:pPr>
        <w:autoSpaceDE w:val="0"/>
        <w:autoSpaceDN w:val="0"/>
        <w:adjustRightInd w:val="0"/>
        <w:spacing w:after="0" w:line="288" w:lineRule="auto"/>
        <w:jc w:val="both"/>
        <w:rPr>
          <w:rFonts w:ascii="Lucida Sans" w:hAnsi="Lucida Sans" w:cs="Arial"/>
          <w:iCs/>
          <w:sz w:val="20"/>
          <w:szCs w:val="20"/>
        </w:rPr>
      </w:pPr>
      <w:r w:rsidRPr="007828F9">
        <w:rPr>
          <w:rFonts w:ascii="Lucida Sans" w:hAnsi="Lucida Sans" w:cs="Arial"/>
          <w:iCs/>
          <w:sz w:val="20"/>
          <w:szCs w:val="20"/>
        </w:rPr>
        <w:t>Naro</w:t>
      </w:r>
      <w:r w:rsidRPr="007828F9">
        <w:rPr>
          <w:rFonts w:cs="Calibri"/>
          <w:iCs/>
          <w:sz w:val="20"/>
          <w:szCs w:val="20"/>
        </w:rPr>
        <w:t>č</w:t>
      </w:r>
      <w:r w:rsidRPr="007828F9">
        <w:rPr>
          <w:rFonts w:ascii="Lucida Sans" w:hAnsi="Lucida Sans" w:cs="Arial"/>
          <w:iCs/>
          <w:sz w:val="20"/>
          <w:szCs w:val="20"/>
        </w:rPr>
        <w:t>nik si pridr</w:t>
      </w:r>
      <w:r w:rsidRPr="007828F9">
        <w:rPr>
          <w:rFonts w:cs="Calibri"/>
          <w:iCs/>
          <w:sz w:val="20"/>
          <w:szCs w:val="20"/>
        </w:rPr>
        <w:t>ž</w:t>
      </w:r>
      <w:r w:rsidRPr="007828F9">
        <w:rPr>
          <w:rFonts w:ascii="Lucida Sans" w:hAnsi="Lucida Sans" w:cs="Arial"/>
          <w:iCs/>
          <w:sz w:val="20"/>
          <w:szCs w:val="20"/>
        </w:rPr>
        <w:t>uje pravico, da bo tekom veljavnosti okvirnega sporazuma razpolagal tudi z drugimi vozili. V tem primeru bo moral izvajalec izvesti storitve na morebitnih novih/drugih vozilih po cenah na enoto, kot so dolo</w:t>
      </w:r>
      <w:r w:rsidRPr="007828F9">
        <w:rPr>
          <w:rFonts w:cs="Calibri"/>
          <w:iCs/>
          <w:sz w:val="20"/>
          <w:szCs w:val="20"/>
        </w:rPr>
        <w:t>č</w:t>
      </w:r>
      <w:r w:rsidRPr="007828F9">
        <w:rPr>
          <w:rFonts w:ascii="Lucida Sans" w:hAnsi="Lucida Sans" w:cs="Arial"/>
          <w:iCs/>
          <w:sz w:val="20"/>
          <w:szCs w:val="20"/>
        </w:rPr>
        <w:t xml:space="preserve">ene v tem popisu storitev. </w:t>
      </w:r>
    </w:p>
    <w:p w14:paraId="459A9C3A" w14:textId="77777777" w:rsidR="00404C1F" w:rsidRPr="007828F9" w:rsidRDefault="00404C1F" w:rsidP="00404C1F">
      <w:pPr>
        <w:pStyle w:val="Telobesedila"/>
        <w:spacing w:after="0" w:line="288" w:lineRule="auto"/>
        <w:jc w:val="both"/>
        <w:rPr>
          <w:rFonts w:ascii="Lucida Sans" w:hAnsi="Lucida Sans"/>
          <w:sz w:val="20"/>
          <w:szCs w:val="20"/>
        </w:rPr>
      </w:pPr>
    </w:p>
    <w:p w14:paraId="576846F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Ponudnik ne sme spreminjati vsebine predra</w:t>
      </w:r>
      <w:r w:rsidRPr="007828F9">
        <w:rPr>
          <w:rFonts w:cs="Calibri"/>
          <w:b/>
          <w:bCs/>
          <w:sz w:val="20"/>
          <w:szCs w:val="20"/>
        </w:rPr>
        <w:t>č</w:t>
      </w:r>
      <w:r w:rsidRPr="007828F9">
        <w:rPr>
          <w:rFonts w:ascii="Lucida Sans" w:hAnsi="Lucida Sans"/>
          <w:b/>
          <w:bCs/>
          <w:sz w:val="20"/>
          <w:szCs w:val="20"/>
        </w:rPr>
        <w:t>una.</w:t>
      </w:r>
    </w:p>
    <w:p w14:paraId="1AE5336B" w14:textId="77777777" w:rsidR="00404C1F" w:rsidRPr="007828F9" w:rsidRDefault="00404C1F" w:rsidP="00404C1F">
      <w:pPr>
        <w:pStyle w:val="Telobesedila"/>
        <w:spacing w:after="0" w:line="288" w:lineRule="auto"/>
        <w:jc w:val="both"/>
        <w:rPr>
          <w:rFonts w:ascii="Lucida Sans" w:hAnsi="Lucida Sans"/>
          <w:sz w:val="20"/>
          <w:szCs w:val="20"/>
        </w:rPr>
      </w:pPr>
    </w:p>
    <w:p w14:paraId="65F2618A" w14:textId="77777777" w:rsidR="00404C1F" w:rsidRPr="007828F9" w:rsidRDefault="00404C1F" w:rsidP="00404C1F">
      <w:pPr>
        <w:pStyle w:val="Telobesedila"/>
        <w:numPr>
          <w:ilvl w:val="0"/>
          <w:numId w:val="23"/>
        </w:numPr>
        <w:suppressAutoHyphens/>
        <w:spacing w:after="0" w:line="288" w:lineRule="auto"/>
        <w:jc w:val="both"/>
        <w:rPr>
          <w:rFonts w:ascii="Lucida Sans" w:hAnsi="Lucida Sans"/>
          <w:b/>
          <w:bCs/>
          <w:sz w:val="20"/>
          <w:szCs w:val="20"/>
        </w:rPr>
      </w:pPr>
      <w:r w:rsidRPr="007828F9">
        <w:rPr>
          <w:rFonts w:ascii="Lucida Sans" w:hAnsi="Lucida Sans"/>
          <w:b/>
          <w:bCs/>
          <w:sz w:val="20"/>
          <w:szCs w:val="20"/>
        </w:rPr>
        <w:t>Cena za navedena dela</w:t>
      </w:r>
    </w:p>
    <w:p w14:paraId="1E94EAE3" w14:textId="77777777" w:rsidR="00404C1F" w:rsidRPr="007828F9" w:rsidRDefault="00404C1F" w:rsidP="00404C1F">
      <w:pPr>
        <w:pStyle w:val="Telobesedila"/>
        <w:spacing w:after="0" w:line="288" w:lineRule="auto"/>
        <w:ind w:left="420"/>
        <w:jc w:val="both"/>
        <w:rPr>
          <w:rFonts w:ascii="Lucida Sans" w:hAnsi="Lucida Sans"/>
          <w:bCs/>
          <w:sz w:val="20"/>
          <w:szCs w:val="20"/>
        </w:rPr>
      </w:pPr>
      <w:r w:rsidRPr="007828F9">
        <w:rPr>
          <w:rFonts w:ascii="Lucida Sans" w:hAnsi="Lucida Sans"/>
          <w:bCs/>
          <w:sz w:val="20"/>
          <w:szCs w:val="20"/>
        </w:rPr>
        <w:t>V ceno navedenih del so vklju</w:t>
      </w:r>
      <w:r w:rsidRPr="007828F9">
        <w:rPr>
          <w:rFonts w:cs="Calibri"/>
          <w:bCs/>
          <w:sz w:val="20"/>
          <w:szCs w:val="20"/>
        </w:rPr>
        <w:t>č</w:t>
      </w:r>
      <w:r w:rsidRPr="007828F9">
        <w:rPr>
          <w:rFonts w:ascii="Lucida Sans" w:hAnsi="Lucida Sans"/>
          <w:bCs/>
          <w:sz w:val="20"/>
          <w:szCs w:val="20"/>
        </w:rPr>
        <w:t>eni vsi stro</w:t>
      </w:r>
      <w:r w:rsidRPr="007828F9">
        <w:rPr>
          <w:rFonts w:ascii="Lucida Sans" w:hAnsi="Lucida Sans" w:cs="Lucida Sans"/>
          <w:bCs/>
          <w:sz w:val="20"/>
          <w:szCs w:val="20"/>
        </w:rPr>
        <w:t>š</w:t>
      </w:r>
      <w:r w:rsidRPr="007828F9">
        <w:rPr>
          <w:rFonts w:ascii="Lucida Sans" w:hAnsi="Lucida Sans"/>
          <w:bCs/>
          <w:sz w:val="20"/>
          <w:szCs w:val="20"/>
        </w:rPr>
        <w:t>ki izvedbe posamezne storitve (prevzem avtomobila na lokaciji, vrnitev avtomobila na lokacijo, ure dela, pomo</w:t>
      </w:r>
      <w:r w:rsidRPr="007828F9">
        <w:rPr>
          <w:rFonts w:cs="Calibri"/>
          <w:bCs/>
          <w:sz w:val="20"/>
          <w:szCs w:val="20"/>
        </w:rPr>
        <w:t>ž</w:t>
      </w:r>
      <w:r w:rsidRPr="007828F9">
        <w:rPr>
          <w:rFonts w:ascii="Lucida Sans" w:hAnsi="Lucida Sans"/>
          <w:bCs/>
          <w:sz w:val="20"/>
          <w:szCs w:val="20"/>
        </w:rPr>
        <w:t>ni material, rezervni oz. nadomestni deli,</w:t>
      </w:r>
      <w:r w:rsidRPr="007828F9">
        <w:rPr>
          <w:rFonts w:ascii="Lucida Sans" w:hAnsi="Lucida Sans" w:cs="Lucida Sans"/>
          <w:bCs/>
          <w:sz w:val="20"/>
          <w:szCs w:val="20"/>
        </w:rPr>
        <w:t>…</w:t>
      </w:r>
      <w:r w:rsidRPr="007828F9">
        <w:rPr>
          <w:rFonts w:ascii="Lucida Sans" w:hAnsi="Lucida Sans"/>
          <w:bCs/>
          <w:sz w:val="20"/>
          <w:szCs w:val="20"/>
        </w:rPr>
        <w:t xml:space="preserve">). </w:t>
      </w:r>
    </w:p>
    <w:p w14:paraId="5203D4B0" w14:textId="77777777" w:rsidR="00404C1F" w:rsidRPr="007828F9" w:rsidRDefault="00404C1F" w:rsidP="00404C1F">
      <w:pPr>
        <w:pStyle w:val="Telobesedila"/>
        <w:spacing w:after="0" w:line="288" w:lineRule="auto"/>
        <w:ind w:left="420"/>
        <w:jc w:val="both"/>
        <w:rPr>
          <w:rFonts w:ascii="Lucida Sans" w:hAnsi="Lucida Sans"/>
          <w:b/>
          <w:i/>
          <w:iCs/>
          <w:sz w:val="20"/>
          <w:szCs w:val="20"/>
          <w:u w:val="single"/>
        </w:rPr>
      </w:pPr>
    </w:p>
    <w:p w14:paraId="7803560D" w14:textId="77777777" w:rsidR="00404C1F" w:rsidRPr="007828F9" w:rsidRDefault="00404C1F" w:rsidP="00404C1F">
      <w:pPr>
        <w:pStyle w:val="Telobesedila"/>
        <w:spacing w:after="0" w:line="288" w:lineRule="auto"/>
        <w:jc w:val="both"/>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07F6DDA7"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33092310"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092FDD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222129ED"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6D52367F"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0601A3D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1FE4EAB3"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4A1F6C8"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1</w:t>
            </w:r>
          </w:p>
        </w:tc>
        <w:tc>
          <w:tcPr>
            <w:tcW w:w="1735" w:type="dxa"/>
            <w:tcBorders>
              <w:top w:val="single" w:sz="4" w:space="0" w:color="auto"/>
              <w:left w:val="single" w:sz="2" w:space="0" w:color="000001"/>
              <w:bottom w:val="single" w:sz="2" w:space="0" w:color="000001"/>
            </w:tcBorders>
            <w:shd w:val="clear" w:color="auto" w:fill="FFFFFF"/>
            <w:vAlign w:val="center"/>
          </w:tcPr>
          <w:p w14:paraId="7485297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37</w:t>
            </w:r>
            <w:r w:rsidRPr="007828F9">
              <w:rPr>
                <w:rFonts w:ascii="Lucida Sans" w:hAnsi="Lucida Sans"/>
                <w:sz w:val="20"/>
                <w:szCs w:val="20"/>
              </w:rPr>
              <w:t>-</w:t>
            </w:r>
            <w:r>
              <w:rPr>
                <w:rFonts w:ascii="Lucida Sans" w:hAnsi="Lucida Sans"/>
                <w:sz w:val="20"/>
                <w:szCs w:val="20"/>
              </w:rPr>
              <w:t>URN</w:t>
            </w:r>
          </w:p>
        </w:tc>
        <w:tc>
          <w:tcPr>
            <w:tcW w:w="1325" w:type="dxa"/>
            <w:tcBorders>
              <w:top w:val="single" w:sz="4" w:space="0" w:color="auto"/>
              <w:left w:val="single" w:sz="4" w:space="0" w:color="auto"/>
              <w:bottom w:val="single" w:sz="2" w:space="0" w:color="000001"/>
            </w:tcBorders>
            <w:shd w:val="clear" w:color="auto" w:fill="FFFFFF"/>
            <w:vAlign w:val="center"/>
          </w:tcPr>
          <w:p w14:paraId="339415F7"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up</w:t>
            </w:r>
          </w:p>
        </w:tc>
        <w:tc>
          <w:tcPr>
            <w:tcW w:w="2662" w:type="dxa"/>
            <w:vMerge/>
            <w:tcBorders>
              <w:left w:val="single" w:sz="2" w:space="0" w:color="000001"/>
              <w:bottom w:val="single" w:sz="2" w:space="0" w:color="000001"/>
            </w:tcBorders>
            <w:shd w:val="clear" w:color="auto" w:fill="FFFFFF"/>
          </w:tcPr>
          <w:p w14:paraId="531B81DE"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151F305"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61C40B7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C0C8D60"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898662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992DA0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AD3C5B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8F815B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2066E12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D7974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791C237" w14:textId="77777777" w:rsidTr="00404C1F">
        <w:tc>
          <w:tcPr>
            <w:tcW w:w="3911" w:type="dxa"/>
            <w:gridSpan w:val="3"/>
            <w:tcBorders>
              <w:left w:val="single" w:sz="2" w:space="0" w:color="000001"/>
              <w:bottom w:val="single" w:sz="2" w:space="0" w:color="000001"/>
            </w:tcBorders>
            <w:shd w:val="clear" w:color="auto" w:fill="FFFFFF"/>
          </w:tcPr>
          <w:p w14:paraId="0955543B"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98CFEE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11AADF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E6B2BF2" w14:textId="77777777" w:rsidTr="00404C1F">
        <w:tc>
          <w:tcPr>
            <w:tcW w:w="3911" w:type="dxa"/>
            <w:gridSpan w:val="3"/>
            <w:tcBorders>
              <w:left w:val="single" w:sz="2" w:space="0" w:color="000001"/>
              <w:bottom w:val="single" w:sz="2" w:space="0" w:color="000001"/>
            </w:tcBorders>
            <w:shd w:val="clear" w:color="auto" w:fill="FFFFFF"/>
          </w:tcPr>
          <w:p w14:paraId="4DD482C2"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6CA930F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1C7F0B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1112C16" w14:textId="77777777" w:rsidTr="00404C1F">
        <w:tc>
          <w:tcPr>
            <w:tcW w:w="3911" w:type="dxa"/>
            <w:gridSpan w:val="3"/>
            <w:tcBorders>
              <w:left w:val="single" w:sz="2" w:space="0" w:color="000001"/>
              <w:bottom w:val="single" w:sz="2" w:space="0" w:color="000001"/>
            </w:tcBorders>
            <w:shd w:val="clear" w:color="auto" w:fill="FFFFFF"/>
          </w:tcPr>
          <w:p w14:paraId="5081BFF9"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1CAEA43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2DF06B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488FE06" w14:textId="77777777" w:rsidTr="00404C1F">
        <w:tc>
          <w:tcPr>
            <w:tcW w:w="3911" w:type="dxa"/>
            <w:gridSpan w:val="3"/>
            <w:tcBorders>
              <w:left w:val="single" w:sz="2" w:space="0" w:color="000001"/>
              <w:bottom w:val="single" w:sz="2" w:space="0" w:color="000001"/>
            </w:tcBorders>
            <w:shd w:val="clear" w:color="auto" w:fill="FFFFFF"/>
          </w:tcPr>
          <w:p w14:paraId="3AD53C3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1738C9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8E5D77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AFF33F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68612A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008789A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B7DF5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43F4DD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B79749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D7B2B0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92ED21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B0908E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B9A30DB"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551362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7971B8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3CE96A6" w14:textId="77777777" w:rsidTr="00404C1F">
        <w:tc>
          <w:tcPr>
            <w:tcW w:w="3911" w:type="dxa"/>
            <w:gridSpan w:val="3"/>
            <w:tcBorders>
              <w:left w:val="single" w:sz="2" w:space="0" w:color="000001"/>
              <w:bottom w:val="single" w:sz="2" w:space="0" w:color="000001"/>
            </w:tcBorders>
            <w:shd w:val="clear" w:color="auto" w:fill="FFFFFF"/>
          </w:tcPr>
          <w:p w14:paraId="24A84D2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67A3CD8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2103BB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24B72B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7760B4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069AE29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EF32E7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EC779E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37D83E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13A9E3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0D5A27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76CA88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59BE9A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95EC27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3574E89"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967B8E4"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4E8AE75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1D9BE5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BA5607E"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7B2CDFE3"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395F83C"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2B60D78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3D387B88"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AE7DA1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2826C58E"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273A2F5"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2</w:t>
            </w:r>
          </w:p>
        </w:tc>
        <w:tc>
          <w:tcPr>
            <w:tcW w:w="1735" w:type="dxa"/>
            <w:tcBorders>
              <w:top w:val="single" w:sz="4" w:space="0" w:color="auto"/>
              <w:left w:val="single" w:sz="2" w:space="0" w:color="000001"/>
              <w:bottom w:val="single" w:sz="2" w:space="0" w:color="000001"/>
            </w:tcBorders>
            <w:shd w:val="clear" w:color="auto" w:fill="FFFFFF"/>
            <w:vAlign w:val="center"/>
          </w:tcPr>
          <w:p w14:paraId="693F5B1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63</w:t>
            </w:r>
            <w:r w:rsidRPr="007828F9">
              <w:rPr>
                <w:rFonts w:ascii="Lucida Sans" w:hAnsi="Lucida Sans"/>
                <w:sz w:val="20"/>
                <w:szCs w:val="20"/>
              </w:rPr>
              <w:t>-</w:t>
            </w:r>
            <w:r>
              <w:rPr>
                <w:rFonts w:ascii="Lucida Sans" w:hAnsi="Lucida Sans"/>
                <w:sz w:val="20"/>
                <w:szCs w:val="20"/>
              </w:rPr>
              <w:t>GNT</w:t>
            </w:r>
          </w:p>
        </w:tc>
        <w:tc>
          <w:tcPr>
            <w:tcW w:w="1325" w:type="dxa"/>
            <w:tcBorders>
              <w:top w:val="single" w:sz="4" w:space="0" w:color="auto"/>
              <w:left w:val="single" w:sz="4" w:space="0" w:color="auto"/>
              <w:bottom w:val="single" w:sz="2" w:space="0" w:color="000001"/>
            </w:tcBorders>
            <w:shd w:val="clear" w:color="auto" w:fill="FFFFFF"/>
            <w:vAlign w:val="center"/>
          </w:tcPr>
          <w:p w14:paraId="3E970D4D"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up</w:t>
            </w:r>
          </w:p>
        </w:tc>
        <w:tc>
          <w:tcPr>
            <w:tcW w:w="2662" w:type="dxa"/>
            <w:vMerge/>
            <w:tcBorders>
              <w:left w:val="single" w:sz="2" w:space="0" w:color="000001"/>
              <w:bottom w:val="single" w:sz="2" w:space="0" w:color="000001"/>
            </w:tcBorders>
            <w:shd w:val="clear" w:color="auto" w:fill="FFFFFF"/>
          </w:tcPr>
          <w:p w14:paraId="43E60B6E"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B51473C"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754304E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2759CB1"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250936C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D87292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84499F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720DBD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329E24D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7F90BB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AE0B04D" w14:textId="77777777" w:rsidTr="00404C1F">
        <w:tc>
          <w:tcPr>
            <w:tcW w:w="3911" w:type="dxa"/>
            <w:gridSpan w:val="3"/>
            <w:tcBorders>
              <w:left w:val="single" w:sz="2" w:space="0" w:color="000001"/>
              <w:bottom w:val="single" w:sz="2" w:space="0" w:color="000001"/>
            </w:tcBorders>
            <w:shd w:val="clear" w:color="auto" w:fill="FFFFFF"/>
          </w:tcPr>
          <w:p w14:paraId="6AD2A09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D68C71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7AA49D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710EED8" w14:textId="77777777" w:rsidTr="00404C1F">
        <w:tc>
          <w:tcPr>
            <w:tcW w:w="3911" w:type="dxa"/>
            <w:gridSpan w:val="3"/>
            <w:tcBorders>
              <w:left w:val="single" w:sz="2" w:space="0" w:color="000001"/>
              <w:bottom w:val="single" w:sz="2" w:space="0" w:color="000001"/>
            </w:tcBorders>
            <w:shd w:val="clear" w:color="auto" w:fill="FFFFFF"/>
          </w:tcPr>
          <w:p w14:paraId="28D84DF8"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0D33EE5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C4AA7B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D0BF75C" w14:textId="77777777" w:rsidTr="00404C1F">
        <w:tc>
          <w:tcPr>
            <w:tcW w:w="3911" w:type="dxa"/>
            <w:gridSpan w:val="3"/>
            <w:tcBorders>
              <w:left w:val="single" w:sz="2" w:space="0" w:color="000001"/>
              <w:bottom w:val="single" w:sz="2" w:space="0" w:color="000001"/>
            </w:tcBorders>
            <w:shd w:val="clear" w:color="auto" w:fill="FFFFFF"/>
          </w:tcPr>
          <w:p w14:paraId="5FA7CCBA"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4365E9F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CC8B6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5ECD9D2" w14:textId="77777777" w:rsidTr="00404C1F">
        <w:tc>
          <w:tcPr>
            <w:tcW w:w="3911" w:type="dxa"/>
            <w:gridSpan w:val="3"/>
            <w:tcBorders>
              <w:left w:val="single" w:sz="2" w:space="0" w:color="000001"/>
              <w:bottom w:val="single" w:sz="2" w:space="0" w:color="000001"/>
            </w:tcBorders>
            <w:shd w:val="clear" w:color="auto" w:fill="FFFFFF"/>
          </w:tcPr>
          <w:p w14:paraId="0F1D463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11B4B8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F2D3F9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547C195"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A6D2AF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915881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A11BB3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197053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CDA6F7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32F2BEC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8DF25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3CCD14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9AEFFDF"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399AC40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15F65B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BED4C0C" w14:textId="77777777" w:rsidTr="00404C1F">
        <w:tc>
          <w:tcPr>
            <w:tcW w:w="3911" w:type="dxa"/>
            <w:gridSpan w:val="3"/>
            <w:tcBorders>
              <w:left w:val="single" w:sz="2" w:space="0" w:color="000001"/>
              <w:bottom w:val="single" w:sz="2" w:space="0" w:color="000001"/>
            </w:tcBorders>
            <w:shd w:val="clear" w:color="auto" w:fill="FFFFFF"/>
          </w:tcPr>
          <w:p w14:paraId="238651F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730236C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FB90C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AD7CF5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98B65F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43D2928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04B7BC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151D7C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4392A5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01A6AF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086E02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AEF6C6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BD02CE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C56C57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E2980A"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48B0668A"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7E1DC0A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6745A1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325A9B98" w14:textId="77777777" w:rsidR="00404C1F" w:rsidRPr="007828F9" w:rsidRDefault="00404C1F" w:rsidP="00404C1F">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15F74926"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590FD96E"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015282D"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6B330A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335F06A9"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F8F428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53EE8E77"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ABDFB10"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3</w:t>
            </w:r>
          </w:p>
        </w:tc>
        <w:tc>
          <w:tcPr>
            <w:tcW w:w="1735" w:type="dxa"/>
            <w:tcBorders>
              <w:top w:val="single" w:sz="4" w:space="0" w:color="auto"/>
              <w:left w:val="single" w:sz="2" w:space="0" w:color="000001"/>
              <w:bottom w:val="single" w:sz="2" w:space="0" w:color="000001"/>
            </w:tcBorders>
            <w:shd w:val="clear" w:color="auto" w:fill="FFFFFF"/>
            <w:vAlign w:val="center"/>
          </w:tcPr>
          <w:p w14:paraId="755580D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91</w:t>
            </w:r>
            <w:r w:rsidRPr="007828F9">
              <w:rPr>
                <w:rFonts w:ascii="Lucida Sans" w:hAnsi="Lucida Sans"/>
                <w:sz w:val="20"/>
                <w:szCs w:val="20"/>
              </w:rPr>
              <w:t>-</w:t>
            </w:r>
            <w:r>
              <w:rPr>
                <w:rFonts w:ascii="Lucida Sans" w:hAnsi="Lucida Sans"/>
                <w:sz w:val="20"/>
                <w:szCs w:val="20"/>
              </w:rPr>
              <w:t>VAH</w:t>
            </w:r>
          </w:p>
        </w:tc>
        <w:tc>
          <w:tcPr>
            <w:tcW w:w="1325" w:type="dxa"/>
            <w:tcBorders>
              <w:top w:val="single" w:sz="4" w:space="0" w:color="auto"/>
              <w:left w:val="single" w:sz="4" w:space="0" w:color="auto"/>
              <w:bottom w:val="single" w:sz="2" w:space="0" w:color="000001"/>
            </w:tcBorders>
            <w:shd w:val="clear" w:color="auto" w:fill="FFFFFF"/>
            <w:vAlign w:val="center"/>
          </w:tcPr>
          <w:p w14:paraId="6C3D4EE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up</w:t>
            </w:r>
          </w:p>
        </w:tc>
        <w:tc>
          <w:tcPr>
            <w:tcW w:w="2662" w:type="dxa"/>
            <w:vMerge/>
            <w:tcBorders>
              <w:left w:val="single" w:sz="2" w:space="0" w:color="000001"/>
              <w:bottom w:val="single" w:sz="2" w:space="0" w:color="000001"/>
            </w:tcBorders>
            <w:shd w:val="clear" w:color="auto" w:fill="FFFFFF"/>
          </w:tcPr>
          <w:p w14:paraId="07093C81"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862DE15"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62DA7E6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1DC45F9"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A7513A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8008B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042D72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32F813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07C1DD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92012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AAFE77F" w14:textId="77777777" w:rsidTr="00404C1F">
        <w:tc>
          <w:tcPr>
            <w:tcW w:w="3911" w:type="dxa"/>
            <w:gridSpan w:val="3"/>
            <w:tcBorders>
              <w:left w:val="single" w:sz="2" w:space="0" w:color="000001"/>
              <w:bottom w:val="single" w:sz="2" w:space="0" w:color="000001"/>
            </w:tcBorders>
            <w:shd w:val="clear" w:color="auto" w:fill="FFFFFF"/>
          </w:tcPr>
          <w:p w14:paraId="7F461D3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3FDCE31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8009DB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BAAB513" w14:textId="77777777" w:rsidTr="00404C1F">
        <w:tc>
          <w:tcPr>
            <w:tcW w:w="3911" w:type="dxa"/>
            <w:gridSpan w:val="3"/>
            <w:tcBorders>
              <w:left w:val="single" w:sz="2" w:space="0" w:color="000001"/>
              <w:bottom w:val="single" w:sz="2" w:space="0" w:color="000001"/>
            </w:tcBorders>
            <w:shd w:val="clear" w:color="auto" w:fill="FFFFFF"/>
          </w:tcPr>
          <w:p w14:paraId="7950E7CC"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2FD9763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498240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BBDF663" w14:textId="77777777" w:rsidTr="00404C1F">
        <w:tc>
          <w:tcPr>
            <w:tcW w:w="3911" w:type="dxa"/>
            <w:gridSpan w:val="3"/>
            <w:tcBorders>
              <w:left w:val="single" w:sz="2" w:space="0" w:color="000001"/>
              <w:bottom w:val="single" w:sz="2" w:space="0" w:color="000001"/>
            </w:tcBorders>
            <w:shd w:val="clear" w:color="auto" w:fill="FFFFFF"/>
          </w:tcPr>
          <w:p w14:paraId="7EF16AE5"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0E9EE0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028E3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F0C0F8A" w14:textId="77777777" w:rsidTr="00404C1F">
        <w:tc>
          <w:tcPr>
            <w:tcW w:w="3911" w:type="dxa"/>
            <w:gridSpan w:val="3"/>
            <w:tcBorders>
              <w:left w:val="single" w:sz="2" w:space="0" w:color="000001"/>
              <w:bottom w:val="single" w:sz="2" w:space="0" w:color="000001"/>
            </w:tcBorders>
            <w:shd w:val="clear" w:color="auto" w:fill="FFFFFF"/>
          </w:tcPr>
          <w:p w14:paraId="01A1F94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DE4DB5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FBF0AC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26A816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CBCE5E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75CD387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CFC342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F35E5B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AF4460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83072E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B516B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1E2347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1BA78E5"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9BCB3B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74875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C577485" w14:textId="77777777" w:rsidTr="00404C1F">
        <w:tc>
          <w:tcPr>
            <w:tcW w:w="3911" w:type="dxa"/>
            <w:gridSpan w:val="3"/>
            <w:tcBorders>
              <w:left w:val="single" w:sz="2" w:space="0" w:color="000001"/>
              <w:bottom w:val="single" w:sz="2" w:space="0" w:color="000001"/>
            </w:tcBorders>
            <w:shd w:val="clear" w:color="auto" w:fill="FFFFFF"/>
          </w:tcPr>
          <w:p w14:paraId="1E03616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Menjava zavornih kolutov spredaj</w:t>
            </w:r>
          </w:p>
        </w:tc>
        <w:tc>
          <w:tcPr>
            <w:tcW w:w="2662" w:type="dxa"/>
            <w:tcBorders>
              <w:left w:val="single" w:sz="2" w:space="0" w:color="000001"/>
              <w:bottom w:val="single" w:sz="2" w:space="0" w:color="000001"/>
            </w:tcBorders>
            <w:shd w:val="clear" w:color="auto" w:fill="FFFFFF"/>
          </w:tcPr>
          <w:p w14:paraId="02BC20F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649128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AC5476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21DEFB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18329F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EE79D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91AAD8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D50545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DC1650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F4C9C7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8BDCC0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F803EC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05F63D1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292E73C"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4E8D8A21"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544808B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836A2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26F8F3E6" w14:textId="77777777" w:rsidR="00404C1F" w:rsidRDefault="00404C1F" w:rsidP="00404C1F">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2C134E76"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37B18537"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0504D7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13B8E12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36A2E9AA"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22EAFDB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7797B7B9"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7BB5D291"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4</w:t>
            </w:r>
          </w:p>
        </w:tc>
        <w:tc>
          <w:tcPr>
            <w:tcW w:w="1735" w:type="dxa"/>
            <w:tcBorders>
              <w:top w:val="single" w:sz="4" w:space="0" w:color="auto"/>
              <w:left w:val="single" w:sz="2" w:space="0" w:color="000001"/>
              <w:bottom w:val="single" w:sz="2" w:space="0" w:color="000001"/>
            </w:tcBorders>
            <w:shd w:val="clear" w:color="auto" w:fill="FFFFFF"/>
            <w:vAlign w:val="center"/>
          </w:tcPr>
          <w:p w14:paraId="095BEC6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36</w:t>
            </w:r>
            <w:r w:rsidRPr="007828F9">
              <w:rPr>
                <w:rFonts w:ascii="Lucida Sans" w:hAnsi="Lucida Sans"/>
                <w:sz w:val="20"/>
                <w:szCs w:val="20"/>
              </w:rPr>
              <w:t>-</w:t>
            </w:r>
            <w:r>
              <w:rPr>
                <w:rFonts w:ascii="Lucida Sans" w:hAnsi="Lucida Sans"/>
                <w:sz w:val="20"/>
                <w:szCs w:val="20"/>
              </w:rPr>
              <w:t>URN</w:t>
            </w:r>
          </w:p>
        </w:tc>
        <w:tc>
          <w:tcPr>
            <w:tcW w:w="1325" w:type="dxa"/>
            <w:tcBorders>
              <w:top w:val="single" w:sz="4" w:space="0" w:color="auto"/>
              <w:left w:val="single" w:sz="4" w:space="0" w:color="auto"/>
              <w:bottom w:val="single" w:sz="2" w:space="0" w:color="000001"/>
            </w:tcBorders>
            <w:shd w:val="clear" w:color="auto" w:fill="FFFFFF"/>
            <w:vAlign w:val="center"/>
          </w:tcPr>
          <w:p w14:paraId="268807B4"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662" w:type="dxa"/>
            <w:vMerge/>
            <w:tcBorders>
              <w:left w:val="single" w:sz="2" w:space="0" w:color="000001"/>
              <w:bottom w:val="single" w:sz="2" w:space="0" w:color="000001"/>
            </w:tcBorders>
            <w:shd w:val="clear" w:color="auto" w:fill="FFFFFF"/>
          </w:tcPr>
          <w:p w14:paraId="4B9C3C49"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43C1A9B1"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35DD9014"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2703EE7"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729DFC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C7B00E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7B9E12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FED2F0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1931D84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426F7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26A3E8B" w14:textId="77777777" w:rsidTr="00404C1F">
        <w:tc>
          <w:tcPr>
            <w:tcW w:w="3911" w:type="dxa"/>
            <w:gridSpan w:val="3"/>
            <w:tcBorders>
              <w:left w:val="single" w:sz="2" w:space="0" w:color="000001"/>
              <w:bottom w:val="single" w:sz="2" w:space="0" w:color="000001"/>
            </w:tcBorders>
            <w:shd w:val="clear" w:color="auto" w:fill="FFFFFF"/>
          </w:tcPr>
          <w:p w14:paraId="50FF30E4"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69037C9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5D0481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362ED52" w14:textId="77777777" w:rsidTr="00404C1F">
        <w:tc>
          <w:tcPr>
            <w:tcW w:w="3911" w:type="dxa"/>
            <w:gridSpan w:val="3"/>
            <w:tcBorders>
              <w:left w:val="single" w:sz="2" w:space="0" w:color="000001"/>
              <w:bottom w:val="single" w:sz="2" w:space="0" w:color="000001"/>
            </w:tcBorders>
            <w:shd w:val="clear" w:color="auto" w:fill="FFFFFF"/>
          </w:tcPr>
          <w:p w14:paraId="20EE506F"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7190886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0CE3F6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497509F" w14:textId="77777777" w:rsidTr="00404C1F">
        <w:tc>
          <w:tcPr>
            <w:tcW w:w="3911" w:type="dxa"/>
            <w:gridSpan w:val="3"/>
            <w:tcBorders>
              <w:left w:val="single" w:sz="2" w:space="0" w:color="000001"/>
              <w:bottom w:val="single" w:sz="2" w:space="0" w:color="000001"/>
            </w:tcBorders>
            <w:shd w:val="clear" w:color="auto" w:fill="FFFFFF"/>
          </w:tcPr>
          <w:p w14:paraId="55371E48"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3E91928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1AF7E9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E76DDB9" w14:textId="77777777" w:rsidTr="00404C1F">
        <w:tc>
          <w:tcPr>
            <w:tcW w:w="3911" w:type="dxa"/>
            <w:gridSpan w:val="3"/>
            <w:tcBorders>
              <w:left w:val="single" w:sz="2" w:space="0" w:color="000001"/>
              <w:bottom w:val="single" w:sz="2" w:space="0" w:color="000001"/>
            </w:tcBorders>
            <w:shd w:val="clear" w:color="auto" w:fill="FFFFFF"/>
          </w:tcPr>
          <w:p w14:paraId="6BFCDCC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EAE58E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1950F3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822441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124C30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1A5A753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B5006D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56A521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59BCB4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44D1315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5F91D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5ED970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ADB7780"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0841FD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7C5AF9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B3B8288" w14:textId="77777777" w:rsidTr="00404C1F">
        <w:tc>
          <w:tcPr>
            <w:tcW w:w="3911" w:type="dxa"/>
            <w:gridSpan w:val="3"/>
            <w:tcBorders>
              <w:left w:val="single" w:sz="2" w:space="0" w:color="000001"/>
              <w:bottom w:val="single" w:sz="2" w:space="0" w:color="000001"/>
            </w:tcBorders>
            <w:shd w:val="clear" w:color="auto" w:fill="FFFFFF"/>
          </w:tcPr>
          <w:p w14:paraId="46C7043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5BF884D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80C4EE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666917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50B5EF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04809F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6B344E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6C5E15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7E7ED6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78C755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27D94E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31EB7B5"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061CF3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358702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D3D1A7"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042E1C6F"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1C7A4B8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B09AC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78058FE2" w14:textId="77777777" w:rsidR="00404C1F" w:rsidRPr="007828F9" w:rsidRDefault="00404C1F" w:rsidP="00404C1F">
      <w:pPr>
        <w:pStyle w:val="Telobesedila"/>
        <w:spacing w:line="288" w:lineRule="auto"/>
        <w:rPr>
          <w:rFonts w:ascii="Lucida Sans" w:hAnsi="Lucida Sans"/>
          <w:sz w:val="20"/>
          <w:szCs w:val="20"/>
        </w:rPr>
      </w:pPr>
    </w:p>
    <w:p w14:paraId="086DCED6" w14:textId="77777777" w:rsidR="00404C1F" w:rsidRPr="007828F9" w:rsidRDefault="00404C1F" w:rsidP="00404C1F">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ab/>
      </w:r>
      <w:r w:rsidRPr="007828F9">
        <w:rPr>
          <w:rFonts w:ascii="Lucida Sans" w:hAnsi="Lucida Sans"/>
          <w:b/>
          <w:bCs/>
          <w:sz w:val="20"/>
          <w:szCs w:val="20"/>
        </w:rPr>
        <w:tab/>
      </w:r>
      <w:r w:rsidRPr="007828F9">
        <w:rPr>
          <w:rFonts w:ascii="Lucida Sans" w:hAnsi="Lucida Sans"/>
          <w:b/>
          <w:bCs/>
          <w:sz w:val="20"/>
          <w:szCs w:val="20"/>
        </w:rPr>
        <w:tab/>
      </w:r>
      <w:r w:rsidRPr="007828F9">
        <w:rPr>
          <w:rFonts w:ascii="Lucida Sans" w:hAnsi="Lucida Sans"/>
          <w:b/>
          <w:bCs/>
          <w:sz w:val="20"/>
          <w:szCs w:val="20"/>
        </w:rPr>
        <w:tab/>
      </w:r>
      <w:r w:rsidRPr="007828F9">
        <w:rPr>
          <w:rFonts w:ascii="Lucida Sans" w:hAnsi="Lucida Sans"/>
          <w:b/>
          <w:bCs/>
          <w:sz w:val="20"/>
          <w:szCs w:val="20"/>
        </w:rPr>
        <w:tab/>
      </w:r>
      <w:r w:rsidRPr="007828F9">
        <w:rPr>
          <w:rFonts w:ascii="Lucida Sans" w:hAnsi="Lucida Sans"/>
          <w:b/>
          <w:bCs/>
          <w:sz w:val="20"/>
          <w:szCs w:val="20"/>
        </w:rPr>
        <w:tab/>
      </w:r>
      <w:r w:rsidRPr="007828F9">
        <w:rPr>
          <w:rFonts w:ascii="Lucida Sans" w:hAnsi="Lucida Sans"/>
          <w:b/>
          <w:bCs/>
          <w:sz w:val="20"/>
          <w:szCs w:val="20"/>
        </w:rPr>
        <w:tab/>
      </w:r>
    </w:p>
    <w:p w14:paraId="77A4936C" w14:textId="77777777" w:rsidR="00404C1F" w:rsidRPr="007828F9" w:rsidRDefault="00404C1F" w:rsidP="00404C1F">
      <w:pPr>
        <w:pStyle w:val="Telobesedila"/>
        <w:spacing w:after="0" w:line="288" w:lineRule="auto"/>
        <w:jc w:val="both"/>
        <w:rPr>
          <w:rFonts w:ascii="Lucida Sans" w:hAnsi="Lucida Sans"/>
          <w:sz w:val="20"/>
          <w:szCs w:val="20"/>
        </w:rPr>
      </w:pPr>
    </w:p>
    <w:p w14:paraId="7FB89276" w14:textId="77777777" w:rsidR="00404C1F" w:rsidRDefault="00404C1F" w:rsidP="00404C1F">
      <w:pPr>
        <w:spacing w:after="160" w:line="259" w:lineRule="auto"/>
        <w:rPr>
          <w:rFonts w:ascii="Lucida Sans" w:hAnsi="Lucida Sans"/>
          <w:sz w:val="20"/>
          <w:szCs w:val="20"/>
        </w:rPr>
      </w:pPr>
      <w:r>
        <w:rPr>
          <w:rFonts w:ascii="Lucida Sans" w:hAnsi="Lucida Sans"/>
          <w:sz w:val="20"/>
          <w:szCs w:val="20"/>
        </w:rP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7FF601D4"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6D7BF5D"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7DD52E6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7662C4B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4620A406"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6D415F6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4E027A17"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1BB11555"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5</w:t>
            </w:r>
          </w:p>
        </w:tc>
        <w:tc>
          <w:tcPr>
            <w:tcW w:w="1735" w:type="dxa"/>
            <w:tcBorders>
              <w:top w:val="single" w:sz="4" w:space="0" w:color="auto"/>
              <w:left w:val="single" w:sz="2" w:space="0" w:color="000001"/>
              <w:bottom w:val="single" w:sz="2" w:space="0" w:color="000001"/>
            </w:tcBorders>
            <w:shd w:val="clear" w:color="auto" w:fill="FFFFFF"/>
            <w:vAlign w:val="center"/>
          </w:tcPr>
          <w:p w14:paraId="738C2655"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95</w:t>
            </w:r>
            <w:r w:rsidRPr="007828F9">
              <w:rPr>
                <w:rFonts w:ascii="Lucida Sans" w:hAnsi="Lucida Sans"/>
                <w:sz w:val="20"/>
                <w:szCs w:val="20"/>
              </w:rPr>
              <w:t>-</w:t>
            </w:r>
            <w:r>
              <w:rPr>
                <w:rFonts w:ascii="Lucida Sans" w:hAnsi="Lucida Sans"/>
                <w:sz w:val="20"/>
                <w:szCs w:val="20"/>
              </w:rPr>
              <w:t>VBR</w:t>
            </w:r>
          </w:p>
        </w:tc>
        <w:tc>
          <w:tcPr>
            <w:tcW w:w="1325" w:type="dxa"/>
            <w:tcBorders>
              <w:top w:val="single" w:sz="4" w:space="0" w:color="auto"/>
              <w:left w:val="single" w:sz="4" w:space="0" w:color="auto"/>
              <w:bottom w:val="single" w:sz="2" w:space="0" w:color="000001"/>
            </w:tcBorders>
            <w:shd w:val="clear" w:color="auto" w:fill="FFFFFF"/>
            <w:vAlign w:val="center"/>
          </w:tcPr>
          <w:p w14:paraId="62A77D84"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662" w:type="dxa"/>
            <w:vMerge/>
            <w:tcBorders>
              <w:left w:val="single" w:sz="2" w:space="0" w:color="000001"/>
              <w:bottom w:val="single" w:sz="2" w:space="0" w:color="000001"/>
            </w:tcBorders>
            <w:shd w:val="clear" w:color="auto" w:fill="FFFFFF"/>
          </w:tcPr>
          <w:p w14:paraId="4E872DDC"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2F722E5"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712E4E8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012A876"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6D5841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3A572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F8088F4"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88694E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7E0AA33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923DA7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D0FAC8C" w14:textId="77777777" w:rsidTr="00404C1F">
        <w:tc>
          <w:tcPr>
            <w:tcW w:w="3911" w:type="dxa"/>
            <w:gridSpan w:val="3"/>
            <w:tcBorders>
              <w:left w:val="single" w:sz="2" w:space="0" w:color="000001"/>
              <w:bottom w:val="single" w:sz="2" w:space="0" w:color="000001"/>
            </w:tcBorders>
            <w:shd w:val="clear" w:color="auto" w:fill="FFFFFF"/>
          </w:tcPr>
          <w:p w14:paraId="3112D960"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3B29FE8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5168C4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4A64BBA" w14:textId="77777777" w:rsidTr="00404C1F">
        <w:tc>
          <w:tcPr>
            <w:tcW w:w="3911" w:type="dxa"/>
            <w:gridSpan w:val="3"/>
            <w:tcBorders>
              <w:left w:val="single" w:sz="2" w:space="0" w:color="000001"/>
              <w:bottom w:val="single" w:sz="2" w:space="0" w:color="000001"/>
            </w:tcBorders>
            <w:shd w:val="clear" w:color="auto" w:fill="FFFFFF"/>
          </w:tcPr>
          <w:p w14:paraId="3D5B5844"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745607A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36FD76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F45F110" w14:textId="77777777" w:rsidTr="00404C1F">
        <w:tc>
          <w:tcPr>
            <w:tcW w:w="3911" w:type="dxa"/>
            <w:gridSpan w:val="3"/>
            <w:tcBorders>
              <w:left w:val="single" w:sz="2" w:space="0" w:color="000001"/>
              <w:bottom w:val="single" w:sz="2" w:space="0" w:color="000001"/>
            </w:tcBorders>
            <w:shd w:val="clear" w:color="auto" w:fill="FFFFFF"/>
          </w:tcPr>
          <w:p w14:paraId="4AB3EDD8"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73B8580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216C9B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0AAB34B" w14:textId="77777777" w:rsidTr="00404C1F">
        <w:tc>
          <w:tcPr>
            <w:tcW w:w="3911" w:type="dxa"/>
            <w:gridSpan w:val="3"/>
            <w:tcBorders>
              <w:left w:val="single" w:sz="2" w:space="0" w:color="000001"/>
              <w:bottom w:val="single" w:sz="2" w:space="0" w:color="000001"/>
            </w:tcBorders>
            <w:shd w:val="clear" w:color="auto" w:fill="FFFFFF"/>
          </w:tcPr>
          <w:p w14:paraId="793DBC6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071476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4CD3D0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888C51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FAD333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12929F4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F4EF3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AC5ABA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1FE46E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2F3825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2DCC6D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D6EBAE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C58102B"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0971394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AF5C2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B6C010A" w14:textId="77777777" w:rsidTr="00404C1F">
        <w:tc>
          <w:tcPr>
            <w:tcW w:w="3911" w:type="dxa"/>
            <w:gridSpan w:val="3"/>
            <w:tcBorders>
              <w:left w:val="single" w:sz="2" w:space="0" w:color="000001"/>
              <w:bottom w:val="single" w:sz="2" w:space="0" w:color="000001"/>
            </w:tcBorders>
            <w:shd w:val="clear" w:color="auto" w:fill="FFFFFF"/>
          </w:tcPr>
          <w:p w14:paraId="1C040F8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62D3592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110C54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1ED7D4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970BFD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57C617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FB3DB3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CA5EBB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EED1F9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9E26A5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E15FD5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D3A92A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450D34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BC51D2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3FD733D"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8E88C57"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3B18B99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E94435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6C5CCBBB" w14:textId="77777777" w:rsidR="00404C1F" w:rsidRDefault="00404C1F" w:rsidP="00404C1F">
      <w:pPr>
        <w:pStyle w:val="Telobesedila"/>
        <w:spacing w:after="0" w:line="288" w:lineRule="auto"/>
        <w:jc w:val="both"/>
        <w:rPr>
          <w:rFonts w:ascii="Lucida Sans" w:hAnsi="Lucida Sans"/>
          <w:sz w:val="20"/>
          <w:szCs w:val="20"/>
        </w:rPr>
      </w:pPr>
    </w:p>
    <w:p w14:paraId="3F00B4E0" w14:textId="77777777" w:rsidR="00404C1F" w:rsidRPr="007828F9" w:rsidRDefault="00404C1F" w:rsidP="00404C1F">
      <w:pPr>
        <w:pStyle w:val="Telobesedila"/>
        <w:spacing w:after="0" w:line="288" w:lineRule="auto"/>
        <w:jc w:val="both"/>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7E775CF5"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1927DD9A"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296D29D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BEA451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4568669B"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135227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44B53FBC"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4361246"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6</w:t>
            </w:r>
          </w:p>
        </w:tc>
        <w:tc>
          <w:tcPr>
            <w:tcW w:w="1735" w:type="dxa"/>
            <w:tcBorders>
              <w:top w:val="single" w:sz="4" w:space="0" w:color="auto"/>
              <w:left w:val="single" w:sz="2" w:space="0" w:color="000001"/>
              <w:bottom w:val="single" w:sz="2" w:space="0" w:color="000001"/>
            </w:tcBorders>
            <w:shd w:val="clear" w:color="auto" w:fill="FFFFFF"/>
            <w:vAlign w:val="center"/>
          </w:tcPr>
          <w:p w14:paraId="6967D73A"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05</w:t>
            </w:r>
            <w:r w:rsidRPr="007828F9">
              <w:rPr>
                <w:rFonts w:ascii="Lucida Sans" w:hAnsi="Lucida Sans"/>
                <w:sz w:val="20"/>
                <w:szCs w:val="20"/>
              </w:rPr>
              <w:t>-</w:t>
            </w:r>
            <w:r>
              <w:rPr>
                <w:rFonts w:ascii="Lucida Sans" w:hAnsi="Lucida Sans"/>
                <w:sz w:val="20"/>
                <w:szCs w:val="20"/>
              </w:rPr>
              <w:t>AEV</w:t>
            </w:r>
          </w:p>
        </w:tc>
        <w:tc>
          <w:tcPr>
            <w:tcW w:w="1325" w:type="dxa"/>
            <w:tcBorders>
              <w:top w:val="single" w:sz="4" w:space="0" w:color="auto"/>
              <w:left w:val="single" w:sz="4" w:space="0" w:color="auto"/>
              <w:bottom w:val="single" w:sz="2" w:space="0" w:color="000001"/>
            </w:tcBorders>
            <w:shd w:val="clear" w:color="auto" w:fill="FFFFFF"/>
            <w:vAlign w:val="center"/>
          </w:tcPr>
          <w:p w14:paraId="4FB8B71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662" w:type="dxa"/>
            <w:vMerge/>
            <w:tcBorders>
              <w:left w:val="single" w:sz="2" w:space="0" w:color="000001"/>
              <w:bottom w:val="single" w:sz="2" w:space="0" w:color="000001"/>
            </w:tcBorders>
            <w:shd w:val="clear" w:color="auto" w:fill="FFFFFF"/>
          </w:tcPr>
          <w:p w14:paraId="7C53EFB3"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B1F8EC7"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5712EE84"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85AE829"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5289571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9DE0FD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C71952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C55335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3BA068D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E2520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C91C3A6" w14:textId="77777777" w:rsidTr="00404C1F">
        <w:tc>
          <w:tcPr>
            <w:tcW w:w="3911" w:type="dxa"/>
            <w:gridSpan w:val="3"/>
            <w:tcBorders>
              <w:left w:val="single" w:sz="2" w:space="0" w:color="000001"/>
              <w:bottom w:val="single" w:sz="2" w:space="0" w:color="000001"/>
            </w:tcBorders>
            <w:shd w:val="clear" w:color="auto" w:fill="FFFFFF"/>
          </w:tcPr>
          <w:p w14:paraId="5C750038"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0F963D9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1C563C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DCA499A" w14:textId="77777777" w:rsidTr="00404C1F">
        <w:tc>
          <w:tcPr>
            <w:tcW w:w="3911" w:type="dxa"/>
            <w:gridSpan w:val="3"/>
            <w:tcBorders>
              <w:left w:val="single" w:sz="2" w:space="0" w:color="000001"/>
              <w:bottom w:val="single" w:sz="2" w:space="0" w:color="000001"/>
            </w:tcBorders>
            <w:shd w:val="clear" w:color="auto" w:fill="FFFFFF"/>
          </w:tcPr>
          <w:p w14:paraId="5F0BA8E5"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5D5B411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0DDF34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996A111" w14:textId="77777777" w:rsidTr="00404C1F">
        <w:tc>
          <w:tcPr>
            <w:tcW w:w="3911" w:type="dxa"/>
            <w:gridSpan w:val="3"/>
            <w:tcBorders>
              <w:left w:val="single" w:sz="2" w:space="0" w:color="000001"/>
              <w:bottom w:val="single" w:sz="2" w:space="0" w:color="000001"/>
            </w:tcBorders>
            <w:shd w:val="clear" w:color="auto" w:fill="FFFFFF"/>
          </w:tcPr>
          <w:p w14:paraId="447660E0"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0C6F599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6CD35D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6F12E47" w14:textId="77777777" w:rsidTr="00404C1F">
        <w:tc>
          <w:tcPr>
            <w:tcW w:w="3911" w:type="dxa"/>
            <w:gridSpan w:val="3"/>
            <w:tcBorders>
              <w:left w:val="single" w:sz="2" w:space="0" w:color="000001"/>
              <w:bottom w:val="single" w:sz="2" w:space="0" w:color="000001"/>
            </w:tcBorders>
            <w:shd w:val="clear" w:color="auto" w:fill="FFFFFF"/>
          </w:tcPr>
          <w:p w14:paraId="12ADD29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1755E7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EB528F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E256AC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D89033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C4DB31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BDB7BB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4DB552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C7E2B9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0F5AE48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FCAF3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D32E9C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D5DC601"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3181E74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939E7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89C7D1E" w14:textId="77777777" w:rsidTr="00404C1F">
        <w:tc>
          <w:tcPr>
            <w:tcW w:w="3911" w:type="dxa"/>
            <w:gridSpan w:val="3"/>
            <w:tcBorders>
              <w:left w:val="single" w:sz="2" w:space="0" w:color="000001"/>
              <w:bottom w:val="single" w:sz="2" w:space="0" w:color="000001"/>
            </w:tcBorders>
            <w:shd w:val="clear" w:color="auto" w:fill="FFFFFF"/>
          </w:tcPr>
          <w:p w14:paraId="653EAFF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Menjava zavornih kolutov spredaj</w:t>
            </w:r>
          </w:p>
        </w:tc>
        <w:tc>
          <w:tcPr>
            <w:tcW w:w="2662" w:type="dxa"/>
            <w:tcBorders>
              <w:left w:val="single" w:sz="2" w:space="0" w:color="000001"/>
              <w:bottom w:val="single" w:sz="2" w:space="0" w:color="000001"/>
            </w:tcBorders>
            <w:shd w:val="clear" w:color="auto" w:fill="FFFFFF"/>
          </w:tcPr>
          <w:p w14:paraId="30F14D3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42B9FC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4783D7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6789EB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0C6EDDB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3D086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3EF34B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3DB0D9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5A45FD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FED2F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849BFF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AC6A0D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115D0D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CFAB049"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3A653E9B"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5056C36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92D0E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591F907B" w14:textId="77777777" w:rsidR="00404C1F" w:rsidRPr="007828F9" w:rsidRDefault="00404C1F" w:rsidP="00404C1F">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6576E1C5"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AF6A629"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35146D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7016842F"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2AD9EB1F"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051DDB6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25B91A4F"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1CC03D3A"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7</w:t>
            </w:r>
          </w:p>
        </w:tc>
        <w:tc>
          <w:tcPr>
            <w:tcW w:w="1735" w:type="dxa"/>
            <w:tcBorders>
              <w:top w:val="single" w:sz="4" w:space="0" w:color="auto"/>
              <w:left w:val="single" w:sz="2" w:space="0" w:color="000001"/>
              <w:bottom w:val="single" w:sz="2" w:space="0" w:color="000001"/>
            </w:tcBorders>
            <w:shd w:val="clear" w:color="auto" w:fill="FFFFFF"/>
            <w:vAlign w:val="center"/>
          </w:tcPr>
          <w:p w14:paraId="15F99AD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UI</w:t>
            </w:r>
            <w:r w:rsidRPr="007828F9">
              <w:rPr>
                <w:rFonts w:ascii="Lucida Sans" w:hAnsi="Lucida Sans"/>
                <w:sz w:val="20"/>
                <w:szCs w:val="20"/>
              </w:rPr>
              <w:t>-</w:t>
            </w:r>
            <w:r>
              <w:rPr>
                <w:rFonts w:ascii="Lucida Sans" w:hAnsi="Lucida Sans"/>
                <w:sz w:val="20"/>
                <w:szCs w:val="20"/>
              </w:rPr>
              <w:t>404</w:t>
            </w:r>
          </w:p>
        </w:tc>
        <w:tc>
          <w:tcPr>
            <w:tcW w:w="1325" w:type="dxa"/>
            <w:tcBorders>
              <w:top w:val="single" w:sz="4" w:space="0" w:color="auto"/>
              <w:left w:val="single" w:sz="4" w:space="0" w:color="auto"/>
              <w:bottom w:val="single" w:sz="2" w:space="0" w:color="000001"/>
            </w:tcBorders>
            <w:shd w:val="clear" w:color="auto" w:fill="FFFFFF"/>
            <w:vAlign w:val="center"/>
          </w:tcPr>
          <w:p w14:paraId="23B4CEA5"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662" w:type="dxa"/>
            <w:vMerge/>
            <w:tcBorders>
              <w:left w:val="single" w:sz="2" w:space="0" w:color="000001"/>
              <w:bottom w:val="single" w:sz="2" w:space="0" w:color="000001"/>
            </w:tcBorders>
            <w:shd w:val="clear" w:color="auto" w:fill="FFFFFF"/>
          </w:tcPr>
          <w:p w14:paraId="6A684271"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CC9D33A"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5151CBB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933120E"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4748764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1ED8D4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051FDB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9FFF22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7AFAC75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1BE65B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BB3DF95" w14:textId="77777777" w:rsidTr="00404C1F">
        <w:tc>
          <w:tcPr>
            <w:tcW w:w="3911" w:type="dxa"/>
            <w:gridSpan w:val="3"/>
            <w:tcBorders>
              <w:left w:val="single" w:sz="2" w:space="0" w:color="000001"/>
              <w:bottom w:val="single" w:sz="2" w:space="0" w:color="000001"/>
            </w:tcBorders>
            <w:shd w:val="clear" w:color="auto" w:fill="FFFFFF"/>
          </w:tcPr>
          <w:p w14:paraId="647F5190"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0368EA5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AF387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3EF47D2" w14:textId="77777777" w:rsidTr="00404C1F">
        <w:tc>
          <w:tcPr>
            <w:tcW w:w="3911" w:type="dxa"/>
            <w:gridSpan w:val="3"/>
            <w:tcBorders>
              <w:left w:val="single" w:sz="2" w:space="0" w:color="000001"/>
              <w:bottom w:val="single" w:sz="2" w:space="0" w:color="000001"/>
            </w:tcBorders>
            <w:shd w:val="clear" w:color="auto" w:fill="FFFFFF"/>
          </w:tcPr>
          <w:p w14:paraId="5E950A4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16B92E8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939A80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EB12D6E" w14:textId="77777777" w:rsidTr="00404C1F">
        <w:tc>
          <w:tcPr>
            <w:tcW w:w="3911" w:type="dxa"/>
            <w:gridSpan w:val="3"/>
            <w:tcBorders>
              <w:left w:val="single" w:sz="2" w:space="0" w:color="000001"/>
              <w:bottom w:val="single" w:sz="2" w:space="0" w:color="000001"/>
            </w:tcBorders>
            <w:shd w:val="clear" w:color="auto" w:fill="FFFFFF"/>
          </w:tcPr>
          <w:p w14:paraId="5DA2F6C3"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4FE18EE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B3300C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874E77D" w14:textId="77777777" w:rsidTr="00404C1F">
        <w:tc>
          <w:tcPr>
            <w:tcW w:w="3911" w:type="dxa"/>
            <w:gridSpan w:val="3"/>
            <w:tcBorders>
              <w:left w:val="single" w:sz="2" w:space="0" w:color="000001"/>
              <w:bottom w:val="single" w:sz="2" w:space="0" w:color="000001"/>
            </w:tcBorders>
            <w:shd w:val="clear" w:color="auto" w:fill="FFFFFF"/>
          </w:tcPr>
          <w:p w14:paraId="3E28A0B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7AA587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D10616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D34C9C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7E155B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7AA1326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168D3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1DC9DB5"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D2CC93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0A30A74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78E86F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447B27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79AD26B"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987060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FFED8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22E1978" w14:textId="77777777" w:rsidTr="00404C1F">
        <w:tc>
          <w:tcPr>
            <w:tcW w:w="3911" w:type="dxa"/>
            <w:gridSpan w:val="3"/>
            <w:tcBorders>
              <w:left w:val="single" w:sz="2" w:space="0" w:color="000001"/>
              <w:bottom w:val="single" w:sz="2" w:space="0" w:color="000001"/>
            </w:tcBorders>
            <w:shd w:val="clear" w:color="auto" w:fill="FFFFFF"/>
          </w:tcPr>
          <w:p w14:paraId="1D96BDC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3AFB2B6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0BCB30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8572C4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D93F45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6010E50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32E0A8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0EBD2D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34B231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48F3FF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696C40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3F9855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204F4D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332FCA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612A2BB"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34B73E88"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667C8D2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33F0BD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74E6BD0C" w14:textId="77777777" w:rsidR="00404C1F" w:rsidRPr="007828F9" w:rsidRDefault="00404C1F" w:rsidP="00404C1F">
      <w:pPr>
        <w:pStyle w:val="Telobesedila"/>
        <w:spacing w:line="288" w:lineRule="auto"/>
        <w:rPr>
          <w:rFonts w:ascii="Lucida Sans" w:hAnsi="Lucida Sans"/>
          <w:sz w:val="20"/>
          <w:szCs w:val="20"/>
        </w:rPr>
      </w:pPr>
    </w:p>
    <w:p w14:paraId="52EF66CD" w14:textId="77777777" w:rsidR="00404C1F" w:rsidRDefault="00404C1F" w:rsidP="00404C1F">
      <w:pPr>
        <w:spacing w:after="160" w:line="259" w:lineRule="auto"/>
        <w:rPr>
          <w:rFonts w:ascii="Lucida Sans" w:hAnsi="Lucida Sans"/>
          <w:b/>
          <w:sz w:val="20"/>
          <w:szCs w:val="20"/>
        </w:rPr>
      </w:pPr>
      <w:r>
        <w:rPr>
          <w:rFonts w:ascii="Lucida Sans" w:hAnsi="Lucida Sans"/>
          <w:b/>
          <w:sz w:val="20"/>
          <w:szCs w:val="20"/>
        </w:rP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025F3633"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547A09D"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7E96E37"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136234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14F31DFA"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4DD1BD7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420E78B0"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19AEECCA"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8</w:t>
            </w:r>
          </w:p>
        </w:tc>
        <w:tc>
          <w:tcPr>
            <w:tcW w:w="1735" w:type="dxa"/>
            <w:tcBorders>
              <w:top w:val="single" w:sz="4" w:space="0" w:color="auto"/>
              <w:left w:val="single" w:sz="2" w:space="0" w:color="000001"/>
              <w:bottom w:val="single" w:sz="2" w:space="0" w:color="000001"/>
            </w:tcBorders>
            <w:shd w:val="clear" w:color="auto" w:fill="FFFFFF"/>
            <w:vAlign w:val="center"/>
          </w:tcPr>
          <w:p w14:paraId="66BEC5F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08-JNK</w:t>
            </w:r>
          </w:p>
        </w:tc>
        <w:tc>
          <w:tcPr>
            <w:tcW w:w="1325" w:type="dxa"/>
            <w:tcBorders>
              <w:top w:val="single" w:sz="4" w:space="0" w:color="auto"/>
              <w:left w:val="single" w:sz="4" w:space="0" w:color="auto"/>
              <w:bottom w:val="single" w:sz="2" w:space="0" w:color="000001"/>
            </w:tcBorders>
            <w:shd w:val="clear" w:color="auto" w:fill="FFFFFF"/>
            <w:vAlign w:val="center"/>
          </w:tcPr>
          <w:p w14:paraId="3FBCA71C"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Touran</w:t>
            </w:r>
            <w:proofErr w:type="spellEnd"/>
          </w:p>
        </w:tc>
        <w:tc>
          <w:tcPr>
            <w:tcW w:w="2662" w:type="dxa"/>
            <w:vMerge/>
            <w:tcBorders>
              <w:left w:val="single" w:sz="2" w:space="0" w:color="000001"/>
              <w:bottom w:val="single" w:sz="2" w:space="0" w:color="000001"/>
            </w:tcBorders>
            <w:shd w:val="clear" w:color="auto" w:fill="FFFFFF"/>
          </w:tcPr>
          <w:p w14:paraId="4363C0FA"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4EF0E8F"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2F992C15"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038D1A1"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5ECED13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3D595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3B671E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23CF46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1779C86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60AB45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EC9577A" w14:textId="77777777" w:rsidTr="00404C1F">
        <w:tc>
          <w:tcPr>
            <w:tcW w:w="3911" w:type="dxa"/>
            <w:gridSpan w:val="3"/>
            <w:tcBorders>
              <w:left w:val="single" w:sz="2" w:space="0" w:color="000001"/>
              <w:bottom w:val="single" w:sz="2" w:space="0" w:color="000001"/>
            </w:tcBorders>
            <w:shd w:val="clear" w:color="auto" w:fill="FFFFFF"/>
          </w:tcPr>
          <w:p w14:paraId="193BCEFC"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68051E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3D2887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95237DF" w14:textId="77777777" w:rsidTr="00404C1F">
        <w:tc>
          <w:tcPr>
            <w:tcW w:w="3911" w:type="dxa"/>
            <w:gridSpan w:val="3"/>
            <w:tcBorders>
              <w:left w:val="single" w:sz="2" w:space="0" w:color="000001"/>
              <w:bottom w:val="single" w:sz="2" w:space="0" w:color="000001"/>
            </w:tcBorders>
            <w:shd w:val="clear" w:color="auto" w:fill="FFFFFF"/>
          </w:tcPr>
          <w:p w14:paraId="6D2DC9E5"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10A7499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CBEA87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091CE19" w14:textId="77777777" w:rsidTr="00404C1F">
        <w:tc>
          <w:tcPr>
            <w:tcW w:w="3911" w:type="dxa"/>
            <w:gridSpan w:val="3"/>
            <w:tcBorders>
              <w:left w:val="single" w:sz="2" w:space="0" w:color="000001"/>
              <w:bottom w:val="single" w:sz="2" w:space="0" w:color="000001"/>
            </w:tcBorders>
            <w:shd w:val="clear" w:color="auto" w:fill="FFFFFF"/>
          </w:tcPr>
          <w:p w14:paraId="2236410D"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166A5DC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99D3F4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C58E8F3" w14:textId="77777777" w:rsidTr="00404C1F">
        <w:tc>
          <w:tcPr>
            <w:tcW w:w="3911" w:type="dxa"/>
            <w:gridSpan w:val="3"/>
            <w:tcBorders>
              <w:left w:val="single" w:sz="2" w:space="0" w:color="000001"/>
              <w:bottom w:val="single" w:sz="2" w:space="0" w:color="000001"/>
            </w:tcBorders>
            <w:shd w:val="clear" w:color="auto" w:fill="FFFFFF"/>
          </w:tcPr>
          <w:p w14:paraId="249C9B9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709586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9146E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E93711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9ED897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08C0911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8B3C4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285498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966534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05958F0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59DD1C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6086F7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E63C85D"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050A9AB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DD120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D8CB4DB" w14:textId="77777777" w:rsidTr="00404C1F">
        <w:tc>
          <w:tcPr>
            <w:tcW w:w="3911" w:type="dxa"/>
            <w:gridSpan w:val="3"/>
            <w:tcBorders>
              <w:left w:val="single" w:sz="2" w:space="0" w:color="000001"/>
              <w:bottom w:val="single" w:sz="2" w:space="0" w:color="000001"/>
            </w:tcBorders>
            <w:shd w:val="clear" w:color="auto" w:fill="FFFFFF"/>
          </w:tcPr>
          <w:p w14:paraId="3CA88CB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292BDFB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3332E8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66F88B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A02F7C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EE9167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0FA66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AA723F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FDCE9B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28FFCAE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17F88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2B0C05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91CC15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F31AF9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02A52A1"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F72167E"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21D0430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DA8CA9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36D5CCB8"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51BE36F7"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31B8CBB"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2F2AC44"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2C7676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36D589F8"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91ABC7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795CB831"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094F91FA"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9</w:t>
            </w:r>
          </w:p>
        </w:tc>
        <w:tc>
          <w:tcPr>
            <w:tcW w:w="1735" w:type="dxa"/>
            <w:tcBorders>
              <w:top w:val="single" w:sz="4" w:space="0" w:color="auto"/>
              <w:left w:val="single" w:sz="2" w:space="0" w:color="000001"/>
              <w:bottom w:val="single" w:sz="2" w:space="0" w:color="000001"/>
            </w:tcBorders>
            <w:shd w:val="clear" w:color="auto" w:fill="FFFFFF"/>
            <w:vAlign w:val="center"/>
          </w:tcPr>
          <w:p w14:paraId="4C9FDB0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ZB-060</w:t>
            </w:r>
          </w:p>
        </w:tc>
        <w:tc>
          <w:tcPr>
            <w:tcW w:w="1325" w:type="dxa"/>
            <w:tcBorders>
              <w:top w:val="single" w:sz="4" w:space="0" w:color="auto"/>
              <w:left w:val="single" w:sz="4" w:space="0" w:color="auto"/>
              <w:bottom w:val="single" w:sz="2" w:space="0" w:color="000001"/>
            </w:tcBorders>
            <w:shd w:val="clear" w:color="auto" w:fill="FFFFFF"/>
            <w:vAlign w:val="center"/>
          </w:tcPr>
          <w:p w14:paraId="2BA309D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Transporter Furgon</w:t>
            </w:r>
          </w:p>
        </w:tc>
        <w:tc>
          <w:tcPr>
            <w:tcW w:w="2662" w:type="dxa"/>
            <w:vMerge/>
            <w:tcBorders>
              <w:left w:val="single" w:sz="2" w:space="0" w:color="000001"/>
              <w:bottom w:val="single" w:sz="2" w:space="0" w:color="000001"/>
            </w:tcBorders>
            <w:shd w:val="clear" w:color="auto" w:fill="FFFFFF"/>
          </w:tcPr>
          <w:p w14:paraId="28BC6215"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E0B7A39"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4BCD0D0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51327AF"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AE6566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8D10D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05ADC8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47ACE6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464CB94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6CC8A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EB9237A" w14:textId="77777777" w:rsidTr="00404C1F">
        <w:tc>
          <w:tcPr>
            <w:tcW w:w="3911" w:type="dxa"/>
            <w:gridSpan w:val="3"/>
            <w:tcBorders>
              <w:left w:val="single" w:sz="2" w:space="0" w:color="000001"/>
              <w:bottom w:val="single" w:sz="2" w:space="0" w:color="000001"/>
            </w:tcBorders>
            <w:shd w:val="clear" w:color="auto" w:fill="FFFFFF"/>
          </w:tcPr>
          <w:p w14:paraId="48CA03ED"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0905646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EE8A97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C24918C" w14:textId="77777777" w:rsidTr="00404C1F">
        <w:tc>
          <w:tcPr>
            <w:tcW w:w="3911" w:type="dxa"/>
            <w:gridSpan w:val="3"/>
            <w:tcBorders>
              <w:left w:val="single" w:sz="2" w:space="0" w:color="000001"/>
              <w:bottom w:val="single" w:sz="2" w:space="0" w:color="000001"/>
            </w:tcBorders>
            <w:shd w:val="clear" w:color="auto" w:fill="FFFFFF"/>
          </w:tcPr>
          <w:p w14:paraId="0F92C77B"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0CFB6A1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421B4D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50C3AEA" w14:textId="77777777" w:rsidTr="00404C1F">
        <w:tc>
          <w:tcPr>
            <w:tcW w:w="3911" w:type="dxa"/>
            <w:gridSpan w:val="3"/>
            <w:tcBorders>
              <w:left w:val="single" w:sz="2" w:space="0" w:color="000001"/>
              <w:bottom w:val="single" w:sz="2" w:space="0" w:color="000001"/>
            </w:tcBorders>
            <w:shd w:val="clear" w:color="auto" w:fill="FFFFFF"/>
          </w:tcPr>
          <w:p w14:paraId="61F08D16"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64616E0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8C768C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07FBA67" w14:textId="77777777" w:rsidTr="00404C1F">
        <w:tc>
          <w:tcPr>
            <w:tcW w:w="3911" w:type="dxa"/>
            <w:gridSpan w:val="3"/>
            <w:tcBorders>
              <w:left w:val="single" w:sz="2" w:space="0" w:color="000001"/>
              <w:bottom w:val="single" w:sz="2" w:space="0" w:color="000001"/>
            </w:tcBorders>
            <w:shd w:val="clear" w:color="auto" w:fill="FFFFFF"/>
          </w:tcPr>
          <w:p w14:paraId="213D16E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FA5358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0023A3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CC6F37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F1ECF4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4C02595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2A3F3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655742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776428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EE3981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C4DF8F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0EB772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754B948"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lastRenderedPageBreak/>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854C7D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833DE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35685C7" w14:textId="77777777" w:rsidTr="00404C1F">
        <w:tc>
          <w:tcPr>
            <w:tcW w:w="3911" w:type="dxa"/>
            <w:gridSpan w:val="3"/>
            <w:tcBorders>
              <w:left w:val="single" w:sz="2" w:space="0" w:color="000001"/>
              <w:bottom w:val="single" w:sz="2" w:space="0" w:color="000001"/>
            </w:tcBorders>
            <w:shd w:val="clear" w:color="auto" w:fill="FFFFFF"/>
          </w:tcPr>
          <w:p w14:paraId="4445F22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A67686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C1C438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0E3BA0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956FBF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690BD51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5FAC85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9ED6CA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B642F8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D8116F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5B698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2EDB6D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46D935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AB945B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0B38B23"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7DD1621"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548D7E3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32F47A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57A6D3DE"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771992A5"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361ACA5C"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CD1F5AD"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DCAC7E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47641C39"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669B83B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621769C7"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B1BAB7E"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10</w:t>
            </w:r>
          </w:p>
        </w:tc>
        <w:tc>
          <w:tcPr>
            <w:tcW w:w="1735" w:type="dxa"/>
            <w:tcBorders>
              <w:top w:val="single" w:sz="4" w:space="0" w:color="auto"/>
              <w:left w:val="single" w:sz="2" w:space="0" w:color="000001"/>
              <w:bottom w:val="single" w:sz="2" w:space="0" w:color="000001"/>
            </w:tcBorders>
            <w:shd w:val="clear" w:color="auto" w:fill="FFFFFF"/>
            <w:vAlign w:val="center"/>
          </w:tcPr>
          <w:p w14:paraId="5F8EDBCF"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60-NUT</w:t>
            </w:r>
          </w:p>
        </w:tc>
        <w:tc>
          <w:tcPr>
            <w:tcW w:w="1325" w:type="dxa"/>
            <w:tcBorders>
              <w:top w:val="single" w:sz="4" w:space="0" w:color="auto"/>
              <w:left w:val="single" w:sz="4" w:space="0" w:color="auto"/>
              <w:bottom w:val="single" w:sz="2" w:space="0" w:color="000001"/>
            </w:tcBorders>
            <w:shd w:val="clear" w:color="auto" w:fill="FFFFFF"/>
            <w:vAlign w:val="center"/>
          </w:tcPr>
          <w:p w14:paraId="069388A4"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Transporter Furgon</w:t>
            </w:r>
          </w:p>
        </w:tc>
        <w:tc>
          <w:tcPr>
            <w:tcW w:w="2662" w:type="dxa"/>
            <w:vMerge/>
            <w:tcBorders>
              <w:left w:val="single" w:sz="2" w:space="0" w:color="000001"/>
              <w:bottom w:val="single" w:sz="2" w:space="0" w:color="000001"/>
            </w:tcBorders>
            <w:shd w:val="clear" w:color="auto" w:fill="FFFFFF"/>
          </w:tcPr>
          <w:p w14:paraId="64EDB964"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EEE2BEA"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18BA15E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741D2DB"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342F40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995E0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3485C6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5E812F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232B8C5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8B3581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B8A5557" w14:textId="77777777" w:rsidTr="00404C1F">
        <w:tc>
          <w:tcPr>
            <w:tcW w:w="3911" w:type="dxa"/>
            <w:gridSpan w:val="3"/>
            <w:tcBorders>
              <w:left w:val="single" w:sz="2" w:space="0" w:color="000001"/>
              <w:bottom w:val="single" w:sz="2" w:space="0" w:color="000001"/>
            </w:tcBorders>
            <w:shd w:val="clear" w:color="auto" w:fill="FFFFFF"/>
          </w:tcPr>
          <w:p w14:paraId="3A0EA028"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5E23015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FF816A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7B24627" w14:textId="77777777" w:rsidTr="00404C1F">
        <w:tc>
          <w:tcPr>
            <w:tcW w:w="3911" w:type="dxa"/>
            <w:gridSpan w:val="3"/>
            <w:tcBorders>
              <w:left w:val="single" w:sz="2" w:space="0" w:color="000001"/>
              <w:bottom w:val="single" w:sz="2" w:space="0" w:color="000001"/>
            </w:tcBorders>
            <w:shd w:val="clear" w:color="auto" w:fill="FFFFFF"/>
          </w:tcPr>
          <w:p w14:paraId="34F8E5DD"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4B97217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FEC4F7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5AD8C90" w14:textId="77777777" w:rsidTr="00404C1F">
        <w:tc>
          <w:tcPr>
            <w:tcW w:w="3911" w:type="dxa"/>
            <w:gridSpan w:val="3"/>
            <w:tcBorders>
              <w:left w:val="single" w:sz="2" w:space="0" w:color="000001"/>
              <w:bottom w:val="single" w:sz="2" w:space="0" w:color="000001"/>
            </w:tcBorders>
            <w:shd w:val="clear" w:color="auto" w:fill="FFFFFF"/>
          </w:tcPr>
          <w:p w14:paraId="7D3A149D"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3835D20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3C8493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2134512" w14:textId="77777777" w:rsidTr="00404C1F">
        <w:tc>
          <w:tcPr>
            <w:tcW w:w="3911" w:type="dxa"/>
            <w:gridSpan w:val="3"/>
            <w:tcBorders>
              <w:left w:val="single" w:sz="2" w:space="0" w:color="000001"/>
              <w:bottom w:val="single" w:sz="2" w:space="0" w:color="000001"/>
            </w:tcBorders>
            <w:shd w:val="clear" w:color="auto" w:fill="FFFFFF"/>
          </w:tcPr>
          <w:p w14:paraId="5DF6320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8E9F57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27B5FB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8CECA7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84DA4B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75B5173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49445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48CE2F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03923E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B23EAA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BEED5C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A54BC9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BEC71ED"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48DB7A8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6F82F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FAF99CF" w14:textId="77777777" w:rsidTr="00404C1F">
        <w:tc>
          <w:tcPr>
            <w:tcW w:w="3911" w:type="dxa"/>
            <w:gridSpan w:val="3"/>
            <w:tcBorders>
              <w:left w:val="single" w:sz="2" w:space="0" w:color="000001"/>
              <w:bottom w:val="single" w:sz="2" w:space="0" w:color="000001"/>
            </w:tcBorders>
            <w:shd w:val="clear" w:color="auto" w:fill="FFFFFF"/>
          </w:tcPr>
          <w:p w14:paraId="3FD2FC7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C2C296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53C91B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D5F287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EAC831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6B2E3B4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7A62ED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FCA5BB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6A173C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2AE3FCB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76243A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377450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12CA96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96CE52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19F3313"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4E3B1AEE"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61A10C2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A5C9E8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4C84ED9C" w14:textId="77777777" w:rsidR="00404C1F" w:rsidRDefault="00404C1F" w:rsidP="00404C1F">
      <w:pPr>
        <w:spacing w:after="160" w:line="259" w:lineRule="auto"/>
        <w:rPr>
          <w:rFonts w:ascii="Lucida Sans" w:hAnsi="Lucida Sans"/>
          <w:b/>
          <w:sz w:val="20"/>
          <w:szCs w:val="20"/>
        </w:rPr>
      </w:pPr>
    </w:p>
    <w:p w14:paraId="229C48A6" w14:textId="77777777" w:rsidR="00404C1F" w:rsidRDefault="00404C1F" w:rsidP="00404C1F">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213FC9A5"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09BCD03"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414DB95"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3F38C7C2"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00543526"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98793D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46030C57"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72790B1"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11</w:t>
            </w:r>
          </w:p>
        </w:tc>
        <w:tc>
          <w:tcPr>
            <w:tcW w:w="1735" w:type="dxa"/>
            <w:tcBorders>
              <w:top w:val="single" w:sz="4" w:space="0" w:color="auto"/>
              <w:left w:val="single" w:sz="2" w:space="0" w:color="000001"/>
              <w:bottom w:val="single" w:sz="2" w:space="0" w:color="000001"/>
            </w:tcBorders>
            <w:shd w:val="clear" w:color="auto" w:fill="FFFFFF"/>
            <w:vAlign w:val="center"/>
          </w:tcPr>
          <w:p w14:paraId="33E6904C"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96-SVA</w:t>
            </w:r>
          </w:p>
        </w:tc>
        <w:tc>
          <w:tcPr>
            <w:tcW w:w="1325" w:type="dxa"/>
            <w:tcBorders>
              <w:top w:val="single" w:sz="4" w:space="0" w:color="auto"/>
              <w:left w:val="single" w:sz="4" w:space="0" w:color="auto"/>
              <w:bottom w:val="single" w:sz="2" w:space="0" w:color="000001"/>
            </w:tcBorders>
            <w:shd w:val="clear" w:color="auto" w:fill="FFFFFF"/>
            <w:vAlign w:val="center"/>
          </w:tcPr>
          <w:p w14:paraId="2F3A7DB7"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71F5A19B"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745A620"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66FB526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DFD430A"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801C3E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6C4624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EF4A97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2940E3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14F1DF3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0D4AA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90D299F" w14:textId="77777777" w:rsidTr="00404C1F">
        <w:tc>
          <w:tcPr>
            <w:tcW w:w="3911" w:type="dxa"/>
            <w:gridSpan w:val="3"/>
            <w:tcBorders>
              <w:left w:val="single" w:sz="2" w:space="0" w:color="000001"/>
              <w:bottom w:val="single" w:sz="2" w:space="0" w:color="000001"/>
            </w:tcBorders>
            <w:shd w:val="clear" w:color="auto" w:fill="FFFFFF"/>
          </w:tcPr>
          <w:p w14:paraId="0B158C01"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54A8B32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6ED4F6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1D374D6" w14:textId="77777777" w:rsidTr="00404C1F">
        <w:tc>
          <w:tcPr>
            <w:tcW w:w="3911" w:type="dxa"/>
            <w:gridSpan w:val="3"/>
            <w:tcBorders>
              <w:left w:val="single" w:sz="2" w:space="0" w:color="000001"/>
              <w:bottom w:val="single" w:sz="2" w:space="0" w:color="000001"/>
            </w:tcBorders>
            <w:shd w:val="clear" w:color="auto" w:fill="FFFFFF"/>
          </w:tcPr>
          <w:p w14:paraId="49027980"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7EFBFAF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3D6C86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09497D5" w14:textId="77777777" w:rsidTr="00404C1F">
        <w:tc>
          <w:tcPr>
            <w:tcW w:w="3911" w:type="dxa"/>
            <w:gridSpan w:val="3"/>
            <w:tcBorders>
              <w:left w:val="single" w:sz="2" w:space="0" w:color="000001"/>
              <w:bottom w:val="single" w:sz="2" w:space="0" w:color="000001"/>
            </w:tcBorders>
            <w:shd w:val="clear" w:color="auto" w:fill="FFFFFF"/>
          </w:tcPr>
          <w:p w14:paraId="2835DF8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35CE0BB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CA3BCF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B571A16" w14:textId="77777777" w:rsidTr="00404C1F">
        <w:tc>
          <w:tcPr>
            <w:tcW w:w="3911" w:type="dxa"/>
            <w:gridSpan w:val="3"/>
            <w:tcBorders>
              <w:left w:val="single" w:sz="2" w:space="0" w:color="000001"/>
              <w:bottom w:val="single" w:sz="2" w:space="0" w:color="000001"/>
            </w:tcBorders>
            <w:shd w:val="clear" w:color="auto" w:fill="FFFFFF"/>
          </w:tcPr>
          <w:p w14:paraId="0F91B34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6396753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E1CA0F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9F5ECA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790A45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2FDA27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74E17D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6612B0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A83753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7034969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8145D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A58E3E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8BCE19F"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128533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0D8FF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81A6119" w14:textId="77777777" w:rsidTr="00404C1F">
        <w:tc>
          <w:tcPr>
            <w:tcW w:w="3911" w:type="dxa"/>
            <w:gridSpan w:val="3"/>
            <w:tcBorders>
              <w:left w:val="single" w:sz="2" w:space="0" w:color="000001"/>
              <w:bottom w:val="single" w:sz="2" w:space="0" w:color="000001"/>
            </w:tcBorders>
            <w:shd w:val="clear" w:color="auto" w:fill="FFFFFF"/>
          </w:tcPr>
          <w:p w14:paraId="0F2BE15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2170D14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01A32C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54B21C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70BB20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6B9BCB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E8A28C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8A3CF3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E5B8DD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495DFE1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5E9E28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A29310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F50AAE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04B9FFF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E9CA314"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2C3B00ED"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694994D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6E076D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6E9F4522"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697EE921"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F2C1CAA"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A549495"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69D4BE1E"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218E6243"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6E5C644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628D6BAD"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4C276D2"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12</w:t>
            </w:r>
          </w:p>
        </w:tc>
        <w:tc>
          <w:tcPr>
            <w:tcW w:w="1735" w:type="dxa"/>
            <w:tcBorders>
              <w:top w:val="single" w:sz="4" w:space="0" w:color="auto"/>
              <w:left w:val="single" w:sz="2" w:space="0" w:color="000001"/>
              <w:bottom w:val="single" w:sz="2" w:space="0" w:color="000001"/>
            </w:tcBorders>
            <w:shd w:val="clear" w:color="auto" w:fill="FFFFFF"/>
            <w:vAlign w:val="center"/>
          </w:tcPr>
          <w:p w14:paraId="73553C57"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638-RF</w:t>
            </w:r>
          </w:p>
        </w:tc>
        <w:tc>
          <w:tcPr>
            <w:tcW w:w="1325" w:type="dxa"/>
            <w:tcBorders>
              <w:top w:val="single" w:sz="4" w:space="0" w:color="auto"/>
              <w:left w:val="single" w:sz="4" w:space="0" w:color="auto"/>
              <w:bottom w:val="single" w:sz="2" w:space="0" w:color="000001"/>
            </w:tcBorders>
            <w:shd w:val="clear" w:color="auto" w:fill="FFFFFF"/>
            <w:vAlign w:val="center"/>
          </w:tcPr>
          <w:p w14:paraId="27F8BE95"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0CB4200A"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53DE52A"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133A429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668A995"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583E9BE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4EF165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2D634D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D19229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850301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7513E7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7F31A07" w14:textId="77777777" w:rsidTr="00404C1F">
        <w:tc>
          <w:tcPr>
            <w:tcW w:w="3911" w:type="dxa"/>
            <w:gridSpan w:val="3"/>
            <w:tcBorders>
              <w:left w:val="single" w:sz="2" w:space="0" w:color="000001"/>
              <w:bottom w:val="single" w:sz="2" w:space="0" w:color="000001"/>
            </w:tcBorders>
            <w:shd w:val="clear" w:color="auto" w:fill="FFFFFF"/>
          </w:tcPr>
          <w:p w14:paraId="7EB62598"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CCD445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9C3647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C81292A" w14:textId="77777777" w:rsidTr="00404C1F">
        <w:tc>
          <w:tcPr>
            <w:tcW w:w="3911" w:type="dxa"/>
            <w:gridSpan w:val="3"/>
            <w:tcBorders>
              <w:left w:val="single" w:sz="2" w:space="0" w:color="000001"/>
              <w:bottom w:val="single" w:sz="2" w:space="0" w:color="000001"/>
            </w:tcBorders>
            <w:shd w:val="clear" w:color="auto" w:fill="FFFFFF"/>
          </w:tcPr>
          <w:p w14:paraId="043A59BC"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4D9136F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6F5BDD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E19D40F" w14:textId="77777777" w:rsidTr="00404C1F">
        <w:tc>
          <w:tcPr>
            <w:tcW w:w="3911" w:type="dxa"/>
            <w:gridSpan w:val="3"/>
            <w:tcBorders>
              <w:left w:val="single" w:sz="2" w:space="0" w:color="000001"/>
              <w:bottom w:val="single" w:sz="2" w:space="0" w:color="000001"/>
            </w:tcBorders>
            <w:shd w:val="clear" w:color="auto" w:fill="FFFFFF"/>
          </w:tcPr>
          <w:p w14:paraId="72150958"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2C14740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7B4CC9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2AAF73A" w14:textId="77777777" w:rsidTr="00404C1F">
        <w:tc>
          <w:tcPr>
            <w:tcW w:w="3911" w:type="dxa"/>
            <w:gridSpan w:val="3"/>
            <w:tcBorders>
              <w:left w:val="single" w:sz="2" w:space="0" w:color="000001"/>
              <w:bottom w:val="single" w:sz="2" w:space="0" w:color="000001"/>
            </w:tcBorders>
            <w:shd w:val="clear" w:color="auto" w:fill="FFFFFF"/>
          </w:tcPr>
          <w:p w14:paraId="1FE9326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0400D1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442D32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65DE6C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3DB3C2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0CA01E2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5B0B00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3A2A0E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B6BC31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0288F9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F1A6BB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F9B37B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10450FC"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lastRenderedPageBreak/>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DA37F7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5D6FE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40F2B1B" w14:textId="77777777" w:rsidTr="00404C1F">
        <w:tc>
          <w:tcPr>
            <w:tcW w:w="3911" w:type="dxa"/>
            <w:gridSpan w:val="3"/>
            <w:tcBorders>
              <w:left w:val="single" w:sz="2" w:space="0" w:color="000001"/>
              <w:bottom w:val="single" w:sz="2" w:space="0" w:color="000001"/>
            </w:tcBorders>
            <w:shd w:val="clear" w:color="auto" w:fill="FFFFFF"/>
          </w:tcPr>
          <w:p w14:paraId="00B4CA1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32BA663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3F0483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E00996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4F560B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048C53F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67EEAC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3C048C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80A9DA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6A4DD15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665357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BB8F48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2B3F4F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CCAAF2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6AE672E"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5702389"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3188B37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4596B2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4A102858"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0B75CFEC"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8E88F2F"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CC9E866"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28E5613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02CFD58D"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A402FC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5F12B171"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41B6470F"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13</w:t>
            </w:r>
          </w:p>
        </w:tc>
        <w:tc>
          <w:tcPr>
            <w:tcW w:w="1735" w:type="dxa"/>
            <w:tcBorders>
              <w:top w:val="single" w:sz="4" w:space="0" w:color="auto"/>
              <w:left w:val="single" w:sz="2" w:space="0" w:color="000001"/>
              <w:bottom w:val="single" w:sz="2" w:space="0" w:color="000001"/>
            </w:tcBorders>
            <w:shd w:val="clear" w:color="auto" w:fill="FFFFFF"/>
            <w:vAlign w:val="center"/>
          </w:tcPr>
          <w:p w14:paraId="08D0D86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639-RF</w:t>
            </w:r>
          </w:p>
        </w:tc>
        <w:tc>
          <w:tcPr>
            <w:tcW w:w="1325" w:type="dxa"/>
            <w:tcBorders>
              <w:top w:val="single" w:sz="4" w:space="0" w:color="auto"/>
              <w:left w:val="single" w:sz="4" w:space="0" w:color="auto"/>
              <w:bottom w:val="single" w:sz="2" w:space="0" w:color="000001"/>
            </w:tcBorders>
            <w:shd w:val="clear" w:color="auto" w:fill="FFFFFF"/>
            <w:vAlign w:val="center"/>
          </w:tcPr>
          <w:p w14:paraId="4F09B11E"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41DCA85C"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4933B0CE"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6C15CCD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B2E1763"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62441AE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9C956D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FC5C74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B60910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62A783B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F73FD3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C095CC2" w14:textId="77777777" w:rsidTr="00404C1F">
        <w:tc>
          <w:tcPr>
            <w:tcW w:w="3911" w:type="dxa"/>
            <w:gridSpan w:val="3"/>
            <w:tcBorders>
              <w:left w:val="single" w:sz="2" w:space="0" w:color="000001"/>
              <w:bottom w:val="single" w:sz="2" w:space="0" w:color="000001"/>
            </w:tcBorders>
            <w:shd w:val="clear" w:color="auto" w:fill="FFFFFF"/>
          </w:tcPr>
          <w:p w14:paraId="517AAD48"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6A568FB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5D4B3F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A9313C4" w14:textId="77777777" w:rsidTr="00404C1F">
        <w:tc>
          <w:tcPr>
            <w:tcW w:w="3911" w:type="dxa"/>
            <w:gridSpan w:val="3"/>
            <w:tcBorders>
              <w:left w:val="single" w:sz="2" w:space="0" w:color="000001"/>
              <w:bottom w:val="single" w:sz="2" w:space="0" w:color="000001"/>
            </w:tcBorders>
            <w:shd w:val="clear" w:color="auto" w:fill="FFFFFF"/>
          </w:tcPr>
          <w:p w14:paraId="2E383746"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3DAD462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B6847B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B4F87F6" w14:textId="77777777" w:rsidTr="00404C1F">
        <w:tc>
          <w:tcPr>
            <w:tcW w:w="3911" w:type="dxa"/>
            <w:gridSpan w:val="3"/>
            <w:tcBorders>
              <w:left w:val="single" w:sz="2" w:space="0" w:color="000001"/>
              <w:bottom w:val="single" w:sz="2" w:space="0" w:color="000001"/>
            </w:tcBorders>
            <w:shd w:val="clear" w:color="auto" w:fill="FFFFFF"/>
          </w:tcPr>
          <w:p w14:paraId="6769FE19"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6845F24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E6B740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B4B3525" w14:textId="77777777" w:rsidTr="00404C1F">
        <w:tc>
          <w:tcPr>
            <w:tcW w:w="3911" w:type="dxa"/>
            <w:gridSpan w:val="3"/>
            <w:tcBorders>
              <w:left w:val="single" w:sz="2" w:space="0" w:color="000001"/>
              <w:bottom w:val="single" w:sz="2" w:space="0" w:color="000001"/>
            </w:tcBorders>
            <w:shd w:val="clear" w:color="auto" w:fill="FFFFFF"/>
          </w:tcPr>
          <w:p w14:paraId="151FCA8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FA94E9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D38135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5C5713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F4290E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17BEAEB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940609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7449D3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295435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3344495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DBDD94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A5732B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E50BB9E"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7A3A9EC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5E9EDD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6C60F22" w14:textId="77777777" w:rsidTr="00404C1F">
        <w:tc>
          <w:tcPr>
            <w:tcW w:w="3911" w:type="dxa"/>
            <w:gridSpan w:val="3"/>
            <w:tcBorders>
              <w:left w:val="single" w:sz="2" w:space="0" w:color="000001"/>
              <w:bottom w:val="single" w:sz="2" w:space="0" w:color="000001"/>
            </w:tcBorders>
            <w:shd w:val="clear" w:color="auto" w:fill="FFFFFF"/>
          </w:tcPr>
          <w:p w14:paraId="2E40905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7DEEEE0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22DEC1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BF1AEF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73F65B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62DF99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CCC129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497A41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1D2865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4479539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D88650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F4DF65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87EE03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366BAFE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C485E13"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2760A768"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4CF02F9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55F62D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42030292" w14:textId="77777777" w:rsidR="00404C1F" w:rsidRDefault="00404C1F" w:rsidP="00404C1F">
      <w:pPr>
        <w:spacing w:after="160" w:line="259" w:lineRule="auto"/>
        <w:rPr>
          <w:rFonts w:ascii="Lucida Sans" w:hAnsi="Lucida Sans"/>
          <w:b/>
          <w:sz w:val="20"/>
          <w:szCs w:val="20"/>
        </w:rPr>
      </w:pPr>
    </w:p>
    <w:p w14:paraId="088660F3" w14:textId="77777777" w:rsidR="00404C1F" w:rsidRDefault="00404C1F" w:rsidP="00404C1F">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6140A784"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6420FD0"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F65679E"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044F61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70A0793C"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757E03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62C826BC"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08676C7E"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14</w:t>
            </w:r>
          </w:p>
        </w:tc>
        <w:tc>
          <w:tcPr>
            <w:tcW w:w="1735" w:type="dxa"/>
            <w:tcBorders>
              <w:top w:val="single" w:sz="4" w:space="0" w:color="auto"/>
              <w:left w:val="single" w:sz="2" w:space="0" w:color="000001"/>
              <w:bottom w:val="single" w:sz="2" w:space="0" w:color="000001"/>
            </w:tcBorders>
            <w:shd w:val="clear" w:color="auto" w:fill="FFFFFF"/>
            <w:vAlign w:val="center"/>
          </w:tcPr>
          <w:p w14:paraId="02B9C2B8"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35-URN</w:t>
            </w:r>
          </w:p>
        </w:tc>
        <w:tc>
          <w:tcPr>
            <w:tcW w:w="1325" w:type="dxa"/>
            <w:tcBorders>
              <w:top w:val="single" w:sz="4" w:space="0" w:color="auto"/>
              <w:left w:val="single" w:sz="4" w:space="0" w:color="auto"/>
              <w:bottom w:val="single" w:sz="2" w:space="0" w:color="000001"/>
            </w:tcBorders>
            <w:shd w:val="clear" w:color="auto" w:fill="FFFFFF"/>
            <w:vAlign w:val="center"/>
          </w:tcPr>
          <w:p w14:paraId="2B6FAF0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7699D956"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733A185"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4F924C8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382D5B6"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3D4D71A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0EA30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7EB90A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A8F3F0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24718A7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2D8F2E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A62D13A" w14:textId="77777777" w:rsidTr="00404C1F">
        <w:tc>
          <w:tcPr>
            <w:tcW w:w="3911" w:type="dxa"/>
            <w:gridSpan w:val="3"/>
            <w:tcBorders>
              <w:left w:val="single" w:sz="2" w:space="0" w:color="000001"/>
              <w:bottom w:val="single" w:sz="2" w:space="0" w:color="000001"/>
            </w:tcBorders>
            <w:shd w:val="clear" w:color="auto" w:fill="FFFFFF"/>
          </w:tcPr>
          <w:p w14:paraId="33199031"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76BD77B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DA7D35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E6C8B9C" w14:textId="77777777" w:rsidTr="00404C1F">
        <w:tc>
          <w:tcPr>
            <w:tcW w:w="3911" w:type="dxa"/>
            <w:gridSpan w:val="3"/>
            <w:tcBorders>
              <w:left w:val="single" w:sz="2" w:space="0" w:color="000001"/>
              <w:bottom w:val="single" w:sz="2" w:space="0" w:color="000001"/>
            </w:tcBorders>
            <w:shd w:val="clear" w:color="auto" w:fill="FFFFFF"/>
          </w:tcPr>
          <w:p w14:paraId="0C0148C8"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2851E8A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9578A9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20C09E4" w14:textId="77777777" w:rsidTr="00404C1F">
        <w:tc>
          <w:tcPr>
            <w:tcW w:w="3911" w:type="dxa"/>
            <w:gridSpan w:val="3"/>
            <w:tcBorders>
              <w:left w:val="single" w:sz="2" w:space="0" w:color="000001"/>
              <w:bottom w:val="single" w:sz="2" w:space="0" w:color="000001"/>
            </w:tcBorders>
            <w:shd w:val="clear" w:color="auto" w:fill="FFFFFF"/>
          </w:tcPr>
          <w:p w14:paraId="0534C7D3"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54E2AF8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775ECD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9B4D677" w14:textId="77777777" w:rsidTr="00404C1F">
        <w:tc>
          <w:tcPr>
            <w:tcW w:w="3911" w:type="dxa"/>
            <w:gridSpan w:val="3"/>
            <w:tcBorders>
              <w:left w:val="single" w:sz="2" w:space="0" w:color="000001"/>
              <w:bottom w:val="single" w:sz="2" w:space="0" w:color="000001"/>
            </w:tcBorders>
            <w:shd w:val="clear" w:color="auto" w:fill="FFFFFF"/>
          </w:tcPr>
          <w:p w14:paraId="42E4272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5BDD26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E3DF38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6AB97E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9946B3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0DE1407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7222B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73DCAC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FEE902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4E1D9E0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438B2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CA36FF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89A1BCD"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B294EB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ABE2BC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1A6117D" w14:textId="77777777" w:rsidTr="00404C1F">
        <w:tc>
          <w:tcPr>
            <w:tcW w:w="3911" w:type="dxa"/>
            <w:gridSpan w:val="3"/>
            <w:tcBorders>
              <w:left w:val="single" w:sz="2" w:space="0" w:color="000001"/>
              <w:bottom w:val="single" w:sz="2" w:space="0" w:color="000001"/>
            </w:tcBorders>
            <w:shd w:val="clear" w:color="auto" w:fill="FFFFFF"/>
          </w:tcPr>
          <w:p w14:paraId="050AAF9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0600214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E099BA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676B6B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AF9D9D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E275A3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6BB9CA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FA8A36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34CA62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3E901DC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9D3712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489495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392B0F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D9CC7D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AAFBC2"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143D292"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41CEB4C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1F9A53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31F20F98"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45E8A84E"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E4D0AEB"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CA8A4E6"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4CCAE8FD"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1F591F28"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90D14E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42B1A5D0"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098D9ADF"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15</w:t>
            </w:r>
          </w:p>
        </w:tc>
        <w:tc>
          <w:tcPr>
            <w:tcW w:w="1735" w:type="dxa"/>
            <w:tcBorders>
              <w:top w:val="single" w:sz="4" w:space="0" w:color="auto"/>
              <w:left w:val="single" w:sz="2" w:space="0" w:color="000001"/>
              <w:bottom w:val="single" w:sz="2" w:space="0" w:color="000001"/>
            </w:tcBorders>
            <w:shd w:val="clear" w:color="auto" w:fill="FFFFFF"/>
            <w:vAlign w:val="center"/>
          </w:tcPr>
          <w:p w14:paraId="187B0B05"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507-FB</w:t>
            </w:r>
          </w:p>
        </w:tc>
        <w:tc>
          <w:tcPr>
            <w:tcW w:w="1325" w:type="dxa"/>
            <w:tcBorders>
              <w:top w:val="single" w:sz="4" w:space="0" w:color="auto"/>
              <w:left w:val="single" w:sz="4" w:space="0" w:color="auto"/>
              <w:bottom w:val="single" w:sz="2" w:space="0" w:color="000001"/>
            </w:tcBorders>
            <w:shd w:val="clear" w:color="auto" w:fill="FFFFFF"/>
            <w:vAlign w:val="center"/>
          </w:tcPr>
          <w:p w14:paraId="43628686"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35CF9600"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7BA573D"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1BE9B434"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432F0B5"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214928E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EB39F0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606967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FB2F9B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4023D97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A5ABCB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05F06F1" w14:textId="77777777" w:rsidTr="00404C1F">
        <w:tc>
          <w:tcPr>
            <w:tcW w:w="3911" w:type="dxa"/>
            <w:gridSpan w:val="3"/>
            <w:tcBorders>
              <w:left w:val="single" w:sz="2" w:space="0" w:color="000001"/>
              <w:bottom w:val="single" w:sz="2" w:space="0" w:color="000001"/>
            </w:tcBorders>
            <w:shd w:val="clear" w:color="auto" w:fill="FFFFFF"/>
          </w:tcPr>
          <w:p w14:paraId="05C63E5A"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152B93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D99625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4D9E074" w14:textId="77777777" w:rsidTr="00404C1F">
        <w:tc>
          <w:tcPr>
            <w:tcW w:w="3911" w:type="dxa"/>
            <w:gridSpan w:val="3"/>
            <w:tcBorders>
              <w:left w:val="single" w:sz="2" w:space="0" w:color="000001"/>
              <w:bottom w:val="single" w:sz="2" w:space="0" w:color="000001"/>
            </w:tcBorders>
            <w:shd w:val="clear" w:color="auto" w:fill="FFFFFF"/>
          </w:tcPr>
          <w:p w14:paraId="589A02EC"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276EFA7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78C851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2A69004" w14:textId="77777777" w:rsidTr="00404C1F">
        <w:tc>
          <w:tcPr>
            <w:tcW w:w="3911" w:type="dxa"/>
            <w:gridSpan w:val="3"/>
            <w:tcBorders>
              <w:left w:val="single" w:sz="2" w:space="0" w:color="000001"/>
              <w:bottom w:val="single" w:sz="2" w:space="0" w:color="000001"/>
            </w:tcBorders>
            <w:shd w:val="clear" w:color="auto" w:fill="FFFFFF"/>
          </w:tcPr>
          <w:p w14:paraId="05847E9D"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46F9F08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D8E2EC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A72A423" w14:textId="77777777" w:rsidTr="00404C1F">
        <w:tc>
          <w:tcPr>
            <w:tcW w:w="3911" w:type="dxa"/>
            <w:gridSpan w:val="3"/>
            <w:tcBorders>
              <w:left w:val="single" w:sz="2" w:space="0" w:color="000001"/>
              <w:bottom w:val="single" w:sz="2" w:space="0" w:color="000001"/>
            </w:tcBorders>
            <w:shd w:val="clear" w:color="auto" w:fill="FFFFFF"/>
          </w:tcPr>
          <w:p w14:paraId="5AEFDAF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EB03D0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A22F73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AFF352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B0FC48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46F36BF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3811B4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C28EE7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BA6D6E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4A8F75E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CAAB68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1A84FB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9517000"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lastRenderedPageBreak/>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44273E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46494A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84440FC" w14:textId="77777777" w:rsidTr="00404C1F">
        <w:tc>
          <w:tcPr>
            <w:tcW w:w="3911" w:type="dxa"/>
            <w:gridSpan w:val="3"/>
            <w:tcBorders>
              <w:left w:val="single" w:sz="2" w:space="0" w:color="000001"/>
              <w:bottom w:val="single" w:sz="2" w:space="0" w:color="000001"/>
            </w:tcBorders>
            <w:shd w:val="clear" w:color="auto" w:fill="FFFFFF"/>
          </w:tcPr>
          <w:p w14:paraId="2107196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2865D91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646E17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FADC9F5"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D7DEA9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629CD9E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65F438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2EEB5B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929C63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62A73DA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4F5C0B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83A3C9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ABD549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0C63FAE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9D5106"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35E298C4"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0D33CFA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B27FE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510B5FBC"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3F0E0888"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3C64828B"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76F0E0C4"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11EBA9F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18E4AF85"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182E30A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60270049"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186A1F47"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16</w:t>
            </w:r>
          </w:p>
        </w:tc>
        <w:tc>
          <w:tcPr>
            <w:tcW w:w="1735" w:type="dxa"/>
            <w:tcBorders>
              <w:top w:val="single" w:sz="4" w:space="0" w:color="auto"/>
              <w:left w:val="single" w:sz="2" w:space="0" w:color="000001"/>
              <w:bottom w:val="single" w:sz="2" w:space="0" w:color="000001"/>
            </w:tcBorders>
            <w:shd w:val="clear" w:color="auto" w:fill="FFFFFF"/>
            <w:vAlign w:val="center"/>
          </w:tcPr>
          <w:p w14:paraId="3A3EA06A"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37-EUD</w:t>
            </w:r>
          </w:p>
        </w:tc>
        <w:tc>
          <w:tcPr>
            <w:tcW w:w="1325" w:type="dxa"/>
            <w:tcBorders>
              <w:top w:val="single" w:sz="4" w:space="0" w:color="auto"/>
              <w:left w:val="single" w:sz="4" w:space="0" w:color="auto"/>
              <w:bottom w:val="single" w:sz="2" w:space="0" w:color="000001"/>
            </w:tcBorders>
            <w:shd w:val="clear" w:color="auto" w:fill="FFFFFF"/>
            <w:vAlign w:val="center"/>
          </w:tcPr>
          <w:p w14:paraId="0F9CD02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0DE98916"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33CD793"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2C529D3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342E136"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47C6B5A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D3383C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28D105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8671F5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272A92A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7487A6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8D98B53" w14:textId="77777777" w:rsidTr="00404C1F">
        <w:tc>
          <w:tcPr>
            <w:tcW w:w="3911" w:type="dxa"/>
            <w:gridSpan w:val="3"/>
            <w:tcBorders>
              <w:left w:val="single" w:sz="2" w:space="0" w:color="000001"/>
              <w:bottom w:val="single" w:sz="2" w:space="0" w:color="000001"/>
            </w:tcBorders>
            <w:shd w:val="clear" w:color="auto" w:fill="FFFFFF"/>
          </w:tcPr>
          <w:p w14:paraId="18B9DA84"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D00B0C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E8B80D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2991EF2" w14:textId="77777777" w:rsidTr="00404C1F">
        <w:tc>
          <w:tcPr>
            <w:tcW w:w="3911" w:type="dxa"/>
            <w:gridSpan w:val="3"/>
            <w:tcBorders>
              <w:left w:val="single" w:sz="2" w:space="0" w:color="000001"/>
              <w:bottom w:val="single" w:sz="2" w:space="0" w:color="000001"/>
            </w:tcBorders>
            <w:shd w:val="clear" w:color="auto" w:fill="FFFFFF"/>
          </w:tcPr>
          <w:p w14:paraId="6CC2A7DF"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02AF031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F170EA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DD722C6" w14:textId="77777777" w:rsidTr="00404C1F">
        <w:tc>
          <w:tcPr>
            <w:tcW w:w="3911" w:type="dxa"/>
            <w:gridSpan w:val="3"/>
            <w:tcBorders>
              <w:left w:val="single" w:sz="2" w:space="0" w:color="000001"/>
              <w:bottom w:val="single" w:sz="2" w:space="0" w:color="000001"/>
            </w:tcBorders>
            <w:shd w:val="clear" w:color="auto" w:fill="FFFFFF"/>
          </w:tcPr>
          <w:p w14:paraId="4744D5F9"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36D183C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EBA583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2C3D942" w14:textId="77777777" w:rsidTr="00404C1F">
        <w:tc>
          <w:tcPr>
            <w:tcW w:w="3911" w:type="dxa"/>
            <w:gridSpan w:val="3"/>
            <w:tcBorders>
              <w:left w:val="single" w:sz="2" w:space="0" w:color="000001"/>
              <w:bottom w:val="single" w:sz="2" w:space="0" w:color="000001"/>
            </w:tcBorders>
            <w:shd w:val="clear" w:color="auto" w:fill="FFFFFF"/>
          </w:tcPr>
          <w:p w14:paraId="715DFC3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DA2A92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440BDF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CF1056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E72ABD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6037426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2FB477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49853D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5693F9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31B8A73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F4E23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228168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2D64257"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00BBE38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314059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D0BD7B3" w14:textId="77777777" w:rsidTr="00404C1F">
        <w:tc>
          <w:tcPr>
            <w:tcW w:w="3911" w:type="dxa"/>
            <w:gridSpan w:val="3"/>
            <w:tcBorders>
              <w:left w:val="single" w:sz="2" w:space="0" w:color="000001"/>
              <w:bottom w:val="single" w:sz="2" w:space="0" w:color="000001"/>
            </w:tcBorders>
            <w:shd w:val="clear" w:color="auto" w:fill="FFFFFF"/>
          </w:tcPr>
          <w:p w14:paraId="06F50AB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01A8E80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7D9E3F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8F746A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A5E9FD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3B27666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8F7E9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44A001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15E8E0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137C353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F12EE3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7D38AD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5F21DB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046BBC0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18D5EC"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061DB95E"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498308B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2F32D4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3D5D0F2F" w14:textId="77777777" w:rsidR="00404C1F" w:rsidRDefault="00404C1F" w:rsidP="00404C1F">
      <w:pPr>
        <w:spacing w:after="160" w:line="259" w:lineRule="auto"/>
        <w:rPr>
          <w:rFonts w:ascii="Lucida Sans" w:hAnsi="Lucida Sans"/>
          <w:b/>
          <w:sz w:val="20"/>
          <w:szCs w:val="20"/>
        </w:rPr>
      </w:pPr>
    </w:p>
    <w:p w14:paraId="361C5537" w14:textId="77777777" w:rsidR="00404C1F" w:rsidRDefault="00404C1F" w:rsidP="00404C1F">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54F9143D"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77FE0255"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6AC718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08C7BF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287BD153"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11A31E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0BBF6746"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728A5BE2"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17</w:t>
            </w:r>
          </w:p>
        </w:tc>
        <w:tc>
          <w:tcPr>
            <w:tcW w:w="1735" w:type="dxa"/>
            <w:tcBorders>
              <w:top w:val="single" w:sz="4" w:space="0" w:color="auto"/>
              <w:left w:val="single" w:sz="2" w:space="0" w:color="000001"/>
              <w:bottom w:val="single" w:sz="2" w:space="0" w:color="000001"/>
            </w:tcBorders>
            <w:shd w:val="clear" w:color="auto" w:fill="FFFFFF"/>
            <w:vAlign w:val="center"/>
          </w:tcPr>
          <w:p w14:paraId="40F3EF07"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44-ZNI</w:t>
            </w:r>
          </w:p>
        </w:tc>
        <w:tc>
          <w:tcPr>
            <w:tcW w:w="1325" w:type="dxa"/>
            <w:tcBorders>
              <w:top w:val="single" w:sz="4" w:space="0" w:color="auto"/>
              <w:left w:val="single" w:sz="4" w:space="0" w:color="auto"/>
              <w:bottom w:val="single" w:sz="2" w:space="0" w:color="000001"/>
            </w:tcBorders>
            <w:shd w:val="clear" w:color="auto" w:fill="FFFFFF"/>
            <w:vAlign w:val="center"/>
          </w:tcPr>
          <w:p w14:paraId="6925B82E"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6717B857"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1407D692"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5042D1A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8E99FCD"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45A45E3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DBFC05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765AF7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E72AE4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09541E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90EC9E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64BD79A" w14:textId="77777777" w:rsidTr="00404C1F">
        <w:tc>
          <w:tcPr>
            <w:tcW w:w="3911" w:type="dxa"/>
            <w:gridSpan w:val="3"/>
            <w:tcBorders>
              <w:left w:val="single" w:sz="2" w:space="0" w:color="000001"/>
              <w:bottom w:val="single" w:sz="2" w:space="0" w:color="000001"/>
            </w:tcBorders>
            <w:shd w:val="clear" w:color="auto" w:fill="FFFFFF"/>
          </w:tcPr>
          <w:p w14:paraId="23084A5C"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101969C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9FB3C7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5ED6CFF" w14:textId="77777777" w:rsidTr="00404C1F">
        <w:tc>
          <w:tcPr>
            <w:tcW w:w="3911" w:type="dxa"/>
            <w:gridSpan w:val="3"/>
            <w:tcBorders>
              <w:left w:val="single" w:sz="2" w:space="0" w:color="000001"/>
              <w:bottom w:val="single" w:sz="2" w:space="0" w:color="000001"/>
            </w:tcBorders>
            <w:shd w:val="clear" w:color="auto" w:fill="FFFFFF"/>
          </w:tcPr>
          <w:p w14:paraId="569B337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1B134F0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ECC7D3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DD9B337" w14:textId="77777777" w:rsidTr="00404C1F">
        <w:tc>
          <w:tcPr>
            <w:tcW w:w="3911" w:type="dxa"/>
            <w:gridSpan w:val="3"/>
            <w:tcBorders>
              <w:left w:val="single" w:sz="2" w:space="0" w:color="000001"/>
              <w:bottom w:val="single" w:sz="2" w:space="0" w:color="000001"/>
            </w:tcBorders>
            <w:shd w:val="clear" w:color="auto" w:fill="FFFFFF"/>
          </w:tcPr>
          <w:p w14:paraId="507B3253"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2146832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9214ED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FD52F08" w14:textId="77777777" w:rsidTr="00404C1F">
        <w:tc>
          <w:tcPr>
            <w:tcW w:w="3911" w:type="dxa"/>
            <w:gridSpan w:val="3"/>
            <w:tcBorders>
              <w:left w:val="single" w:sz="2" w:space="0" w:color="000001"/>
              <w:bottom w:val="single" w:sz="2" w:space="0" w:color="000001"/>
            </w:tcBorders>
            <w:shd w:val="clear" w:color="auto" w:fill="FFFFFF"/>
          </w:tcPr>
          <w:p w14:paraId="23BD388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D2E23C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E1E69F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820B39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07A261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2915091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709A58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675238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99594F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5A81D3E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1AA1F0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1DFE6E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6E1305C"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4809215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512AB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D6876D3" w14:textId="77777777" w:rsidTr="00404C1F">
        <w:tc>
          <w:tcPr>
            <w:tcW w:w="3911" w:type="dxa"/>
            <w:gridSpan w:val="3"/>
            <w:tcBorders>
              <w:left w:val="single" w:sz="2" w:space="0" w:color="000001"/>
              <w:bottom w:val="single" w:sz="2" w:space="0" w:color="000001"/>
            </w:tcBorders>
            <w:shd w:val="clear" w:color="auto" w:fill="FFFFFF"/>
          </w:tcPr>
          <w:p w14:paraId="45AADA0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67B26C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D8B207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76E77A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BA36C8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7870B6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2CE17A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707BF2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3F1F40D"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42C662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65787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62AB0D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F3C623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A9133F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F839653"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747EC4E7"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7ECEF4E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496491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3E54D20C"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20A782EF"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570AE136"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76EC01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4ECB11C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5F761C0B"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11EAB8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6B83064E"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5556CE55"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18</w:t>
            </w:r>
          </w:p>
        </w:tc>
        <w:tc>
          <w:tcPr>
            <w:tcW w:w="1735" w:type="dxa"/>
            <w:tcBorders>
              <w:top w:val="single" w:sz="4" w:space="0" w:color="auto"/>
              <w:left w:val="single" w:sz="2" w:space="0" w:color="000001"/>
              <w:bottom w:val="single" w:sz="2" w:space="0" w:color="000001"/>
            </w:tcBorders>
            <w:shd w:val="clear" w:color="auto" w:fill="FFFFFF"/>
            <w:vAlign w:val="center"/>
          </w:tcPr>
          <w:p w14:paraId="7E3685F7"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02-CPM</w:t>
            </w:r>
          </w:p>
        </w:tc>
        <w:tc>
          <w:tcPr>
            <w:tcW w:w="1325" w:type="dxa"/>
            <w:tcBorders>
              <w:top w:val="single" w:sz="4" w:space="0" w:color="auto"/>
              <w:left w:val="single" w:sz="4" w:space="0" w:color="auto"/>
              <w:bottom w:val="single" w:sz="2" w:space="0" w:color="000001"/>
            </w:tcBorders>
            <w:shd w:val="clear" w:color="auto" w:fill="FFFFFF"/>
            <w:vAlign w:val="center"/>
          </w:tcPr>
          <w:p w14:paraId="0CBE54F0"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7CCD2691"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54D8F65"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452628A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C95DEC4"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3C8FC59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9B26A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B8CDC0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3F3A9F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15CBAA1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14913E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AC2AE2F" w14:textId="77777777" w:rsidTr="00404C1F">
        <w:tc>
          <w:tcPr>
            <w:tcW w:w="3911" w:type="dxa"/>
            <w:gridSpan w:val="3"/>
            <w:tcBorders>
              <w:left w:val="single" w:sz="2" w:space="0" w:color="000001"/>
              <w:bottom w:val="single" w:sz="2" w:space="0" w:color="000001"/>
            </w:tcBorders>
            <w:shd w:val="clear" w:color="auto" w:fill="FFFFFF"/>
          </w:tcPr>
          <w:p w14:paraId="55E10BD2"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358F61F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8AEF39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81EA738" w14:textId="77777777" w:rsidTr="00404C1F">
        <w:tc>
          <w:tcPr>
            <w:tcW w:w="3911" w:type="dxa"/>
            <w:gridSpan w:val="3"/>
            <w:tcBorders>
              <w:left w:val="single" w:sz="2" w:space="0" w:color="000001"/>
              <w:bottom w:val="single" w:sz="2" w:space="0" w:color="000001"/>
            </w:tcBorders>
            <w:shd w:val="clear" w:color="auto" w:fill="FFFFFF"/>
          </w:tcPr>
          <w:p w14:paraId="29A116D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23F71BA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9ED1A8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36D88A6" w14:textId="77777777" w:rsidTr="00404C1F">
        <w:tc>
          <w:tcPr>
            <w:tcW w:w="3911" w:type="dxa"/>
            <w:gridSpan w:val="3"/>
            <w:tcBorders>
              <w:left w:val="single" w:sz="2" w:space="0" w:color="000001"/>
              <w:bottom w:val="single" w:sz="2" w:space="0" w:color="000001"/>
            </w:tcBorders>
            <w:shd w:val="clear" w:color="auto" w:fill="FFFFFF"/>
          </w:tcPr>
          <w:p w14:paraId="4B01FFD0"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26BF9AC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FA120A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E208E32" w14:textId="77777777" w:rsidTr="00404C1F">
        <w:tc>
          <w:tcPr>
            <w:tcW w:w="3911" w:type="dxa"/>
            <w:gridSpan w:val="3"/>
            <w:tcBorders>
              <w:left w:val="single" w:sz="2" w:space="0" w:color="000001"/>
              <w:bottom w:val="single" w:sz="2" w:space="0" w:color="000001"/>
            </w:tcBorders>
            <w:shd w:val="clear" w:color="auto" w:fill="FFFFFF"/>
          </w:tcPr>
          <w:p w14:paraId="1C1FF8B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11951EA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0C4EF6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DBFF1F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1FBD6D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56E35F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01A587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2CCD94B"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7B287C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710425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5CE34C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2D82C3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7B8E1E4"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lastRenderedPageBreak/>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0ABEEB4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953E72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1E175C8" w14:textId="77777777" w:rsidTr="00404C1F">
        <w:tc>
          <w:tcPr>
            <w:tcW w:w="3911" w:type="dxa"/>
            <w:gridSpan w:val="3"/>
            <w:tcBorders>
              <w:left w:val="single" w:sz="2" w:space="0" w:color="000001"/>
              <w:bottom w:val="single" w:sz="2" w:space="0" w:color="000001"/>
            </w:tcBorders>
            <w:shd w:val="clear" w:color="auto" w:fill="FFFFFF"/>
          </w:tcPr>
          <w:p w14:paraId="3A24504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E27C28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65DA72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EA89F1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170369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08EA72B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404BC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D6AB7C9"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5ECD26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394FD1F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635EA4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8807B30"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21960C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2A1919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B5A767D"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1612B159"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2402E23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AD228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662A530F"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2F33A8FE"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00C15B57"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4D9D9DF"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487FB8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6FC871BE"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7C0817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24B45488"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BE6EE5D"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19</w:t>
            </w:r>
          </w:p>
        </w:tc>
        <w:tc>
          <w:tcPr>
            <w:tcW w:w="1735" w:type="dxa"/>
            <w:tcBorders>
              <w:top w:val="single" w:sz="4" w:space="0" w:color="auto"/>
              <w:left w:val="single" w:sz="2" w:space="0" w:color="000001"/>
              <w:bottom w:val="single" w:sz="2" w:space="0" w:color="000001"/>
            </w:tcBorders>
            <w:shd w:val="clear" w:color="auto" w:fill="FFFFFF"/>
            <w:vAlign w:val="center"/>
          </w:tcPr>
          <w:p w14:paraId="15535AAD"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34-URN</w:t>
            </w:r>
          </w:p>
        </w:tc>
        <w:tc>
          <w:tcPr>
            <w:tcW w:w="1325" w:type="dxa"/>
            <w:tcBorders>
              <w:top w:val="single" w:sz="4" w:space="0" w:color="auto"/>
              <w:left w:val="single" w:sz="4" w:space="0" w:color="auto"/>
              <w:bottom w:val="single" w:sz="2" w:space="0" w:color="000001"/>
            </w:tcBorders>
            <w:shd w:val="clear" w:color="auto" w:fill="FFFFFF"/>
            <w:vAlign w:val="center"/>
          </w:tcPr>
          <w:p w14:paraId="39CA601C"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Crafter</w:t>
            </w:r>
            <w:proofErr w:type="spellEnd"/>
            <w:r>
              <w:rPr>
                <w:rFonts w:ascii="Lucida Sans" w:hAnsi="Lucida Sans"/>
                <w:sz w:val="20"/>
                <w:szCs w:val="20"/>
              </w:rPr>
              <w:t xml:space="preserve"> Furgon</w:t>
            </w:r>
          </w:p>
        </w:tc>
        <w:tc>
          <w:tcPr>
            <w:tcW w:w="2662" w:type="dxa"/>
            <w:vMerge/>
            <w:tcBorders>
              <w:left w:val="single" w:sz="2" w:space="0" w:color="000001"/>
              <w:bottom w:val="single" w:sz="2" w:space="0" w:color="000001"/>
            </w:tcBorders>
            <w:shd w:val="clear" w:color="auto" w:fill="FFFFFF"/>
          </w:tcPr>
          <w:p w14:paraId="23D5F408"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1FF92EC"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6EB4D51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51BB55B"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030936A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819EC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8B726C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A5ED46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13083F2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E6A8D2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B402648" w14:textId="77777777" w:rsidTr="00404C1F">
        <w:tc>
          <w:tcPr>
            <w:tcW w:w="3911" w:type="dxa"/>
            <w:gridSpan w:val="3"/>
            <w:tcBorders>
              <w:left w:val="single" w:sz="2" w:space="0" w:color="000001"/>
              <w:bottom w:val="single" w:sz="2" w:space="0" w:color="000001"/>
            </w:tcBorders>
            <w:shd w:val="clear" w:color="auto" w:fill="FFFFFF"/>
          </w:tcPr>
          <w:p w14:paraId="45569C6B"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26BB9AB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62A991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19DF0BB" w14:textId="77777777" w:rsidTr="00404C1F">
        <w:tc>
          <w:tcPr>
            <w:tcW w:w="3911" w:type="dxa"/>
            <w:gridSpan w:val="3"/>
            <w:tcBorders>
              <w:left w:val="single" w:sz="2" w:space="0" w:color="000001"/>
              <w:bottom w:val="single" w:sz="2" w:space="0" w:color="000001"/>
            </w:tcBorders>
            <w:shd w:val="clear" w:color="auto" w:fill="FFFFFF"/>
          </w:tcPr>
          <w:p w14:paraId="57095599"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1C25A65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B6A8C8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FC1F090" w14:textId="77777777" w:rsidTr="00404C1F">
        <w:tc>
          <w:tcPr>
            <w:tcW w:w="3911" w:type="dxa"/>
            <w:gridSpan w:val="3"/>
            <w:tcBorders>
              <w:left w:val="single" w:sz="2" w:space="0" w:color="000001"/>
              <w:bottom w:val="single" w:sz="2" w:space="0" w:color="000001"/>
            </w:tcBorders>
            <w:shd w:val="clear" w:color="auto" w:fill="FFFFFF"/>
          </w:tcPr>
          <w:p w14:paraId="5329201B"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662" w:type="dxa"/>
            <w:tcBorders>
              <w:left w:val="single" w:sz="2" w:space="0" w:color="000001"/>
              <w:bottom w:val="single" w:sz="2" w:space="0" w:color="000001"/>
            </w:tcBorders>
            <w:shd w:val="clear" w:color="auto" w:fill="FFFFFF"/>
          </w:tcPr>
          <w:p w14:paraId="6BC1947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C6A295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AE6E43E" w14:textId="77777777" w:rsidTr="00404C1F">
        <w:tc>
          <w:tcPr>
            <w:tcW w:w="3911" w:type="dxa"/>
            <w:gridSpan w:val="3"/>
            <w:tcBorders>
              <w:left w:val="single" w:sz="2" w:space="0" w:color="000001"/>
              <w:bottom w:val="single" w:sz="2" w:space="0" w:color="000001"/>
            </w:tcBorders>
            <w:shd w:val="clear" w:color="auto" w:fill="FFFFFF"/>
          </w:tcPr>
          <w:p w14:paraId="1E36901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E41A82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7DCC10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236320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6CEF42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2C79E0B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AAE0D0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FA16C5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42B60F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F338C5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9BD0A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685C5C4"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EC62A3B"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34F177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C43F7C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882BA80" w14:textId="77777777" w:rsidTr="00404C1F">
        <w:tc>
          <w:tcPr>
            <w:tcW w:w="3911" w:type="dxa"/>
            <w:gridSpan w:val="3"/>
            <w:tcBorders>
              <w:left w:val="single" w:sz="2" w:space="0" w:color="000001"/>
              <w:bottom w:val="single" w:sz="2" w:space="0" w:color="000001"/>
            </w:tcBorders>
            <w:shd w:val="clear" w:color="auto" w:fill="FFFFFF"/>
          </w:tcPr>
          <w:p w14:paraId="4500D1A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B790C7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DE07F5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8B1ABD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A397E7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4AB57D6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9816D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D49D20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31B5B7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B90826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1E8712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A3B9D0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40BA08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D1B0FA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2351A38"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196930B0"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7C02EDD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6BB0C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737D8F79" w14:textId="77777777" w:rsidR="00404C1F" w:rsidRDefault="00404C1F" w:rsidP="00404C1F">
      <w:pPr>
        <w:spacing w:after="160" w:line="259" w:lineRule="auto"/>
        <w:rPr>
          <w:rFonts w:ascii="Lucida Sans" w:hAnsi="Lucida Sans"/>
          <w:b/>
          <w:sz w:val="20"/>
          <w:szCs w:val="20"/>
        </w:rPr>
      </w:pPr>
    </w:p>
    <w:p w14:paraId="32F6165C" w14:textId="77777777" w:rsidR="00404C1F" w:rsidRDefault="00404C1F" w:rsidP="00404C1F">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3E7E26ED"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25C49593"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1AAED3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155A1A8A"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3CB8DA48"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1A9AC4D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0227BCF0"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08A81C21"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20</w:t>
            </w:r>
          </w:p>
        </w:tc>
        <w:tc>
          <w:tcPr>
            <w:tcW w:w="1735" w:type="dxa"/>
            <w:tcBorders>
              <w:top w:val="single" w:sz="4" w:space="0" w:color="auto"/>
              <w:left w:val="single" w:sz="2" w:space="0" w:color="000001"/>
              <w:bottom w:val="single" w:sz="2" w:space="0" w:color="000001"/>
            </w:tcBorders>
            <w:shd w:val="clear" w:color="auto" w:fill="FFFFFF"/>
            <w:vAlign w:val="center"/>
          </w:tcPr>
          <w:p w14:paraId="344BE326"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97-OLH</w:t>
            </w:r>
          </w:p>
        </w:tc>
        <w:tc>
          <w:tcPr>
            <w:tcW w:w="1325" w:type="dxa"/>
            <w:tcBorders>
              <w:top w:val="single" w:sz="4" w:space="0" w:color="auto"/>
              <w:left w:val="single" w:sz="4" w:space="0" w:color="auto"/>
              <w:bottom w:val="single" w:sz="2" w:space="0" w:color="000001"/>
            </w:tcBorders>
            <w:shd w:val="clear" w:color="auto" w:fill="FFFFFF"/>
            <w:vAlign w:val="center"/>
          </w:tcPr>
          <w:p w14:paraId="5E55F56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Multivan</w:t>
            </w:r>
            <w:proofErr w:type="spellEnd"/>
          </w:p>
        </w:tc>
        <w:tc>
          <w:tcPr>
            <w:tcW w:w="2662" w:type="dxa"/>
            <w:vMerge/>
            <w:tcBorders>
              <w:left w:val="single" w:sz="2" w:space="0" w:color="000001"/>
              <w:bottom w:val="single" w:sz="2" w:space="0" w:color="000001"/>
            </w:tcBorders>
            <w:shd w:val="clear" w:color="auto" w:fill="FFFFFF"/>
          </w:tcPr>
          <w:p w14:paraId="22B37C82"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ABC3AC7"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7EEB38E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987F218"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F5F515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6BF960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9499278"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20F3A04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3D58CF6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18CBA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48A73A0" w14:textId="77777777" w:rsidTr="00404C1F">
        <w:tc>
          <w:tcPr>
            <w:tcW w:w="3911" w:type="dxa"/>
            <w:gridSpan w:val="3"/>
            <w:tcBorders>
              <w:left w:val="single" w:sz="2" w:space="0" w:color="000001"/>
              <w:bottom w:val="single" w:sz="2" w:space="0" w:color="000001"/>
            </w:tcBorders>
            <w:shd w:val="clear" w:color="auto" w:fill="FFFFFF"/>
          </w:tcPr>
          <w:p w14:paraId="5684E666"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4387CAF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B8265D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6FB945C" w14:textId="77777777" w:rsidTr="00404C1F">
        <w:tc>
          <w:tcPr>
            <w:tcW w:w="3911" w:type="dxa"/>
            <w:gridSpan w:val="3"/>
            <w:tcBorders>
              <w:left w:val="single" w:sz="2" w:space="0" w:color="000001"/>
              <w:bottom w:val="single" w:sz="2" w:space="0" w:color="000001"/>
            </w:tcBorders>
            <w:shd w:val="clear" w:color="auto" w:fill="FFFFFF"/>
          </w:tcPr>
          <w:p w14:paraId="2E829EA3"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640CA11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38BD87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0FC15C5" w14:textId="77777777" w:rsidTr="00404C1F">
        <w:tc>
          <w:tcPr>
            <w:tcW w:w="3911" w:type="dxa"/>
            <w:gridSpan w:val="3"/>
            <w:tcBorders>
              <w:left w:val="single" w:sz="2" w:space="0" w:color="000001"/>
              <w:bottom w:val="single" w:sz="2" w:space="0" w:color="000001"/>
            </w:tcBorders>
            <w:shd w:val="clear" w:color="auto" w:fill="FFFFFF"/>
          </w:tcPr>
          <w:p w14:paraId="6C776C6E"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3C879E1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9C8A20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8B93180" w14:textId="77777777" w:rsidTr="00404C1F">
        <w:tc>
          <w:tcPr>
            <w:tcW w:w="3911" w:type="dxa"/>
            <w:gridSpan w:val="3"/>
            <w:tcBorders>
              <w:left w:val="single" w:sz="2" w:space="0" w:color="000001"/>
              <w:bottom w:val="single" w:sz="2" w:space="0" w:color="000001"/>
            </w:tcBorders>
            <w:shd w:val="clear" w:color="auto" w:fill="FFFFFF"/>
          </w:tcPr>
          <w:p w14:paraId="41DC07C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1221AC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46A2FD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B65CA2A"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3ACEDC3"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4C2A523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EA0017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0EA7E4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B09781C"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3551B59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B15A8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5C7666A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EFB3B17"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716BE4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E8E198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B0956DF" w14:textId="77777777" w:rsidTr="00404C1F">
        <w:tc>
          <w:tcPr>
            <w:tcW w:w="3911" w:type="dxa"/>
            <w:gridSpan w:val="3"/>
            <w:tcBorders>
              <w:left w:val="single" w:sz="2" w:space="0" w:color="000001"/>
              <w:bottom w:val="single" w:sz="2" w:space="0" w:color="000001"/>
            </w:tcBorders>
            <w:shd w:val="clear" w:color="auto" w:fill="FFFFFF"/>
          </w:tcPr>
          <w:p w14:paraId="454CCC0A"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2E3C7E6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1C9853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9AF31D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056571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0B58026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A60ABE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37EEC1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117145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D74195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9FDAA6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C78F3F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733EA72"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1DB60B2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BD7AF9C"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7FD4F2D"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573389E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3ED1A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2BD36005"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19050AE0"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7175E28"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684032B"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117A4BE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1BBEE178"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04DC7870"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14C55D7A"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717EF0F7"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21</w:t>
            </w:r>
          </w:p>
        </w:tc>
        <w:tc>
          <w:tcPr>
            <w:tcW w:w="1735" w:type="dxa"/>
            <w:tcBorders>
              <w:top w:val="single" w:sz="4" w:space="0" w:color="auto"/>
              <w:left w:val="single" w:sz="2" w:space="0" w:color="000001"/>
              <w:bottom w:val="single" w:sz="2" w:space="0" w:color="000001"/>
            </w:tcBorders>
            <w:shd w:val="clear" w:color="auto" w:fill="FFFFFF"/>
            <w:vAlign w:val="center"/>
          </w:tcPr>
          <w:p w14:paraId="2DEF1969"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056-DG</w:t>
            </w:r>
          </w:p>
        </w:tc>
        <w:tc>
          <w:tcPr>
            <w:tcW w:w="1325" w:type="dxa"/>
            <w:tcBorders>
              <w:top w:val="single" w:sz="4" w:space="0" w:color="auto"/>
              <w:left w:val="single" w:sz="4" w:space="0" w:color="auto"/>
              <w:bottom w:val="single" w:sz="2" w:space="0" w:color="000001"/>
            </w:tcBorders>
            <w:shd w:val="clear" w:color="auto" w:fill="FFFFFF"/>
            <w:vAlign w:val="center"/>
          </w:tcPr>
          <w:p w14:paraId="48AE975A"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golf</w:t>
            </w:r>
          </w:p>
        </w:tc>
        <w:tc>
          <w:tcPr>
            <w:tcW w:w="2662" w:type="dxa"/>
            <w:vMerge/>
            <w:tcBorders>
              <w:left w:val="single" w:sz="2" w:space="0" w:color="000001"/>
              <w:bottom w:val="single" w:sz="2" w:space="0" w:color="000001"/>
            </w:tcBorders>
            <w:shd w:val="clear" w:color="auto" w:fill="FFFFFF"/>
          </w:tcPr>
          <w:p w14:paraId="6CF1391A"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D287960"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48EFE59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29FBFB3"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758A209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F108CA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809B48D"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6488BCE"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18283A8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A59F49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2F28E02" w14:textId="77777777" w:rsidTr="00404C1F">
        <w:tc>
          <w:tcPr>
            <w:tcW w:w="3911" w:type="dxa"/>
            <w:gridSpan w:val="3"/>
            <w:tcBorders>
              <w:left w:val="single" w:sz="2" w:space="0" w:color="000001"/>
              <w:bottom w:val="single" w:sz="2" w:space="0" w:color="000001"/>
            </w:tcBorders>
            <w:shd w:val="clear" w:color="auto" w:fill="FFFFFF"/>
          </w:tcPr>
          <w:p w14:paraId="376061AF"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079055F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73E7A9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D556DF8" w14:textId="77777777" w:rsidTr="00404C1F">
        <w:tc>
          <w:tcPr>
            <w:tcW w:w="3911" w:type="dxa"/>
            <w:gridSpan w:val="3"/>
            <w:tcBorders>
              <w:left w:val="single" w:sz="2" w:space="0" w:color="000001"/>
              <w:bottom w:val="single" w:sz="2" w:space="0" w:color="000001"/>
            </w:tcBorders>
            <w:shd w:val="clear" w:color="auto" w:fill="FFFFFF"/>
          </w:tcPr>
          <w:p w14:paraId="6E3ECCAC"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7A3EDC8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89F964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BF7B90C" w14:textId="77777777" w:rsidTr="00404C1F">
        <w:tc>
          <w:tcPr>
            <w:tcW w:w="3911" w:type="dxa"/>
            <w:gridSpan w:val="3"/>
            <w:tcBorders>
              <w:left w:val="single" w:sz="2" w:space="0" w:color="000001"/>
              <w:bottom w:val="single" w:sz="2" w:space="0" w:color="000001"/>
            </w:tcBorders>
            <w:shd w:val="clear" w:color="auto" w:fill="FFFFFF"/>
          </w:tcPr>
          <w:p w14:paraId="5168C22C"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3AEDEE3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4D8CB2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7E184F1" w14:textId="77777777" w:rsidTr="00404C1F">
        <w:tc>
          <w:tcPr>
            <w:tcW w:w="3911" w:type="dxa"/>
            <w:gridSpan w:val="3"/>
            <w:tcBorders>
              <w:left w:val="single" w:sz="2" w:space="0" w:color="000001"/>
              <w:bottom w:val="single" w:sz="2" w:space="0" w:color="000001"/>
            </w:tcBorders>
            <w:shd w:val="clear" w:color="auto" w:fill="FFFFFF"/>
          </w:tcPr>
          <w:p w14:paraId="0982B53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66EA6C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E00985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D071C5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1B5FFF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2E2AA97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5B2F25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69571A7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4D611D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3762FD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16AF7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6131F0E"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D9F08B8"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91E4B3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A395F8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34EC9BE" w14:textId="77777777" w:rsidTr="00404C1F">
        <w:tc>
          <w:tcPr>
            <w:tcW w:w="3911" w:type="dxa"/>
            <w:gridSpan w:val="3"/>
            <w:tcBorders>
              <w:left w:val="single" w:sz="2" w:space="0" w:color="000001"/>
              <w:bottom w:val="single" w:sz="2" w:space="0" w:color="000001"/>
            </w:tcBorders>
            <w:shd w:val="clear" w:color="auto" w:fill="FFFFFF"/>
          </w:tcPr>
          <w:p w14:paraId="769B217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Menjava zavornih kolutov spredaj</w:t>
            </w:r>
          </w:p>
        </w:tc>
        <w:tc>
          <w:tcPr>
            <w:tcW w:w="2662" w:type="dxa"/>
            <w:tcBorders>
              <w:left w:val="single" w:sz="2" w:space="0" w:color="000001"/>
              <w:bottom w:val="single" w:sz="2" w:space="0" w:color="000001"/>
            </w:tcBorders>
            <w:shd w:val="clear" w:color="auto" w:fill="FFFFFF"/>
          </w:tcPr>
          <w:p w14:paraId="385FDA1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03DF0E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0C501A4"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09E6E5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48FBE43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6FA97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774B6C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0DCA80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C26EEE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CA8168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C97B6B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139578B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844DEB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52020D1"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01D4D73"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5349343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A65027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0F311F07" w14:textId="77777777" w:rsidR="00404C1F" w:rsidRDefault="00404C1F" w:rsidP="00404C1F">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404C1F" w:rsidRPr="007828F9" w14:paraId="4E543780"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6A8018BF" w14:textId="77777777" w:rsidR="00404C1F" w:rsidRPr="007828F9" w:rsidRDefault="00404C1F" w:rsidP="00404C1F">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F4242FC"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3C109118"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tcPr>
          <w:p w14:paraId="629B0D80" w14:textId="77777777" w:rsidR="00404C1F" w:rsidRPr="007828F9" w:rsidRDefault="00404C1F" w:rsidP="00404C1F">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161C1C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404C1F" w:rsidRPr="007828F9" w14:paraId="1CC359F9" w14:textId="77777777" w:rsidTr="00404C1F">
        <w:trPr>
          <w:cantSplit/>
        </w:trPr>
        <w:tc>
          <w:tcPr>
            <w:tcW w:w="851" w:type="dxa"/>
            <w:tcBorders>
              <w:top w:val="single" w:sz="2" w:space="0" w:color="000001"/>
              <w:left w:val="single" w:sz="2" w:space="0" w:color="000001"/>
              <w:bottom w:val="single" w:sz="2" w:space="0" w:color="000001"/>
            </w:tcBorders>
            <w:shd w:val="clear" w:color="auto" w:fill="FFFFFF"/>
          </w:tcPr>
          <w:p w14:paraId="0FE21088" w14:textId="77777777" w:rsidR="00404C1F" w:rsidRPr="007828F9" w:rsidRDefault="00404C1F" w:rsidP="00404C1F">
            <w:pPr>
              <w:spacing w:line="288" w:lineRule="auto"/>
              <w:rPr>
                <w:rFonts w:ascii="Lucida Sans" w:hAnsi="Lucida Sans"/>
                <w:sz w:val="20"/>
                <w:szCs w:val="20"/>
              </w:rPr>
            </w:pPr>
            <w:r>
              <w:rPr>
                <w:rFonts w:ascii="Lucida Sans" w:hAnsi="Lucida Sans"/>
                <w:sz w:val="20"/>
                <w:szCs w:val="20"/>
              </w:rPr>
              <w:t>22</w:t>
            </w:r>
          </w:p>
        </w:tc>
        <w:tc>
          <w:tcPr>
            <w:tcW w:w="1735" w:type="dxa"/>
            <w:tcBorders>
              <w:top w:val="single" w:sz="4" w:space="0" w:color="auto"/>
              <w:left w:val="single" w:sz="2" w:space="0" w:color="000001"/>
              <w:bottom w:val="single" w:sz="2" w:space="0" w:color="000001"/>
            </w:tcBorders>
            <w:shd w:val="clear" w:color="auto" w:fill="FFFFFF"/>
            <w:vAlign w:val="center"/>
          </w:tcPr>
          <w:p w14:paraId="6EA0DB83"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628-ND</w:t>
            </w:r>
          </w:p>
        </w:tc>
        <w:tc>
          <w:tcPr>
            <w:tcW w:w="1325" w:type="dxa"/>
            <w:tcBorders>
              <w:top w:val="single" w:sz="4" w:space="0" w:color="auto"/>
              <w:left w:val="single" w:sz="4" w:space="0" w:color="auto"/>
              <w:bottom w:val="single" w:sz="2" w:space="0" w:color="000001"/>
            </w:tcBorders>
            <w:shd w:val="clear" w:color="auto" w:fill="FFFFFF"/>
            <w:vAlign w:val="center"/>
          </w:tcPr>
          <w:p w14:paraId="2C1233F1" w14:textId="77777777" w:rsidR="00404C1F" w:rsidRPr="007828F9" w:rsidRDefault="00404C1F" w:rsidP="00404C1F">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Golf</w:t>
            </w:r>
          </w:p>
        </w:tc>
        <w:tc>
          <w:tcPr>
            <w:tcW w:w="2662" w:type="dxa"/>
            <w:vMerge/>
            <w:tcBorders>
              <w:left w:val="single" w:sz="2" w:space="0" w:color="000001"/>
              <w:bottom w:val="single" w:sz="2" w:space="0" w:color="000001"/>
            </w:tcBorders>
            <w:shd w:val="clear" w:color="auto" w:fill="FFFFFF"/>
          </w:tcPr>
          <w:p w14:paraId="515F680F" w14:textId="77777777" w:rsidR="00404C1F" w:rsidRPr="007828F9" w:rsidRDefault="00404C1F" w:rsidP="00404C1F">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427FA8A"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r w:rsidR="00404C1F" w:rsidRPr="007828F9" w14:paraId="48A3F1F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D5F7722"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r>
              <w:rPr>
                <w:rFonts w:ascii="Lucida Sans" w:hAnsi="Lucida Sans"/>
                <w:sz w:val="20"/>
                <w:szCs w:val="20"/>
              </w:rPr>
              <w:t xml:space="preserve"> (menjava oljnega filtra, menjava olja)</w:t>
            </w:r>
          </w:p>
        </w:tc>
        <w:tc>
          <w:tcPr>
            <w:tcW w:w="2662" w:type="dxa"/>
            <w:tcBorders>
              <w:top w:val="single" w:sz="2" w:space="0" w:color="000001"/>
              <w:left w:val="single" w:sz="2" w:space="0" w:color="000001"/>
              <w:bottom w:val="single" w:sz="2" w:space="0" w:color="000001"/>
            </w:tcBorders>
            <w:shd w:val="clear" w:color="auto" w:fill="FFFFFF"/>
          </w:tcPr>
          <w:p w14:paraId="226A066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883857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7617206"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54871C86"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E5E218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C3A65D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D474C20" w14:textId="77777777" w:rsidTr="00404C1F">
        <w:tc>
          <w:tcPr>
            <w:tcW w:w="3911" w:type="dxa"/>
            <w:gridSpan w:val="3"/>
            <w:tcBorders>
              <w:left w:val="single" w:sz="2" w:space="0" w:color="000001"/>
              <w:bottom w:val="single" w:sz="2" w:space="0" w:color="000001"/>
            </w:tcBorders>
            <w:shd w:val="clear" w:color="auto" w:fill="FFFFFF"/>
          </w:tcPr>
          <w:p w14:paraId="00601B43"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662" w:type="dxa"/>
            <w:tcBorders>
              <w:left w:val="single" w:sz="2" w:space="0" w:color="000001"/>
              <w:bottom w:val="single" w:sz="2" w:space="0" w:color="000001"/>
            </w:tcBorders>
            <w:shd w:val="clear" w:color="auto" w:fill="FFFFFF"/>
          </w:tcPr>
          <w:p w14:paraId="02028CF8"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E6BF5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D47B891" w14:textId="77777777" w:rsidTr="00404C1F">
        <w:tc>
          <w:tcPr>
            <w:tcW w:w="3911" w:type="dxa"/>
            <w:gridSpan w:val="3"/>
            <w:tcBorders>
              <w:left w:val="single" w:sz="2" w:space="0" w:color="000001"/>
              <w:bottom w:val="single" w:sz="2" w:space="0" w:color="000001"/>
            </w:tcBorders>
            <w:shd w:val="clear" w:color="auto" w:fill="FFFFFF"/>
          </w:tcPr>
          <w:p w14:paraId="4340583E" w14:textId="77777777" w:rsidR="00404C1F" w:rsidRPr="007828F9" w:rsidRDefault="00404C1F" w:rsidP="00404C1F">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662" w:type="dxa"/>
            <w:tcBorders>
              <w:left w:val="single" w:sz="2" w:space="0" w:color="000001"/>
              <w:bottom w:val="single" w:sz="2" w:space="0" w:color="000001"/>
            </w:tcBorders>
            <w:shd w:val="clear" w:color="auto" w:fill="FFFFFF"/>
          </w:tcPr>
          <w:p w14:paraId="16861C97"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2038D1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F869DDE" w14:textId="77777777" w:rsidTr="00404C1F">
        <w:tc>
          <w:tcPr>
            <w:tcW w:w="3911" w:type="dxa"/>
            <w:gridSpan w:val="3"/>
            <w:tcBorders>
              <w:left w:val="single" w:sz="2" w:space="0" w:color="000001"/>
              <w:bottom w:val="single" w:sz="2" w:space="0" w:color="000001"/>
            </w:tcBorders>
            <w:shd w:val="clear" w:color="auto" w:fill="FFFFFF"/>
          </w:tcPr>
          <w:p w14:paraId="53806206" w14:textId="77777777" w:rsidR="00404C1F" w:rsidRPr="007828F9" w:rsidRDefault="00404C1F" w:rsidP="00404C1F">
            <w:pPr>
              <w:pStyle w:val="Telobesedila"/>
              <w:spacing w:after="0" w:line="288" w:lineRule="auto"/>
              <w:jc w:val="both"/>
              <w:rPr>
                <w:rFonts w:ascii="Lucida Sans" w:hAnsi="Lucida Sans"/>
                <w:sz w:val="20"/>
                <w:szCs w:val="20"/>
              </w:rPr>
            </w:pPr>
          </w:p>
        </w:tc>
        <w:tc>
          <w:tcPr>
            <w:tcW w:w="2662" w:type="dxa"/>
            <w:tcBorders>
              <w:left w:val="single" w:sz="2" w:space="0" w:color="000001"/>
              <w:bottom w:val="single" w:sz="2" w:space="0" w:color="000001"/>
            </w:tcBorders>
            <w:shd w:val="clear" w:color="auto" w:fill="FFFFFF"/>
          </w:tcPr>
          <w:p w14:paraId="7F3D67BA"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1C14BD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8506692" w14:textId="77777777" w:rsidTr="00404C1F">
        <w:tc>
          <w:tcPr>
            <w:tcW w:w="3911" w:type="dxa"/>
            <w:gridSpan w:val="3"/>
            <w:tcBorders>
              <w:left w:val="single" w:sz="2" w:space="0" w:color="000001"/>
              <w:bottom w:val="single" w:sz="2" w:space="0" w:color="000001"/>
            </w:tcBorders>
            <w:shd w:val="clear" w:color="auto" w:fill="FFFFFF"/>
          </w:tcPr>
          <w:p w14:paraId="0A631AC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17060E1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E56859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85928BC"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F7BD20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4C34E1A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3C0D93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10D7F8F"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4F7C7868"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75240BE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E9091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8D49361"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3DE35523" w14:textId="77777777" w:rsidR="00404C1F" w:rsidRPr="007828F9" w:rsidRDefault="00404C1F" w:rsidP="00404C1F">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545F56F"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7E5755E"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E551F06" w14:textId="77777777" w:rsidTr="00404C1F">
        <w:tc>
          <w:tcPr>
            <w:tcW w:w="3911" w:type="dxa"/>
            <w:gridSpan w:val="3"/>
            <w:tcBorders>
              <w:left w:val="single" w:sz="2" w:space="0" w:color="000001"/>
              <w:bottom w:val="single" w:sz="2" w:space="0" w:color="000001"/>
            </w:tcBorders>
            <w:shd w:val="clear" w:color="auto" w:fill="FFFFFF"/>
          </w:tcPr>
          <w:p w14:paraId="4E26D05F"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214A813"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D80B965"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1A9FAA97"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62940005"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62D1ADA9"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00112D"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3215B2A2"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7A602204"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505F860"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165DB4"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0902333" w14:textId="77777777" w:rsidTr="00404C1F">
        <w:tc>
          <w:tcPr>
            <w:tcW w:w="3911" w:type="dxa"/>
            <w:gridSpan w:val="3"/>
            <w:tcBorders>
              <w:top w:val="single" w:sz="2" w:space="0" w:color="000001"/>
              <w:left w:val="single" w:sz="2" w:space="0" w:color="000001"/>
              <w:bottom w:val="single" w:sz="2" w:space="0" w:color="000001"/>
            </w:tcBorders>
            <w:shd w:val="clear" w:color="auto" w:fill="FFFFFF"/>
          </w:tcPr>
          <w:p w14:paraId="0572CE71"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066738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6A0D62" w14:textId="77777777" w:rsidR="00404C1F" w:rsidRPr="007828F9" w:rsidRDefault="00404C1F" w:rsidP="00404C1F">
            <w:pPr>
              <w:pStyle w:val="Telobesedila"/>
              <w:spacing w:after="0" w:line="288" w:lineRule="auto"/>
              <w:jc w:val="both"/>
              <w:rPr>
                <w:rFonts w:ascii="Lucida Sans" w:hAnsi="Lucida Sans"/>
                <w:sz w:val="20"/>
                <w:szCs w:val="20"/>
              </w:rPr>
            </w:pPr>
          </w:p>
        </w:tc>
      </w:tr>
      <w:tr w:rsidR="00404C1F" w:rsidRPr="007828F9" w14:paraId="5CBB2B41" w14:textId="77777777" w:rsidTr="00404C1F">
        <w:tc>
          <w:tcPr>
            <w:tcW w:w="6573" w:type="dxa"/>
            <w:gridSpan w:val="4"/>
            <w:tcBorders>
              <w:top w:val="single" w:sz="2" w:space="0" w:color="000001"/>
              <w:left w:val="single" w:sz="2" w:space="0" w:color="000001"/>
              <w:bottom w:val="single" w:sz="2" w:space="0" w:color="000001"/>
            </w:tcBorders>
            <w:shd w:val="clear" w:color="auto" w:fill="FFFFFF"/>
          </w:tcPr>
          <w:p w14:paraId="54A310A7"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EC2A831"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bl>
    <w:p w14:paraId="13773315" w14:textId="77777777" w:rsidR="00404C1F" w:rsidRDefault="00404C1F" w:rsidP="00404C1F">
      <w:pPr>
        <w:spacing w:after="160" w:line="259" w:lineRule="auto"/>
        <w:rPr>
          <w:rFonts w:ascii="Lucida Sans" w:hAnsi="Lucida Sans"/>
          <w:b/>
          <w:sz w:val="20"/>
          <w:szCs w:val="20"/>
        </w:rPr>
      </w:pPr>
      <w:r>
        <w:rPr>
          <w:rFonts w:ascii="Lucida Sans" w:hAnsi="Lucida Sans"/>
          <w:b/>
          <w:sz w:val="20"/>
          <w:szCs w:val="20"/>
        </w:rPr>
        <w:br w:type="page"/>
      </w:r>
    </w:p>
    <w:p w14:paraId="5EEF77A1" w14:textId="77777777" w:rsidR="00404C1F" w:rsidRPr="007828F9" w:rsidRDefault="00404C1F" w:rsidP="00404C1F">
      <w:pPr>
        <w:pStyle w:val="Telobesedila"/>
        <w:spacing w:line="288" w:lineRule="auto"/>
        <w:rPr>
          <w:rFonts w:ascii="Lucida Sans" w:hAnsi="Lucida Sans"/>
          <w:b/>
          <w:sz w:val="20"/>
          <w:szCs w:val="20"/>
        </w:rPr>
      </w:pPr>
      <w:r w:rsidRPr="007828F9">
        <w:rPr>
          <w:rFonts w:ascii="Lucida Sans" w:hAnsi="Lucida Sans"/>
          <w:b/>
          <w:sz w:val="20"/>
          <w:szCs w:val="20"/>
        </w:rPr>
        <w:lastRenderedPageBreak/>
        <w:t>Rekapitulacija Skupaj merilo A</w:t>
      </w:r>
    </w:p>
    <w:p w14:paraId="23CD54E0" w14:textId="77777777" w:rsidR="00404C1F" w:rsidRPr="007828F9" w:rsidRDefault="00404C1F" w:rsidP="00404C1F">
      <w:pPr>
        <w:pStyle w:val="Telobesedila"/>
        <w:spacing w:line="288" w:lineRule="auto"/>
        <w:rPr>
          <w:rFonts w:ascii="Lucida Sans" w:hAnsi="Lucida Sans"/>
          <w:sz w:val="20"/>
          <w:szCs w:val="20"/>
        </w:rPr>
      </w:pPr>
    </w:p>
    <w:p w14:paraId="173DD2BE" w14:textId="77777777" w:rsidR="00404C1F" w:rsidRPr="007828F9" w:rsidRDefault="00404C1F" w:rsidP="00404C1F">
      <w:pPr>
        <w:pStyle w:val="Telobesedila"/>
        <w:spacing w:line="288" w:lineRule="auto"/>
        <w:rPr>
          <w:rFonts w:ascii="Lucida Sans" w:hAnsi="Lucida Sans"/>
          <w:sz w:val="20"/>
          <w:szCs w:val="20"/>
        </w:rPr>
      </w:pPr>
    </w:p>
    <w:tbl>
      <w:tblPr>
        <w:tblStyle w:val="Tabelamrea"/>
        <w:tblW w:w="0" w:type="auto"/>
        <w:tblLook w:val="04A0" w:firstRow="1" w:lastRow="0" w:firstColumn="1" w:lastColumn="0" w:noHBand="0" w:noVBand="1"/>
      </w:tblPr>
      <w:tblGrid>
        <w:gridCol w:w="2405"/>
        <w:gridCol w:w="2977"/>
      </w:tblGrid>
      <w:tr w:rsidR="00404C1F" w:rsidRPr="007828F9" w14:paraId="0653D2A1" w14:textId="77777777" w:rsidTr="00404C1F">
        <w:tc>
          <w:tcPr>
            <w:tcW w:w="2405" w:type="dxa"/>
          </w:tcPr>
          <w:p w14:paraId="39CA93CC" w14:textId="3204C9DD" w:rsidR="00404C1F" w:rsidRPr="007828F9" w:rsidRDefault="00404C1F" w:rsidP="00404C1F">
            <w:pPr>
              <w:pStyle w:val="Telobesedila"/>
              <w:spacing w:line="288" w:lineRule="auto"/>
              <w:rPr>
                <w:rFonts w:ascii="Lucida Sans" w:hAnsi="Lucida Sans"/>
                <w:b/>
              </w:rPr>
            </w:pPr>
            <w:proofErr w:type="spellStart"/>
            <w:r w:rsidRPr="007828F9">
              <w:rPr>
                <w:rFonts w:ascii="Lucida Sans" w:hAnsi="Lucida Sans"/>
                <w:b/>
              </w:rPr>
              <w:t>Zap</w:t>
            </w:r>
            <w:proofErr w:type="spellEnd"/>
            <w:r w:rsidRPr="007828F9">
              <w:rPr>
                <w:rFonts w:ascii="Lucida Sans" w:hAnsi="Lucida Sans"/>
                <w:b/>
              </w:rPr>
              <w:t>.</w:t>
            </w:r>
            <w:r w:rsidR="008E2A11">
              <w:rPr>
                <w:rFonts w:ascii="Lucida Sans" w:hAnsi="Lucida Sans"/>
                <w:b/>
              </w:rPr>
              <w:t xml:space="preserve"> </w:t>
            </w:r>
            <w:r w:rsidRPr="007828F9">
              <w:rPr>
                <w:rFonts w:ascii="Lucida Sans" w:hAnsi="Lucida Sans"/>
                <w:b/>
              </w:rPr>
              <w:t>št. vozila</w:t>
            </w:r>
          </w:p>
        </w:tc>
        <w:tc>
          <w:tcPr>
            <w:tcW w:w="2977" w:type="dxa"/>
          </w:tcPr>
          <w:p w14:paraId="2B94CB9B" w14:textId="77777777" w:rsidR="00404C1F" w:rsidRPr="007828F9" w:rsidRDefault="00404C1F" w:rsidP="00404C1F">
            <w:pPr>
              <w:pStyle w:val="Telobesedila"/>
              <w:spacing w:line="288" w:lineRule="auto"/>
              <w:rPr>
                <w:rFonts w:ascii="Lucida Sans" w:hAnsi="Lucida Sans"/>
              </w:rPr>
            </w:pPr>
            <w:r w:rsidRPr="007828F9">
              <w:rPr>
                <w:rFonts w:ascii="Lucida Sans" w:hAnsi="Lucida Sans"/>
                <w:b/>
                <w:bCs/>
              </w:rPr>
              <w:t>Skupna cena za navedena dela v EUR brez DDV</w:t>
            </w:r>
          </w:p>
        </w:tc>
      </w:tr>
      <w:tr w:rsidR="00404C1F" w:rsidRPr="007828F9" w14:paraId="2C01D9ED" w14:textId="77777777" w:rsidTr="00404C1F">
        <w:tc>
          <w:tcPr>
            <w:tcW w:w="2405" w:type="dxa"/>
          </w:tcPr>
          <w:p w14:paraId="58C40B61"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w:t>
            </w:r>
          </w:p>
        </w:tc>
        <w:tc>
          <w:tcPr>
            <w:tcW w:w="2977" w:type="dxa"/>
          </w:tcPr>
          <w:p w14:paraId="73F57E79" w14:textId="77777777" w:rsidR="00404C1F" w:rsidRPr="007828F9" w:rsidRDefault="00404C1F" w:rsidP="00404C1F">
            <w:pPr>
              <w:pStyle w:val="Telobesedila"/>
              <w:spacing w:line="288" w:lineRule="auto"/>
              <w:rPr>
                <w:rFonts w:ascii="Lucida Sans" w:hAnsi="Lucida Sans"/>
              </w:rPr>
            </w:pPr>
          </w:p>
        </w:tc>
      </w:tr>
      <w:tr w:rsidR="00404C1F" w:rsidRPr="007828F9" w14:paraId="7104AFC3" w14:textId="77777777" w:rsidTr="00404C1F">
        <w:tc>
          <w:tcPr>
            <w:tcW w:w="2405" w:type="dxa"/>
          </w:tcPr>
          <w:p w14:paraId="5E121736"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2</w:t>
            </w:r>
          </w:p>
        </w:tc>
        <w:tc>
          <w:tcPr>
            <w:tcW w:w="2977" w:type="dxa"/>
          </w:tcPr>
          <w:p w14:paraId="771162B5" w14:textId="77777777" w:rsidR="00404C1F" w:rsidRPr="007828F9" w:rsidRDefault="00404C1F" w:rsidP="00404C1F">
            <w:pPr>
              <w:pStyle w:val="Telobesedila"/>
              <w:spacing w:line="288" w:lineRule="auto"/>
              <w:rPr>
                <w:rFonts w:ascii="Lucida Sans" w:hAnsi="Lucida Sans"/>
              </w:rPr>
            </w:pPr>
          </w:p>
        </w:tc>
      </w:tr>
      <w:tr w:rsidR="00404C1F" w:rsidRPr="007828F9" w14:paraId="2B39F392" w14:textId="77777777" w:rsidTr="00404C1F">
        <w:tc>
          <w:tcPr>
            <w:tcW w:w="2405" w:type="dxa"/>
          </w:tcPr>
          <w:p w14:paraId="5BD7CF56"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3</w:t>
            </w:r>
          </w:p>
        </w:tc>
        <w:tc>
          <w:tcPr>
            <w:tcW w:w="2977" w:type="dxa"/>
          </w:tcPr>
          <w:p w14:paraId="013A0E0F" w14:textId="77777777" w:rsidR="00404C1F" w:rsidRPr="007828F9" w:rsidRDefault="00404C1F" w:rsidP="00404C1F">
            <w:pPr>
              <w:pStyle w:val="Telobesedila"/>
              <w:spacing w:line="288" w:lineRule="auto"/>
              <w:rPr>
                <w:rFonts w:ascii="Lucida Sans" w:hAnsi="Lucida Sans"/>
              </w:rPr>
            </w:pPr>
          </w:p>
        </w:tc>
      </w:tr>
      <w:tr w:rsidR="00404C1F" w:rsidRPr="007828F9" w14:paraId="5263828D" w14:textId="77777777" w:rsidTr="00404C1F">
        <w:tc>
          <w:tcPr>
            <w:tcW w:w="2405" w:type="dxa"/>
          </w:tcPr>
          <w:p w14:paraId="694202A0"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4</w:t>
            </w:r>
          </w:p>
        </w:tc>
        <w:tc>
          <w:tcPr>
            <w:tcW w:w="2977" w:type="dxa"/>
          </w:tcPr>
          <w:p w14:paraId="246BB09F" w14:textId="77777777" w:rsidR="00404C1F" w:rsidRPr="007828F9" w:rsidRDefault="00404C1F" w:rsidP="00404C1F">
            <w:pPr>
              <w:pStyle w:val="Telobesedila"/>
              <w:spacing w:line="288" w:lineRule="auto"/>
              <w:rPr>
                <w:rFonts w:ascii="Lucida Sans" w:hAnsi="Lucida Sans"/>
              </w:rPr>
            </w:pPr>
          </w:p>
        </w:tc>
      </w:tr>
      <w:tr w:rsidR="00404C1F" w:rsidRPr="007828F9" w14:paraId="3C908669" w14:textId="77777777" w:rsidTr="00404C1F">
        <w:tc>
          <w:tcPr>
            <w:tcW w:w="2405" w:type="dxa"/>
          </w:tcPr>
          <w:p w14:paraId="4E943D4E"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5</w:t>
            </w:r>
          </w:p>
        </w:tc>
        <w:tc>
          <w:tcPr>
            <w:tcW w:w="2977" w:type="dxa"/>
          </w:tcPr>
          <w:p w14:paraId="2800AA43" w14:textId="77777777" w:rsidR="00404C1F" w:rsidRPr="007828F9" w:rsidRDefault="00404C1F" w:rsidP="00404C1F">
            <w:pPr>
              <w:pStyle w:val="Telobesedila"/>
              <w:spacing w:line="288" w:lineRule="auto"/>
              <w:rPr>
                <w:rFonts w:ascii="Lucida Sans" w:hAnsi="Lucida Sans"/>
              </w:rPr>
            </w:pPr>
          </w:p>
        </w:tc>
      </w:tr>
      <w:tr w:rsidR="00404C1F" w:rsidRPr="007828F9" w14:paraId="30599487" w14:textId="77777777" w:rsidTr="00404C1F">
        <w:tc>
          <w:tcPr>
            <w:tcW w:w="2405" w:type="dxa"/>
          </w:tcPr>
          <w:p w14:paraId="0F813B38"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6</w:t>
            </w:r>
          </w:p>
        </w:tc>
        <w:tc>
          <w:tcPr>
            <w:tcW w:w="2977" w:type="dxa"/>
          </w:tcPr>
          <w:p w14:paraId="6BC99B59" w14:textId="77777777" w:rsidR="00404C1F" w:rsidRPr="007828F9" w:rsidRDefault="00404C1F" w:rsidP="00404C1F">
            <w:pPr>
              <w:pStyle w:val="Telobesedila"/>
              <w:spacing w:line="288" w:lineRule="auto"/>
              <w:rPr>
                <w:rFonts w:ascii="Lucida Sans" w:hAnsi="Lucida Sans"/>
              </w:rPr>
            </w:pPr>
          </w:p>
        </w:tc>
      </w:tr>
      <w:tr w:rsidR="00404C1F" w:rsidRPr="007828F9" w14:paraId="40806166" w14:textId="77777777" w:rsidTr="00404C1F">
        <w:tc>
          <w:tcPr>
            <w:tcW w:w="2405" w:type="dxa"/>
          </w:tcPr>
          <w:p w14:paraId="77A3C7CC"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7</w:t>
            </w:r>
          </w:p>
        </w:tc>
        <w:tc>
          <w:tcPr>
            <w:tcW w:w="2977" w:type="dxa"/>
          </w:tcPr>
          <w:p w14:paraId="6134C542" w14:textId="77777777" w:rsidR="00404C1F" w:rsidRPr="007828F9" w:rsidRDefault="00404C1F" w:rsidP="00404C1F">
            <w:pPr>
              <w:pStyle w:val="Telobesedila"/>
              <w:spacing w:line="288" w:lineRule="auto"/>
              <w:rPr>
                <w:rFonts w:ascii="Lucida Sans" w:hAnsi="Lucida Sans"/>
              </w:rPr>
            </w:pPr>
          </w:p>
        </w:tc>
      </w:tr>
      <w:tr w:rsidR="00404C1F" w:rsidRPr="007828F9" w14:paraId="4A72BFF8" w14:textId="77777777" w:rsidTr="00404C1F">
        <w:tc>
          <w:tcPr>
            <w:tcW w:w="2405" w:type="dxa"/>
          </w:tcPr>
          <w:p w14:paraId="18255987"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8</w:t>
            </w:r>
          </w:p>
        </w:tc>
        <w:tc>
          <w:tcPr>
            <w:tcW w:w="2977" w:type="dxa"/>
          </w:tcPr>
          <w:p w14:paraId="6BE850DB" w14:textId="77777777" w:rsidR="00404C1F" w:rsidRPr="007828F9" w:rsidRDefault="00404C1F" w:rsidP="00404C1F">
            <w:pPr>
              <w:pStyle w:val="Telobesedila"/>
              <w:spacing w:line="288" w:lineRule="auto"/>
              <w:rPr>
                <w:rFonts w:ascii="Lucida Sans" w:hAnsi="Lucida Sans"/>
              </w:rPr>
            </w:pPr>
          </w:p>
        </w:tc>
      </w:tr>
      <w:tr w:rsidR="00404C1F" w:rsidRPr="007828F9" w14:paraId="7313B0F5" w14:textId="77777777" w:rsidTr="00404C1F">
        <w:tc>
          <w:tcPr>
            <w:tcW w:w="2405" w:type="dxa"/>
          </w:tcPr>
          <w:p w14:paraId="2F3B61D7"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9</w:t>
            </w:r>
          </w:p>
        </w:tc>
        <w:tc>
          <w:tcPr>
            <w:tcW w:w="2977" w:type="dxa"/>
          </w:tcPr>
          <w:p w14:paraId="1425394B" w14:textId="77777777" w:rsidR="00404C1F" w:rsidRPr="007828F9" w:rsidRDefault="00404C1F" w:rsidP="00404C1F">
            <w:pPr>
              <w:pStyle w:val="Telobesedila"/>
              <w:spacing w:line="288" w:lineRule="auto"/>
              <w:rPr>
                <w:rFonts w:ascii="Lucida Sans" w:hAnsi="Lucida Sans"/>
              </w:rPr>
            </w:pPr>
          </w:p>
        </w:tc>
      </w:tr>
      <w:tr w:rsidR="00404C1F" w:rsidRPr="007828F9" w14:paraId="2139FEA1" w14:textId="77777777" w:rsidTr="00404C1F">
        <w:tc>
          <w:tcPr>
            <w:tcW w:w="2405" w:type="dxa"/>
          </w:tcPr>
          <w:p w14:paraId="5578A87B"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10</w:t>
            </w:r>
          </w:p>
        </w:tc>
        <w:tc>
          <w:tcPr>
            <w:tcW w:w="2977" w:type="dxa"/>
          </w:tcPr>
          <w:p w14:paraId="10E44BBB" w14:textId="77777777" w:rsidR="00404C1F" w:rsidRPr="007828F9" w:rsidRDefault="00404C1F" w:rsidP="00404C1F">
            <w:pPr>
              <w:pStyle w:val="Telobesedila"/>
              <w:spacing w:line="288" w:lineRule="auto"/>
              <w:rPr>
                <w:rFonts w:ascii="Lucida Sans" w:hAnsi="Lucida Sans"/>
              </w:rPr>
            </w:pPr>
          </w:p>
        </w:tc>
      </w:tr>
      <w:tr w:rsidR="00404C1F" w:rsidRPr="007828F9" w14:paraId="02AA1E7C" w14:textId="77777777" w:rsidTr="00404C1F">
        <w:tc>
          <w:tcPr>
            <w:tcW w:w="2405" w:type="dxa"/>
          </w:tcPr>
          <w:p w14:paraId="48EA3B15"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11</w:t>
            </w:r>
          </w:p>
        </w:tc>
        <w:tc>
          <w:tcPr>
            <w:tcW w:w="2977" w:type="dxa"/>
          </w:tcPr>
          <w:p w14:paraId="5CE9713D" w14:textId="77777777" w:rsidR="00404C1F" w:rsidRPr="007828F9" w:rsidRDefault="00404C1F" w:rsidP="00404C1F">
            <w:pPr>
              <w:pStyle w:val="Telobesedila"/>
              <w:spacing w:line="288" w:lineRule="auto"/>
              <w:rPr>
                <w:rFonts w:ascii="Lucida Sans" w:hAnsi="Lucida Sans"/>
              </w:rPr>
            </w:pPr>
          </w:p>
        </w:tc>
      </w:tr>
      <w:tr w:rsidR="00404C1F" w:rsidRPr="007828F9" w14:paraId="2698FE53" w14:textId="77777777" w:rsidTr="00404C1F">
        <w:tc>
          <w:tcPr>
            <w:tcW w:w="2405" w:type="dxa"/>
          </w:tcPr>
          <w:p w14:paraId="53602F0C"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12</w:t>
            </w:r>
          </w:p>
        </w:tc>
        <w:tc>
          <w:tcPr>
            <w:tcW w:w="2977" w:type="dxa"/>
          </w:tcPr>
          <w:p w14:paraId="2BF9BB73" w14:textId="77777777" w:rsidR="00404C1F" w:rsidRPr="007828F9" w:rsidRDefault="00404C1F" w:rsidP="00404C1F">
            <w:pPr>
              <w:pStyle w:val="Telobesedila"/>
              <w:spacing w:line="288" w:lineRule="auto"/>
              <w:rPr>
                <w:rFonts w:ascii="Lucida Sans" w:hAnsi="Lucida Sans"/>
              </w:rPr>
            </w:pPr>
          </w:p>
        </w:tc>
      </w:tr>
      <w:tr w:rsidR="00404C1F" w:rsidRPr="007828F9" w14:paraId="43F571A7" w14:textId="77777777" w:rsidTr="00404C1F">
        <w:tc>
          <w:tcPr>
            <w:tcW w:w="2405" w:type="dxa"/>
          </w:tcPr>
          <w:p w14:paraId="56617DEF"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13</w:t>
            </w:r>
          </w:p>
        </w:tc>
        <w:tc>
          <w:tcPr>
            <w:tcW w:w="2977" w:type="dxa"/>
          </w:tcPr>
          <w:p w14:paraId="7529141C" w14:textId="77777777" w:rsidR="00404C1F" w:rsidRPr="007828F9" w:rsidRDefault="00404C1F" w:rsidP="00404C1F">
            <w:pPr>
              <w:pStyle w:val="Telobesedila"/>
              <w:spacing w:line="288" w:lineRule="auto"/>
              <w:rPr>
                <w:rFonts w:ascii="Lucida Sans" w:hAnsi="Lucida Sans"/>
              </w:rPr>
            </w:pPr>
          </w:p>
        </w:tc>
      </w:tr>
      <w:tr w:rsidR="00404C1F" w:rsidRPr="007828F9" w14:paraId="2FCBCEB4" w14:textId="77777777" w:rsidTr="00404C1F">
        <w:tc>
          <w:tcPr>
            <w:tcW w:w="2405" w:type="dxa"/>
          </w:tcPr>
          <w:p w14:paraId="3A15FAB2"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14</w:t>
            </w:r>
          </w:p>
        </w:tc>
        <w:tc>
          <w:tcPr>
            <w:tcW w:w="2977" w:type="dxa"/>
          </w:tcPr>
          <w:p w14:paraId="783F4F22" w14:textId="77777777" w:rsidR="00404C1F" w:rsidRPr="007828F9" w:rsidRDefault="00404C1F" w:rsidP="00404C1F">
            <w:pPr>
              <w:pStyle w:val="Telobesedila"/>
              <w:spacing w:line="288" w:lineRule="auto"/>
              <w:rPr>
                <w:rFonts w:ascii="Lucida Sans" w:hAnsi="Lucida Sans"/>
              </w:rPr>
            </w:pPr>
          </w:p>
        </w:tc>
      </w:tr>
      <w:tr w:rsidR="00404C1F" w:rsidRPr="007828F9" w14:paraId="6304B7C7" w14:textId="77777777" w:rsidTr="00404C1F">
        <w:tc>
          <w:tcPr>
            <w:tcW w:w="2405" w:type="dxa"/>
          </w:tcPr>
          <w:p w14:paraId="38C592E7"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15</w:t>
            </w:r>
          </w:p>
        </w:tc>
        <w:tc>
          <w:tcPr>
            <w:tcW w:w="2977" w:type="dxa"/>
          </w:tcPr>
          <w:p w14:paraId="0EA174A6" w14:textId="77777777" w:rsidR="00404C1F" w:rsidRPr="007828F9" w:rsidRDefault="00404C1F" w:rsidP="00404C1F">
            <w:pPr>
              <w:pStyle w:val="Telobesedila"/>
              <w:spacing w:line="288" w:lineRule="auto"/>
              <w:rPr>
                <w:rFonts w:ascii="Lucida Sans" w:hAnsi="Lucida Sans"/>
              </w:rPr>
            </w:pPr>
          </w:p>
        </w:tc>
      </w:tr>
      <w:tr w:rsidR="00404C1F" w:rsidRPr="007828F9" w14:paraId="4EB11281" w14:textId="77777777" w:rsidTr="00404C1F">
        <w:tc>
          <w:tcPr>
            <w:tcW w:w="2405" w:type="dxa"/>
          </w:tcPr>
          <w:p w14:paraId="470B4554"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16</w:t>
            </w:r>
          </w:p>
        </w:tc>
        <w:tc>
          <w:tcPr>
            <w:tcW w:w="2977" w:type="dxa"/>
          </w:tcPr>
          <w:p w14:paraId="166F80E8" w14:textId="77777777" w:rsidR="00404C1F" w:rsidRPr="007828F9" w:rsidRDefault="00404C1F" w:rsidP="00404C1F">
            <w:pPr>
              <w:pStyle w:val="Telobesedila"/>
              <w:spacing w:line="288" w:lineRule="auto"/>
              <w:rPr>
                <w:rFonts w:ascii="Lucida Sans" w:hAnsi="Lucida Sans"/>
              </w:rPr>
            </w:pPr>
          </w:p>
        </w:tc>
      </w:tr>
      <w:tr w:rsidR="00404C1F" w:rsidRPr="007828F9" w14:paraId="07837AEE" w14:textId="77777777" w:rsidTr="00404C1F">
        <w:tc>
          <w:tcPr>
            <w:tcW w:w="2405" w:type="dxa"/>
          </w:tcPr>
          <w:p w14:paraId="7A1FD0FA"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17</w:t>
            </w:r>
          </w:p>
        </w:tc>
        <w:tc>
          <w:tcPr>
            <w:tcW w:w="2977" w:type="dxa"/>
          </w:tcPr>
          <w:p w14:paraId="31A0F929" w14:textId="77777777" w:rsidR="00404C1F" w:rsidRPr="007828F9" w:rsidRDefault="00404C1F" w:rsidP="00404C1F">
            <w:pPr>
              <w:pStyle w:val="Telobesedila"/>
              <w:spacing w:line="288" w:lineRule="auto"/>
              <w:rPr>
                <w:rFonts w:ascii="Lucida Sans" w:hAnsi="Lucida Sans"/>
              </w:rPr>
            </w:pPr>
          </w:p>
        </w:tc>
      </w:tr>
      <w:tr w:rsidR="00404C1F" w:rsidRPr="007828F9" w14:paraId="1EBB71BD" w14:textId="77777777" w:rsidTr="00404C1F">
        <w:tc>
          <w:tcPr>
            <w:tcW w:w="2405" w:type="dxa"/>
          </w:tcPr>
          <w:p w14:paraId="5A0FB88D"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18</w:t>
            </w:r>
          </w:p>
        </w:tc>
        <w:tc>
          <w:tcPr>
            <w:tcW w:w="2977" w:type="dxa"/>
          </w:tcPr>
          <w:p w14:paraId="2827ECFD" w14:textId="77777777" w:rsidR="00404C1F" w:rsidRPr="007828F9" w:rsidRDefault="00404C1F" w:rsidP="00404C1F">
            <w:pPr>
              <w:pStyle w:val="Telobesedila"/>
              <w:spacing w:line="288" w:lineRule="auto"/>
              <w:rPr>
                <w:rFonts w:ascii="Lucida Sans" w:hAnsi="Lucida Sans"/>
              </w:rPr>
            </w:pPr>
          </w:p>
        </w:tc>
      </w:tr>
      <w:tr w:rsidR="00404C1F" w:rsidRPr="007828F9" w14:paraId="4E26246F" w14:textId="77777777" w:rsidTr="00404C1F">
        <w:tc>
          <w:tcPr>
            <w:tcW w:w="2405" w:type="dxa"/>
          </w:tcPr>
          <w:p w14:paraId="1807329C"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19</w:t>
            </w:r>
          </w:p>
        </w:tc>
        <w:tc>
          <w:tcPr>
            <w:tcW w:w="2977" w:type="dxa"/>
          </w:tcPr>
          <w:p w14:paraId="672D4111" w14:textId="77777777" w:rsidR="00404C1F" w:rsidRPr="007828F9" w:rsidRDefault="00404C1F" w:rsidP="00404C1F">
            <w:pPr>
              <w:pStyle w:val="Telobesedila"/>
              <w:spacing w:line="288" w:lineRule="auto"/>
              <w:rPr>
                <w:rFonts w:ascii="Lucida Sans" w:hAnsi="Lucida Sans"/>
              </w:rPr>
            </w:pPr>
          </w:p>
        </w:tc>
      </w:tr>
      <w:tr w:rsidR="00404C1F" w:rsidRPr="007828F9" w14:paraId="7A86251C" w14:textId="77777777" w:rsidTr="00404C1F">
        <w:tc>
          <w:tcPr>
            <w:tcW w:w="2405" w:type="dxa"/>
          </w:tcPr>
          <w:p w14:paraId="28508873" w14:textId="77777777" w:rsidR="00404C1F" w:rsidRPr="007828F9" w:rsidRDefault="00404C1F" w:rsidP="00404C1F">
            <w:pPr>
              <w:pStyle w:val="Telobesedila"/>
              <w:spacing w:line="288" w:lineRule="auto"/>
              <w:rPr>
                <w:rFonts w:ascii="Lucida Sans" w:hAnsi="Lucida Sans"/>
              </w:rPr>
            </w:pPr>
            <w:r>
              <w:rPr>
                <w:rFonts w:ascii="Lucida Sans" w:hAnsi="Lucida Sans"/>
              </w:rPr>
              <w:t>20</w:t>
            </w:r>
          </w:p>
        </w:tc>
        <w:tc>
          <w:tcPr>
            <w:tcW w:w="2977" w:type="dxa"/>
          </w:tcPr>
          <w:p w14:paraId="348F5A40" w14:textId="77777777" w:rsidR="00404C1F" w:rsidRPr="007828F9" w:rsidRDefault="00404C1F" w:rsidP="00404C1F">
            <w:pPr>
              <w:pStyle w:val="Telobesedila"/>
              <w:spacing w:line="288" w:lineRule="auto"/>
              <w:rPr>
                <w:rFonts w:ascii="Lucida Sans" w:hAnsi="Lucida Sans"/>
              </w:rPr>
            </w:pPr>
          </w:p>
        </w:tc>
      </w:tr>
      <w:tr w:rsidR="00404C1F" w:rsidRPr="007828F9" w14:paraId="5F3A3865" w14:textId="77777777" w:rsidTr="00404C1F">
        <w:tc>
          <w:tcPr>
            <w:tcW w:w="2405" w:type="dxa"/>
          </w:tcPr>
          <w:p w14:paraId="074A978A" w14:textId="77777777" w:rsidR="00404C1F" w:rsidRPr="007828F9" w:rsidRDefault="00404C1F" w:rsidP="00404C1F">
            <w:pPr>
              <w:pStyle w:val="Telobesedila"/>
              <w:spacing w:line="288" w:lineRule="auto"/>
              <w:rPr>
                <w:rFonts w:ascii="Lucida Sans" w:hAnsi="Lucida Sans"/>
              </w:rPr>
            </w:pPr>
            <w:r>
              <w:rPr>
                <w:rFonts w:ascii="Lucida Sans" w:hAnsi="Lucida Sans"/>
              </w:rPr>
              <w:t>21</w:t>
            </w:r>
          </w:p>
        </w:tc>
        <w:tc>
          <w:tcPr>
            <w:tcW w:w="2977" w:type="dxa"/>
          </w:tcPr>
          <w:p w14:paraId="53A4400E" w14:textId="77777777" w:rsidR="00404C1F" w:rsidRPr="007828F9" w:rsidRDefault="00404C1F" w:rsidP="00404C1F">
            <w:pPr>
              <w:pStyle w:val="Telobesedila"/>
              <w:spacing w:line="288" w:lineRule="auto"/>
              <w:rPr>
                <w:rFonts w:ascii="Lucida Sans" w:hAnsi="Lucida Sans"/>
              </w:rPr>
            </w:pPr>
          </w:p>
        </w:tc>
      </w:tr>
      <w:tr w:rsidR="00404C1F" w:rsidRPr="007828F9" w14:paraId="30334108" w14:textId="77777777" w:rsidTr="00404C1F">
        <w:tc>
          <w:tcPr>
            <w:tcW w:w="2405" w:type="dxa"/>
          </w:tcPr>
          <w:p w14:paraId="57925654" w14:textId="77777777" w:rsidR="00404C1F" w:rsidRPr="007828F9" w:rsidRDefault="00404C1F" w:rsidP="00404C1F">
            <w:pPr>
              <w:pStyle w:val="Telobesedila"/>
              <w:spacing w:line="288" w:lineRule="auto"/>
              <w:rPr>
                <w:rFonts w:ascii="Lucida Sans" w:hAnsi="Lucida Sans"/>
              </w:rPr>
            </w:pPr>
            <w:r w:rsidRPr="007828F9">
              <w:rPr>
                <w:rFonts w:ascii="Lucida Sans" w:hAnsi="Lucida Sans"/>
              </w:rPr>
              <w:t>2</w:t>
            </w:r>
            <w:r>
              <w:rPr>
                <w:rFonts w:ascii="Lucida Sans" w:hAnsi="Lucida Sans"/>
              </w:rPr>
              <w:t>2</w:t>
            </w:r>
          </w:p>
        </w:tc>
        <w:tc>
          <w:tcPr>
            <w:tcW w:w="2977" w:type="dxa"/>
          </w:tcPr>
          <w:p w14:paraId="2406B3FA" w14:textId="77777777" w:rsidR="00404C1F" w:rsidRPr="007828F9" w:rsidRDefault="00404C1F" w:rsidP="00404C1F">
            <w:pPr>
              <w:pStyle w:val="Telobesedila"/>
              <w:spacing w:line="288" w:lineRule="auto"/>
              <w:rPr>
                <w:rFonts w:ascii="Lucida Sans" w:hAnsi="Lucida Sans"/>
              </w:rPr>
            </w:pPr>
          </w:p>
        </w:tc>
      </w:tr>
      <w:tr w:rsidR="00404C1F" w:rsidRPr="007828F9" w14:paraId="2BEE5CAB" w14:textId="77777777" w:rsidTr="00404C1F">
        <w:tc>
          <w:tcPr>
            <w:tcW w:w="2405" w:type="dxa"/>
          </w:tcPr>
          <w:p w14:paraId="3952A720" w14:textId="77777777" w:rsidR="00404C1F" w:rsidRPr="007828F9" w:rsidRDefault="00404C1F" w:rsidP="00404C1F">
            <w:pPr>
              <w:pStyle w:val="Telobesedila"/>
              <w:spacing w:line="288" w:lineRule="auto"/>
              <w:rPr>
                <w:rFonts w:ascii="Lucida Sans" w:hAnsi="Lucida Sans"/>
                <w:b/>
              </w:rPr>
            </w:pPr>
            <w:r w:rsidRPr="007828F9">
              <w:rPr>
                <w:rFonts w:ascii="Lucida Sans" w:hAnsi="Lucida Sans"/>
                <w:b/>
              </w:rPr>
              <w:t>Skupaj (merilo A)</w:t>
            </w:r>
          </w:p>
        </w:tc>
        <w:tc>
          <w:tcPr>
            <w:tcW w:w="2977" w:type="dxa"/>
          </w:tcPr>
          <w:p w14:paraId="32E23A96" w14:textId="77777777" w:rsidR="00404C1F" w:rsidRPr="007828F9" w:rsidRDefault="00404C1F" w:rsidP="00404C1F">
            <w:pPr>
              <w:pStyle w:val="Telobesedila"/>
              <w:spacing w:line="288" w:lineRule="auto"/>
              <w:rPr>
                <w:rFonts w:ascii="Lucida Sans" w:hAnsi="Lucida Sans"/>
                <w:b/>
              </w:rPr>
            </w:pPr>
          </w:p>
        </w:tc>
      </w:tr>
    </w:tbl>
    <w:p w14:paraId="7265CD3B" w14:textId="77777777" w:rsidR="00404C1F" w:rsidRPr="007828F9" w:rsidRDefault="00404C1F" w:rsidP="00404C1F">
      <w:pPr>
        <w:pStyle w:val="Telobesedila"/>
        <w:spacing w:line="288" w:lineRule="auto"/>
        <w:rPr>
          <w:rFonts w:ascii="Lucida Sans" w:hAnsi="Lucida Sans"/>
          <w:sz w:val="20"/>
          <w:szCs w:val="20"/>
        </w:rPr>
      </w:pPr>
    </w:p>
    <w:p w14:paraId="467F4AB7" w14:textId="77777777" w:rsidR="00404C1F" w:rsidRPr="007828F9" w:rsidRDefault="00404C1F" w:rsidP="00404C1F">
      <w:pPr>
        <w:pStyle w:val="Telobesedila"/>
        <w:spacing w:line="288" w:lineRule="auto"/>
        <w:rPr>
          <w:rFonts w:ascii="Lucida Sans" w:hAnsi="Lucida Sans"/>
          <w:sz w:val="20"/>
          <w:szCs w:val="20"/>
        </w:rPr>
      </w:pPr>
    </w:p>
    <w:p w14:paraId="1C62391B" w14:textId="77777777" w:rsidR="00404C1F" w:rsidRPr="007828F9" w:rsidRDefault="00404C1F" w:rsidP="00404C1F">
      <w:pPr>
        <w:pStyle w:val="Telobesedila"/>
        <w:spacing w:line="288" w:lineRule="auto"/>
        <w:rPr>
          <w:rFonts w:ascii="Lucida Sans" w:hAnsi="Lucida Sans"/>
          <w:sz w:val="20"/>
          <w:szCs w:val="20"/>
        </w:rPr>
      </w:pPr>
      <w:r w:rsidRPr="007828F9">
        <w:rPr>
          <w:rFonts w:ascii="Lucida Sans" w:hAnsi="Lucida Sans"/>
          <w:sz w:val="20"/>
          <w:szCs w:val="20"/>
        </w:rPr>
        <w:t>Ponudnik vpiše skupno vrednost -Skupaj merilo A v ponudbeni predra</w:t>
      </w:r>
      <w:r w:rsidRPr="007828F9">
        <w:rPr>
          <w:rFonts w:cs="Calibri"/>
          <w:sz w:val="20"/>
          <w:szCs w:val="20"/>
        </w:rPr>
        <w:t>č</w:t>
      </w:r>
      <w:r w:rsidRPr="007828F9">
        <w:rPr>
          <w:rFonts w:ascii="Lucida Sans" w:hAnsi="Lucida Sans"/>
          <w:sz w:val="20"/>
          <w:szCs w:val="20"/>
        </w:rPr>
        <w:t>un</w:t>
      </w:r>
    </w:p>
    <w:p w14:paraId="7AAF8A2A" w14:textId="77777777" w:rsidR="00404C1F" w:rsidRPr="007828F9" w:rsidRDefault="00404C1F" w:rsidP="00404C1F">
      <w:pPr>
        <w:spacing w:after="160" w:line="259" w:lineRule="auto"/>
        <w:rPr>
          <w:rFonts w:ascii="Lucida Sans" w:hAnsi="Lucida Sans"/>
          <w:b/>
          <w:iCs/>
          <w:sz w:val="20"/>
          <w:szCs w:val="20"/>
        </w:rPr>
      </w:pPr>
      <w:r>
        <w:rPr>
          <w:rFonts w:ascii="Lucida Sans" w:hAnsi="Lucida Sans"/>
          <w:b/>
          <w:iCs/>
          <w:sz w:val="20"/>
          <w:szCs w:val="20"/>
        </w:rPr>
        <w:br w:type="page"/>
      </w:r>
      <w:r w:rsidRPr="007828F9">
        <w:rPr>
          <w:rFonts w:ascii="Lucida Sans" w:hAnsi="Lucida Sans"/>
          <w:b/>
          <w:iCs/>
          <w:sz w:val="20"/>
          <w:szCs w:val="20"/>
        </w:rPr>
        <w:lastRenderedPageBreak/>
        <w:t xml:space="preserve">B. Servisne storitve </w:t>
      </w:r>
    </w:p>
    <w:p w14:paraId="3B5475DA" w14:textId="77777777" w:rsidR="00404C1F" w:rsidRPr="007828F9" w:rsidRDefault="00404C1F" w:rsidP="00404C1F">
      <w:pPr>
        <w:pStyle w:val="Telobesedila"/>
        <w:spacing w:after="0" w:line="288" w:lineRule="auto"/>
        <w:jc w:val="both"/>
        <w:rPr>
          <w:rFonts w:ascii="Lucida Sans" w:hAnsi="Lucida Sans"/>
          <w:b/>
          <w:sz w:val="20"/>
          <w:szCs w:val="20"/>
        </w:rPr>
      </w:pPr>
    </w:p>
    <w:p w14:paraId="323A0B21" w14:textId="77777777" w:rsidR="00404C1F" w:rsidRPr="003641F4" w:rsidRDefault="00404C1F" w:rsidP="00404C1F">
      <w:pPr>
        <w:pStyle w:val="Telobesedila"/>
        <w:spacing w:after="0" w:line="288" w:lineRule="auto"/>
        <w:jc w:val="both"/>
        <w:rPr>
          <w:rFonts w:cs="Calibri"/>
          <w:b/>
          <w:sz w:val="20"/>
          <w:szCs w:val="20"/>
        </w:rPr>
      </w:pPr>
      <w:r w:rsidRPr="007828F9">
        <w:rPr>
          <w:rFonts w:ascii="Lucida Sans" w:hAnsi="Lucida Sans"/>
          <w:sz w:val="20"/>
          <w:szCs w:val="20"/>
        </w:rPr>
        <w:t>Ponudnik poda ponudbeno ceno za servisno uro (60 minut) za avtokleparska, avtomehan</w:t>
      </w:r>
      <w:r>
        <w:rPr>
          <w:rFonts w:ascii="Lucida Sans" w:hAnsi="Lucida Sans"/>
          <w:sz w:val="20"/>
          <w:szCs w:val="20"/>
        </w:rPr>
        <w:t>i</w:t>
      </w:r>
      <w:r w:rsidRPr="0082523A">
        <w:rPr>
          <w:rFonts w:cs="Calibri"/>
          <w:sz w:val="20"/>
          <w:szCs w:val="20"/>
        </w:rPr>
        <w:t>č</w:t>
      </w:r>
      <w:r w:rsidRPr="0082523A">
        <w:rPr>
          <w:rFonts w:ascii="Lucida Sans" w:hAnsi="Lucida Sans"/>
          <w:sz w:val="20"/>
          <w:szCs w:val="20"/>
        </w:rPr>
        <w:t>na</w:t>
      </w:r>
      <w:r w:rsidRPr="007828F9">
        <w:rPr>
          <w:rFonts w:ascii="Lucida Sans" w:hAnsi="Lucida Sans"/>
          <w:sz w:val="20"/>
          <w:szCs w:val="20"/>
        </w:rPr>
        <w:t xml:space="preserve">, </w:t>
      </w: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in avtoli</w:t>
      </w:r>
      <w:r w:rsidRPr="007828F9">
        <w:rPr>
          <w:rFonts w:cs="Calibri"/>
          <w:sz w:val="20"/>
          <w:szCs w:val="20"/>
        </w:rPr>
        <w:t>č</w:t>
      </w:r>
      <w:r w:rsidRPr="007828F9">
        <w:rPr>
          <w:rFonts w:ascii="Lucida Sans" w:hAnsi="Lucida Sans"/>
          <w:sz w:val="20"/>
          <w:szCs w:val="20"/>
        </w:rPr>
        <w:t>arska dela in vzdr</w:t>
      </w:r>
      <w:r w:rsidRPr="007828F9">
        <w:rPr>
          <w:rFonts w:cs="Calibri"/>
          <w:sz w:val="20"/>
          <w:szCs w:val="20"/>
        </w:rPr>
        <w:t>ž</w:t>
      </w:r>
      <w:r w:rsidRPr="007828F9">
        <w:rPr>
          <w:rFonts w:ascii="Lucida Sans" w:hAnsi="Lucida Sans"/>
          <w:sz w:val="20"/>
          <w:szCs w:val="20"/>
        </w:rPr>
        <w:t>evalna dela.</w:t>
      </w:r>
      <w:r>
        <w:rPr>
          <w:rFonts w:ascii="Lucida Sans" w:hAnsi="Lucida Sans"/>
          <w:sz w:val="20"/>
          <w:szCs w:val="20"/>
        </w:rPr>
        <w:t xml:space="preserve"> </w:t>
      </w:r>
      <w:r w:rsidRPr="007828F9">
        <w:rPr>
          <w:rFonts w:ascii="Lucida Sans" w:hAnsi="Lucida Sans"/>
          <w:b/>
          <w:sz w:val="20"/>
          <w:szCs w:val="20"/>
        </w:rPr>
        <w:t>Skupaj (Merilo B)</w:t>
      </w:r>
      <w:r>
        <w:rPr>
          <w:rFonts w:ascii="Lucida Sans" w:hAnsi="Lucida Sans"/>
          <w:b/>
          <w:sz w:val="20"/>
          <w:szCs w:val="20"/>
        </w:rPr>
        <w:t xml:space="preserve"> je povpre</w:t>
      </w:r>
      <w:r w:rsidRPr="003641F4">
        <w:rPr>
          <w:rFonts w:cs="Calibri"/>
          <w:b/>
          <w:sz w:val="20"/>
          <w:szCs w:val="20"/>
        </w:rPr>
        <w:t>č</w:t>
      </w:r>
      <w:r w:rsidRPr="003641F4">
        <w:rPr>
          <w:rFonts w:ascii="Lucida Sans" w:hAnsi="Lucida Sans"/>
          <w:b/>
          <w:sz w:val="20"/>
          <w:szCs w:val="20"/>
        </w:rPr>
        <w:t>na vrednost</w:t>
      </w:r>
      <w:r>
        <w:rPr>
          <w:rFonts w:cs="Calibri"/>
          <w:b/>
          <w:sz w:val="20"/>
          <w:szCs w:val="20"/>
        </w:rPr>
        <w:t xml:space="preserve"> </w:t>
      </w:r>
      <w:r w:rsidRPr="003641F4">
        <w:rPr>
          <w:rFonts w:ascii="Lucida Sans" w:hAnsi="Lucida Sans"/>
          <w:b/>
          <w:sz w:val="20"/>
          <w:szCs w:val="20"/>
        </w:rPr>
        <w:t xml:space="preserve">posameznih urnih postavk. </w:t>
      </w:r>
    </w:p>
    <w:p w14:paraId="77C9D025" w14:textId="77777777" w:rsidR="00404C1F" w:rsidRPr="007828F9" w:rsidRDefault="00404C1F" w:rsidP="00404C1F">
      <w:pPr>
        <w:pStyle w:val="Telobesedila"/>
        <w:spacing w:after="0" w:line="288" w:lineRule="auto"/>
        <w:jc w:val="both"/>
        <w:rPr>
          <w:rFonts w:ascii="Lucida Sans" w:hAnsi="Lucida Sans"/>
          <w:b/>
          <w:sz w:val="20"/>
          <w:szCs w:val="20"/>
        </w:rPr>
      </w:pPr>
    </w:p>
    <w:tbl>
      <w:tblPr>
        <w:tblW w:w="9300" w:type="dxa"/>
        <w:tblInd w:w="4" w:type="dxa"/>
        <w:tblLayout w:type="fixed"/>
        <w:tblCellMar>
          <w:top w:w="55" w:type="dxa"/>
          <w:left w:w="51" w:type="dxa"/>
          <w:bottom w:w="55" w:type="dxa"/>
          <w:right w:w="55" w:type="dxa"/>
        </w:tblCellMar>
        <w:tblLook w:val="0000" w:firstRow="0" w:lastRow="0" w:firstColumn="0" w:lastColumn="0" w:noHBand="0" w:noVBand="0"/>
      </w:tblPr>
      <w:tblGrid>
        <w:gridCol w:w="1411"/>
        <w:gridCol w:w="2723"/>
        <w:gridCol w:w="2438"/>
        <w:gridCol w:w="2728"/>
      </w:tblGrid>
      <w:tr w:rsidR="00404C1F" w:rsidRPr="007828F9" w14:paraId="3BE149D5" w14:textId="77777777" w:rsidTr="00404C1F">
        <w:tc>
          <w:tcPr>
            <w:tcW w:w="1411" w:type="dxa"/>
            <w:tcBorders>
              <w:top w:val="single" w:sz="2" w:space="0" w:color="000001"/>
              <w:left w:val="single" w:sz="2" w:space="0" w:color="000001"/>
              <w:bottom w:val="single" w:sz="2" w:space="0" w:color="000001"/>
            </w:tcBorders>
            <w:shd w:val="clear" w:color="auto" w:fill="FFFFFF"/>
          </w:tcPr>
          <w:p w14:paraId="14430F82" w14:textId="77777777" w:rsidR="00404C1F" w:rsidRPr="007828F9" w:rsidRDefault="00404C1F" w:rsidP="00404C1F">
            <w:pPr>
              <w:pStyle w:val="Telobesedila"/>
              <w:spacing w:after="0" w:line="288" w:lineRule="auto"/>
              <w:jc w:val="both"/>
              <w:rPr>
                <w:rFonts w:ascii="Lucida Sans" w:hAnsi="Lucida Sans"/>
                <w:b/>
                <w:sz w:val="20"/>
                <w:szCs w:val="20"/>
              </w:rPr>
            </w:pPr>
            <w:r w:rsidRPr="007828F9">
              <w:rPr>
                <w:rFonts w:ascii="Lucida Sans" w:hAnsi="Lucida Sans"/>
                <w:b/>
                <w:sz w:val="20"/>
                <w:szCs w:val="20"/>
              </w:rPr>
              <w:t>Zaporedna številka</w:t>
            </w:r>
          </w:p>
        </w:tc>
        <w:tc>
          <w:tcPr>
            <w:tcW w:w="2723" w:type="dxa"/>
            <w:tcBorders>
              <w:top w:val="single" w:sz="2" w:space="0" w:color="000001"/>
              <w:left w:val="single" w:sz="2" w:space="0" w:color="000001"/>
              <w:bottom w:val="single" w:sz="2" w:space="0" w:color="000001"/>
            </w:tcBorders>
            <w:shd w:val="clear" w:color="auto" w:fill="FFFFFF"/>
          </w:tcPr>
          <w:p w14:paraId="6BB6AFA3" w14:textId="77777777" w:rsidR="00404C1F" w:rsidRPr="007828F9" w:rsidRDefault="00404C1F" w:rsidP="00404C1F">
            <w:pPr>
              <w:pStyle w:val="Telobesedila"/>
              <w:spacing w:after="0" w:line="288" w:lineRule="auto"/>
              <w:jc w:val="center"/>
              <w:rPr>
                <w:rFonts w:ascii="Lucida Sans" w:hAnsi="Lucida Sans"/>
                <w:b/>
                <w:sz w:val="20"/>
                <w:szCs w:val="20"/>
              </w:rPr>
            </w:pPr>
            <w:r w:rsidRPr="007828F9">
              <w:rPr>
                <w:rFonts w:ascii="Lucida Sans" w:hAnsi="Lucida Sans"/>
                <w:b/>
                <w:sz w:val="20"/>
                <w:szCs w:val="20"/>
              </w:rPr>
              <w:t>Storitev</w:t>
            </w:r>
          </w:p>
        </w:tc>
        <w:tc>
          <w:tcPr>
            <w:tcW w:w="2438" w:type="dxa"/>
            <w:tcBorders>
              <w:top w:val="single" w:sz="2" w:space="0" w:color="000001"/>
              <w:left w:val="single" w:sz="2" w:space="0" w:color="000001"/>
              <w:bottom w:val="single" w:sz="2" w:space="0" w:color="000001"/>
            </w:tcBorders>
            <w:shd w:val="clear" w:color="auto" w:fill="FFFFFF"/>
          </w:tcPr>
          <w:p w14:paraId="5A7CF002" w14:textId="77777777" w:rsidR="00404C1F" w:rsidRPr="007828F9" w:rsidRDefault="00404C1F" w:rsidP="00404C1F">
            <w:pPr>
              <w:pStyle w:val="Telobesedila"/>
              <w:spacing w:after="0" w:line="288" w:lineRule="auto"/>
              <w:jc w:val="center"/>
              <w:rPr>
                <w:rFonts w:ascii="Lucida Sans" w:hAnsi="Lucida Sans"/>
                <w:b/>
                <w:sz w:val="20"/>
                <w:szCs w:val="20"/>
              </w:rPr>
            </w:pPr>
            <w:r w:rsidRPr="007828F9">
              <w:rPr>
                <w:rFonts w:ascii="Lucida Sans" w:hAnsi="Lucida Sans"/>
                <w:b/>
                <w:sz w:val="20"/>
                <w:szCs w:val="20"/>
              </w:rPr>
              <w:t>Enota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061056DF" w14:textId="77777777" w:rsidR="00404C1F" w:rsidRPr="007828F9" w:rsidRDefault="00404C1F" w:rsidP="00404C1F">
            <w:pPr>
              <w:pStyle w:val="Telobesedila"/>
              <w:spacing w:after="0" w:line="288" w:lineRule="auto"/>
              <w:jc w:val="center"/>
              <w:rPr>
                <w:rFonts w:ascii="Lucida Sans" w:hAnsi="Lucida Sans"/>
                <w:sz w:val="20"/>
                <w:szCs w:val="20"/>
              </w:rPr>
            </w:pPr>
            <w:r w:rsidRPr="007828F9">
              <w:rPr>
                <w:rFonts w:ascii="Lucida Sans" w:hAnsi="Lucida Sans"/>
                <w:b/>
                <w:sz w:val="20"/>
                <w:szCs w:val="20"/>
              </w:rPr>
              <w:t>Cena EUR brez DDV</w:t>
            </w:r>
          </w:p>
        </w:tc>
      </w:tr>
      <w:tr w:rsidR="00404C1F" w:rsidRPr="007828F9" w14:paraId="7B6C2CF7" w14:textId="77777777" w:rsidTr="00404C1F">
        <w:tc>
          <w:tcPr>
            <w:tcW w:w="1411" w:type="dxa"/>
            <w:tcBorders>
              <w:top w:val="single" w:sz="2" w:space="0" w:color="000001"/>
              <w:left w:val="single" w:sz="2" w:space="0" w:color="000001"/>
              <w:bottom w:val="single" w:sz="2" w:space="0" w:color="000001"/>
            </w:tcBorders>
            <w:shd w:val="clear" w:color="auto" w:fill="FFFFFF"/>
          </w:tcPr>
          <w:p w14:paraId="4CDA3949"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b/>
                <w:sz w:val="20"/>
                <w:szCs w:val="20"/>
              </w:rPr>
              <w:t>1</w:t>
            </w:r>
          </w:p>
        </w:tc>
        <w:tc>
          <w:tcPr>
            <w:tcW w:w="2723" w:type="dxa"/>
            <w:tcBorders>
              <w:top w:val="single" w:sz="2" w:space="0" w:color="000001"/>
              <w:left w:val="single" w:sz="2" w:space="0" w:color="000001"/>
              <w:bottom w:val="single" w:sz="2" w:space="0" w:color="000001"/>
            </w:tcBorders>
            <w:shd w:val="clear" w:color="auto" w:fill="FFFFFF"/>
          </w:tcPr>
          <w:p w14:paraId="6AD4753E" w14:textId="77777777" w:rsidR="00404C1F" w:rsidRPr="007828F9" w:rsidRDefault="00404C1F" w:rsidP="00404C1F">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Servisna in vzdr</w:t>
            </w:r>
            <w:r w:rsidRPr="007828F9">
              <w:rPr>
                <w:rFonts w:cs="Calibri"/>
                <w:sz w:val="20"/>
                <w:szCs w:val="20"/>
              </w:rPr>
              <w:t>ž</w:t>
            </w:r>
            <w:r w:rsidRPr="007828F9">
              <w:rPr>
                <w:rFonts w:ascii="Lucida Sans" w:hAnsi="Lucida Sans"/>
                <w:sz w:val="20"/>
                <w:szCs w:val="20"/>
              </w:rPr>
              <w:t>evalna dela</w:t>
            </w:r>
          </w:p>
        </w:tc>
        <w:tc>
          <w:tcPr>
            <w:tcW w:w="2438" w:type="dxa"/>
            <w:tcBorders>
              <w:top w:val="single" w:sz="2" w:space="0" w:color="000001"/>
              <w:left w:val="single" w:sz="2" w:space="0" w:color="000001"/>
              <w:bottom w:val="single" w:sz="2" w:space="0" w:color="000001"/>
            </w:tcBorders>
            <w:shd w:val="clear" w:color="auto" w:fill="FFFFFF"/>
          </w:tcPr>
          <w:p w14:paraId="73A2AF8D" w14:textId="77777777" w:rsidR="00404C1F" w:rsidRPr="007828F9" w:rsidRDefault="00404C1F" w:rsidP="00404C1F">
            <w:pPr>
              <w:pStyle w:val="Telobesedila"/>
              <w:spacing w:after="0" w:line="288" w:lineRule="auto"/>
              <w:jc w:val="center"/>
              <w:rPr>
                <w:rFonts w:ascii="Lucida Sans" w:hAnsi="Lucida Sans"/>
                <w:sz w:val="20"/>
                <w:szCs w:val="20"/>
              </w:rPr>
            </w:pPr>
            <w:r w:rsidRPr="007828F9">
              <w:rPr>
                <w:rFonts w:ascii="Lucida Sans" w:hAnsi="Lucida Sans"/>
                <w:sz w:val="20"/>
                <w:szCs w:val="20"/>
              </w:rPr>
              <w:t>Servisna 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4335A0F2"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4742D274" w14:textId="77777777" w:rsidTr="00404C1F">
        <w:tc>
          <w:tcPr>
            <w:tcW w:w="1411" w:type="dxa"/>
            <w:tcBorders>
              <w:top w:val="single" w:sz="2" w:space="0" w:color="000001"/>
              <w:left w:val="single" w:sz="2" w:space="0" w:color="000001"/>
              <w:bottom w:val="single" w:sz="2" w:space="0" w:color="000001"/>
            </w:tcBorders>
            <w:shd w:val="clear" w:color="auto" w:fill="FFFFFF"/>
          </w:tcPr>
          <w:p w14:paraId="000603C2" w14:textId="77777777" w:rsidR="00404C1F" w:rsidRPr="007828F9" w:rsidRDefault="00404C1F" w:rsidP="00404C1F">
            <w:pPr>
              <w:pStyle w:val="Telobesedila"/>
              <w:spacing w:after="0" w:line="288" w:lineRule="auto"/>
              <w:jc w:val="both"/>
              <w:rPr>
                <w:rFonts w:ascii="Lucida Sans" w:hAnsi="Lucida Sans"/>
                <w:b/>
                <w:sz w:val="20"/>
                <w:szCs w:val="20"/>
              </w:rPr>
            </w:pPr>
            <w:r w:rsidRPr="007828F9">
              <w:rPr>
                <w:rFonts w:ascii="Lucida Sans" w:hAnsi="Lucida Sans"/>
                <w:b/>
                <w:sz w:val="20"/>
                <w:szCs w:val="20"/>
              </w:rPr>
              <w:t>2</w:t>
            </w:r>
          </w:p>
        </w:tc>
        <w:tc>
          <w:tcPr>
            <w:tcW w:w="2723" w:type="dxa"/>
            <w:tcBorders>
              <w:top w:val="single" w:sz="2" w:space="0" w:color="000001"/>
              <w:left w:val="single" w:sz="2" w:space="0" w:color="000001"/>
              <w:bottom w:val="single" w:sz="2" w:space="0" w:color="000001"/>
            </w:tcBorders>
            <w:shd w:val="clear" w:color="auto" w:fill="FFFFFF"/>
          </w:tcPr>
          <w:p w14:paraId="01CADF0E" w14:textId="77777777" w:rsidR="00404C1F" w:rsidRPr="007828F9" w:rsidRDefault="00404C1F" w:rsidP="00404C1F">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Avtokleparska dela</w:t>
            </w:r>
          </w:p>
        </w:tc>
        <w:tc>
          <w:tcPr>
            <w:tcW w:w="2438" w:type="dxa"/>
            <w:tcBorders>
              <w:top w:val="single" w:sz="2" w:space="0" w:color="000001"/>
              <w:left w:val="single" w:sz="2" w:space="0" w:color="000001"/>
              <w:bottom w:val="single" w:sz="2" w:space="0" w:color="000001"/>
            </w:tcBorders>
            <w:shd w:val="clear" w:color="auto" w:fill="FFFFFF"/>
          </w:tcPr>
          <w:p w14:paraId="5EDBCAB1" w14:textId="77777777" w:rsidR="00404C1F" w:rsidRPr="007828F9" w:rsidRDefault="00404C1F" w:rsidP="00404C1F">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30FBCF0C"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0D7CB762" w14:textId="77777777" w:rsidTr="00404C1F">
        <w:tc>
          <w:tcPr>
            <w:tcW w:w="1411" w:type="dxa"/>
            <w:tcBorders>
              <w:top w:val="single" w:sz="2" w:space="0" w:color="000001"/>
              <w:left w:val="single" w:sz="2" w:space="0" w:color="000001"/>
              <w:bottom w:val="single" w:sz="2" w:space="0" w:color="000001"/>
            </w:tcBorders>
            <w:shd w:val="clear" w:color="auto" w:fill="FFFFFF"/>
          </w:tcPr>
          <w:p w14:paraId="699096D6" w14:textId="77777777" w:rsidR="00404C1F" w:rsidRPr="007828F9" w:rsidRDefault="00404C1F" w:rsidP="00404C1F">
            <w:pPr>
              <w:pStyle w:val="Telobesedila"/>
              <w:spacing w:after="0" w:line="288" w:lineRule="auto"/>
              <w:jc w:val="both"/>
              <w:rPr>
                <w:rFonts w:ascii="Lucida Sans" w:hAnsi="Lucida Sans"/>
                <w:b/>
                <w:sz w:val="20"/>
                <w:szCs w:val="20"/>
              </w:rPr>
            </w:pPr>
            <w:r w:rsidRPr="007828F9">
              <w:rPr>
                <w:rFonts w:ascii="Lucida Sans" w:hAnsi="Lucida Sans"/>
                <w:b/>
                <w:sz w:val="20"/>
                <w:szCs w:val="20"/>
              </w:rPr>
              <w:t>3</w:t>
            </w:r>
          </w:p>
        </w:tc>
        <w:tc>
          <w:tcPr>
            <w:tcW w:w="2723" w:type="dxa"/>
            <w:tcBorders>
              <w:top w:val="single" w:sz="2" w:space="0" w:color="000001"/>
              <w:left w:val="single" w:sz="2" w:space="0" w:color="000001"/>
              <w:bottom w:val="single" w:sz="2" w:space="0" w:color="000001"/>
            </w:tcBorders>
            <w:shd w:val="clear" w:color="auto" w:fill="FFFFFF"/>
          </w:tcPr>
          <w:p w14:paraId="6AF782C1" w14:textId="77777777" w:rsidR="00404C1F" w:rsidRPr="007828F9" w:rsidRDefault="00404C1F" w:rsidP="00404C1F">
            <w:pPr>
              <w:pStyle w:val="Telobesedila"/>
              <w:snapToGrid w:val="0"/>
              <w:spacing w:after="0" w:line="288" w:lineRule="auto"/>
              <w:jc w:val="both"/>
              <w:rPr>
                <w:rFonts w:ascii="Lucida Sans" w:hAnsi="Lucida Sans"/>
                <w:sz w:val="20"/>
                <w:szCs w:val="20"/>
              </w:rPr>
            </w:pP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dela</w:t>
            </w:r>
          </w:p>
        </w:tc>
        <w:tc>
          <w:tcPr>
            <w:tcW w:w="2438" w:type="dxa"/>
            <w:tcBorders>
              <w:top w:val="single" w:sz="2" w:space="0" w:color="000001"/>
              <w:left w:val="single" w:sz="2" w:space="0" w:color="000001"/>
              <w:bottom w:val="single" w:sz="2" w:space="0" w:color="000001"/>
            </w:tcBorders>
            <w:shd w:val="clear" w:color="auto" w:fill="FFFFFF"/>
          </w:tcPr>
          <w:p w14:paraId="34601F59" w14:textId="77777777" w:rsidR="00404C1F" w:rsidRPr="007828F9" w:rsidRDefault="00404C1F" w:rsidP="00404C1F">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669F6F46"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249DFF83" w14:textId="77777777" w:rsidTr="00404C1F">
        <w:tc>
          <w:tcPr>
            <w:tcW w:w="1411" w:type="dxa"/>
            <w:tcBorders>
              <w:top w:val="single" w:sz="2" w:space="0" w:color="000001"/>
              <w:left w:val="single" w:sz="2" w:space="0" w:color="000001"/>
              <w:bottom w:val="single" w:sz="2" w:space="0" w:color="000001"/>
            </w:tcBorders>
            <w:shd w:val="clear" w:color="auto" w:fill="FFFFFF"/>
          </w:tcPr>
          <w:p w14:paraId="0493F41C" w14:textId="77777777" w:rsidR="00404C1F" w:rsidRPr="007828F9" w:rsidRDefault="00404C1F" w:rsidP="00404C1F">
            <w:pPr>
              <w:pStyle w:val="Telobesedila"/>
              <w:spacing w:after="0" w:line="288" w:lineRule="auto"/>
              <w:jc w:val="both"/>
              <w:rPr>
                <w:rFonts w:ascii="Lucida Sans" w:hAnsi="Lucida Sans"/>
                <w:b/>
                <w:sz w:val="20"/>
                <w:szCs w:val="20"/>
              </w:rPr>
            </w:pPr>
            <w:r w:rsidRPr="007828F9">
              <w:rPr>
                <w:rFonts w:ascii="Lucida Sans" w:hAnsi="Lucida Sans"/>
                <w:b/>
                <w:sz w:val="20"/>
                <w:szCs w:val="20"/>
              </w:rPr>
              <w:t>4</w:t>
            </w:r>
          </w:p>
        </w:tc>
        <w:tc>
          <w:tcPr>
            <w:tcW w:w="2723" w:type="dxa"/>
            <w:tcBorders>
              <w:top w:val="single" w:sz="2" w:space="0" w:color="000001"/>
              <w:left w:val="single" w:sz="2" w:space="0" w:color="000001"/>
              <w:bottom w:val="single" w:sz="2" w:space="0" w:color="000001"/>
            </w:tcBorders>
            <w:shd w:val="clear" w:color="auto" w:fill="FFFFFF"/>
          </w:tcPr>
          <w:p w14:paraId="3B0890EB" w14:textId="77777777" w:rsidR="00404C1F" w:rsidRPr="007828F9" w:rsidRDefault="00404C1F" w:rsidP="00404C1F">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Avtoli</w:t>
            </w:r>
            <w:r w:rsidRPr="007828F9">
              <w:rPr>
                <w:rFonts w:cs="Calibri"/>
                <w:sz w:val="20"/>
                <w:szCs w:val="20"/>
              </w:rPr>
              <w:t>č</w:t>
            </w:r>
            <w:r w:rsidRPr="007828F9">
              <w:rPr>
                <w:rFonts w:ascii="Lucida Sans" w:hAnsi="Lucida Sans"/>
                <w:sz w:val="20"/>
                <w:szCs w:val="20"/>
              </w:rPr>
              <w:t>arska dela</w:t>
            </w:r>
          </w:p>
        </w:tc>
        <w:tc>
          <w:tcPr>
            <w:tcW w:w="2438" w:type="dxa"/>
            <w:tcBorders>
              <w:top w:val="single" w:sz="2" w:space="0" w:color="000001"/>
              <w:left w:val="single" w:sz="2" w:space="0" w:color="000001"/>
              <w:bottom w:val="single" w:sz="2" w:space="0" w:color="000001"/>
            </w:tcBorders>
            <w:shd w:val="clear" w:color="auto" w:fill="FFFFFF"/>
          </w:tcPr>
          <w:p w14:paraId="52AC4A6E" w14:textId="77777777" w:rsidR="00404C1F" w:rsidRPr="007828F9" w:rsidRDefault="00404C1F" w:rsidP="00404C1F">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36B04D9B" w14:textId="77777777" w:rsidR="00404C1F" w:rsidRPr="007828F9" w:rsidRDefault="00404C1F" w:rsidP="00404C1F">
            <w:pPr>
              <w:pStyle w:val="Telobesedila"/>
              <w:snapToGrid w:val="0"/>
              <w:spacing w:after="0" w:line="288" w:lineRule="auto"/>
              <w:jc w:val="both"/>
              <w:rPr>
                <w:rFonts w:ascii="Lucida Sans" w:hAnsi="Lucida Sans"/>
                <w:sz w:val="20"/>
                <w:szCs w:val="20"/>
              </w:rPr>
            </w:pPr>
          </w:p>
        </w:tc>
      </w:tr>
      <w:tr w:rsidR="00404C1F" w:rsidRPr="007828F9" w14:paraId="727C37F3" w14:textId="77777777" w:rsidTr="00404C1F">
        <w:tc>
          <w:tcPr>
            <w:tcW w:w="1411" w:type="dxa"/>
            <w:tcBorders>
              <w:top w:val="single" w:sz="2" w:space="0" w:color="000001"/>
              <w:left w:val="single" w:sz="2" w:space="0" w:color="000001"/>
              <w:bottom w:val="single" w:sz="2" w:space="0" w:color="000001"/>
            </w:tcBorders>
            <w:shd w:val="clear" w:color="auto" w:fill="FFFFFF"/>
          </w:tcPr>
          <w:p w14:paraId="5C601403" w14:textId="77777777" w:rsidR="00404C1F" w:rsidRPr="007828F9" w:rsidRDefault="00404C1F" w:rsidP="00404C1F">
            <w:pPr>
              <w:pStyle w:val="Telobesedila"/>
              <w:spacing w:after="0" w:line="288" w:lineRule="auto"/>
              <w:jc w:val="both"/>
              <w:rPr>
                <w:rFonts w:ascii="Lucida Sans" w:hAnsi="Lucida Sans"/>
                <w:b/>
                <w:sz w:val="20"/>
                <w:szCs w:val="20"/>
              </w:rPr>
            </w:pPr>
          </w:p>
        </w:tc>
        <w:tc>
          <w:tcPr>
            <w:tcW w:w="2723" w:type="dxa"/>
            <w:tcBorders>
              <w:top w:val="single" w:sz="2" w:space="0" w:color="000001"/>
              <w:left w:val="single" w:sz="2" w:space="0" w:color="000001"/>
              <w:bottom w:val="single" w:sz="2" w:space="0" w:color="000001"/>
            </w:tcBorders>
            <w:shd w:val="clear" w:color="auto" w:fill="FFFFFF"/>
          </w:tcPr>
          <w:p w14:paraId="6CECA59B" w14:textId="77777777" w:rsidR="00404C1F" w:rsidRPr="007828F9" w:rsidRDefault="00404C1F" w:rsidP="00404C1F">
            <w:pPr>
              <w:pStyle w:val="Telobesedila"/>
              <w:snapToGrid w:val="0"/>
              <w:spacing w:after="0" w:line="288" w:lineRule="auto"/>
              <w:jc w:val="both"/>
              <w:rPr>
                <w:rFonts w:ascii="Lucida Sans" w:hAnsi="Lucida Sans"/>
                <w:b/>
                <w:sz w:val="20"/>
                <w:szCs w:val="20"/>
              </w:rPr>
            </w:pPr>
            <w:r w:rsidRPr="007828F9">
              <w:rPr>
                <w:rFonts w:ascii="Lucida Sans" w:hAnsi="Lucida Sans"/>
                <w:b/>
                <w:sz w:val="20"/>
                <w:szCs w:val="20"/>
              </w:rPr>
              <w:t>Skupaj (Merilo B)</w:t>
            </w:r>
          </w:p>
        </w:tc>
        <w:tc>
          <w:tcPr>
            <w:tcW w:w="2438" w:type="dxa"/>
            <w:tcBorders>
              <w:top w:val="single" w:sz="2" w:space="0" w:color="000001"/>
              <w:left w:val="single" w:sz="2" w:space="0" w:color="000001"/>
              <w:bottom w:val="single" w:sz="2" w:space="0" w:color="000001"/>
            </w:tcBorders>
            <w:shd w:val="clear" w:color="auto" w:fill="FFFFFF"/>
          </w:tcPr>
          <w:p w14:paraId="4D9A2870" w14:textId="77777777" w:rsidR="00404C1F" w:rsidRPr="007828F9" w:rsidRDefault="00404C1F" w:rsidP="00404C1F">
            <w:pPr>
              <w:pStyle w:val="Telobesedila"/>
              <w:spacing w:after="0" w:line="288" w:lineRule="auto"/>
              <w:jc w:val="center"/>
              <w:rPr>
                <w:rFonts w:ascii="Lucida Sans" w:hAnsi="Lucida Sans"/>
                <w:b/>
                <w:sz w:val="20"/>
                <w:szCs w:val="20"/>
              </w:rPr>
            </w:pPr>
            <w:r w:rsidRPr="007828F9">
              <w:rPr>
                <w:rFonts w:ascii="Lucida Sans" w:hAnsi="Lucida Sans"/>
                <w:b/>
                <w:sz w:val="20"/>
                <w:szCs w:val="20"/>
              </w:rPr>
              <w:t>/</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2E0E37B7" w14:textId="77777777" w:rsidR="00404C1F" w:rsidRPr="007828F9" w:rsidRDefault="00404C1F" w:rsidP="00404C1F">
            <w:pPr>
              <w:pStyle w:val="Telobesedila"/>
              <w:snapToGrid w:val="0"/>
              <w:spacing w:after="0" w:line="288" w:lineRule="auto"/>
              <w:jc w:val="both"/>
              <w:rPr>
                <w:rFonts w:ascii="Lucida Sans" w:hAnsi="Lucida Sans"/>
                <w:b/>
                <w:sz w:val="20"/>
                <w:szCs w:val="20"/>
              </w:rPr>
            </w:pPr>
          </w:p>
        </w:tc>
      </w:tr>
    </w:tbl>
    <w:p w14:paraId="227B68A1" w14:textId="77777777" w:rsidR="00404C1F" w:rsidRPr="007828F9" w:rsidRDefault="00404C1F" w:rsidP="00404C1F">
      <w:pPr>
        <w:pStyle w:val="Telobesedila"/>
        <w:spacing w:after="0" w:line="288" w:lineRule="auto"/>
        <w:jc w:val="both"/>
        <w:rPr>
          <w:rFonts w:ascii="Lucida Sans" w:hAnsi="Lucida Sans"/>
          <w:sz w:val="20"/>
          <w:szCs w:val="20"/>
        </w:rPr>
      </w:pPr>
    </w:p>
    <w:p w14:paraId="7369ABFF" w14:textId="77777777" w:rsidR="00404C1F" w:rsidRPr="007828F9" w:rsidRDefault="00404C1F" w:rsidP="00404C1F">
      <w:pPr>
        <w:pStyle w:val="Telobesedila"/>
        <w:spacing w:after="0" w:line="288" w:lineRule="auto"/>
        <w:jc w:val="both"/>
        <w:rPr>
          <w:rFonts w:ascii="Lucida Sans" w:hAnsi="Lucida Sans"/>
          <w:sz w:val="20"/>
          <w:szCs w:val="20"/>
        </w:rPr>
      </w:pPr>
    </w:p>
    <w:p w14:paraId="37F848BA" w14:textId="77777777" w:rsidR="00404C1F" w:rsidRPr="007828F9" w:rsidRDefault="00404C1F" w:rsidP="00404C1F">
      <w:pPr>
        <w:pStyle w:val="Telobesedila"/>
        <w:spacing w:after="0" w:line="288" w:lineRule="auto"/>
        <w:jc w:val="both"/>
        <w:rPr>
          <w:rFonts w:ascii="Lucida Sans" w:hAnsi="Lucida Sans"/>
          <w:sz w:val="20"/>
          <w:szCs w:val="20"/>
        </w:rPr>
      </w:pPr>
    </w:p>
    <w:p w14:paraId="4B0AE169" w14:textId="77777777" w:rsidR="00404C1F" w:rsidRPr="007828F9" w:rsidRDefault="00404C1F" w:rsidP="00404C1F">
      <w:pPr>
        <w:pStyle w:val="Telobesedila"/>
        <w:spacing w:after="0" w:line="288" w:lineRule="auto"/>
        <w:jc w:val="both"/>
        <w:rPr>
          <w:rFonts w:ascii="Lucida Sans" w:hAnsi="Lucida Sans"/>
          <w:b/>
          <w:sz w:val="20"/>
          <w:szCs w:val="20"/>
        </w:rPr>
      </w:pPr>
    </w:p>
    <w:p w14:paraId="7B764AD0" w14:textId="77777777" w:rsidR="00404C1F" w:rsidRPr="007828F9" w:rsidRDefault="00404C1F" w:rsidP="00404C1F">
      <w:pPr>
        <w:pStyle w:val="Telobesedila"/>
        <w:spacing w:after="0" w:line="288" w:lineRule="auto"/>
        <w:jc w:val="both"/>
        <w:rPr>
          <w:rFonts w:ascii="Lucida Sans" w:hAnsi="Lucida Sans"/>
          <w:b/>
          <w:sz w:val="20"/>
          <w:szCs w:val="20"/>
        </w:rPr>
      </w:pPr>
      <w:r w:rsidRPr="007828F9">
        <w:rPr>
          <w:rFonts w:ascii="Lucida Sans" w:hAnsi="Lucida Sans"/>
          <w:b/>
          <w:bCs/>
          <w:iCs/>
          <w:sz w:val="20"/>
          <w:szCs w:val="20"/>
        </w:rPr>
        <w:t>C. Popust na ceno nadomestnih delov in drobnega ter potrošnega materiala</w:t>
      </w:r>
    </w:p>
    <w:p w14:paraId="04210D52" w14:textId="77777777" w:rsidR="00404C1F" w:rsidRPr="007828F9" w:rsidRDefault="00404C1F" w:rsidP="00404C1F">
      <w:pPr>
        <w:pStyle w:val="Telobesedila"/>
        <w:spacing w:after="0" w:line="288" w:lineRule="auto"/>
        <w:jc w:val="both"/>
        <w:rPr>
          <w:rFonts w:ascii="Lucida Sans" w:hAnsi="Lucida Sans"/>
          <w:sz w:val="20"/>
          <w:szCs w:val="20"/>
        </w:rPr>
      </w:pPr>
    </w:p>
    <w:p w14:paraId="0308AABB" w14:textId="77777777" w:rsidR="00404C1F" w:rsidRPr="007828F9" w:rsidRDefault="00404C1F" w:rsidP="00404C1F">
      <w:pPr>
        <w:pStyle w:val="Telobesedila"/>
        <w:spacing w:after="0" w:line="288" w:lineRule="auto"/>
        <w:jc w:val="both"/>
        <w:rPr>
          <w:rFonts w:ascii="Lucida Sans" w:hAnsi="Lucida Sans"/>
          <w:sz w:val="20"/>
          <w:szCs w:val="20"/>
        </w:rPr>
      </w:pPr>
      <w:r w:rsidRPr="007828F9">
        <w:rPr>
          <w:rFonts w:ascii="Lucida Sans" w:hAnsi="Lucida Sans"/>
          <w:sz w:val="20"/>
          <w:szCs w:val="20"/>
        </w:rPr>
        <w:t>Popust na cene nadomestnih delov in drobnega ter potrošnega materiala znaša _________%.</w:t>
      </w:r>
    </w:p>
    <w:p w14:paraId="7E8A744A" w14:textId="77777777" w:rsidR="00404C1F" w:rsidRPr="007828F9" w:rsidRDefault="00404C1F" w:rsidP="00404C1F">
      <w:pPr>
        <w:pStyle w:val="Telobesedila"/>
        <w:suppressAutoHyphens/>
        <w:spacing w:after="0" w:line="288" w:lineRule="auto"/>
        <w:jc w:val="both"/>
        <w:rPr>
          <w:rFonts w:ascii="Lucida Sans" w:hAnsi="Lucida Sans"/>
          <w:sz w:val="20"/>
          <w:szCs w:val="20"/>
        </w:rPr>
      </w:pPr>
    </w:p>
    <w:p w14:paraId="209C291B" w14:textId="77777777" w:rsidR="00404C1F" w:rsidRPr="007828F9" w:rsidRDefault="00404C1F" w:rsidP="00404C1F">
      <w:pPr>
        <w:pStyle w:val="Telobesedila"/>
        <w:suppressAutoHyphens/>
        <w:spacing w:after="0" w:line="288" w:lineRule="auto"/>
        <w:jc w:val="both"/>
        <w:rPr>
          <w:rFonts w:ascii="Lucida Sans" w:hAnsi="Lucida Sans"/>
          <w:sz w:val="20"/>
          <w:szCs w:val="20"/>
        </w:rPr>
      </w:pPr>
      <w:r w:rsidRPr="00897386">
        <w:rPr>
          <w:rFonts w:ascii="Lucida Sans" w:hAnsi="Lucida Sans"/>
          <w:sz w:val="20"/>
          <w:szCs w:val="20"/>
        </w:rPr>
        <w:t>Vgrajeni originalni nadomestni deli in materiali se bodo zara</w:t>
      </w:r>
      <w:r w:rsidRPr="00897386">
        <w:rPr>
          <w:rFonts w:cs="Calibri"/>
          <w:sz w:val="20"/>
          <w:szCs w:val="20"/>
        </w:rPr>
        <w:t>č</w:t>
      </w:r>
      <w:r w:rsidRPr="00897386">
        <w:rPr>
          <w:rFonts w:ascii="Lucida Sans" w:hAnsi="Lucida Sans"/>
          <w:sz w:val="20"/>
          <w:szCs w:val="20"/>
        </w:rPr>
        <w:t>unavali po vsakokrat veljavnih cenah iz uradnega cenika izbranega ponudnika, veljavnega na dan sprejema vozila v servisno delavnico, z upo</w:t>
      </w:r>
      <w:r w:rsidRPr="00897386">
        <w:rPr>
          <w:rFonts w:ascii="Lucida Sans" w:hAnsi="Lucida Sans" w:cs="Lucida Sans"/>
          <w:sz w:val="20"/>
          <w:szCs w:val="20"/>
        </w:rPr>
        <w:t>š</w:t>
      </w:r>
      <w:r w:rsidRPr="00897386">
        <w:rPr>
          <w:rFonts w:ascii="Lucida Sans" w:hAnsi="Lucida Sans"/>
          <w:sz w:val="20"/>
          <w:szCs w:val="20"/>
        </w:rPr>
        <w:t>tevanim pogodbeno dogovorjenim popustom.</w:t>
      </w:r>
    </w:p>
    <w:p w14:paraId="21E1C2B5" w14:textId="77777777" w:rsidR="00404C1F" w:rsidRPr="007828F9" w:rsidRDefault="00404C1F" w:rsidP="00404C1F">
      <w:pPr>
        <w:pStyle w:val="Telobesedila"/>
        <w:suppressAutoHyphens/>
        <w:spacing w:after="0" w:line="288" w:lineRule="auto"/>
        <w:ind w:left="720"/>
        <w:jc w:val="both"/>
        <w:rPr>
          <w:rFonts w:ascii="Lucida Sans" w:hAnsi="Lucida Sans"/>
          <w:sz w:val="20"/>
          <w:szCs w:val="20"/>
        </w:rPr>
      </w:pPr>
    </w:p>
    <w:p w14:paraId="6CF761AF" w14:textId="77777777" w:rsidR="00404C1F" w:rsidRPr="007828F9" w:rsidRDefault="00404C1F" w:rsidP="00404C1F">
      <w:pPr>
        <w:pStyle w:val="Telobesedila"/>
        <w:suppressAutoHyphens/>
        <w:spacing w:after="0" w:line="288" w:lineRule="auto"/>
        <w:jc w:val="both"/>
        <w:rPr>
          <w:rFonts w:ascii="Lucida Sans" w:hAnsi="Lucida Sans"/>
          <w:sz w:val="20"/>
          <w:szCs w:val="20"/>
        </w:rPr>
      </w:pPr>
      <w:r w:rsidRPr="007828F9">
        <w:rPr>
          <w:rFonts w:ascii="Lucida Sans" w:hAnsi="Lucida Sans"/>
          <w:sz w:val="20"/>
          <w:szCs w:val="20"/>
        </w:rPr>
        <w:t>Ponudnik bo vgrajeval cenejše nadomestne dele in materiale, ki se bodo zara</w:t>
      </w:r>
      <w:r w:rsidRPr="007828F9">
        <w:rPr>
          <w:rFonts w:cs="Calibri"/>
          <w:sz w:val="20"/>
          <w:szCs w:val="20"/>
        </w:rPr>
        <w:t>č</w:t>
      </w:r>
      <w:r w:rsidRPr="007828F9">
        <w:rPr>
          <w:rFonts w:ascii="Lucida Sans" w:hAnsi="Lucida Sans"/>
          <w:sz w:val="20"/>
          <w:szCs w:val="20"/>
        </w:rPr>
        <w:t>unali po cenah iz uradnega cenika cenej</w:t>
      </w:r>
      <w:r w:rsidRPr="007828F9">
        <w:rPr>
          <w:rFonts w:ascii="Lucida Sans" w:hAnsi="Lucida Sans" w:cs="Lucida Sans"/>
          <w:sz w:val="20"/>
          <w:szCs w:val="20"/>
        </w:rPr>
        <w:t>š</w:t>
      </w:r>
      <w:r w:rsidRPr="007828F9">
        <w:rPr>
          <w:rFonts w:ascii="Lucida Sans" w:hAnsi="Lucida Sans"/>
          <w:sz w:val="20"/>
          <w:szCs w:val="20"/>
        </w:rPr>
        <w:t>ih nadomestnih delov in materiala izvajalca ali njegovih dobaviteljev, veljavnega na dan sprejema vozila v servisno delavnico, z upo</w:t>
      </w:r>
      <w:r w:rsidRPr="007828F9">
        <w:rPr>
          <w:rFonts w:ascii="Lucida Sans" w:hAnsi="Lucida Sans" w:cs="Lucida Sans"/>
          <w:sz w:val="20"/>
          <w:szCs w:val="20"/>
        </w:rPr>
        <w:t>š</w:t>
      </w:r>
      <w:r w:rsidRPr="007828F9">
        <w:rPr>
          <w:rFonts w:ascii="Lucida Sans" w:hAnsi="Lucida Sans"/>
          <w:sz w:val="20"/>
          <w:szCs w:val="20"/>
        </w:rPr>
        <w:t>tevanim popustom iz ponudbenega predra</w:t>
      </w:r>
      <w:r w:rsidRPr="007828F9">
        <w:rPr>
          <w:rFonts w:cs="Calibri"/>
          <w:sz w:val="20"/>
          <w:szCs w:val="20"/>
        </w:rPr>
        <w:t>č</w:t>
      </w:r>
      <w:r w:rsidRPr="007828F9">
        <w:rPr>
          <w:rFonts w:ascii="Lucida Sans" w:hAnsi="Lucida Sans"/>
          <w:sz w:val="20"/>
          <w:szCs w:val="20"/>
        </w:rPr>
        <w:t>una.</w:t>
      </w:r>
    </w:p>
    <w:p w14:paraId="696B5ECC" w14:textId="77777777" w:rsidR="00404C1F" w:rsidRPr="007828F9" w:rsidRDefault="00404C1F" w:rsidP="00404C1F">
      <w:pPr>
        <w:pStyle w:val="Telobesedila"/>
        <w:spacing w:after="0" w:line="288" w:lineRule="auto"/>
        <w:jc w:val="both"/>
        <w:rPr>
          <w:rFonts w:ascii="Lucida Sans" w:hAnsi="Lucida Sans"/>
          <w:sz w:val="20"/>
          <w:szCs w:val="20"/>
        </w:rPr>
      </w:pPr>
    </w:p>
    <w:p w14:paraId="5720AB6C" w14:textId="77777777" w:rsidR="00404C1F" w:rsidRPr="007828F9" w:rsidRDefault="00404C1F" w:rsidP="00404C1F">
      <w:pPr>
        <w:autoSpaceDE w:val="0"/>
        <w:autoSpaceDN w:val="0"/>
        <w:adjustRightInd w:val="0"/>
        <w:spacing w:after="0" w:line="288" w:lineRule="auto"/>
        <w:jc w:val="both"/>
        <w:rPr>
          <w:rFonts w:ascii="Lucida Sans" w:hAnsi="Lucida Sans" w:cs="Arial"/>
          <w:iCs/>
          <w:sz w:val="20"/>
          <w:szCs w:val="20"/>
          <w:u w:val="single"/>
        </w:rPr>
      </w:pPr>
    </w:p>
    <w:p w14:paraId="1B5D3CFB" w14:textId="77777777" w:rsidR="00404C1F" w:rsidRPr="007828F9" w:rsidRDefault="00404C1F" w:rsidP="00404C1F">
      <w:pPr>
        <w:shd w:val="clear" w:color="auto" w:fill="FFFFFF"/>
        <w:spacing w:after="0" w:line="288" w:lineRule="auto"/>
        <w:jc w:val="both"/>
        <w:rPr>
          <w:rFonts w:ascii="Lucida Sans" w:eastAsia="Arial Unicode MS" w:hAnsi="Lucida Sans" w:cs="Arial"/>
          <w:bCs/>
          <w:sz w:val="20"/>
          <w:szCs w:val="20"/>
        </w:rPr>
      </w:pPr>
    </w:p>
    <w:p w14:paraId="62F92E7E" w14:textId="77777777" w:rsidR="00404C1F" w:rsidRPr="007828F9" w:rsidRDefault="00404C1F" w:rsidP="00404C1F">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Kraj in datum:                                                                          Podpis in </w:t>
      </w:r>
      <w:r w:rsidRPr="007828F9">
        <w:rPr>
          <w:rFonts w:cs="Calibri"/>
          <w:sz w:val="20"/>
          <w:szCs w:val="20"/>
          <w:lang w:eastAsia="sl-SI"/>
        </w:rPr>
        <w:t>ž</w:t>
      </w:r>
      <w:r w:rsidRPr="007828F9">
        <w:rPr>
          <w:rFonts w:ascii="Lucida Sans" w:hAnsi="Lucida Sans" w:cs="Arial"/>
          <w:sz w:val="20"/>
          <w:szCs w:val="20"/>
          <w:lang w:eastAsia="sl-SI"/>
        </w:rPr>
        <w:t>ig ponudnika:</w:t>
      </w:r>
    </w:p>
    <w:p w14:paraId="0C79724A" w14:textId="77777777" w:rsidR="00404C1F" w:rsidRPr="007828F9" w:rsidRDefault="00404C1F" w:rsidP="00404C1F">
      <w:pPr>
        <w:autoSpaceDE w:val="0"/>
        <w:autoSpaceDN w:val="0"/>
        <w:adjustRightInd w:val="0"/>
        <w:spacing w:after="0" w:line="288" w:lineRule="auto"/>
        <w:jc w:val="both"/>
        <w:rPr>
          <w:rFonts w:ascii="Lucida Sans" w:hAnsi="Lucida Sans" w:cs="Arial"/>
          <w:iCs/>
          <w:sz w:val="20"/>
          <w:szCs w:val="20"/>
          <w:u w:val="single"/>
        </w:rPr>
      </w:pPr>
    </w:p>
    <w:p w14:paraId="179AF58B" w14:textId="77777777"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2ECAA2AC" w14:textId="77777777"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2ECF7DC5" w14:textId="77777777" w:rsidR="00F70646" w:rsidRPr="007828F9" w:rsidRDefault="00F70646" w:rsidP="007828F9">
      <w:pPr>
        <w:autoSpaceDE w:val="0"/>
        <w:autoSpaceDN w:val="0"/>
        <w:adjustRightInd w:val="0"/>
        <w:spacing w:after="0" w:line="288" w:lineRule="auto"/>
        <w:jc w:val="both"/>
        <w:rPr>
          <w:rFonts w:ascii="Lucida Sans" w:hAnsi="Lucida Sans" w:cs="Arial"/>
          <w:iCs/>
          <w:sz w:val="20"/>
          <w:szCs w:val="20"/>
          <w:u w:val="single"/>
        </w:rPr>
      </w:pPr>
    </w:p>
    <w:p w14:paraId="6918CDDF" w14:textId="77777777" w:rsidR="00F70646" w:rsidRPr="007828F9" w:rsidRDefault="00F70646" w:rsidP="007828F9">
      <w:pPr>
        <w:autoSpaceDE w:val="0"/>
        <w:autoSpaceDN w:val="0"/>
        <w:adjustRightInd w:val="0"/>
        <w:spacing w:after="0" w:line="288" w:lineRule="auto"/>
        <w:jc w:val="both"/>
        <w:rPr>
          <w:rFonts w:ascii="Lucida Sans" w:hAnsi="Lucida Sans" w:cs="Arial"/>
          <w:iCs/>
          <w:sz w:val="20"/>
          <w:szCs w:val="20"/>
          <w:u w:val="single"/>
        </w:rPr>
      </w:pPr>
    </w:p>
    <w:p w14:paraId="1605667B" w14:textId="6926CF10" w:rsidR="00CE0BAA" w:rsidRPr="00897386" w:rsidRDefault="00CE0BAA" w:rsidP="00CE0BAA">
      <w:pPr>
        <w:spacing w:after="0" w:line="240" w:lineRule="auto"/>
        <w:jc w:val="both"/>
        <w:rPr>
          <w:rFonts w:ascii="Lucida Sans" w:hAnsi="Lucida Sans" w:cs="Arial"/>
          <w:b/>
          <w:sz w:val="20"/>
          <w:szCs w:val="20"/>
          <w:lang w:eastAsia="sl-SI"/>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w:t>
      </w:r>
      <w:r>
        <w:rPr>
          <w:rFonts w:ascii="Lucida Sans Unicode" w:hAnsi="Lucida Sans Unicode" w:cs="Lucida Sans Unicode"/>
          <w:b/>
          <w:i/>
          <w:sz w:val="20"/>
          <w:szCs w:val="20"/>
        </w:rPr>
        <w:t>Drugi dokumenti</w:t>
      </w:r>
      <w:r w:rsidRPr="008A0144">
        <w:rPr>
          <w:rFonts w:ascii="Lucida Sans Unicode" w:hAnsi="Lucida Sans Unicode" w:cs="Lucida Sans Unicode"/>
          <w:b/>
          <w:i/>
          <w:sz w:val="20"/>
          <w:szCs w:val="20"/>
        </w:rPr>
        <w:t>« na e-JN</w:t>
      </w:r>
      <w:r>
        <w:rPr>
          <w:rFonts w:ascii="Lucida Sans Unicode" w:hAnsi="Lucida Sans Unicode" w:cs="Lucida Sans Unicode"/>
          <w:b/>
          <w:i/>
          <w:sz w:val="20"/>
          <w:szCs w:val="20"/>
        </w:rPr>
        <w:t>.</w:t>
      </w:r>
    </w:p>
    <w:p w14:paraId="25EAE08D" w14:textId="77777777" w:rsidR="00F70646" w:rsidRDefault="00F70646" w:rsidP="007828F9">
      <w:pPr>
        <w:autoSpaceDE w:val="0"/>
        <w:autoSpaceDN w:val="0"/>
        <w:adjustRightInd w:val="0"/>
        <w:spacing w:after="0" w:line="288" w:lineRule="auto"/>
        <w:jc w:val="both"/>
        <w:rPr>
          <w:rFonts w:ascii="Lucida Sans" w:hAnsi="Lucida Sans" w:cs="Arial"/>
          <w:iCs/>
          <w:sz w:val="20"/>
          <w:szCs w:val="20"/>
          <w:u w:val="single"/>
        </w:rPr>
      </w:pPr>
    </w:p>
    <w:p w14:paraId="3EB54495" w14:textId="77777777" w:rsidR="007828F9" w:rsidRDefault="007828F9" w:rsidP="007828F9">
      <w:pPr>
        <w:autoSpaceDE w:val="0"/>
        <w:autoSpaceDN w:val="0"/>
        <w:adjustRightInd w:val="0"/>
        <w:spacing w:after="0" w:line="288" w:lineRule="auto"/>
        <w:jc w:val="both"/>
        <w:rPr>
          <w:rFonts w:ascii="Lucida Sans" w:hAnsi="Lucida Sans" w:cs="Arial"/>
          <w:iCs/>
          <w:sz w:val="20"/>
          <w:szCs w:val="20"/>
          <w:u w:val="single"/>
        </w:rPr>
      </w:pPr>
    </w:p>
    <w:p w14:paraId="4B14ED48" w14:textId="77777777" w:rsidR="007828F9" w:rsidRDefault="007828F9" w:rsidP="007828F9">
      <w:pPr>
        <w:autoSpaceDE w:val="0"/>
        <w:autoSpaceDN w:val="0"/>
        <w:adjustRightInd w:val="0"/>
        <w:spacing w:after="0" w:line="288" w:lineRule="auto"/>
        <w:jc w:val="both"/>
        <w:rPr>
          <w:rFonts w:ascii="Lucida Sans" w:hAnsi="Lucida Sans" w:cs="Arial"/>
          <w:iCs/>
          <w:sz w:val="20"/>
          <w:szCs w:val="20"/>
          <w:u w:val="single"/>
        </w:rPr>
      </w:pPr>
    </w:p>
    <w:p w14:paraId="7CDFC53C" w14:textId="77777777" w:rsidR="007828F9" w:rsidRDefault="007828F9" w:rsidP="007828F9">
      <w:pPr>
        <w:autoSpaceDE w:val="0"/>
        <w:autoSpaceDN w:val="0"/>
        <w:adjustRightInd w:val="0"/>
        <w:spacing w:after="0" w:line="288" w:lineRule="auto"/>
        <w:jc w:val="both"/>
        <w:rPr>
          <w:rFonts w:ascii="Lucida Sans" w:hAnsi="Lucida Sans" w:cs="Arial"/>
          <w:iCs/>
          <w:sz w:val="20"/>
          <w:szCs w:val="20"/>
          <w:u w:val="single"/>
        </w:rPr>
      </w:pPr>
    </w:p>
    <w:p w14:paraId="655C78E4" w14:textId="362927BB" w:rsidR="00D606A1" w:rsidRPr="00D606A1" w:rsidRDefault="00D606A1" w:rsidP="00411FF4">
      <w:pPr>
        <w:pStyle w:val="Naslov1"/>
        <w:rPr>
          <w:sz w:val="20"/>
          <w:szCs w:val="20"/>
        </w:rPr>
      </w:pPr>
      <w:bookmarkStart w:id="108" w:name="_Toc510602730"/>
      <w:r>
        <w:lastRenderedPageBreak/>
        <w:tab/>
      </w:r>
      <w:r>
        <w:tab/>
      </w:r>
      <w:r>
        <w:tab/>
      </w:r>
      <w:r>
        <w:tab/>
      </w:r>
      <w:r>
        <w:tab/>
      </w:r>
      <w:r>
        <w:tab/>
      </w:r>
      <w:r>
        <w:tab/>
      </w:r>
      <w:r>
        <w:tab/>
      </w:r>
      <w:r>
        <w:tab/>
      </w:r>
      <w:r>
        <w:tab/>
      </w:r>
      <w:r>
        <w:tab/>
      </w:r>
      <w:r w:rsidRPr="00D606A1">
        <w:rPr>
          <w:sz w:val="20"/>
          <w:szCs w:val="20"/>
        </w:rPr>
        <w:t>Obrazec</w:t>
      </w:r>
    </w:p>
    <w:p w14:paraId="2F9E8616" w14:textId="1B068D03" w:rsidR="004663B3" w:rsidRPr="0090328A" w:rsidRDefault="008E2A11" w:rsidP="00411FF4">
      <w:pPr>
        <w:pStyle w:val="Naslov1"/>
      </w:pPr>
      <w:r>
        <w:t>Ponudbeni predra</w:t>
      </w:r>
      <w:r w:rsidRPr="008E2A11">
        <w:rPr>
          <w:rFonts w:ascii="Calibri" w:hAnsi="Calibri" w:cs="Calibri"/>
        </w:rPr>
        <w:t>č</w:t>
      </w:r>
      <w:r w:rsidRPr="008E2A11">
        <w:t>un</w:t>
      </w:r>
      <w:r w:rsidR="000000F9" w:rsidRPr="0090328A">
        <w:t xml:space="preserve"> za sklop 2</w:t>
      </w:r>
      <w:bookmarkEnd w:id="108"/>
    </w:p>
    <w:p w14:paraId="6F8AB40F"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372A9AE3" w14:textId="77777777" w:rsidR="00F91C0C" w:rsidRPr="007828F9" w:rsidRDefault="00F91C0C"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Ponudnik mora ponuditi ceno za vsako od navedenih postavk v predra</w:t>
      </w:r>
      <w:r w:rsidRPr="007828F9">
        <w:rPr>
          <w:rFonts w:cs="Calibri"/>
          <w:sz w:val="20"/>
          <w:szCs w:val="20"/>
        </w:rPr>
        <w:t>č</w:t>
      </w:r>
      <w:r w:rsidRPr="007828F9">
        <w:rPr>
          <w:rFonts w:ascii="Lucida Sans" w:hAnsi="Lucida Sans"/>
          <w:sz w:val="20"/>
          <w:szCs w:val="20"/>
        </w:rPr>
        <w:t xml:space="preserve">unu. </w:t>
      </w:r>
      <w:r w:rsidRPr="007828F9">
        <w:rPr>
          <w:rFonts w:cs="Calibri"/>
          <w:sz w:val="20"/>
          <w:szCs w:val="20"/>
        </w:rPr>
        <w:t>Č</w:t>
      </w:r>
      <w:r w:rsidRPr="007828F9">
        <w:rPr>
          <w:rFonts w:ascii="Lucida Sans" w:hAnsi="Lucida Sans"/>
          <w:sz w:val="20"/>
          <w:szCs w:val="20"/>
        </w:rPr>
        <w:t>e ponudnik pri kateri postavki pusti polje prazno, bo naro</w:t>
      </w:r>
      <w:r w:rsidRPr="007828F9">
        <w:rPr>
          <w:rFonts w:cs="Calibri"/>
          <w:sz w:val="20"/>
          <w:szCs w:val="20"/>
        </w:rPr>
        <w:t>č</w:t>
      </w:r>
      <w:r w:rsidRPr="007828F9">
        <w:rPr>
          <w:rFonts w:ascii="Lucida Sans" w:hAnsi="Lucida Sans"/>
          <w:sz w:val="20"/>
          <w:szCs w:val="20"/>
        </w:rPr>
        <w:t xml:space="preserve">nik </w:t>
      </w:r>
      <w:r w:rsidRPr="007828F9">
        <w:rPr>
          <w:rFonts w:ascii="Lucida Sans" w:hAnsi="Lucida Sans" w:cs="Lucida Sans"/>
          <w:sz w:val="20"/>
          <w:szCs w:val="20"/>
        </w:rPr>
        <w:t>š</w:t>
      </w:r>
      <w:r w:rsidRPr="007828F9">
        <w:rPr>
          <w:rFonts w:ascii="Lucida Sans" w:hAnsi="Lucida Sans"/>
          <w:sz w:val="20"/>
          <w:szCs w:val="20"/>
        </w:rPr>
        <w:t>tel, da ponudnik ni ponudil celotnega predmeta javnega naro</w:t>
      </w:r>
      <w:r w:rsidRPr="007828F9">
        <w:rPr>
          <w:rFonts w:cs="Calibri"/>
          <w:sz w:val="20"/>
          <w:szCs w:val="20"/>
        </w:rPr>
        <w:t>č</w:t>
      </w:r>
      <w:r w:rsidRPr="007828F9">
        <w:rPr>
          <w:rFonts w:ascii="Lucida Sans" w:hAnsi="Lucida Sans"/>
          <w:sz w:val="20"/>
          <w:szCs w:val="20"/>
        </w:rPr>
        <w:t xml:space="preserve">ila in bo njegovo ponudbo zavrnil. </w:t>
      </w:r>
    </w:p>
    <w:p w14:paraId="7884BE9E" w14:textId="77777777" w:rsidR="00F91C0C" w:rsidRPr="007828F9" w:rsidRDefault="00F91C0C" w:rsidP="007828F9">
      <w:pPr>
        <w:pStyle w:val="Telobesedila"/>
        <w:spacing w:after="0" w:line="288" w:lineRule="auto"/>
        <w:jc w:val="both"/>
        <w:rPr>
          <w:rFonts w:ascii="Lucida Sans" w:hAnsi="Lucida Sans"/>
          <w:sz w:val="20"/>
          <w:szCs w:val="20"/>
        </w:rPr>
      </w:pPr>
    </w:p>
    <w:p w14:paraId="1791B088" w14:textId="77777777" w:rsidR="00F91C0C" w:rsidRPr="007828F9" w:rsidRDefault="00F91C0C"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Ponudnik ne sme spreminjati vsebine predra</w:t>
      </w:r>
      <w:r w:rsidRPr="007828F9">
        <w:rPr>
          <w:rFonts w:cs="Calibri"/>
          <w:b/>
          <w:bCs/>
          <w:sz w:val="20"/>
          <w:szCs w:val="20"/>
        </w:rPr>
        <w:t>č</w:t>
      </w:r>
      <w:r w:rsidRPr="007828F9">
        <w:rPr>
          <w:rFonts w:ascii="Lucida Sans" w:hAnsi="Lucida Sans"/>
          <w:b/>
          <w:bCs/>
          <w:sz w:val="20"/>
          <w:szCs w:val="20"/>
        </w:rPr>
        <w:t>una.</w:t>
      </w:r>
    </w:p>
    <w:p w14:paraId="4B2E1212" w14:textId="77777777" w:rsidR="00F91C0C" w:rsidRPr="007828F9" w:rsidRDefault="00F91C0C" w:rsidP="007828F9">
      <w:pPr>
        <w:pStyle w:val="Telobesedila"/>
        <w:spacing w:after="0" w:line="288" w:lineRule="auto"/>
        <w:jc w:val="both"/>
        <w:rPr>
          <w:rFonts w:ascii="Lucida Sans" w:hAnsi="Lucida Sans"/>
          <w:sz w:val="20"/>
          <w:szCs w:val="20"/>
        </w:rPr>
      </w:pPr>
    </w:p>
    <w:p w14:paraId="41780D03" w14:textId="77777777" w:rsidR="00F91C0C" w:rsidRPr="007828F9" w:rsidRDefault="00F91C0C" w:rsidP="007828F9">
      <w:pPr>
        <w:pStyle w:val="Telobesedila"/>
        <w:spacing w:after="0" w:line="288" w:lineRule="auto"/>
        <w:jc w:val="both"/>
        <w:rPr>
          <w:rFonts w:ascii="Lucida Sans" w:hAnsi="Lucida Sans"/>
          <w:sz w:val="20"/>
          <w:szCs w:val="20"/>
        </w:rPr>
      </w:pPr>
    </w:p>
    <w:p w14:paraId="35980914" w14:textId="77777777" w:rsidR="00F91C0C" w:rsidRPr="007828F9" w:rsidRDefault="00F91C0C" w:rsidP="007828F9">
      <w:pPr>
        <w:pStyle w:val="Telobesedila"/>
        <w:suppressAutoHyphens/>
        <w:spacing w:after="0" w:line="288" w:lineRule="auto"/>
        <w:jc w:val="both"/>
        <w:rPr>
          <w:rFonts w:ascii="Lucida Sans" w:hAnsi="Lucida Sans"/>
          <w:b/>
          <w:bCs/>
          <w:sz w:val="20"/>
          <w:szCs w:val="20"/>
        </w:rPr>
      </w:pPr>
      <w:r w:rsidRPr="007828F9">
        <w:rPr>
          <w:rFonts w:ascii="Lucida Sans" w:hAnsi="Lucida Sans"/>
          <w:b/>
          <w:bCs/>
          <w:sz w:val="20"/>
          <w:szCs w:val="20"/>
        </w:rPr>
        <w:t>A.     Cena za navedena dela</w:t>
      </w:r>
    </w:p>
    <w:p w14:paraId="24A107B4" w14:textId="77777777" w:rsidR="00F91C0C" w:rsidRPr="007828F9" w:rsidRDefault="00F91C0C" w:rsidP="007828F9">
      <w:pPr>
        <w:pStyle w:val="Telobesedila"/>
        <w:spacing w:after="0" w:line="288" w:lineRule="auto"/>
        <w:ind w:left="420"/>
        <w:jc w:val="both"/>
        <w:rPr>
          <w:rFonts w:ascii="Lucida Sans" w:hAnsi="Lucida Sans"/>
          <w:bCs/>
          <w:sz w:val="20"/>
          <w:szCs w:val="20"/>
        </w:rPr>
      </w:pPr>
      <w:r w:rsidRPr="007828F9">
        <w:rPr>
          <w:rFonts w:ascii="Lucida Sans" w:hAnsi="Lucida Sans"/>
          <w:bCs/>
          <w:sz w:val="20"/>
          <w:szCs w:val="20"/>
        </w:rPr>
        <w:t>V ceno navedenih del so vklju</w:t>
      </w:r>
      <w:r w:rsidRPr="007828F9">
        <w:rPr>
          <w:rFonts w:cs="Calibri"/>
          <w:bCs/>
          <w:sz w:val="20"/>
          <w:szCs w:val="20"/>
        </w:rPr>
        <w:t>č</w:t>
      </w:r>
      <w:r w:rsidRPr="007828F9">
        <w:rPr>
          <w:rFonts w:ascii="Lucida Sans" w:hAnsi="Lucida Sans"/>
          <w:bCs/>
          <w:sz w:val="20"/>
          <w:szCs w:val="20"/>
        </w:rPr>
        <w:t>eni vsi stro</w:t>
      </w:r>
      <w:r w:rsidRPr="007828F9">
        <w:rPr>
          <w:rFonts w:ascii="Lucida Sans" w:hAnsi="Lucida Sans" w:cs="Lucida Sans"/>
          <w:bCs/>
          <w:sz w:val="20"/>
          <w:szCs w:val="20"/>
        </w:rPr>
        <w:t>š</w:t>
      </w:r>
      <w:r w:rsidRPr="007828F9">
        <w:rPr>
          <w:rFonts w:ascii="Lucida Sans" w:hAnsi="Lucida Sans"/>
          <w:bCs/>
          <w:sz w:val="20"/>
          <w:szCs w:val="20"/>
        </w:rPr>
        <w:t>ki izvedbe posamezne storitve (prevzem avtomobila na lokaciji, vrnitev avtomobila na lokacijo, ure dela, pomo</w:t>
      </w:r>
      <w:r w:rsidRPr="007828F9">
        <w:rPr>
          <w:rFonts w:cs="Calibri"/>
          <w:bCs/>
          <w:sz w:val="20"/>
          <w:szCs w:val="20"/>
        </w:rPr>
        <w:t>ž</w:t>
      </w:r>
      <w:r w:rsidRPr="007828F9">
        <w:rPr>
          <w:rFonts w:ascii="Lucida Sans" w:hAnsi="Lucida Sans"/>
          <w:bCs/>
          <w:sz w:val="20"/>
          <w:szCs w:val="20"/>
        </w:rPr>
        <w:t>ni material, rezervni oz. nadomestni deli,</w:t>
      </w:r>
      <w:r w:rsidRPr="007828F9">
        <w:rPr>
          <w:rFonts w:ascii="Lucida Sans" w:hAnsi="Lucida Sans" w:cs="Lucida Sans"/>
          <w:bCs/>
          <w:sz w:val="20"/>
          <w:szCs w:val="20"/>
        </w:rPr>
        <w:t>…</w:t>
      </w:r>
      <w:r w:rsidRPr="007828F9">
        <w:rPr>
          <w:rFonts w:ascii="Lucida Sans" w:hAnsi="Lucida Sans"/>
          <w:bCs/>
          <w:sz w:val="20"/>
          <w:szCs w:val="20"/>
        </w:rPr>
        <w:t xml:space="preserve">). </w:t>
      </w:r>
    </w:p>
    <w:p w14:paraId="50B14A26" w14:textId="1B27A75F" w:rsidR="00F91C0C" w:rsidRPr="009016DB" w:rsidRDefault="00800ADB" w:rsidP="007828F9">
      <w:pPr>
        <w:pStyle w:val="Telobesedila"/>
        <w:spacing w:line="288" w:lineRule="auto"/>
        <w:rPr>
          <w:rFonts w:ascii="Lucida Sans" w:hAnsi="Lucida Sans"/>
          <w:sz w:val="16"/>
          <w:szCs w:val="16"/>
        </w:rPr>
      </w:pPr>
      <w:r>
        <w:rPr>
          <w:rFonts w:ascii="Lucida Sans" w:hAnsi="Lucida Sans"/>
          <w:sz w:val="16"/>
          <w:szCs w:val="16"/>
        </w:rPr>
        <w:tab/>
      </w:r>
      <w:r>
        <w:rPr>
          <w:rFonts w:ascii="Lucida Sans" w:hAnsi="Lucida Sans"/>
          <w:sz w:val="16"/>
          <w:szCs w:val="16"/>
        </w:rPr>
        <w:tab/>
      </w:r>
      <w:r>
        <w:rPr>
          <w:rFonts w:ascii="Lucida Sans" w:hAnsi="Lucida Sans"/>
          <w:sz w:val="16"/>
          <w:szCs w:val="16"/>
        </w:rPr>
        <w:tab/>
      </w:r>
      <w:r>
        <w:rPr>
          <w:rFonts w:ascii="Lucida Sans" w:hAnsi="Lucida Sans"/>
          <w:sz w:val="16"/>
          <w:szCs w:val="16"/>
        </w:rPr>
        <w:tab/>
      </w:r>
      <w:r>
        <w:rPr>
          <w:rFonts w:ascii="Lucida Sans" w:hAnsi="Lucida Sans"/>
          <w:sz w:val="16"/>
          <w:szCs w:val="16"/>
        </w:rPr>
        <w:tab/>
      </w:r>
      <w:r>
        <w:rPr>
          <w:rFonts w:ascii="Lucida Sans" w:hAnsi="Lucida Sans"/>
          <w:sz w:val="16"/>
          <w:szCs w:val="16"/>
        </w:rPr>
        <w:tab/>
      </w:r>
      <w:r>
        <w:rPr>
          <w:rFonts w:ascii="Lucida Sans" w:hAnsi="Lucida Sans"/>
          <w:sz w:val="16"/>
          <w:szCs w:val="16"/>
        </w:rPr>
        <w:tab/>
      </w:r>
      <w:r>
        <w:rPr>
          <w:rFonts w:ascii="Lucida Sans" w:hAnsi="Lucida Sans"/>
          <w:sz w:val="16"/>
          <w:szCs w:val="16"/>
        </w:rPr>
        <w:tab/>
        <w:t xml:space="preserve">               vse cene v EUR, brez DDV</w:t>
      </w:r>
    </w:p>
    <w:p w14:paraId="13314C38"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6545C6A0" w14:textId="77777777" w:rsidR="004663B3" w:rsidRPr="009016DB" w:rsidRDefault="00F91C0C" w:rsidP="007828F9">
      <w:pPr>
        <w:autoSpaceDE w:val="0"/>
        <w:autoSpaceDN w:val="0"/>
        <w:adjustRightInd w:val="0"/>
        <w:spacing w:after="0" w:line="288" w:lineRule="auto"/>
        <w:jc w:val="both"/>
        <w:rPr>
          <w:rFonts w:ascii="Lucida Sans" w:hAnsi="Lucida Sans" w:cs="Arial"/>
          <w:iCs/>
          <w:sz w:val="20"/>
          <w:szCs w:val="20"/>
        </w:rPr>
      </w:pPr>
      <w:r w:rsidRPr="009016DB">
        <w:rPr>
          <w:rFonts w:ascii="Lucida Sans" w:hAnsi="Lucida Sans" w:cs="Arial"/>
          <w:iCs/>
          <w:sz w:val="20"/>
          <w:szCs w:val="20"/>
        </w:rPr>
        <w:t>Povsod, kjer je v popisu navedena blagovna znamka, ali model lahko ponudnik ponudbi drugo enakovredno blago.</w:t>
      </w:r>
    </w:p>
    <w:p w14:paraId="40E1D080" w14:textId="77777777" w:rsidR="004663B3" w:rsidRPr="009016DB"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32089950" w14:textId="6451C907" w:rsidR="003D4C4F" w:rsidRPr="00897386" w:rsidRDefault="003D4C4F" w:rsidP="00800ADB">
      <w:pPr>
        <w:pStyle w:val="Telobesedila"/>
        <w:jc w:val="both"/>
        <w:rPr>
          <w:rFonts w:ascii="Lucida Sans Unicode" w:hAnsi="Lucida Sans Unicode" w:cs="Lucida Sans Unicode"/>
          <w:sz w:val="20"/>
          <w:szCs w:val="20"/>
        </w:rPr>
      </w:pPr>
      <w:r w:rsidRPr="00897386">
        <w:rPr>
          <w:rFonts w:ascii="Lucida Sans Unicode" w:hAnsi="Lucida Sans Unicode" w:cs="Lucida Sans Unicode"/>
          <w:sz w:val="20"/>
          <w:szCs w:val="20"/>
        </w:rPr>
        <w:t xml:space="preserve">V kolikor </w:t>
      </w:r>
      <w:r w:rsidR="00800ADB" w:rsidRPr="00897386">
        <w:rPr>
          <w:rFonts w:ascii="Lucida Sans Unicode" w:hAnsi="Lucida Sans Unicode" w:cs="Lucida Sans Unicode"/>
          <w:sz w:val="20"/>
          <w:szCs w:val="20"/>
        </w:rPr>
        <w:t xml:space="preserve">ponudnik </w:t>
      </w:r>
      <w:r w:rsidRPr="00897386">
        <w:rPr>
          <w:rFonts w:ascii="Lucida Sans Unicode" w:hAnsi="Lucida Sans Unicode" w:cs="Lucida Sans Unicode"/>
          <w:sz w:val="20"/>
          <w:szCs w:val="20"/>
        </w:rPr>
        <w:t xml:space="preserve">v določenih obdobjih prodaja blago, ki je predmet tega razpisa, po znižanih - akcijskih cenah, ki so ugodnejše od cen iz ponudbenega predračuna, mora </w:t>
      </w:r>
      <w:r w:rsidR="00800ADB" w:rsidRPr="00897386">
        <w:rPr>
          <w:rFonts w:ascii="Lucida Sans Unicode" w:hAnsi="Lucida Sans Unicode" w:cs="Lucida Sans Unicode"/>
          <w:sz w:val="20"/>
          <w:szCs w:val="20"/>
        </w:rPr>
        <w:t xml:space="preserve">naročnika </w:t>
      </w:r>
      <w:r w:rsidRPr="00897386">
        <w:rPr>
          <w:rFonts w:ascii="Lucida Sans Unicode" w:hAnsi="Lucida Sans Unicode" w:cs="Lucida Sans Unicode"/>
          <w:sz w:val="20"/>
          <w:szCs w:val="20"/>
        </w:rPr>
        <w:t>o tem pisno seznaniti ter mu zagotoviti blago pod enakimi - akcijskimi pogoji.</w:t>
      </w:r>
    </w:p>
    <w:p w14:paraId="663419B0" w14:textId="77777777" w:rsidR="003B0EDB" w:rsidRDefault="003B0EDB" w:rsidP="007828F9">
      <w:pPr>
        <w:autoSpaceDE w:val="0"/>
        <w:autoSpaceDN w:val="0"/>
        <w:adjustRightInd w:val="0"/>
        <w:spacing w:after="0" w:line="288" w:lineRule="auto"/>
        <w:jc w:val="both"/>
        <w:rPr>
          <w:rFonts w:ascii="Lucida Sans" w:hAnsi="Lucida Sans" w:cs="Arial"/>
          <w:iCs/>
          <w:sz w:val="20"/>
          <w:szCs w:val="20"/>
          <w:u w:val="single"/>
        </w:rPr>
        <w:sectPr w:rsidR="003B0EDB" w:rsidSect="004617FC">
          <w:headerReference w:type="default" r:id="rId14"/>
          <w:footerReference w:type="default" r:id="rId15"/>
          <w:headerReference w:type="first" r:id="rId16"/>
          <w:pgSz w:w="11906" w:h="16838"/>
          <w:pgMar w:top="1533" w:right="1417" w:bottom="1417" w:left="1417" w:header="708" w:footer="708" w:gutter="0"/>
          <w:cols w:space="708"/>
          <w:titlePg/>
          <w:docGrid w:linePitch="360"/>
        </w:sectPr>
      </w:pPr>
    </w:p>
    <w:p w14:paraId="0EEE7199" w14:textId="03B231FB" w:rsidR="004663B3" w:rsidRPr="00897386" w:rsidRDefault="004663B3" w:rsidP="007828F9">
      <w:pPr>
        <w:autoSpaceDE w:val="0"/>
        <w:autoSpaceDN w:val="0"/>
        <w:adjustRightInd w:val="0"/>
        <w:spacing w:after="0" w:line="288" w:lineRule="auto"/>
        <w:jc w:val="both"/>
        <w:rPr>
          <w:rFonts w:ascii="Lucida Sans" w:hAnsi="Lucida Sans" w:cs="Arial"/>
          <w:iCs/>
          <w:sz w:val="20"/>
          <w:szCs w:val="20"/>
          <w:u w:val="single"/>
        </w:rPr>
      </w:pPr>
    </w:p>
    <w:tbl>
      <w:tblPr>
        <w:tblW w:w="11697" w:type="dxa"/>
        <w:tblCellMar>
          <w:left w:w="70" w:type="dxa"/>
          <w:right w:w="70" w:type="dxa"/>
        </w:tblCellMar>
        <w:tblLook w:val="04A0" w:firstRow="1" w:lastRow="0" w:firstColumn="1" w:lastColumn="0" w:noHBand="0" w:noVBand="1"/>
      </w:tblPr>
      <w:tblGrid>
        <w:gridCol w:w="1590"/>
        <w:gridCol w:w="4961"/>
        <w:gridCol w:w="824"/>
        <w:gridCol w:w="984"/>
        <w:gridCol w:w="1319"/>
        <w:gridCol w:w="2019"/>
      </w:tblGrid>
      <w:tr w:rsidR="00B06586" w:rsidRPr="00B06586" w14:paraId="09045E07" w14:textId="77777777" w:rsidTr="008E2A11">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858A0" w14:textId="77777777" w:rsidR="00B06586" w:rsidRPr="00B06586" w:rsidRDefault="00B06586" w:rsidP="00B06586">
            <w:pPr>
              <w:spacing w:after="0" w:line="240" w:lineRule="auto"/>
              <w:jc w:val="center"/>
              <w:rPr>
                <w:rFonts w:eastAsia="Times New Roman" w:cs="Calibri"/>
                <w:b/>
                <w:bCs/>
                <w:color w:val="000000"/>
                <w:lang w:eastAsia="sl-SI"/>
              </w:rPr>
            </w:pPr>
            <w:r w:rsidRPr="00B06586">
              <w:rPr>
                <w:rFonts w:eastAsia="Times New Roman" w:cs="Calibri"/>
                <w:b/>
                <w:bCs/>
                <w:color w:val="000000"/>
                <w:lang w:eastAsia="sl-SI"/>
              </w:rPr>
              <w:t>Material ID</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DDCCEE3" w14:textId="77777777" w:rsidR="00B06586" w:rsidRPr="00B06586" w:rsidRDefault="00B06586" w:rsidP="00B06586">
            <w:pPr>
              <w:spacing w:after="0" w:line="240" w:lineRule="auto"/>
              <w:rPr>
                <w:rFonts w:eastAsia="Times New Roman" w:cs="Calibri"/>
                <w:b/>
                <w:bCs/>
                <w:color w:val="000000"/>
                <w:lang w:eastAsia="sl-SI"/>
              </w:rPr>
            </w:pPr>
            <w:r w:rsidRPr="00B06586">
              <w:rPr>
                <w:rFonts w:eastAsia="Times New Roman" w:cs="Calibri"/>
                <w:b/>
                <w:bCs/>
                <w:color w:val="000000"/>
                <w:lang w:eastAsia="sl-SI"/>
              </w:rPr>
              <w:t>Naziv</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14:paraId="3AF9AF5C" w14:textId="77777777" w:rsidR="00B06586" w:rsidRPr="00B06586" w:rsidRDefault="00B06586" w:rsidP="00B06586">
            <w:pPr>
              <w:spacing w:after="0" w:line="240" w:lineRule="auto"/>
              <w:jc w:val="center"/>
              <w:rPr>
                <w:rFonts w:eastAsia="Times New Roman" w:cs="Calibri"/>
                <w:b/>
                <w:bCs/>
                <w:color w:val="000000"/>
                <w:lang w:eastAsia="sl-SI"/>
              </w:rPr>
            </w:pPr>
            <w:r w:rsidRPr="00B06586">
              <w:rPr>
                <w:rFonts w:eastAsia="Times New Roman" w:cs="Calibri"/>
                <w:b/>
                <w:bCs/>
                <w:color w:val="000000"/>
                <w:lang w:eastAsia="sl-SI"/>
              </w:rPr>
              <w:t>Merska enota</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17C92E8C" w14:textId="77777777" w:rsidR="00B06586" w:rsidRPr="00B06586" w:rsidRDefault="00B06586" w:rsidP="00B06586">
            <w:pPr>
              <w:spacing w:after="0" w:line="240" w:lineRule="auto"/>
              <w:jc w:val="center"/>
              <w:rPr>
                <w:rFonts w:eastAsia="Times New Roman" w:cs="Calibri"/>
                <w:b/>
                <w:bCs/>
                <w:color w:val="000000"/>
                <w:lang w:eastAsia="sl-SI"/>
              </w:rPr>
            </w:pPr>
            <w:proofErr w:type="spellStart"/>
            <w:r w:rsidRPr="00B06586">
              <w:rPr>
                <w:rFonts w:eastAsia="Times New Roman" w:cs="Calibri"/>
                <w:b/>
                <w:bCs/>
                <w:color w:val="000000"/>
                <w:lang w:eastAsia="sl-SI"/>
              </w:rPr>
              <w:t>Kolicina</w:t>
            </w:r>
            <w:proofErr w:type="spellEnd"/>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1C0B6756" w14:textId="77777777" w:rsidR="00B06586" w:rsidRPr="00B06586" w:rsidRDefault="00B06586" w:rsidP="00B06586">
            <w:pPr>
              <w:spacing w:after="0" w:line="240" w:lineRule="auto"/>
              <w:jc w:val="center"/>
              <w:rPr>
                <w:rFonts w:eastAsia="Times New Roman" w:cs="Calibri"/>
                <w:b/>
                <w:bCs/>
                <w:color w:val="000000"/>
                <w:lang w:eastAsia="sl-SI"/>
              </w:rPr>
            </w:pPr>
            <w:r w:rsidRPr="00B06586">
              <w:rPr>
                <w:rFonts w:eastAsia="Times New Roman" w:cs="Calibri"/>
                <w:b/>
                <w:bCs/>
                <w:color w:val="000000"/>
                <w:lang w:eastAsia="sl-SI"/>
              </w:rPr>
              <w:t>PC/kos</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7C8803BD" w14:textId="77777777" w:rsidR="00B06586" w:rsidRPr="00B06586" w:rsidRDefault="00B06586" w:rsidP="00B06586">
            <w:pPr>
              <w:spacing w:after="0" w:line="240" w:lineRule="auto"/>
              <w:jc w:val="center"/>
              <w:rPr>
                <w:rFonts w:eastAsia="Times New Roman" w:cs="Calibri"/>
                <w:b/>
                <w:bCs/>
                <w:color w:val="000000"/>
                <w:lang w:eastAsia="sl-SI"/>
              </w:rPr>
            </w:pPr>
            <w:r w:rsidRPr="00B06586">
              <w:rPr>
                <w:rFonts w:eastAsia="Times New Roman" w:cs="Calibri"/>
                <w:b/>
                <w:bCs/>
                <w:color w:val="000000"/>
                <w:lang w:eastAsia="sl-SI"/>
              </w:rPr>
              <w:t>Skupaj</w:t>
            </w:r>
          </w:p>
        </w:tc>
      </w:tr>
      <w:tr w:rsidR="00B06586" w:rsidRPr="00B06586" w14:paraId="4B6CE99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797E97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0004306013</w:t>
            </w:r>
          </w:p>
        </w:tc>
        <w:tc>
          <w:tcPr>
            <w:tcW w:w="4961" w:type="dxa"/>
            <w:tcBorders>
              <w:top w:val="nil"/>
              <w:left w:val="nil"/>
              <w:bottom w:val="single" w:sz="4" w:space="0" w:color="auto"/>
              <w:right w:val="single" w:sz="4" w:space="0" w:color="auto"/>
            </w:tcBorders>
            <w:shd w:val="clear" w:color="auto" w:fill="auto"/>
            <w:noWrap/>
            <w:vAlign w:val="bottom"/>
            <w:hideMark/>
          </w:tcPr>
          <w:p w14:paraId="69E4598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Gumica naslonska (Delta)</w:t>
            </w:r>
          </w:p>
        </w:tc>
        <w:tc>
          <w:tcPr>
            <w:tcW w:w="824" w:type="dxa"/>
            <w:tcBorders>
              <w:top w:val="nil"/>
              <w:left w:val="nil"/>
              <w:bottom w:val="single" w:sz="4" w:space="0" w:color="auto"/>
              <w:right w:val="single" w:sz="4" w:space="0" w:color="auto"/>
            </w:tcBorders>
            <w:shd w:val="clear" w:color="auto" w:fill="auto"/>
            <w:noWrap/>
            <w:vAlign w:val="bottom"/>
            <w:hideMark/>
          </w:tcPr>
          <w:p w14:paraId="784BDEC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1AE0B0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5CE9CEE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0B3591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DA7E6E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C4B49B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0010206008</w:t>
            </w:r>
          </w:p>
        </w:tc>
        <w:tc>
          <w:tcPr>
            <w:tcW w:w="4961" w:type="dxa"/>
            <w:tcBorders>
              <w:top w:val="nil"/>
              <w:left w:val="nil"/>
              <w:bottom w:val="single" w:sz="4" w:space="0" w:color="auto"/>
              <w:right w:val="single" w:sz="4" w:space="0" w:color="auto"/>
            </w:tcBorders>
            <w:shd w:val="clear" w:color="auto" w:fill="auto"/>
            <w:noWrap/>
            <w:vAlign w:val="bottom"/>
            <w:hideMark/>
          </w:tcPr>
          <w:p w14:paraId="5F569F0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Podložke D32/20,5X2 (Alfa 2403)</w:t>
            </w:r>
          </w:p>
        </w:tc>
        <w:tc>
          <w:tcPr>
            <w:tcW w:w="824" w:type="dxa"/>
            <w:tcBorders>
              <w:top w:val="nil"/>
              <w:left w:val="nil"/>
              <w:bottom w:val="single" w:sz="4" w:space="0" w:color="auto"/>
              <w:right w:val="single" w:sz="4" w:space="0" w:color="auto"/>
            </w:tcBorders>
            <w:shd w:val="clear" w:color="auto" w:fill="auto"/>
            <w:noWrap/>
            <w:vAlign w:val="bottom"/>
            <w:hideMark/>
          </w:tcPr>
          <w:p w14:paraId="191EE0C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0A2E07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14</w:t>
            </w:r>
          </w:p>
        </w:tc>
        <w:tc>
          <w:tcPr>
            <w:tcW w:w="1319" w:type="dxa"/>
            <w:tcBorders>
              <w:top w:val="nil"/>
              <w:left w:val="nil"/>
              <w:bottom w:val="single" w:sz="4" w:space="0" w:color="auto"/>
              <w:right w:val="single" w:sz="4" w:space="0" w:color="auto"/>
            </w:tcBorders>
            <w:shd w:val="clear" w:color="auto" w:fill="auto"/>
            <w:noWrap/>
            <w:vAlign w:val="bottom"/>
            <w:hideMark/>
          </w:tcPr>
          <w:p w14:paraId="138A978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6E36BB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940BE0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D52183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0025606512</w:t>
            </w:r>
          </w:p>
        </w:tc>
        <w:tc>
          <w:tcPr>
            <w:tcW w:w="4961" w:type="dxa"/>
            <w:tcBorders>
              <w:top w:val="nil"/>
              <w:left w:val="nil"/>
              <w:bottom w:val="single" w:sz="4" w:space="0" w:color="auto"/>
              <w:right w:val="single" w:sz="4" w:space="0" w:color="auto"/>
            </w:tcBorders>
            <w:shd w:val="clear" w:color="auto" w:fill="auto"/>
            <w:noWrap/>
            <w:vAlign w:val="bottom"/>
            <w:hideMark/>
          </w:tcPr>
          <w:p w14:paraId="6176D55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Blažilec naslon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26E30D4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F81FA4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86B04D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CA60CA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6C309F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3C8194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0030005004</w:t>
            </w:r>
          </w:p>
        </w:tc>
        <w:tc>
          <w:tcPr>
            <w:tcW w:w="4961" w:type="dxa"/>
            <w:tcBorders>
              <w:top w:val="nil"/>
              <w:left w:val="nil"/>
              <w:bottom w:val="single" w:sz="4" w:space="0" w:color="auto"/>
              <w:right w:val="single" w:sz="4" w:space="0" w:color="auto"/>
            </w:tcBorders>
            <w:shd w:val="clear" w:color="auto" w:fill="auto"/>
            <w:noWrap/>
            <w:vAlign w:val="bottom"/>
            <w:hideMark/>
          </w:tcPr>
          <w:p w14:paraId="2E7F35E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Cev cilindra (Delta)</w:t>
            </w:r>
          </w:p>
        </w:tc>
        <w:tc>
          <w:tcPr>
            <w:tcW w:w="824" w:type="dxa"/>
            <w:tcBorders>
              <w:top w:val="nil"/>
              <w:left w:val="nil"/>
              <w:bottom w:val="single" w:sz="4" w:space="0" w:color="auto"/>
              <w:right w:val="single" w:sz="4" w:space="0" w:color="auto"/>
            </w:tcBorders>
            <w:shd w:val="clear" w:color="auto" w:fill="auto"/>
            <w:noWrap/>
            <w:vAlign w:val="bottom"/>
            <w:hideMark/>
          </w:tcPr>
          <w:p w14:paraId="6143A8B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BAC97D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2749529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2F25C1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0050D1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362F48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0030005500</w:t>
            </w:r>
          </w:p>
        </w:tc>
        <w:tc>
          <w:tcPr>
            <w:tcW w:w="4961" w:type="dxa"/>
            <w:tcBorders>
              <w:top w:val="nil"/>
              <w:left w:val="nil"/>
              <w:bottom w:val="single" w:sz="4" w:space="0" w:color="auto"/>
              <w:right w:val="single" w:sz="4" w:space="0" w:color="auto"/>
            </w:tcBorders>
            <w:shd w:val="clear" w:color="auto" w:fill="auto"/>
            <w:noWrap/>
            <w:vAlign w:val="bottom"/>
            <w:hideMark/>
          </w:tcPr>
          <w:p w14:paraId="664B625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Tesnila set (pogon Delta)</w:t>
            </w:r>
          </w:p>
        </w:tc>
        <w:tc>
          <w:tcPr>
            <w:tcW w:w="824" w:type="dxa"/>
            <w:tcBorders>
              <w:top w:val="nil"/>
              <w:left w:val="nil"/>
              <w:bottom w:val="single" w:sz="4" w:space="0" w:color="auto"/>
              <w:right w:val="single" w:sz="4" w:space="0" w:color="auto"/>
            </w:tcBorders>
            <w:shd w:val="clear" w:color="auto" w:fill="auto"/>
            <w:noWrap/>
            <w:vAlign w:val="bottom"/>
            <w:hideMark/>
          </w:tcPr>
          <w:p w14:paraId="75087D2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1B5D09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17108DF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1233DC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02DA19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CD3646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0035914156</w:t>
            </w:r>
          </w:p>
        </w:tc>
        <w:tc>
          <w:tcPr>
            <w:tcW w:w="4961" w:type="dxa"/>
            <w:tcBorders>
              <w:top w:val="nil"/>
              <w:left w:val="nil"/>
              <w:bottom w:val="single" w:sz="4" w:space="0" w:color="auto"/>
              <w:right w:val="single" w:sz="4" w:space="0" w:color="auto"/>
            </w:tcBorders>
            <w:shd w:val="clear" w:color="auto" w:fill="auto"/>
            <w:noWrap/>
            <w:vAlign w:val="bottom"/>
            <w:hideMark/>
          </w:tcPr>
          <w:p w14:paraId="24BF767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magnetni 4/2, s tuljavo (Alfa, Delta)-STARO</w:t>
            </w:r>
          </w:p>
        </w:tc>
        <w:tc>
          <w:tcPr>
            <w:tcW w:w="824" w:type="dxa"/>
            <w:tcBorders>
              <w:top w:val="nil"/>
              <w:left w:val="nil"/>
              <w:bottom w:val="single" w:sz="4" w:space="0" w:color="auto"/>
              <w:right w:val="single" w:sz="4" w:space="0" w:color="auto"/>
            </w:tcBorders>
            <w:shd w:val="clear" w:color="auto" w:fill="auto"/>
            <w:noWrap/>
            <w:vAlign w:val="bottom"/>
            <w:hideMark/>
          </w:tcPr>
          <w:p w14:paraId="602FC1A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3247C5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49C294D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8D5767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8D6449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19C33A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0140206461</w:t>
            </w:r>
          </w:p>
        </w:tc>
        <w:tc>
          <w:tcPr>
            <w:tcW w:w="4961" w:type="dxa"/>
            <w:tcBorders>
              <w:top w:val="nil"/>
              <w:left w:val="nil"/>
              <w:bottom w:val="single" w:sz="4" w:space="0" w:color="auto"/>
              <w:right w:val="single" w:sz="4" w:space="0" w:color="auto"/>
            </w:tcBorders>
            <w:shd w:val="clear" w:color="auto" w:fill="auto"/>
            <w:noWrap/>
            <w:vAlign w:val="bottom"/>
            <w:hideMark/>
          </w:tcPr>
          <w:p w14:paraId="50778BA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z varovalko (Alfa 2403)</w:t>
            </w:r>
          </w:p>
        </w:tc>
        <w:tc>
          <w:tcPr>
            <w:tcW w:w="824" w:type="dxa"/>
            <w:tcBorders>
              <w:top w:val="nil"/>
              <w:left w:val="nil"/>
              <w:bottom w:val="single" w:sz="4" w:space="0" w:color="auto"/>
              <w:right w:val="single" w:sz="4" w:space="0" w:color="auto"/>
            </w:tcBorders>
            <w:shd w:val="clear" w:color="auto" w:fill="auto"/>
            <w:noWrap/>
            <w:vAlign w:val="bottom"/>
            <w:hideMark/>
          </w:tcPr>
          <w:p w14:paraId="15355FA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BA38FA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7</w:t>
            </w:r>
          </w:p>
        </w:tc>
        <w:tc>
          <w:tcPr>
            <w:tcW w:w="1319" w:type="dxa"/>
            <w:tcBorders>
              <w:top w:val="nil"/>
              <w:left w:val="nil"/>
              <w:bottom w:val="single" w:sz="4" w:space="0" w:color="auto"/>
              <w:right w:val="single" w:sz="4" w:space="0" w:color="auto"/>
            </w:tcBorders>
            <w:shd w:val="clear" w:color="auto" w:fill="auto"/>
            <w:noWrap/>
            <w:vAlign w:val="bottom"/>
            <w:hideMark/>
          </w:tcPr>
          <w:p w14:paraId="0CCA57B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994498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E6F49C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F115E2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0230103023</w:t>
            </w:r>
          </w:p>
        </w:tc>
        <w:tc>
          <w:tcPr>
            <w:tcW w:w="4961" w:type="dxa"/>
            <w:tcBorders>
              <w:top w:val="nil"/>
              <w:left w:val="nil"/>
              <w:bottom w:val="single" w:sz="4" w:space="0" w:color="auto"/>
              <w:right w:val="single" w:sz="4" w:space="0" w:color="auto"/>
            </w:tcBorders>
            <w:shd w:val="clear" w:color="auto" w:fill="auto"/>
            <w:noWrap/>
            <w:vAlign w:val="bottom"/>
            <w:hideMark/>
          </w:tcPr>
          <w:p w14:paraId="48567C4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Opora zabojnika (naslon, Delta 2301)</w:t>
            </w:r>
          </w:p>
        </w:tc>
        <w:tc>
          <w:tcPr>
            <w:tcW w:w="824" w:type="dxa"/>
            <w:tcBorders>
              <w:top w:val="nil"/>
              <w:left w:val="nil"/>
              <w:bottom w:val="single" w:sz="4" w:space="0" w:color="auto"/>
              <w:right w:val="single" w:sz="4" w:space="0" w:color="auto"/>
            </w:tcBorders>
            <w:shd w:val="clear" w:color="auto" w:fill="auto"/>
            <w:noWrap/>
            <w:vAlign w:val="bottom"/>
            <w:hideMark/>
          </w:tcPr>
          <w:p w14:paraId="38E97AE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01D50C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FB0C01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AC68F2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495B67A"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E6E130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0230106016</w:t>
            </w:r>
          </w:p>
        </w:tc>
        <w:tc>
          <w:tcPr>
            <w:tcW w:w="4961" w:type="dxa"/>
            <w:tcBorders>
              <w:top w:val="nil"/>
              <w:left w:val="nil"/>
              <w:bottom w:val="single" w:sz="4" w:space="0" w:color="auto"/>
              <w:right w:val="single" w:sz="4" w:space="0" w:color="auto"/>
            </w:tcBorders>
            <w:shd w:val="clear" w:color="auto" w:fill="auto"/>
            <w:noWrap/>
            <w:vAlign w:val="bottom"/>
            <w:hideMark/>
          </w:tcPr>
          <w:p w14:paraId="4FDC2B0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Letev zapiralna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4C6AF28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DE6CFC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5ABCE71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BFB591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5A1F46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E86281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0230106054</w:t>
            </w:r>
          </w:p>
        </w:tc>
        <w:tc>
          <w:tcPr>
            <w:tcW w:w="4961" w:type="dxa"/>
            <w:tcBorders>
              <w:top w:val="nil"/>
              <w:left w:val="nil"/>
              <w:bottom w:val="single" w:sz="4" w:space="0" w:color="auto"/>
              <w:right w:val="single" w:sz="4" w:space="0" w:color="auto"/>
            </w:tcBorders>
            <w:shd w:val="clear" w:color="auto" w:fill="auto"/>
            <w:noWrap/>
            <w:vAlign w:val="bottom"/>
            <w:hideMark/>
          </w:tcPr>
          <w:p w14:paraId="0BBD801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Podpora zabojnika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7FE76B2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C06F34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1B121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36A71F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18A84F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12AFD8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0230107428</w:t>
            </w:r>
          </w:p>
        </w:tc>
        <w:tc>
          <w:tcPr>
            <w:tcW w:w="4961" w:type="dxa"/>
            <w:tcBorders>
              <w:top w:val="nil"/>
              <w:left w:val="nil"/>
              <w:bottom w:val="single" w:sz="4" w:space="0" w:color="auto"/>
              <w:right w:val="single" w:sz="4" w:space="0" w:color="auto"/>
            </w:tcBorders>
            <w:shd w:val="clear" w:color="auto" w:fill="auto"/>
            <w:noWrap/>
            <w:vAlign w:val="bottom"/>
            <w:hideMark/>
          </w:tcPr>
          <w:p w14:paraId="594DB8A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Opora (Delta)</w:t>
            </w:r>
          </w:p>
        </w:tc>
        <w:tc>
          <w:tcPr>
            <w:tcW w:w="824" w:type="dxa"/>
            <w:tcBorders>
              <w:top w:val="nil"/>
              <w:left w:val="nil"/>
              <w:bottom w:val="single" w:sz="4" w:space="0" w:color="auto"/>
              <w:right w:val="single" w:sz="4" w:space="0" w:color="auto"/>
            </w:tcBorders>
            <w:shd w:val="clear" w:color="auto" w:fill="auto"/>
            <w:noWrap/>
            <w:vAlign w:val="bottom"/>
            <w:hideMark/>
          </w:tcPr>
          <w:p w14:paraId="15B2B65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40AEEB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3275CA8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BE6D51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D1BF33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A1CB47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0230107449</w:t>
            </w:r>
          </w:p>
        </w:tc>
        <w:tc>
          <w:tcPr>
            <w:tcW w:w="4961" w:type="dxa"/>
            <w:tcBorders>
              <w:top w:val="nil"/>
              <w:left w:val="nil"/>
              <w:bottom w:val="single" w:sz="4" w:space="0" w:color="auto"/>
              <w:right w:val="single" w:sz="4" w:space="0" w:color="auto"/>
            </w:tcBorders>
            <w:shd w:val="clear" w:color="auto" w:fill="auto"/>
            <w:noWrap/>
            <w:vAlign w:val="bottom"/>
            <w:hideMark/>
          </w:tcPr>
          <w:p w14:paraId="0A43981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Stikalo pritisno kovinsko (Delta)</w:t>
            </w:r>
          </w:p>
        </w:tc>
        <w:tc>
          <w:tcPr>
            <w:tcW w:w="824" w:type="dxa"/>
            <w:tcBorders>
              <w:top w:val="nil"/>
              <w:left w:val="nil"/>
              <w:bottom w:val="single" w:sz="4" w:space="0" w:color="auto"/>
              <w:right w:val="single" w:sz="4" w:space="0" w:color="auto"/>
            </w:tcBorders>
            <w:shd w:val="clear" w:color="auto" w:fill="auto"/>
            <w:noWrap/>
            <w:vAlign w:val="bottom"/>
            <w:hideMark/>
          </w:tcPr>
          <w:p w14:paraId="5E2F5F6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A6D096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240F8E3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3CF91E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FD67D3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44DC78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0230107450</w:t>
            </w:r>
          </w:p>
        </w:tc>
        <w:tc>
          <w:tcPr>
            <w:tcW w:w="4961" w:type="dxa"/>
            <w:tcBorders>
              <w:top w:val="nil"/>
              <w:left w:val="nil"/>
              <w:bottom w:val="single" w:sz="4" w:space="0" w:color="auto"/>
              <w:right w:val="single" w:sz="4" w:space="0" w:color="auto"/>
            </w:tcBorders>
            <w:shd w:val="clear" w:color="auto" w:fill="auto"/>
            <w:noWrap/>
            <w:vAlign w:val="bottom"/>
            <w:hideMark/>
          </w:tcPr>
          <w:p w14:paraId="76ECD51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Stikalo potrditveno kovinsko (Delta)</w:t>
            </w:r>
          </w:p>
        </w:tc>
        <w:tc>
          <w:tcPr>
            <w:tcW w:w="824" w:type="dxa"/>
            <w:tcBorders>
              <w:top w:val="nil"/>
              <w:left w:val="nil"/>
              <w:bottom w:val="single" w:sz="4" w:space="0" w:color="auto"/>
              <w:right w:val="single" w:sz="4" w:space="0" w:color="auto"/>
            </w:tcBorders>
            <w:shd w:val="clear" w:color="auto" w:fill="auto"/>
            <w:noWrap/>
            <w:vAlign w:val="bottom"/>
            <w:hideMark/>
          </w:tcPr>
          <w:p w14:paraId="76B6E88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2029C7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7</w:t>
            </w:r>
          </w:p>
        </w:tc>
        <w:tc>
          <w:tcPr>
            <w:tcW w:w="1319" w:type="dxa"/>
            <w:tcBorders>
              <w:top w:val="nil"/>
              <w:left w:val="nil"/>
              <w:bottom w:val="single" w:sz="4" w:space="0" w:color="auto"/>
              <w:right w:val="single" w:sz="4" w:space="0" w:color="auto"/>
            </w:tcBorders>
            <w:shd w:val="clear" w:color="auto" w:fill="auto"/>
            <w:noWrap/>
            <w:vAlign w:val="bottom"/>
            <w:hideMark/>
          </w:tcPr>
          <w:p w14:paraId="193967F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A55FCF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C6C482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28DF5D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0230107465</w:t>
            </w:r>
          </w:p>
        </w:tc>
        <w:tc>
          <w:tcPr>
            <w:tcW w:w="4961" w:type="dxa"/>
            <w:tcBorders>
              <w:top w:val="nil"/>
              <w:left w:val="nil"/>
              <w:bottom w:val="single" w:sz="4" w:space="0" w:color="auto"/>
              <w:right w:val="single" w:sz="4" w:space="0" w:color="auto"/>
            </w:tcBorders>
            <w:shd w:val="clear" w:color="auto" w:fill="auto"/>
            <w:noWrap/>
            <w:vAlign w:val="bottom"/>
            <w:hideMark/>
          </w:tcPr>
          <w:p w14:paraId="5B1C99D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Stikalo potrditveno plastično (Delta)</w:t>
            </w:r>
          </w:p>
        </w:tc>
        <w:tc>
          <w:tcPr>
            <w:tcW w:w="824" w:type="dxa"/>
            <w:tcBorders>
              <w:top w:val="nil"/>
              <w:left w:val="nil"/>
              <w:bottom w:val="single" w:sz="4" w:space="0" w:color="auto"/>
              <w:right w:val="single" w:sz="4" w:space="0" w:color="auto"/>
            </w:tcBorders>
            <w:shd w:val="clear" w:color="auto" w:fill="auto"/>
            <w:noWrap/>
            <w:vAlign w:val="bottom"/>
            <w:hideMark/>
          </w:tcPr>
          <w:p w14:paraId="7347709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6B6A79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784762B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5A37FD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477D6D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117D87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0230108015</w:t>
            </w:r>
          </w:p>
        </w:tc>
        <w:tc>
          <w:tcPr>
            <w:tcW w:w="4961" w:type="dxa"/>
            <w:tcBorders>
              <w:top w:val="nil"/>
              <w:left w:val="nil"/>
              <w:bottom w:val="single" w:sz="4" w:space="0" w:color="auto"/>
              <w:right w:val="single" w:sz="4" w:space="0" w:color="auto"/>
            </w:tcBorders>
            <w:shd w:val="clear" w:color="auto" w:fill="auto"/>
            <w:noWrap/>
            <w:vAlign w:val="bottom"/>
            <w:hideMark/>
          </w:tcPr>
          <w:p w14:paraId="3AD8ACE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Uho cilindra z ležajem in </w:t>
            </w:r>
            <w:proofErr w:type="spellStart"/>
            <w:r w:rsidRPr="00B06586">
              <w:rPr>
                <w:rFonts w:eastAsia="Times New Roman" w:cs="Calibri"/>
                <w:color w:val="000000"/>
                <w:lang w:eastAsia="sl-SI"/>
              </w:rPr>
              <w:t>mazalico</w:t>
            </w:r>
            <w:proofErr w:type="spellEnd"/>
            <w:r w:rsidRPr="00B06586">
              <w:rPr>
                <w:rFonts w:eastAsia="Times New Roman" w:cs="Calibri"/>
                <w:color w:val="000000"/>
                <w:lang w:eastAsia="sl-SI"/>
              </w:rPr>
              <w:t xml:space="preserve"> (Delta)</w:t>
            </w:r>
          </w:p>
        </w:tc>
        <w:tc>
          <w:tcPr>
            <w:tcW w:w="824" w:type="dxa"/>
            <w:tcBorders>
              <w:top w:val="nil"/>
              <w:left w:val="nil"/>
              <w:bottom w:val="single" w:sz="4" w:space="0" w:color="auto"/>
              <w:right w:val="single" w:sz="4" w:space="0" w:color="auto"/>
            </w:tcBorders>
            <w:shd w:val="clear" w:color="auto" w:fill="auto"/>
            <w:noWrap/>
            <w:vAlign w:val="bottom"/>
            <w:hideMark/>
          </w:tcPr>
          <w:p w14:paraId="256D885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613249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577002F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F2F4BB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BD109B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478B9D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0230124078</w:t>
            </w:r>
          </w:p>
        </w:tc>
        <w:tc>
          <w:tcPr>
            <w:tcW w:w="4961" w:type="dxa"/>
            <w:tcBorders>
              <w:top w:val="nil"/>
              <w:left w:val="nil"/>
              <w:bottom w:val="single" w:sz="4" w:space="0" w:color="auto"/>
              <w:right w:val="single" w:sz="4" w:space="0" w:color="auto"/>
            </w:tcBorders>
            <w:shd w:val="clear" w:color="auto" w:fill="auto"/>
            <w:noWrap/>
            <w:vAlign w:val="bottom"/>
            <w:hideMark/>
          </w:tcPr>
          <w:p w14:paraId="767D28A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Zaščita prozorna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3A8D11B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0EE6AB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581776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2CF753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97C77C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D6F5F1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0230124209</w:t>
            </w:r>
          </w:p>
        </w:tc>
        <w:tc>
          <w:tcPr>
            <w:tcW w:w="4961" w:type="dxa"/>
            <w:tcBorders>
              <w:top w:val="nil"/>
              <w:left w:val="nil"/>
              <w:bottom w:val="single" w:sz="4" w:space="0" w:color="auto"/>
              <w:right w:val="single" w:sz="4" w:space="0" w:color="auto"/>
            </w:tcBorders>
            <w:shd w:val="clear" w:color="auto" w:fill="auto"/>
            <w:noWrap/>
            <w:vAlign w:val="bottom"/>
            <w:hideMark/>
          </w:tcPr>
          <w:p w14:paraId="349EECF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Blažilec varovanje del. prostora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 (Delta 2301)</w:t>
            </w:r>
          </w:p>
        </w:tc>
        <w:tc>
          <w:tcPr>
            <w:tcW w:w="824" w:type="dxa"/>
            <w:tcBorders>
              <w:top w:val="nil"/>
              <w:left w:val="nil"/>
              <w:bottom w:val="single" w:sz="4" w:space="0" w:color="auto"/>
              <w:right w:val="single" w:sz="4" w:space="0" w:color="auto"/>
            </w:tcBorders>
            <w:shd w:val="clear" w:color="auto" w:fill="auto"/>
            <w:noWrap/>
            <w:vAlign w:val="bottom"/>
            <w:hideMark/>
          </w:tcPr>
          <w:p w14:paraId="4FF6694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B31613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706B836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79DBD8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1743EEB"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70AD1D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0230124228</w:t>
            </w:r>
          </w:p>
        </w:tc>
        <w:tc>
          <w:tcPr>
            <w:tcW w:w="4961" w:type="dxa"/>
            <w:tcBorders>
              <w:top w:val="nil"/>
              <w:left w:val="nil"/>
              <w:bottom w:val="single" w:sz="4" w:space="0" w:color="auto"/>
              <w:right w:val="single" w:sz="4" w:space="0" w:color="auto"/>
            </w:tcBorders>
            <w:shd w:val="clear" w:color="auto" w:fill="auto"/>
            <w:noWrap/>
            <w:vAlign w:val="bottom"/>
            <w:hideMark/>
          </w:tcPr>
          <w:p w14:paraId="652053A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Ležaj roke varovanje del. prostora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2436433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0BDD0D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1D0116C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DD4A2B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7F81BF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39EACC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0230124250</w:t>
            </w:r>
          </w:p>
        </w:tc>
        <w:tc>
          <w:tcPr>
            <w:tcW w:w="4961" w:type="dxa"/>
            <w:tcBorders>
              <w:top w:val="nil"/>
              <w:left w:val="nil"/>
              <w:bottom w:val="single" w:sz="4" w:space="0" w:color="auto"/>
              <w:right w:val="single" w:sz="4" w:space="0" w:color="auto"/>
            </w:tcBorders>
            <w:shd w:val="clear" w:color="auto" w:fill="auto"/>
            <w:noWrap/>
            <w:vAlign w:val="bottom"/>
            <w:hideMark/>
          </w:tcPr>
          <w:p w14:paraId="49579F1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Varovanje delovnega prostora - desno (Delta 2301)</w:t>
            </w:r>
          </w:p>
        </w:tc>
        <w:tc>
          <w:tcPr>
            <w:tcW w:w="824" w:type="dxa"/>
            <w:tcBorders>
              <w:top w:val="nil"/>
              <w:left w:val="nil"/>
              <w:bottom w:val="single" w:sz="4" w:space="0" w:color="auto"/>
              <w:right w:val="single" w:sz="4" w:space="0" w:color="auto"/>
            </w:tcBorders>
            <w:shd w:val="clear" w:color="auto" w:fill="auto"/>
            <w:noWrap/>
            <w:vAlign w:val="bottom"/>
            <w:hideMark/>
          </w:tcPr>
          <w:p w14:paraId="418024A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C0B03F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7DA316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499B66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FDF067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45668C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0240303037</w:t>
            </w:r>
          </w:p>
        </w:tc>
        <w:tc>
          <w:tcPr>
            <w:tcW w:w="4961" w:type="dxa"/>
            <w:tcBorders>
              <w:top w:val="nil"/>
              <w:left w:val="nil"/>
              <w:bottom w:val="single" w:sz="4" w:space="0" w:color="auto"/>
              <w:right w:val="single" w:sz="4" w:space="0" w:color="auto"/>
            </w:tcBorders>
            <w:shd w:val="clear" w:color="auto" w:fill="auto"/>
            <w:noWrap/>
            <w:vAlign w:val="bottom"/>
            <w:hideMark/>
          </w:tcPr>
          <w:p w14:paraId="51FEE9D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Sornik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 (fi 30mm)</w:t>
            </w:r>
          </w:p>
        </w:tc>
        <w:tc>
          <w:tcPr>
            <w:tcW w:w="824" w:type="dxa"/>
            <w:tcBorders>
              <w:top w:val="nil"/>
              <w:left w:val="nil"/>
              <w:bottom w:val="single" w:sz="4" w:space="0" w:color="auto"/>
              <w:right w:val="single" w:sz="4" w:space="0" w:color="auto"/>
            </w:tcBorders>
            <w:shd w:val="clear" w:color="auto" w:fill="auto"/>
            <w:noWrap/>
            <w:vAlign w:val="bottom"/>
            <w:hideMark/>
          </w:tcPr>
          <w:p w14:paraId="3B5DE2D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BD4A7C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48363EC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414752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09DD53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A09323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0240303096</w:t>
            </w:r>
          </w:p>
        </w:tc>
        <w:tc>
          <w:tcPr>
            <w:tcW w:w="4961" w:type="dxa"/>
            <w:tcBorders>
              <w:top w:val="nil"/>
              <w:left w:val="nil"/>
              <w:bottom w:val="single" w:sz="4" w:space="0" w:color="auto"/>
              <w:right w:val="single" w:sz="4" w:space="0" w:color="auto"/>
            </w:tcBorders>
            <w:shd w:val="clear" w:color="auto" w:fill="auto"/>
            <w:noWrap/>
            <w:vAlign w:val="bottom"/>
            <w:hideMark/>
          </w:tcPr>
          <w:p w14:paraId="3DD8606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Naslon zabojnika levi,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 xml:space="preserve"> (Alfa)</w:t>
            </w:r>
          </w:p>
        </w:tc>
        <w:tc>
          <w:tcPr>
            <w:tcW w:w="824" w:type="dxa"/>
            <w:tcBorders>
              <w:top w:val="nil"/>
              <w:left w:val="nil"/>
              <w:bottom w:val="single" w:sz="4" w:space="0" w:color="auto"/>
              <w:right w:val="single" w:sz="4" w:space="0" w:color="auto"/>
            </w:tcBorders>
            <w:shd w:val="clear" w:color="auto" w:fill="auto"/>
            <w:noWrap/>
            <w:vAlign w:val="bottom"/>
            <w:hideMark/>
          </w:tcPr>
          <w:p w14:paraId="30F6B23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31F082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5888676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3F4C7B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D18F23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20ACD1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0240303097</w:t>
            </w:r>
          </w:p>
        </w:tc>
        <w:tc>
          <w:tcPr>
            <w:tcW w:w="4961" w:type="dxa"/>
            <w:tcBorders>
              <w:top w:val="nil"/>
              <w:left w:val="nil"/>
              <w:bottom w:val="single" w:sz="4" w:space="0" w:color="auto"/>
              <w:right w:val="single" w:sz="4" w:space="0" w:color="auto"/>
            </w:tcBorders>
            <w:shd w:val="clear" w:color="auto" w:fill="auto"/>
            <w:noWrap/>
            <w:vAlign w:val="bottom"/>
            <w:hideMark/>
          </w:tcPr>
          <w:p w14:paraId="1369F6B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Naslon zabojnika desni,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 xml:space="preserve"> (Alfa)</w:t>
            </w:r>
          </w:p>
        </w:tc>
        <w:tc>
          <w:tcPr>
            <w:tcW w:w="824" w:type="dxa"/>
            <w:tcBorders>
              <w:top w:val="nil"/>
              <w:left w:val="nil"/>
              <w:bottom w:val="single" w:sz="4" w:space="0" w:color="auto"/>
              <w:right w:val="single" w:sz="4" w:space="0" w:color="auto"/>
            </w:tcBorders>
            <w:shd w:val="clear" w:color="auto" w:fill="auto"/>
            <w:noWrap/>
            <w:vAlign w:val="bottom"/>
            <w:hideMark/>
          </w:tcPr>
          <w:p w14:paraId="6329C54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481507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7FF8B6C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387D59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00E549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111205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0240306004</w:t>
            </w:r>
          </w:p>
        </w:tc>
        <w:tc>
          <w:tcPr>
            <w:tcW w:w="4961" w:type="dxa"/>
            <w:tcBorders>
              <w:top w:val="nil"/>
              <w:left w:val="nil"/>
              <w:bottom w:val="single" w:sz="4" w:space="0" w:color="auto"/>
              <w:right w:val="single" w:sz="4" w:space="0" w:color="auto"/>
            </w:tcBorders>
            <w:shd w:val="clear" w:color="auto" w:fill="auto"/>
            <w:noWrap/>
            <w:vAlign w:val="bottom"/>
            <w:hideMark/>
          </w:tcPr>
          <w:p w14:paraId="5911925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Puša nosilne roke (Alfa)</w:t>
            </w:r>
          </w:p>
        </w:tc>
        <w:tc>
          <w:tcPr>
            <w:tcW w:w="824" w:type="dxa"/>
            <w:tcBorders>
              <w:top w:val="nil"/>
              <w:left w:val="nil"/>
              <w:bottom w:val="single" w:sz="4" w:space="0" w:color="auto"/>
              <w:right w:val="single" w:sz="4" w:space="0" w:color="auto"/>
            </w:tcBorders>
            <w:shd w:val="clear" w:color="auto" w:fill="auto"/>
            <w:noWrap/>
            <w:vAlign w:val="bottom"/>
            <w:hideMark/>
          </w:tcPr>
          <w:p w14:paraId="12275E4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B57D73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w:t>
            </w:r>
          </w:p>
        </w:tc>
        <w:tc>
          <w:tcPr>
            <w:tcW w:w="1319" w:type="dxa"/>
            <w:tcBorders>
              <w:top w:val="nil"/>
              <w:left w:val="nil"/>
              <w:bottom w:val="single" w:sz="4" w:space="0" w:color="auto"/>
              <w:right w:val="single" w:sz="4" w:space="0" w:color="auto"/>
            </w:tcBorders>
            <w:shd w:val="clear" w:color="auto" w:fill="auto"/>
            <w:noWrap/>
            <w:vAlign w:val="bottom"/>
            <w:hideMark/>
          </w:tcPr>
          <w:p w14:paraId="43E8B05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0C13B5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254B58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0D10D5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0240306021</w:t>
            </w:r>
          </w:p>
        </w:tc>
        <w:tc>
          <w:tcPr>
            <w:tcW w:w="4961" w:type="dxa"/>
            <w:tcBorders>
              <w:top w:val="nil"/>
              <w:left w:val="nil"/>
              <w:bottom w:val="single" w:sz="4" w:space="0" w:color="auto"/>
              <w:right w:val="single" w:sz="4" w:space="0" w:color="auto"/>
            </w:tcBorders>
            <w:shd w:val="clear" w:color="auto" w:fill="auto"/>
            <w:noWrap/>
            <w:vAlign w:val="bottom"/>
            <w:hideMark/>
          </w:tcPr>
          <w:p w14:paraId="4EF9713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Roka nagibna, leva, komplet (Alfa-146°)</w:t>
            </w:r>
          </w:p>
        </w:tc>
        <w:tc>
          <w:tcPr>
            <w:tcW w:w="824" w:type="dxa"/>
            <w:tcBorders>
              <w:top w:val="nil"/>
              <w:left w:val="nil"/>
              <w:bottom w:val="single" w:sz="4" w:space="0" w:color="auto"/>
              <w:right w:val="single" w:sz="4" w:space="0" w:color="auto"/>
            </w:tcBorders>
            <w:shd w:val="clear" w:color="auto" w:fill="auto"/>
            <w:noWrap/>
            <w:vAlign w:val="bottom"/>
            <w:hideMark/>
          </w:tcPr>
          <w:p w14:paraId="5278FDB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6A9E17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E3B94D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EC979D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EEBB5FB"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6C4D6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0240306022</w:t>
            </w:r>
          </w:p>
        </w:tc>
        <w:tc>
          <w:tcPr>
            <w:tcW w:w="4961" w:type="dxa"/>
            <w:tcBorders>
              <w:top w:val="nil"/>
              <w:left w:val="nil"/>
              <w:bottom w:val="single" w:sz="4" w:space="0" w:color="auto"/>
              <w:right w:val="single" w:sz="4" w:space="0" w:color="auto"/>
            </w:tcBorders>
            <w:shd w:val="clear" w:color="auto" w:fill="auto"/>
            <w:noWrap/>
            <w:vAlign w:val="bottom"/>
            <w:hideMark/>
          </w:tcPr>
          <w:p w14:paraId="285C702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Roka nagibna, desna, komplet (Alfa-146°)</w:t>
            </w:r>
          </w:p>
        </w:tc>
        <w:tc>
          <w:tcPr>
            <w:tcW w:w="824" w:type="dxa"/>
            <w:tcBorders>
              <w:top w:val="nil"/>
              <w:left w:val="nil"/>
              <w:bottom w:val="single" w:sz="4" w:space="0" w:color="auto"/>
              <w:right w:val="single" w:sz="4" w:space="0" w:color="auto"/>
            </w:tcBorders>
            <w:shd w:val="clear" w:color="auto" w:fill="auto"/>
            <w:noWrap/>
            <w:vAlign w:val="bottom"/>
            <w:hideMark/>
          </w:tcPr>
          <w:p w14:paraId="7D4666C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0E18A0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7790F2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A461DA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42D7F5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3B127C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0240306034</w:t>
            </w:r>
          </w:p>
        </w:tc>
        <w:tc>
          <w:tcPr>
            <w:tcW w:w="4961" w:type="dxa"/>
            <w:tcBorders>
              <w:top w:val="nil"/>
              <w:left w:val="nil"/>
              <w:bottom w:val="single" w:sz="4" w:space="0" w:color="auto"/>
              <w:right w:val="single" w:sz="4" w:space="0" w:color="auto"/>
            </w:tcBorders>
            <w:shd w:val="clear" w:color="auto" w:fill="auto"/>
            <w:noWrap/>
            <w:vAlign w:val="bottom"/>
            <w:hideMark/>
          </w:tcPr>
          <w:p w14:paraId="5E4F4BE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Letev zapiralna (Alfa)</w:t>
            </w:r>
          </w:p>
        </w:tc>
        <w:tc>
          <w:tcPr>
            <w:tcW w:w="824" w:type="dxa"/>
            <w:tcBorders>
              <w:top w:val="nil"/>
              <w:left w:val="nil"/>
              <w:bottom w:val="single" w:sz="4" w:space="0" w:color="auto"/>
              <w:right w:val="single" w:sz="4" w:space="0" w:color="auto"/>
            </w:tcBorders>
            <w:shd w:val="clear" w:color="auto" w:fill="auto"/>
            <w:noWrap/>
            <w:vAlign w:val="bottom"/>
            <w:hideMark/>
          </w:tcPr>
          <w:p w14:paraId="2320355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5AA07B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06F6E68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8F683D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638947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07A0B9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lastRenderedPageBreak/>
              <w:t>0240306050</w:t>
            </w:r>
          </w:p>
        </w:tc>
        <w:tc>
          <w:tcPr>
            <w:tcW w:w="4961" w:type="dxa"/>
            <w:tcBorders>
              <w:top w:val="nil"/>
              <w:left w:val="nil"/>
              <w:bottom w:val="single" w:sz="4" w:space="0" w:color="auto"/>
              <w:right w:val="single" w:sz="4" w:space="0" w:color="auto"/>
            </w:tcBorders>
            <w:shd w:val="clear" w:color="auto" w:fill="auto"/>
            <w:noWrap/>
            <w:vAlign w:val="bottom"/>
            <w:hideMark/>
          </w:tcPr>
          <w:p w14:paraId="751B461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cilindra, parkirni položaj (Alfa 2403)</w:t>
            </w:r>
          </w:p>
        </w:tc>
        <w:tc>
          <w:tcPr>
            <w:tcW w:w="824" w:type="dxa"/>
            <w:tcBorders>
              <w:top w:val="nil"/>
              <w:left w:val="nil"/>
              <w:bottom w:val="single" w:sz="4" w:space="0" w:color="auto"/>
              <w:right w:val="single" w:sz="4" w:space="0" w:color="auto"/>
            </w:tcBorders>
            <w:shd w:val="clear" w:color="auto" w:fill="auto"/>
            <w:noWrap/>
            <w:vAlign w:val="bottom"/>
            <w:hideMark/>
          </w:tcPr>
          <w:p w14:paraId="325BEC7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B8A850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5C1EB03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05C0BA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65EEA5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3A4379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0240307050</w:t>
            </w:r>
          </w:p>
        </w:tc>
        <w:tc>
          <w:tcPr>
            <w:tcW w:w="4961" w:type="dxa"/>
            <w:tcBorders>
              <w:top w:val="nil"/>
              <w:left w:val="nil"/>
              <w:bottom w:val="single" w:sz="4" w:space="0" w:color="auto"/>
              <w:right w:val="single" w:sz="4" w:space="0" w:color="auto"/>
            </w:tcBorders>
            <w:shd w:val="clear" w:color="auto" w:fill="auto"/>
            <w:noWrap/>
            <w:vAlign w:val="bottom"/>
            <w:hideMark/>
          </w:tcPr>
          <w:p w14:paraId="0DF4F1E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dvižnega vozička (Alfa)</w:t>
            </w:r>
          </w:p>
        </w:tc>
        <w:tc>
          <w:tcPr>
            <w:tcW w:w="824" w:type="dxa"/>
            <w:tcBorders>
              <w:top w:val="nil"/>
              <w:left w:val="nil"/>
              <w:bottom w:val="single" w:sz="4" w:space="0" w:color="auto"/>
              <w:right w:val="single" w:sz="4" w:space="0" w:color="auto"/>
            </w:tcBorders>
            <w:shd w:val="clear" w:color="auto" w:fill="auto"/>
            <w:noWrap/>
            <w:vAlign w:val="bottom"/>
            <w:hideMark/>
          </w:tcPr>
          <w:p w14:paraId="08F0C2D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76EC9F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w:t>
            </w:r>
          </w:p>
        </w:tc>
        <w:tc>
          <w:tcPr>
            <w:tcW w:w="1319" w:type="dxa"/>
            <w:tcBorders>
              <w:top w:val="nil"/>
              <w:left w:val="nil"/>
              <w:bottom w:val="single" w:sz="4" w:space="0" w:color="auto"/>
              <w:right w:val="single" w:sz="4" w:space="0" w:color="auto"/>
            </w:tcBorders>
            <w:shd w:val="clear" w:color="auto" w:fill="auto"/>
            <w:noWrap/>
            <w:vAlign w:val="bottom"/>
            <w:hideMark/>
          </w:tcPr>
          <w:p w14:paraId="1046836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C2C30F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9B4025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251D70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0240307052</w:t>
            </w:r>
          </w:p>
        </w:tc>
        <w:tc>
          <w:tcPr>
            <w:tcW w:w="4961" w:type="dxa"/>
            <w:tcBorders>
              <w:top w:val="nil"/>
              <w:left w:val="nil"/>
              <w:bottom w:val="single" w:sz="4" w:space="0" w:color="auto"/>
              <w:right w:val="single" w:sz="4" w:space="0" w:color="auto"/>
            </w:tcBorders>
            <w:shd w:val="clear" w:color="auto" w:fill="auto"/>
            <w:noWrap/>
            <w:vAlign w:val="bottom"/>
            <w:hideMark/>
          </w:tcPr>
          <w:p w14:paraId="58B2772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nagibne roke, komplet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51916CE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30AD48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6188CC6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816B1E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6BC6E1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9CAEDD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0240307054</w:t>
            </w:r>
          </w:p>
        </w:tc>
        <w:tc>
          <w:tcPr>
            <w:tcW w:w="4961" w:type="dxa"/>
            <w:tcBorders>
              <w:top w:val="nil"/>
              <w:left w:val="nil"/>
              <w:bottom w:val="single" w:sz="4" w:space="0" w:color="auto"/>
              <w:right w:val="single" w:sz="4" w:space="0" w:color="auto"/>
            </w:tcBorders>
            <w:shd w:val="clear" w:color="auto" w:fill="auto"/>
            <w:noWrap/>
            <w:vAlign w:val="bottom"/>
            <w:hideMark/>
          </w:tcPr>
          <w:p w14:paraId="4913455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Sornik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 (Alfa 2403)</w:t>
            </w:r>
          </w:p>
        </w:tc>
        <w:tc>
          <w:tcPr>
            <w:tcW w:w="824" w:type="dxa"/>
            <w:tcBorders>
              <w:top w:val="nil"/>
              <w:left w:val="nil"/>
              <w:bottom w:val="single" w:sz="4" w:space="0" w:color="auto"/>
              <w:right w:val="single" w:sz="4" w:space="0" w:color="auto"/>
            </w:tcBorders>
            <w:shd w:val="clear" w:color="auto" w:fill="auto"/>
            <w:noWrap/>
            <w:vAlign w:val="bottom"/>
            <w:hideMark/>
          </w:tcPr>
          <w:p w14:paraId="03572A1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1F5886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7</w:t>
            </w:r>
          </w:p>
        </w:tc>
        <w:tc>
          <w:tcPr>
            <w:tcW w:w="1319" w:type="dxa"/>
            <w:tcBorders>
              <w:top w:val="nil"/>
              <w:left w:val="nil"/>
              <w:bottom w:val="single" w:sz="4" w:space="0" w:color="auto"/>
              <w:right w:val="single" w:sz="4" w:space="0" w:color="auto"/>
            </w:tcBorders>
            <w:shd w:val="clear" w:color="auto" w:fill="auto"/>
            <w:noWrap/>
            <w:vAlign w:val="bottom"/>
            <w:hideMark/>
          </w:tcPr>
          <w:p w14:paraId="037E69B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3A9DE2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89F27D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5D9103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0240314622</w:t>
            </w:r>
          </w:p>
        </w:tc>
        <w:tc>
          <w:tcPr>
            <w:tcW w:w="4961" w:type="dxa"/>
            <w:tcBorders>
              <w:top w:val="nil"/>
              <w:left w:val="nil"/>
              <w:bottom w:val="single" w:sz="4" w:space="0" w:color="auto"/>
              <w:right w:val="single" w:sz="4" w:space="0" w:color="auto"/>
            </w:tcBorders>
            <w:shd w:val="clear" w:color="auto" w:fill="auto"/>
            <w:noWrap/>
            <w:vAlign w:val="bottom"/>
            <w:hideMark/>
          </w:tcPr>
          <w:p w14:paraId="3351263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Cilinder hidravlični za zaklep zabojnika (Alfa)</w:t>
            </w:r>
          </w:p>
        </w:tc>
        <w:tc>
          <w:tcPr>
            <w:tcW w:w="824" w:type="dxa"/>
            <w:tcBorders>
              <w:top w:val="nil"/>
              <w:left w:val="nil"/>
              <w:bottom w:val="single" w:sz="4" w:space="0" w:color="auto"/>
              <w:right w:val="single" w:sz="4" w:space="0" w:color="auto"/>
            </w:tcBorders>
            <w:shd w:val="clear" w:color="auto" w:fill="auto"/>
            <w:noWrap/>
            <w:vAlign w:val="bottom"/>
            <w:hideMark/>
          </w:tcPr>
          <w:p w14:paraId="4B32EF7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C19242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B8E00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1ACAE1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75AA85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CC7E5C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0240314634</w:t>
            </w:r>
          </w:p>
        </w:tc>
        <w:tc>
          <w:tcPr>
            <w:tcW w:w="4961" w:type="dxa"/>
            <w:tcBorders>
              <w:top w:val="nil"/>
              <w:left w:val="nil"/>
              <w:bottom w:val="single" w:sz="4" w:space="0" w:color="auto"/>
              <w:right w:val="single" w:sz="4" w:space="0" w:color="auto"/>
            </w:tcBorders>
            <w:shd w:val="clear" w:color="auto" w:fill="auto"/>
            <w:noWrap/>
            <w:vAlign w:val="bottom"/>
            <w:hideMark/>
          </w:tcPr>
          <w:p w14:paraId="0BC7D7F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proporcionalni (</w:t>
            </w:r>
            <w:proofErr w:type="spellStart"/>
            <w:r w:rsidRPr="00B06586">
              <w:rPr>
                <w:rFonts w:eastAsia="Times New Roman" w:cs="Calibri"/>
                <w:color w:val="000000"/>
                <w:lang w:eastAsia="sl-SI"/>
              </w:rPr>
              <w:t>Zoeller</w:t>
            </w:r>
            <w:proofErr w:type="spellEnd"/>
            <w:r w:rsidRPr="00B06586">
              <w:rPr>
                <w:rFonts w:eastAsia="Times New Roman" w:cs="Calibri"/>
                <w:color w:val="000000"/>
                <w:lang w:eastAsia="sl-SI"/>
              </w:rPr>
              <w:t xml:space="preserve"> Alfa)</w:t>
            </w:r>
          </w:p>
        </w:tc>
        <w:tc>
          <w:tcPr>
            <w:tcW w:w="824" w:type="dxa"/>
            <w:tcBorders>
              <w:top w:val="nil"/>
              <w:left w:val="nil"/>
              <w:bottom w:val="single" w:sz="4" w:space="0" w:color="auto"/>
              <w:right w:val="single" w:sz="4" w:space="0" w:color="auto"/>
            </w:tcBorders>
            <w:shd w:val="clear" w:color="auto" w:fill="auto"/>
            <w:noWrap/>
            <w:vAlign w:val="bottom"/>
            <w:hideMark/>
          </w:tcPr>
          <w:p w14:paraId="0CB6020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D79208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6AE1042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56824D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F964E7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BF8259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0240314643</w:t>
            </w:r>
          </w:p>
        </w:tc>
        <w:tc>
          <w:tcPr>
            <w:tcW w:w="4961" w:type="dxa"/>
            <w:tcBorders>
              <w:top w:val="nil"/>
              <w:left w:val="nil"/>
              <w:bottom w:val="single" w:sz="4" w:space="0" w:color="auto"/>
              <w:right w:val="single" w:sz="4" w:space="0" w:color="auto"/>
            </w:tcBorders>
            <w:shd w:val="clear" w:color="auto" w:fill="auto"/>
            <w:noWrap/>
            <w:vAlign w:val="bottom"/>
            <w:hideMark/>
          </w:tcPr>
          <w:p w14:paraId="49C5BBA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magnetni 4/2, s tuljavo (Alfa, Delta)</w:t>
            </w:r>
          </w:p>
        </w:tc>
        <w:tc>
          <w:tcPr>
            <w:tcW w:w="824" w:type="dxa"/>
            <w:tcBorders>
              <w:top w:val="nil"/>
              <w:left w:val="nil"/>
              <w:bottom w:val="single" w:sz="4" w:space="0" w:color="auto"/>
              <w:right w:val="single" w:sz="4" w:space="0" w:color="auto"/>
            </w:tcBorders>
            <w:shd w:val="clear" w:color="auto" w:fill="auto"/>
            <w:noWrap/>
            <w:vAlign w:val="bottom"/>
            <w:hideMark/>
          </w:tcPr>
          <w:p w14:paraId="41BC2A2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AA97D5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03398F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23969A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B1E812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44CD0D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0240314645</w:t>
            </w:r>
          </w:p>
        </w:tc>
        <w:tc>
          <w:tcPr>
            <w:tcW w:w="4961" w:type="dxa"/>
            <w:tcBorders>
              <w:top w:val="nil"/>
              <w:left w:val="nil"/>
              <w:bottom w:val="single" w:sz="4" w:space="0" w:color="auto"/>
              <w:right w:val="single" w:sz="4" w:space="0" w:color="auto"/>
            </w:tcBorders>
            <w:shd w:val="clear" w:color="auto" w:fill="auto"/>
            <w:noWrap/>
            <w:vAlign w:val="bottom"/>
            <w:hideMark/>
          </w:tcPr>
          <w:p w14:paraId="51F4CF8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Viličasta glava za cilinder naslona (Alfa)</w:t>
            </w:r>
          </w:p>
        </w:tc>
        <w:tc>
          <w:tcPr>
            <w:tcW w:w="824" w:type="dxa"/>
            <w:tcBorders>
              <w:top w:val="nil"/>
              <w:left w:val="nil"/>
              <w:bottom w:val="single" w:sz="4" w:space="0" w:color="auto"/>
              <w:right w:val="single" w:sz="4" w:space="0" w:color="auto"/>
            </w:tcBorders>
            <w:shd w:val="clear" w:color="auto" w:fill="auto"/>
            <w:noWrap/>
            <w:vAlign w:val="bottom"/>
            <w:hideMark/>
          </w:tcPr>
          <w:p w14:paraId="37C943F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F40DB6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362DF09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B74639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F48B36A"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C4DD6C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0240324102</w:t>
            </w:r>
          </w:p>
        </w:tc>
        <w:tc>
          <w:tcPr>
            <w:tcW w:w="4961" w:type="dxa"/>
            <w:tcBorders>
              <w:top w:val="nil"/>
              <w:left w:val="nil"/>
              <w:bottom w:val="single" w:sz="4" w:space="0" w:color="auto"/>
              <w:right w:val="single" w:sz="4" w:space="0" w:color="auto"/>
            </w:tcBorders>
            <w:shd w:val="clear" w:color="auto" w:fill="auto"/>
            <w:noWrap/>
            <w:vAlign w:val="bottom"/>
            <w:hideMark/>
          </w:tcPr>
          <w:p w14:paraId="1135D58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Pokrov okvira stresalnika, desni (Alfa)</w:t>
            </w:r>
          </w:p>
        </w:tc>
        <w:tc>
          <w:tcPr>
            <w:tcW w:w="824" w:type="dxa"/>
            <w:tcBorders>
              <w:top w:val="nil"/>
              <w:left w:val="nil"/>
              <w:bottom w:val="single" w:sz="4" w:space="0" w:color="auto"/>
              <w:right w:val="single" w:sz="4" w:space="0" w:color="auto"/>
            </w:tcBorders>
            <w:shd w:val="clear" w:color="auto" w:fill="auto"/>
            <w:noWrap/>
            <w:vAlign w:val="bottom"/>
            <w:hideMark/>
          </w:tcPr>
          <w:p w14:paraId="594C92B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9A4B8E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6F55D0D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A39323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CEE90A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317A2E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0240334623</w:t>
            </w:r>
          </w:p>
        </w:tc>
        <w:tc>
          <w:tcPr>
            <w:tcW w:w="4961" w:type="dxa"/>
            <w:tcBorders>
              <w:top w:val="nil"/>
              <w:left w:val="nil"/>
              <w:bottom w:val="single" w:sz="4" w:space="0" w:color="auto"/>
              <w:right w:val="single" w:sz="4" w:space="0" w:color="auto"/>
            </w:tcBorders>
            <w:shd w:val="clear" w:color="auto" w:fill="auto"/>
            <w:noWrap/>
            <w:vAlign w:val="bottom"/>
            <w:hideMark/>
          </w:tcPr>
          <w:p w14:paraId="6CD1570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Kabel s </w:t>
            </w:r>
            <w:proofErr w:type="spellStart"/>
            <w:r w:rsidRPr="00B06586">
              <w:rPr>
                <w:rFonts w:eastAsia="Times New Roman" w:cs="Calibri"/>
                <w:color w:val="000000"/>
                <w:lang w:eastAsia="sl-SI"/>
              </w:rPr>
              <w:t>konektorjem</w:t>
            </w:r>
            <w:proofErr w:type="spellEnd"/>
            <w:r w:rsidRPr="00B06586">
              <w:rPr>
                <w:rFonts w:eastAsia="Times New Roman" w:cs="Calibri"/>
                <w:color w:val="000000"/>
                <w:lang w:eastAsia="sl-SI"/>
              </w:rPr>
              <w:t xml:space="preserve"> M12/700mm (Alfa)</w:t>
            </w:r>
          </w:p>
        </w:tc>
        <w:tc>
          <w:tcPr>
            <w:tcW w:w="824" w:type="dxa"/>
            <w:tcBorders>
              <w:top w:val="nil"/>
              <w:left w:val="nil"/>
              <w:bottom w:val="single" w:sz="4" w:space="0" w:color="auto"/>
              <w:right w:val="single" w:sz="4" w:space="0" w:color="auto"/>
            </w:tcBorders>
            <w:shd w:val="clear" w:color="auto" w:fill="auto"/>
            <w:noWrap/>
            <w:vAlign w:val="bottom"/>
            <w:hideMark/>
          </w:tcPr>
          <w:p w14:paraId="3603882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08BCC7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4E309C5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9EABA0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6BD4B3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72F494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0240334628</w:t>
            </w:r>
          </w:p>
        </w:tc>
        <w:tc>
          <w:tcPr>
            <w:tcW w:w="4961" w:type="dxa"/>
            <w:tcBorders>
              <w:top w:val="nil"/>
              <w:left w:val="nil"/>
              <w:bottom w:val="single" w:sz="4" w:space="0" w:color="auto"/>
              <w:right w:val="single" w:sz="4" w:space="0" w:color="auto"/>
            </w:tcBorders>
            <w:shd w:val="clear" w:color="auto" w:fill="auto"/>
            <w:noWrap/>
            <w:vAlign w:val="bottom"/>
            <w:hideMark/>
          </w:tcPr>
          <w:p w14:paraId="1C1B0C1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Kabel za povezavo ventilov, enojni (Alfa)</w:t>
            </w:r>
          </w:p>
        </w:tc>
        <w:tc>
          <w:tcPr>
            <w:tcW w:w="824" w:type="dxa"/>
            <w:tcBorders>
              <w:top w:val="nil"/>
              <w:left w:val="nil"/>
              <w:bottom w:val="single" w:sz="4" w:space="0" w:color="auto"/>
              <w:right w:val="single" w:sz="4" w:space="0" w:color="auto"/>
            </w:tcBorders>
            <w:shd w:val="clear" w:color="auto" w:fill="auto"/>
            <w:noWrap/>
            <w:vAlign w:val="bottom"/>
            <w:hideMark/>
          </w:tcPr>
          <w:p w14:paraId="54AB023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F81564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5FD8525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8DAA37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CF262D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6FA7D8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0240334636</w:t>
            </w:r>
          </w:p>
        </w:tc>
        <w:tc>
          <w:tcPr>
            <w:tcW w:w="4961" w:type="dxa"/>
            <w:tcBorders>
              <w:top w:val="nil"/>
              <w:left w:val="nil"/>
              <w:bottom w:val="single" w:sz="4" w:space="0" w:color="auto"/>
              <w:right w:val="single" w:sz="4" w:space="0" w:color="auto"/>
            </w:tcBorders>
            <w:shd w:val="clear" w:color="auto" w:fill="auto"/>
            <w:noWrap/>
            <w:vAlign w:val="bottom"/>
            <w:hideMark/>
          </w:tcPr>
          <w:p w14:paraId="32AE7F0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Kabel za povezavo ventilov, dvojni (Alfa)</w:t>
            </w:r>
          </w:p>
        </w:tc>
        <w:tc>
          <w:tcPr>
            <w:tcW w:w="824" w:type="dxa"/>
            <w:tcBorders>
              <w:top w:val="nil"/>
              <w:left w:val="nil"/>
              <w:bottom w:val="single" w:sz="4" w:space="0" w:color="auto"/>
              <w:right w:val="single" w:sz="4" w:space="0" w:color="auto"/>
            </w:tcBorders>
            <w:shd w:val="clear" w:color="auto" w:fill="auto"/>
            <w:noWrap/>
            <w:vAlign w:val="bottom"/>
            <w:hideMark/>
          </w:tcPr>
          <w:p w14:paraId="6B4B36D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F8371A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0ACF40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61BA0B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ABFFF2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9C635B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0240506022</w:t>
            </w:r>
          </w:p>
        </w:tc>
        <w:tc>
          <w:tcPr>
            <w:tcW w:w="4961" w:type="dxa"/>
            <w:tcBorders>
              <w:top w:val="nil"/>
              <w:left w:val="nil"/>
              <w:bottom w:val="single" w:sz="4" w:space="0" w:color="auto"/>
              <w:right w:val="single" w:sz="4" w:space="0" w:color="auto"/>
            </w:tcBorders>
            <w:shd w:val="clear" w:color="auto" w:fill="auto"/>
            <w:noWrap/>
            <w:vAlign w:val="bottom"/>
            <w:hideMark/>
          </w:tcPr>
          <w:p w14:paraId="640740A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Ročica </w:t>
            </w:r>
            <w:proofErr w:type="spellStart"/>
            <w:r w:rsidRPr="00B06586">
              <w:rPr>
                <w:rFonts w:eastAsia="Times New Roman" w:cs="Calibri"/>
                <w:color w:val="000000"/>
                <w:lang w:eastAsia="sl-SI"/>
              </w:rPr>
              <w:t>zglobna</w:t>
            </w:r>
            <w:proofErr w:type="spellEnd"/>
            <w:r w:rsidRPr="00B06586">
              <w:rPr>
                <w:rFonts w:eastAsia="Times New Roman" w:cs="Calibri"/>
                <w:color w:val="000000"/>
                <w:lang w:eastAsia="sl-SI"/>
              </w:rPr>
              <w:t>, komplet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0548806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973475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668580F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AB271A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3CCEC0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2AC0D9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0240602078</w:t>
            </w:r>
          </w:p>
        </w:tc>
        <w:tc>
          <w:tcPr>
            <w:tcW w:w="4961" w:type="dxa"/>
            <w:tcBorders>
              <w:top w:val="nil"/>
              <w:left w:val="nil"/>
              <w:bottom w:val="single" w:sz="4" w:space="0" w:color="auto"/>
              <w:right w:val="single" w:sz="4" w:space="0" w:color="auto"/>
            </w:tcBorders>
            <w:shd w:val="clear" w:color="auto" w:fill="auto"/>
            <w:noWrap/>
            <w:vAlign w:val="bottom"/>
            <w:hideMark/>
          </w:tcPr>
          <w:p w14:paraId="2D929AA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Guma zaščitna (</w:t>
            </w:r>
            <w:proofErr w:type="spellStart"/>
            <w:r w:rsidRPr="00B06586">
              <w:rPr>
                <w:rFonts w:eastAsia="Times New Roman" w:cs="Calibri"/>
                <w:color w:val="000000"/>
                <w:lang w:eastAsia="sl-SI"/>
              </w:rPr>
              <w:t>Rotary-vsipni</w:t>
            </w:r>
            <w:proofErr w:type="spellEnd"/>
            <w:r w:rsidRPr="00B06586">
              <w:rPr>
                <w:rFonts w:eastAsia="Times New Roman" w:cs="Calibri"/>
                <w:color w:val="000000"/>
                <w:lang w:eastAsia="sl-SI"/>
              </w:rPr>
              <w:t xml:space="preserve"> rob)</w:t>
            </w:r>
          </w:p>
        </w:tc>
        <w:tc>
          <w:tcPr>
            <w:tcW w:w="824" w:type="dxa"/>
            <w:tcBorders>
              <w:top w:val="nil"/>
              <w:left w:val="nil"/>
              <w:bottom w:val="single" w:sz="4" w:space="0" w:color="auto"/>
              <w:right w:val="single" w:sz="4" w:space="0" w:color="auto"/>
            </w:tcBorders>
            <w:shd w:val="clear" w:color="auto" w:fill="auto"/>
            <w:noWrap/>
            <w:vAlign w:val="bottom"/>
            <w:hideMark/>
          </w:tcPr>
          <w:p w14:paraId="6C4393A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783E36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19B7C4C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A03EDF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081878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786C2F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0240606013</w:t>
            </w:r>
          </w:p>
        </w:tc>
        <w:tc>
          <w:tcPr>
            <w:tcW w:w="4961" w:type="dxa"/>
            <w:tcBorders>
              <w:top w:val="nil"/>
              <w:left w:val="nil"/>
              <w:bottom w:val="single" w:sz="4" w:space="0" w:color="auto"/>
              <w:right w:val="single" w:sz="4" w:space="0" w:color="auto"/>
            </w:tcBorders>
            <w:shd w:val="clear" w:color="auto" w:fill="auto"/>
            <w:noWrap/>
            <w:vAlign w:val="bottom"/>
            <w:hideMark/>
          </w:tcPr>
          <w:p w14:paraId="77F19CE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Os nagibne roke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0B1DEFD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687BAF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701B783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8E0509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4F63D1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4382BF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0240606023</w:t>
            </w:r>
          </w:p>
        </w:tc>
        <w:tc>
          <w:tcPr>
            <w:tcW w:w="4961" w:type="dxa"/>
            <w:tcBorders>
              <w:top w:val="nil"/>
              <w:left w:val="nil"/>
              <w:bottom w:val="single" w:sz="4" w:space="0" w:color="auto"/>
              <w:right w:val="single" w:sz="4" w:space="0" w:color="auto"/>
            </w:tcBorders>
            <w:shd w:val="clear" w:color="auto" w:fill="auto"/>
            <w:noWrap/>
            <w:vAlign w:val="bottom"/>
            <w:hideMark/>
          </w:tcPr>
          <w:p w14:paraId="79FC77B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Roka nagibna leva, komplet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 xml:space="preserve"> 2406)</w:t>
            </w:r>
          </w:p>
        </w:tc>
        <w:tc>
          <w:tcPr>
            <w:tcW w:w="824" w:type="dxa"/>
            <w:tcBorders>
              <w:top w:val="nil"/>
              <w:left w:val="nil"/>
              <w:bottom w:val="single" w:sz="4" w:space="0" w:color="auto"/>
              <w:right w:val="single" w:sz="4" w:space="0" w:color="auto"/>
            </w:tcBorders>
            <w:shd w:val="clear" w:color="auto" w:fill="auto"/>
            <w:noWrap/>
            <w:vAlign w:val="bottom"/>
            <w:hideMark/>
          </w:tcPr>
          <w:p w14:paraId="658A18B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DE2B53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7D4DDFA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F8B101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37F4A3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593892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0240606024</w:t>
            </w:r>
          </w:p>
        </w:tc>
        <w:tc>
          <w:tcPr>
            <w:tcW w:w="4961" w:type="dxa"/>
            <w:tcBorders>
              <w:top w:val="nil"/>
              <w:left w:val="nil"/>
              <w:bottom w:val="single" w:sz="4" w:space="0" w:color="auto"/>
              <w:right w:val="single" w:sz="4" w:space="0" w:color="auto"/>
            </w:tcBorders>
            <w:shd w:val="clear" w:color="auto" w:fill="auto"/>
            <w:noWrap/>
            <w:vAlign w:val="bottom"/>
            <w:hideMark/>
          </w:tcPr>
          <w:p w14:paraId="3801948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Roka nagibna, desna, komplet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2FABE68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0B7503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438DF86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8800CF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DE2078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54FB11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0240624130</w:t>
            </w:r>
          </w:p>
        </w:tc>
        <w:tc>
          <w:tcPr>
            <w:tcW w:w="4961" w:type="dxa"/>
            <w:tcBorders>
              <w:top w:val="nil"/>
              <w:left w:val="nil"/>
              <w:bottom w:val="single" w:sz="4" w:space="0" w:color="auto"/>
              <w:right w:val="single" w:sz="4" w:space="0" w:color="auto"/>
            </w:tcBorders>
            <w:shd w:val="clear" w:color="auto" w:fill="auto"/>
            <w:noWrap/>
            <w:vAlign w:val="bottom"/>
            <w:hideMark/>
          </w:tcPr>
          <w:p w14:paraId="3D49C2A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Zavesa protiprašna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 xml:space="preserve">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51BC7D5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7207CA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445B89B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6BEB99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758BD9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348B38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0702026750</w:t>
            </w:r>
          </w:p>
        </w:tc>
        <w:tc>
          <w:tcPr>
            <w:tcW w:w="4961" w:type="dxa"/>
            <w:tcBorders>
              <w:top w:val="nil"/>
              <w:left w:val="nil"/>
              <w:bottom w:val="single" w:sz="4" w:space="0" w:color="auto"/>
              <w:right w:val="single" w:sz="4" w:space="0" w:color="auto"/>
            </w:tcBorders>
            <w:shd w:val="clear" w:color="auto" w:fill="auto"/>
            <w:noWrap/>
            <w:vAlign w:val="bottom"/>
            <w:hideMark/>
          </w:tcPr>
          <w:p w14:paraId="571CB6F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Tesnilo </w:t>
            </w:r>
            <w:proofErr w:type="spellStart"/>
            <w:r w:rsidRPr="00B06586">
              <w:rPr>
                <w:rFonts w:eastAsia="Times New Roman" w:cs="Calibri"/>
                <w:color w:val="000000"/>
                <w:lang w:eastAsia="sl-SI"/>
              </w:rPr>
              <w:t>cililindra</w:t>
            </w:r>
            <w:proofErr w:type="spellEnd"/>
            <w:r w:rsidRPr="00B06586">
              <w:rPr>
                <w:rFonts w:eastAsia="Times New Roman" w:cs="Calibri"/>
                <w:color w:val="000000"/>
                <w:lang w:eastAsia="sl-SI"/>
              </w:rPr>
              <w:t xml:space="preserve"> avtomata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 xml:space="preserve"> 2408)</w:t>
            </w:r>
          </w:p>
        </w:tc>
        <w:tc>
          <w:tcPr>
            <w:tcW w:w="824" w:type="dxa"/>
            <w:tcBorders>
              <w:top w:val="nil"/>
              <w:left w:val="nil"/>
              <w:bottom w:val="single" w:sz="4" w:space="0" w:color="auto"/>
              <w:right w:val="single" w:sz="4" w:space="0" w:color="auto"/>
            </w:tcBorders>
            <w:shd w:val="clear" w:color="auto" w:fill="auto"/>
            <w:noWrap/>
            <w:vAlign w:val="bottom"/>
            <w:hideMark/>
          </w:tcPr>
          <w:p w14:paraId="03A4B31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07684F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DD8DAB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34C760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D400F7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26D210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0702200348</w:t>
            </w:r>
          </w:p>
        </w:tc>
        <w:tc>
          <w:tcPr>
            <w:tcW w:w="4961" w:type="dxa"/>
            <w:tcBorders>
              <w:top w:val="nil"/>
              <w:left w:val="nil"/>
              <w:bottom w:val="single" w:sz="4" w:space="0" w:color="auto"/>
              <w:right w:val="single" w:sz="4" w:space="0" w:color="auto"/>
            </w:tcBorders>
            <w:shd w:val="clear" w:color="auto" w:fill="auto"/>
            <w:noWrap/>
            <w:vAlign w:val="bottom"/>
            <w:hideMark/>
          </w:tcPr>
          <w:p w14:paraId="3F9973C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Podložka cilindra, parkirni položaj (Alfa 2403)</w:t>
            </w:r>
          </w:p>
        </w:tc>
        <w:tc>
          <w:tcPr>
            <w:tcW w:w="824" w:type="dxa"/>
            <w:tcBorders>
              <w:top w:val="nil"/>
              <w:left w:val="nil"/>
              <w:bottom w:val="single" w:sz="4" w:space="0" w:color="auto"/>
              <w:right w:val="single" w:sz="4" w:space="0" w:color="auto"/>
            </w:tcBorders>
            <w:shd w:val="clear" w:color="auto" w:fill="auto"/>
            <w:noWrap/>
            <w:vAlign w:val="bottom"/>
            <w:hideMark/>
          </w:tcPr>
          <w:p w14:paraId="7CFB1F0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8E3822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5B03F33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19787C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8B8F74B"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D9D467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0702200368</w:t>
            </w:r>
          </w:p>
        </w:tc>
        <w:tc>
          <w:tcPr>
            <w:tcW w:w="4961" w:type="dxa"/>
            <w:tcBorders>
              <w:top w:val="nil"/>
              <w:left w:val="nil"/>
              <w:bottom w:val="single" w:sz="4" w:space="0" w:color="auto"/>
              <w:right w:val="single" w:sz="4" w:space="0" w:color="auto"/>
            </w:tcBorders>
            <w:shd w:val="clear" w:color="auto" w:fill="auto"/>
            <w:noWrap/>
            <w:vAlign w:val="bottom"/>
            <w:hideMark/>
          </w:tcPr>
          <w:p w14:paraId="25A4B94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Puša </w:t>
            </w:r>
            <w:proofErr w:type="spellStart"/>
            <w:r w:rsidRPr="00B06586">
              <w:rPr>
                <w:rFonts w:eastAsia="Times New Roman" w:cs="Calibri"/>
                <w:color w:val="000000"/>
                <w:lang w:eastAsia="sl-SI"/>
              </w:rPr>
              <w:t>hidr</w:t>
            </w:r>
            <w:proofErr w:type="spellEnd"/>
            <w:r w:rsidRPr="00B06586">
              <w:rPr>
                <w:rFonts w:eastAsia="Times New Roman" w:cs="Calibri"/>
                <w:color w:val="000000"/>
                <w:lang w:eastAsia="sl-SI"/>
              </w:rPr>
              <w:t>. cilindra (Alfa, parkirni položaj)</w:t>
            </w:r>
          </w:p>
        </w:tc>
        <w:tc>
          <w:tcPr>
            <w:tcW w:w="824" w:type="dxa"/>
            <w:tcBorders>
              <w:top w:val="nil"/>
              <w:left w:val="nil"/>
              <w:bottom w:val="single" w:sz="4" w:space="0" w:color="auto"/>
              <w:right w:val="single" w:sz="4" w:space="0" w:color="auto"/>
            </w:tcBorders>
            <w:shd w:val="clear" w:color="auto" w:fill="auto"/>
            <w:noWrap/>
            <w:vAlign w:val="bottom"/>
            <w:hideMark/>
          </w:tcPr>
          <w:p w14:paraId="3B64397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EFDB3A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35E18ED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932B0E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CCE7C8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AF3B14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0702200386</w:t>
            </w:r>
          </w:p>
        </w:tc>
        <w:tc>
          <w:tcPr>
            <w:tcW w:w="4961" w:type="dxa"/>
            <w:tcBorders>
              <w:top w:val="nil"/>
              <w:left w:val="nil"/>
              <w:bottom w:val="single" w:sz="4" w:space="0" w:color="auto"/>
              <w:right w:val="single" w:sz="4" w:space="0" w:color="auto"/>
            </w:tcBorders>
            <w:shd w:val="clear" w:color="auto" w:fill="auto"/>
            <w:noWrap/>
            <w:vAlign w:val="bottom"/>
            <w:hideMark/>
          </w:tcPr>
          <w:p w14:paraId="41E4604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Podložka nosilca dvižne roke (Delta 2301)</w:t>
            </w:r>
          </w:p>
        </w:tc>
        <w:tc>
          <w:tcPr>
            <w:tcW w:w="824" w:type="dxa"/>
            <w:tcBorders>
              <w:top w:val="nil"/>
              <w:left w:val="nil"/>
              <w:bottom w:val="single" w:sz="4" w:space="0" w:color="auto"/>
              <w:right w:val="single" w:sz="4" w:space="0" w:color="auto"/>
            </w:tcBorders>
            <w:shd w:val="clear" w:color="auto" w:fill="auto"/>
            <w:noWrap/>
            <w:vAlign w:val="bottom"/>
            <w:hideMark/>
          </w:tcPr>
          <w:p w14:paraId="714F920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4A24D3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3179313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160E21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5B2712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88BF74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0702200426</w:t>
            </w:r>
          </w:p>
        </w:tc>
        <w:tc>
          <w:tcPr>
            <w:tcW w:w="4961" w:type="dxa"/>
            <w:tcBorders>
              <w:top w:val="nil"/>
              <w:left w:val="nil"/>
              <w:bottom w:val="single" w:sz="4" w:space="0" w:color="auto"/>
              <w:right w:val="single" w:sz="4" w:space="0" w:color="auto"/>
            </w:tcBorders>
            <w:shd w:val="clear" w:color="auto" w:fill="auto"/>
            <w:noWrap/>
            <w:vAlign w:val="bottom"/>
            <w:hideMark/>
          </w:tcPr>
          <w:p w14:paraId="1C9AF78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Podložka </w:t>
            </w:r>
            <w:proofErr w:type="spellStart"/>
            <w:r w:rsidRPr="00B06586">
              <w:rPr>
                <w:rFonts w:eastAsia="Times New Roman" w:cs="Calibri"/>
                <w:color w:val="000000"/>
                <w:lang w:eastAsia="sl-SI"/>
              </w:rPr>
              <w:t>hidr</w:t>
            </w:r>
            <w:proofErr w:type="spellEnd"/>
            <w:r w:rsidRPr="00B06586">
              <w:rPr>
                <w:rFonts w:eastAsia="Times New Roman" w:cs="Calibri"/>
                <w:color w:val="000000"/>
                <w:lang w:eastAsia="sl-SI"/>
              </w:rPr>
              <w:t>. cilindra (Alfa, parkirni položaj)</w:t>
            </w:r>
          </w:p>
        </w:tc>
        <w:tc>
          <w:tcPr>
            <w:tcW w:w="824" w:type="dxa"/>
            <w:tcBorders>
              <w:top w:val="nil"/>
              <w:left w:val="nil"/>
              <w:bottom w:val="single" w:sz="4" w:space="0" w:color="auto"/>
              <w:right w:val="single" w:sz="4" w:space="0" w:color="auto"/>
            </w:tcBorders>
            <w:shd w:val="clear" w:color="auto" w:fill="auto"/>
            <w:noWrap/>
            <w:vAlign w:val="bottom"/>
            <w:hideMark/>
          </w:tcPr>
          <w:p w14:paraId="0017A70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66E8F7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w:t>
            </w:r>
          </w:p>
        </w:tc>
        <w:tc>
          <w:tcPr>
            <w:tcW w:w="1319" w:type="dxa"/>
            <w:tcBorders>
              <w:top w:val="nil"/>
              <w:left w:val="nil"/>
              <w:bottom w:val="single" w:sz="4" w:space="0" w:color="auto"/>
              <w:right w:val="single" w:sz="4" w:space="0" w:color="auto"/>
            </w:tcBorders>
            <w:shd w:val="clear" w:color="auto" w:fill="auto"/>
            <w:noWrap/>
            <w:vAlign w:val="bottom"/>
            <w:hideMark/>
          </w:tcPr>
          <w:p w14:paraId="7A832B6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5255E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AE6E76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9AAE19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0704500060</w:t>
            </w:r>
          </w:p>
        </w:tc>
        <w:tc>
          <w:tcPr>
            <w:tcW w:w="4961" w:type="dxa"/>
            <w:tcBorders>
              <w:top w:val="nil"/>
              <w:left w:val="nil"/>
              <w:bottom w:val="single" w:sz="4" w:space="0" w:color="auto"/>
              <w:right w:val="single" w:sz="4" w:space="0" w:color="auto"/>
            </w:tcBorders>
            <w:shd w:val="clear" w:color="auto" w:fill="auto"/>
            <w:noWrap/>
            <w:vAlign w:val="bottom"/>
            <w:hideMark/>
          </w:tcPr>
          <w:p w14:paraId="6B9D5F8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Obroč tesnila cilindra avtomata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 xml:space="preserve"> 2406)</w:t>
            </w:r>
          </w:p>
        </w:tc>
        <w:tc>
          <w:tcPr>
            <w:tcW w:w="824" w:type="dxa"/>
            <w:tcBorders>
              <w:top w:val="nil"/>
              <w:left w:val="nil"/>
              <w:bottom w:val="single" w:sz="4" w:space="0" w:color="auto"/>
              <w:right w:val="single" w:sz="4" w:space="0" w:color="auto"/>
            </w:tcBorders>
            <w:shd w:val="clear" w:color="auto" w:fill="auto"/>
            <w:noWrap/>
            <w:vAlign w:val="bottom"/>
            <w:hideMark/>
          </w:tcPr>
          <w:p w14:paraId="0F67B48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885BF9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5E14CDB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F23C91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70EDE3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749198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0706042519</w:t>
            </w:r>
          </w:p>
        </w:tc>
        <w:tc>
          <w:tcPr>
            <w:tcW w:w="4961" w:type="dxa"/>
            <w:tcBorders>
              <w:top w:val="nil"/>
              <w:left w:val="nil"/>
              <w:bottom w:val="single" w:sz="4" w:space="0" w:color="auto"/>
              <w:right w:val="single" w:sz="4" w:space="0" w:color="auto"/>
            </w:tcBorders>
            <w:shd w:val="clear" w:color="auto" w:fill="auto"/>
            <w:noWrap/>
            <w:vAlign w:val="bottom"/>
            <w:hideMark/>
          </w:tcPr>
          <w:p w14:paraId="1A658DF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Senzor ARU, </w:t>
            </w:r>
            <w:proofErr w:type="spellStart"/>
            <w:r w:rsidRPr="00B06586">
              <w:rPr>
                <w:rFonts w:eastAsia="Times New Roman" w:cs="Calibri"/>
                <w:color w:val="000000"/>
                <w:lang w:eastAsia="sl-SI"/>
              </w:rPr>
              <w:t>Master</w:t>
            </w:r>
            <w:proofErr w:type="spellEnd"/>
            <w:r w:rsidRPr="00B06586">
              <w:rPr>
                <w:rFonts w:eastAsia="Times New Roman" w:cs="Calibri"/>
                <w:color w:val="000000"/>
                <w:lang w:eastAsia="sl-SI"/>
              </w:rPr>
              <w:t xml:space="preserve">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4504E7F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844E73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6682BE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569632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678320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0708DA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0706054006</w:t>
            </w:r>
          </w:p>
        </w:tc>
        <w:tc>
          <w:tcPr>
            <w:tcW w:w="4961" w:type="dxa"/>
            <w:tcBorders>
              <w:top w:val="nil"/>
              <w:left w:val="nil"/>
              <w:bottom w:val="single" w:sz="4" w:space="0" w:color="auto"/>
              <w:right w:val="single" w:sz="4" w:space="0" w:color="auto"/>
            </w:tcBorders>
            <w:shd w:val="clear" w:color="auto" w:fill="auto"/>
            <w:noWrap/>
            <w:vAlign w:val="bottom"/>
            <w:hideMark/>
          </w:tcPr>
          <w:p w14:paraId="18F7CC3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Zračni ventil za naslon, </w:t>
            </w:r>
            <w:proofErr w:type="spellStart"/>
            <w:r w:rsidRPr="00B06586">
              <w:rPr>
                <w:rFonts w:eastAsia="Times New Roman" w:cs="Calibri"/>
                <w:color w:val="000000"/>
                <w:lang w:eastAsia="sl-SI"/>
              </w:rPr>
              <w:t>vispni</w:t>
            </w:r>
            <w:proofErr w:type="spellEnd"/>
            <w:r w:rsidRPr="00B06586">
              <w:rPr>
                <w:rFonts w:eastAsia="Times New Roman" w:cs="Calibri"/>
                <w:color w:val="000000"/>
                <w:lang w:eastAsia="sl-SI"/>
              </w:rPr>
              <w:t xml:space="preserve"> rob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75620D7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DAB132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70B7EE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F0FA6A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481949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C22F6B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0706057090</w:t>
            </w:r>
          </w:p>
        </w:tc>
        <w:tc>
          <w:tcPr>
            <w:tcW w:w="4961" w:type="dxa"/>
            <w:tcBorders>
              <w:top w:val="nil"/>
              <w:left w:val="nil"/>
              <w:bottom w:val="single" w:sz="4" w:space="0" w:color="auto"/>
              <w:right w:val="single" w:sz="4" w:space="0" w:color="auto"/>
            </w:tcBorders>
            <w:shd w:val="clear" w:color="auto" w:fill="auto"/>
            <w:noWrap/>
            <w:vAlign w:val="bottom"/>
            <w:hideMark/>
          </w:tcPr>
          <w:p w14:paraId="1460176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Nepovratni ventil za naslon, </w:t>
            </w:r>
            <w:proofErr w:type="spellStart"/>
            <w:r w:rsidRPr="00B06586">
              <w:rPr>
                <w:rFonts w:eastAsia="Times New Roman" w:cs="Calibri"/>
                <w:color w:val="000000"/>
                <w:lang w:eastAsia="sl-SI"/>
              </w:rPr>
              <w:t>vsipni</w:t>
            </w:r>
            <w:proofErr w:type="spellEnd"/>
            <w:r w:rsidRPr="00B06586">
              <w:rPr>
                <w:rFonts w:eastAsia="Times New Roman" w:cs="Calibri"/>
                <w:color w:val="000000"/>
                <w:lang w:eastAsia="sl-SI"/>
              </w:rPr>
              <w:t xml:space="preserve"> rob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456EE8E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AE9533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7429228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91EFA9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D5BB76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A2DE46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10.0999.05</w:t>
            </w:r>
          </w:p>
        </w:tc>
        <w:tc>
          <w:tcPr>
            <w:tcW w:w="4961" w:type="dxa"/>
            <w:tcBorders>
              <w:top w:val="nil"/>
              <w:left w:val="nil"/>
              <w:bottom w:val="single" w:sz="4" w:space="0" w:color="auto"/>
              <w:right w:val="single" w:sz="4" w:space="0" w:color="auto"/>
            </w:tcBorders>
            <w:shd w:val="clear" w:color="auto" w:fill="auto"/>
            <w:noWrap/>
            <w:vAlign w:val="bottom"/>
            <w:hideMark/>
          </w:tcPr>
          <w:p w14:paraId="2DA0402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Obroček, mali (Pralna glava)</w:t>
            </w:r>
          </w:p>
        </w:tc>
        <w:tc>
          <w:tcPr>
            <w:tcW w:w="824" w:type="dxa"/>
            <w:tcBorders>
              <w:top w:val="nil"/>
              <w:left w:val="nil"/>
              <w:bottom w:val="single" w:sz="4" w:space="0" w:color="auto"/>
              <w:right w:val="single" w:sz="4" w:space="0" w:color="auto"/>
            </w:tcBorders>
            <w:shd w:val="clear" w:color="auto" w:fill="auto"/>
            <w:noWrap/>
            <w:vAlign w:val="bottom"/>
            <w:hideMark/>
          </w:tcPr>
          <w:p w14:paraId="77CAC26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89000B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07795C7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5DCA96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5B43F7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2979BE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lastRenderedPageBreak/>
              <w:t>10.1011.05</w:t>
            </w:r>
          </w:p>
        </w:tc>
        <w:tc>
          <w:tcPr>
            <w:tcW w:w="4961" w:type="dxa"/>
            <w:tcBorders>
              <w:top w:val="nil"/>
              <w:left w:val="nil"/>
              <w:bottom w:val="single" w:sz="4" w:space="0" w:color="auto"/>
              <w:right w:val="single" w:sz="4" w:space="0" w:color="auto"/>
            </w:tcBorders>
            <w:shd w:val="clear" w:color="auto" w:fill="auto"/>
            <w:noWrap/>
            <w:vAlign w:val="bottom"/>
            <w:hideMark/>
          </w:tcPr>
          <w:p w14:paraId="5D438F5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Obroček, veliki (Pralna glava)</w:t>
            </w:r>
          </w:p>
        </w:tc>
        <w:tc>
          <w:tcPr>
            <w:tcW w:w="824" w:type="dxa"/>
            <w:tcBorders>
              <w:top w:val="nil"/>
              <w:left w:val="nil"/>
              <w:bottom w:val="single" w:sz="4" w:space="0" w:color="auto"/>
              <w:right w:val="single" w:sz="4" w:space="0" w:color="auto"/>
            </w:tcBorders>
            <w:shd w:val="clear" w:color="auto" w:fill="auto"/>
            <w:noWrap/>
            <w:vAlign w:val="bottom"/>
            <w:hideMark/>
          </w:tcPr>
          <w:p w14:paraId="03DF6BA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D30C39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42CCA2B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F8A3F8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1AC568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EF28F4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10.2035.00</w:t>
            </w:r>
          </w:p>
        </w:tc>
        <w:tc>
          <w:tcPr>
            <w:tcW w:w="4961" w:type="dxa"/>
            <w:tcBorders>
              <w:top w:val="nil"/>
              <w:left w:val="nil"/>
              <w:bottom w:val="single" w:sz="4" w:space="0" w:color="auto"/>
              <w:right w:val="single" w:sz="4" w:space="0" w:color="auto"/>
            </w:tcBorders>
            <w:shd w:val="clear" w:color="auto" w:fill="auto"/>
            <w:noWrap/>
            <w:vAlign w:val="bottom"/>
            <w:hideMark/>
          </w:tcPr>
          <w:p w14:paraId="1A6F0CE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Tesnilni set prečne </w:t>
            </w:r>
            <w:proofErr w:type="spellStart"/>
            <w:r w:rsidRPr="00B06586">
              <w:rPr>
                <w:rFonts w:eastAsia="Times New Roman" w:cs="Calibri"/>
                <w:color w:val="000000"/>
                <w:lang w:eastAsia="sl-SI"/>
              </w:rPr>
              <w:t>osovine</w:t>
            </w:r>
            <w:proofErr w:type="spellEnd"/>
            <w:r w:rsidRPr="00B06586">
              <w:rPr>
                <w:rFonts w:eastAsia="Times New Roman" w:cs="Calibri"/>
                <w:color w:val="000000"/>
                <w:lang w:eastAsia="sl-SI"/>
              </w:rPr>
              <w:t xml:space="preserve"> 15x20x2 (pralna glava)</w:t>
            </w:r>
          </w:p>
        </w:tc>
        <w:tc>
          <w:tcPr>
            <w:tcW w:w="824" w:type="dxa"/>
            <w:tcBorders>
              <w:top w:val="nil"/>
              <w:left w:val="nil"/>
              <w:bottom w:val="single" w:sz="4" w:space="0" w:color="auto"/>
              <w:right w:val="single" w:sz="4" w:space="0" w:color="auto"/>
            </w:tcBorders>
            <w:shd w:val="clear" w:color="auto" w:fill="auto"/>
            <w:noWrap/>
            <w:vAlign w:val="bottom"/>
            <w:hideMark/>
          </w:tcPr>
          <w:p w14:paraId="314ED4A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841099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10</w:t>
            </w:r>
          </w:p>
        </w:tc>
        <w:tc>
          <w:tcPr>
            <w:tcW w:w="1319" w:type="dxa"/>
            <w:tcBorders>
              <w:top w:val="nil"/>
              <w:left w:val="nil"/>
              <w:bottom w:val="single" w:sz="4" w:space="0" w:color="auto"/>
              <w:right w:val="single" w:sz="4" w:space="0" w:color="auto"/>
            </w:tcBorders>
            <w:shd w:val="clear" w:color="auto" w:fill="auto"/>
            <w:noWrap/>
            <w:vAlign w:val="bottom"/>
            <w:hideMark/>
          </w:tcPr>
          <w:p w14:paraId="321A00E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AA0B0D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70EE16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B7F9A7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100000982</w:t>
            </w:r>
          </w:p>
        </w:tc>
        <w:tc>
          <w:tcPr>
            <w:tcW w:w="4961" w:type="dxa"/>
            <w:tcBorders>
              <w:top w:val="nil"/>
              <w:left w:val="nil"/>
              <w:bottom w:val="single" w:sz="4" w:space="0" w:color="auto"/>
              <w:right w:val="single" w:sz="4" w:space="0" w:color="auto"/>
            </w:tcBorders>
            <w:shd w:val="clear" w:color="auto" w:fill="auto"/>
            <w:noWrap/>
            <w:vAlign w:val="bottom"/>
            <w:hideMark/>
          </w:tcPr>
          <w:p w14:paraId="6956583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Folija zaščitna, ohišje računalnika</w:t>
            </w:r>
          </w:p>
        </w:tc>
        <w:tc>
          <w:tcPr>
            <w:tcW w:w="824" w:type="dxa"/>
            <w:tcBorders>
              <w:top w:val="nil"/>
              <w:left w:val="nil"/>
              <w:bottom w:val="single" w:sz="4" w:space="0" w:color="auto"/>
              <w:right w:val="single" w:sz="4" w:space="0" w:color="auto"/>
            </w:tcBorders>
            <w:shd w:val="clear" w:color="auto" w:fill="auto"/>
            <w:noWrap/>
            <w:vAlign w:val="bottom"/>
            <w:hideMark/>
          </w:tcPr>
          <w:p w14:paraId="3082453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0A61AA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4F598A6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91F766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19712B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0E91F6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115019</w:t>
            </w:r>
          </w:p>
        </w:tc>
        <w:tc>
          <w:tcPr>
            <w:tcW w:w="4961" w:type="dxa"/>
            <w:tcBorders>
              <w:top w:val="nil"/>
              <w:left w:val="nil"/>
              <w:bottom w:val="single" w:sz="4" w:space="0" w:color="auto"/>
              <w:right w:val="single" w:sz="4" w:space="0" w:color="auto"/>
            </w:tcBorders>
            <w:shd w:val="clear" w:color="auto" w:fill="auto"/>
            <w:noWrap/>
            <w:vAlign w:val="bottom"/>
            <w:hideMark/>
          </w:tcPr>
          <w:p w14:paraId="6A66921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ČRPALKA HIDRAVLIČNA T6CC</w:t>
            </w:r>
          </w:p>
        </w:tc>
        <w:tc>
          <w:tcPr>
            <w:tcW w:w="824" w:type="dxa"/>
            <w:tcBorders>
              <w:top w:val="nil"/>
              <w:left w:val="nil"/>
              <w:bottom w:val="single" w:sz="4" w:space="0" w:color="auto"/>
              <w:right w:val="single" w:sz="4" w:space="0" w:color="auto"/>
            </w:tcBorders>
            <w:shd w:val="clear" w:color="auto" w:fill="auto"/>
            <w:noWrap/>
            <w:vAlign w:val="bottom"/>
            <w:hideMark/>
          </w:tcPr>
          <w:p w14:paraId="7BFFC78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E97AA2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3B67F8C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EBFDD3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184841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BB536F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16.1363.60</w:t>
            </w:r>
          </w:p>
        </w:tc>
        <w:tc>
          <w:tcPr>
            <w:tcW w:w="4961" w:type="dxa"/>
            <w:tcBorders>
              <w:top w:val="nil"/>
              <w:left w:val="nil"/>
              <w:bottom w:val="single" w:sz="4" w:space="0" w:color="auto"/>
              <w:right w:val="single" w:sz="4" w:space="0" w:color="auto"/>
            </w:tcBorders>
            <w:shd w:val="clear" w:color="auto" w:fill="auto"/>
            <w:noWrap/>
            <w:vAlign w:val="bottom"/>
            <w:hideMark/>
          </w:tcPr>
          <w:p w14:paraId="5209943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Šoba pralne glave 06</w:t>
            </w:r>
          </w:p>
        </w:tc>
        <w:tc>
          <w:tcPr>
            <w:tcW w:w="824" w:type="dxa"/>
            <w:tcBorders>
              <w:top w:val="nil"/>
              <w:left w:val="nil"/>
              <w:bottom w:val="single" w:sz="4" w:space="0" w:color="auto"/>
              <w:right w:val="single" w:sz="4" w:space="0" w:color="auto"/>
            </w:tcBorders>
            <w:shd w:val="clear" w:color="auto" w:fill="auto"/>
            <w:noWrap/>
            <w:vAlign w:val="bottom"/>
            <w:hideMark/>
          </w:tcPr>
          <w:p w14:paraId="5486F11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7DB0E2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09BA435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9B50B6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F199FB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3CBDC8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203331</w:t>
            </w:r>
          </w:p>
        </w:tc>
        <w:tc>
          <w:tcPr>
            <w:tcW w:w="4961" w:type="dxa"/>
            <w:tcBorders>
              <w:top w:val="nil"/>
              <w:left w:val="nil"/>
              <w:bottom w:val="single" w:sz="4" w:space="0" w:color="auto"/>
              <w:right w:val="single" w:sz="4" w:space="0" w:color="auto"/>
            </w:tcBorders>
            <w:shd w:val="clear" w:color="auto" w:fill="auto"/>
            <w:noWrap/>
            <w:vAlign w:val="bottom"/>
            <w:hideMark/>
          </w:tcPr>
          <w:p w14:paraId="0ED87BD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Gred kardanska</w:t>
            </w:r>
          </w:p>
        </w:tc>
        <w:tc>
          <w:tcPr>
            <w:tcW w:w="824" w:type="dxa"/>
            <w:tcBorders>
              <w:top w:val="nil"/>
              <w:left w:val="nil"/>
              <w:bottom w:val="single" w:sz="4" w:space="0" w:color="auto"/>
              <w:right w:val="single" w:sz="4" w:space="0" w:color="auto"/>
            </w:tcBorders>
            <w:shd w:val="clear" w:color="auto" w:fill="auto"/>
            <w:noWrap/>
            <w:vAlign w:val="bottom"/>
            <w:hideMark/>
          </w:tcPr>
          <w:p w14:paraId="2213BB8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A0EDEE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5789ECC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14C81B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D8BAD7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5107BC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208001</w:t>
            </w:r>
          </w:p>
        </w:tc>
        <w:tc>
          <w:tcPr>
            <w:tcW w:w="4961" w:type="dxa"/>
            <w:tcBorders>
              <w:top w:val="nil"/>
              <w:left w:val="nil"/>
              <w:bottom w:val="single" w:sz="4" w:space="0" w:color="auto"/>
              <w:right w:val="single" w:sz="4" w:space="0" w:color="auto"/>
            </w:tcBorders>
            <w:shd w:val="clear" w:color="auto" w:fill="auto"/>
            <w:noWrap/>
            <w:vAlign w:val="bottom"/>
            <w:hideMark/>
          </w:tcPr>
          <w:p w14:paraId="046974C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MATICA ZA STOPNICO (oliva)</w:t>
            </w:r>
          </w:p>
        </w:tc>
        <w:tc>
          <w:tcPr>
            <w:tcW w:w="824" w:type="dxa"/>
            <w:tcBorders>
              <w:top w:val="nil"/>
              <w:left w:val="nil"/>
              <w:bottom w:val="single" w:sz="4" w:space="0" w:color="auto"/>
              <w:right w:val="single" w:sz="4" w:space="0" w:color="auto"/>
            </w:tcBorders>
            <w:shd w:val="clear" w:color="auto" w:fill="auto"/>
            <w:noWrap/>
            <w:vAlign w:val="bottom"/>
            <w:hideMark/>
          </w:tcPr>
          <w:p w14:paraId="5CB10CC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F44AB2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w:t>
            </w:r>
          </w:p>
        </w:tc>
        <w:tc>
          <w:tcPr>
            <w:tcW w:w="1319" w:type="dxa"/>
            <w:tcBorders>
              <w:top w:val="nil"/>
              <w:left w:val="nil"/>
              <w:bottom w:val="single" w:sz="4" w:space="0" w:color="auto"/>
              <w:right w:val="single" w:sz="4" w:space="0" w:color="auto"/>
            </w:tcBorders>
            <w:shd w:val="clear" w:color="auto" w:fill="auto"/>
            <w:noWrap/>
            <w:vAlign w:val="bottom"/>
            <w:hideMark/>
          </w:tcPr>
          <w:p w14:paraId="5867B89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E221BA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9E7744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28B436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238001</w:t>
            </w:r>
          </w:p>
        </w:tc>
        <w:tc>
          <w:tcPr>
            <w:tcW w:w="4961" w:type="dxa"/>
            <w:tcBorders>
              <w:top w:val="nil"/>
              <w:left w:val="nil"/>
              <w:bottom w:val="single" w:sz="4" w:space="0" w:color="auto"/>
              <w:right w:val="single" w:sz="4" w:space="0" w:color="auto"/>
            </w:tcBorders>
            <w:shd w:val="clear" w:color="auto" w:fill="auto"/>
            <w:noWrap/>
            <w:vAlign w:val="bottom"/>
            <w:hideMark/>
          </w:tcPr>
          <w:p w14:paraId="03A528E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BLOK VENTILSKI, POWER KIT</w:t>
            </w:r>
          </w:p>
        </w:tc>
        <w:tc>
          <w:tcPr>
            <w:tcW w:w="824" w:type="dxa"/>
            <w:tcBorders>
              <w:top w:val="nil"/>
              <w:left w:val="nil"/>
              <w:bottom w:val="single" w:sz="4" w:space="0" w:color="auto"/>
              <w:right w:val="single" w:sz="4" w:space="0" w:color="auto"/>
            </w:tcBorders>
            <w:shd w:val="clear" w:color="auto" w:fill="auto"/>
            <w:noWrap/>
            <w:vAlign w:val="bottom"/>
            <w:hideMark/>
          </w:tcPr>
          <w:p w14:paraId="721EC3A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1452ED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7623D9E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86A87C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3DCE98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F65586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238040</w:t>
            </w:r>
          </w:p>
        </w:tc>
        <w:tc>
          <w:tcPr>
            <w:tcW w:w="4961" w:type="dxa"/>
            <w:tcBorders>
              <w:top w:val="nil"/>
              <w:left w:val="nil"/>
              <w:bottom w:val="single" w:sz="4" w:space="0" w:color="auto"/>
              <w:right w:val="single" w:sz="4" w:space="0" w:color="auto"/>
            </w:tcBorders>
            <w:shd w:val="clear" w:color="auto" w:fill="auto"/>
            <w:noWrap/>
            <w:vAlign w:val="bottom"/>
            <w:hideMark/>
          </w:tcPr>
          <w:p w14:paraId="3DFC7A1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50 bar</w:t>
            </w:r>
          </w:p>
        </w:tc>
        <w:tc>
          <w:tcPr>
            <w:tcW w:w="824" w:type="dxa"/>
            <w:tcBorders>
              <w:top w:val="nil"/>
              <w:left w:val="nil"/>
              <w:bottom w:val="single" w:sz="4" w:space="0" w:color="auto"/>
              <w:right w:val="single" w:sz="4" w:space="0" w:color="auto"/>
            </w:tcBorders>
            <w:shd w:val="clear" w:color="auto" w:fill="auto"/>
            <w:noWrap/>
            <w:vAlign w:val="bottom"/>
            <w:hideMark/>
          </w:tcPr>
          <w:p w14:paraId="19E4EA6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E01124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0A2856F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89C00F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660AE0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CF7C0E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238048</w:t>
            </w:r>
          </w:p>
        </w:tc>
        <w:tc>
          <w:tcPr>
            <w:tcW w:w="4961" w:type="dxa"/>
            <w:tcBorders>
              <w:top w:val="nil"/>
              <w:left w:val="nil"/>
              <w:bottom w:val="single" w:sz="4" w:space="0" w:color="auto"/>
              <w:right w:val="single" w:sz="4" w:space="0" w:color="auto"/>
            </w:tcBorders>
            <w:shd w:val="clear" w:color="auto" w:fill="auto"/>
            <w:noWrap/>
            <w:vAlign w:val="bottom"/>
            <w:hideMark/>
          </w:tcPr>
          <w:p w14:paraId="77B1189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DB (pralni sistem)</w:t>
            </w:r>
          </w:p>
        </w:tc>
        <w:tc>
          <w:tcPr>
            <w:tcW w:w="824" w:type="dxa"/>
            <w:tcBorders>
              <w:top w:val="nil"/>
              <w:left w:val="nil"/>
              <w:bottom w:val="single" w:sz="4" w:space="0" w:color="auto"/>
              <w:right w:val="single" w:sz="4" w:space="0" w:color="auto"/>
            </w:tcBorders>
            <w:shd w:val="clear" w:color="auto" w:fill="auto"/>
            <w:noWrap/>
            <w:vAlign w:val="bottom"/>
            <w:hideMark/>
          </w:tcPr>
          <w:p w14:paraId="600A3B0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387E02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0EAEF2C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8A3FE5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BE057A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601811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28.0116.53</w:t>
            </w:r>
          </w:p>
        </w:tc>
        <w:tc>
          <w:tcPr>
            <w:tcW w:w="4961" w:type="dxa"/>
            <w:tcBorders>
              <w:top w:val="nil"/>
              <w:left w:val="nil"/>
              <w:bottom w:val="single" w:sz="4" w:space="0" w:color="auto"/>
              <w:right w:val="single" w:sz="4" w:space="0" w:color="auto"/>
            </w:tcBorders>
            <w:shd w:val="clear" w:color="auto" w:fill="auto"/>
            <w:noWrap/>
            <w:vAlign w:val="bottom"/>
            <w:hideMark/>
          </w:tcPr>
          <w:p w14:paraId="32C1FF8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Filter (Pralna glava)</w:t>
            </w:r>
          </w:p>
        </w:tc>
        <w:tc>
          <w:tcPr>
            <w:tcW w:w="824" w:type="dxa"/>
            <w:tcBorders>
              <w:top w:val="nil"/>
              <w:left w:val="nil"/>
              <w:bottom w:val="single" w:sz="4" w:space="0" w:color="auto"/>
              <w:right w:val="single" w:sz="4" w:space="0" w:color="auto"/>
            </w:tcBorders>
            <w:shd w:val="clear" w:color="auto" w:fill="auto"/>
            <w:noWrap/>
            <w:vAlign w:val="bottom"/>
            <w:hideMark/>
          </w:tcPr>
          <w:p w14:paraId="5774FCD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E13B3C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14E552B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CA39D8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A92D90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8909B2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306004</w:t>
            </w:r>
          </w:p>
        </w:tc>
        <w:tc>
          <w:tcPr>
            <w:tcW w:w="4961" w:type="dxa"/>
            <w:tcBorders>
              <w:top w:val="nil"/>
              <w:left w:val="nil"/>
              <w:bottom w:val="single" w:sz="4" w:space="0" w:color="auto"/>
              <w:right w:val="single" w:sz="4" w:space="0" w:color="auto"/>
            </w:tcBorders>
            <w:shd w:val="clear" w:color="auto" w:fill="auto"/>
            <w:noWrap/>
            <w:vAlign w:val="bottom"/>
            <w:hideMark/>
          </w:tcPr>
          <w:p w14:paraId="7E9D2B9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Filter vodni, dolgi (Pralni sistem)</w:t>
            </w:r>
          </w:p>
        </w:tc>
        <w:tc>
          <w:tcPr>
            <w:tcW w:w="824" w:type="dxa"/>
            <w:tcBorders>
              <w:top w:val="nil"/>
              <w:left w:val="nil"/>
              <w:bottom w:val="single" w:sz="4" w:space="0" w:color="auto"/>
              <w:right w:val="single" w:sz="4" w:space="0" w:color="auto"/>
            </w:tcBorders>
            <w:shd w:val="clear" w:color="auto" w:fill="auto"/>
            <w:noWrap/>
            <w:vAlign w:val="bottom"/>
            <w:hideMark/>
          </w:tcPr>
          <w:p w14:paraId="6E9D31F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F91C37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60583A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C977C9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FF1CE2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E9C181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306008</w:t>
            </w:r>
          </w:p>
        </w:tc>
        <w:tc>
          <w:tcPr>
            <w:tcW w:w="4961" w:type="dxa"/>
            <w:tcBorders>
              <w:top w:val="nil"/>
              <w:left w:val="nil"/>
              <w:bottom w:val="single" w:sz="4" w:space="0" w:color="auto"/>
              <w:right w:val="single" w:sz="4" w:space="0" w:color="auto"/>
            </w:tcBorders>
            <w:shd w:val="clear" w:color="auto" w:fill="auto"/>
            <w:noWrap/>
            <w:vAlign w:val="bottom"/>
            <w:hideMark/>
          </w:tcPr>
          <w:p w14:paraId="2555EA1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Tesnila za vodni filter dolgi (Pralni sistem)</w:t>
            </w:r>
          </w:p>
        </w:tc>
        <w:tc>
          <w:tcPr>
            <w:tcW w:w="824" w:type="dxa"/>
            <w:tcBorders>
              <w:top w:val="nil"/>
              <w:left w:val="nil"/>
              <w:bottom w:val="single" w:sz="4" w:space="0" w:color="auto"/>
              <w:right w:val="single" w:sz="4" w:space="0" w:color="auto"/>
            </w:tcBorders>
            <w:shd w:val="clear" w:color="auto" w:fill="auto"/>
            <w:noWrap/>
            <w:vAlign w:val="bottom"/>
            <w:hideMark/>
          </w:tcPr>
          <w:p w14:paraId="6C01B71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8D8CAB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4FE48EB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E44C97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B14CF2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A7E3B3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310098</w:t>
            </w:r>
          </w:p>
        </w:tc>
        <w:tc>
          <w:tcPr>
            <w:tcW w:w="4961" w:type="dxa"/>
            <w:tcBorders>
              <w:top w:val="nil"/>
              <w:left w:val="nil"/>
              <w:bottom w:val="single" w:sz="4" w:space="0" w:color="auto"/>
              <w:right w:val="single" w:sz="4" w:space="0" w:color="auto"/>
            </w:tcBorders>
            <w:shd w:val="clear" w:color="auto" w:fill="auto"/>
            <w:noWrap/>
            <w:vAlign w:val="bottom"/>
            <w:hideMark/>
          </w:tcPr>
          <w:p w14:paraId="57B22B1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TULJAVA 26V</w:t>
            </w:r>
          </w:p>
        </w:tc>
        <w:tc>
          <w:tcPr>
            <w:tcW w:w="824" w:type="dxa"/>
            <w:tcBorders>
              <w:top w:val="nil"/>
              <w:left w:val="nil"/>
              <w:bottom w:val="single" w:sz="4" w:space="0" w:color="auto"/>
              <w:right w:val="single" w:sz="4" w:space="0" w:color="auto"/>
            </w:tcBorders>
            <w:shd w:val="clear" w:color="auto" w:fill="auto"/>
            <w:noWrap/>
            <w:vAlign w:val="bottom"/>
            <w:hideMark/>
          </w:tcPr>
          <w:p w14:paraId="692C965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E90077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267ADF6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2D972C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4E910E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85CC27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442011</w:t>
            </w:r>
          </w:p>
        </w:tc>
        <w:tc>
          <w:tcPr>
            <w:tcW w:w="4961" w:type="dxa"/>
            <w:tcBorders>
              <w:top w:val="nil"/>
              <w:left w:val="nil"/>
              <w:bottom w:val="single" w:sz="4" w:space="0" w:color="auto"/>
              <w:right w:val="single" w:sz="4" w:space="0" w:color="auto"/>
            </w:tcBorders>
            <w:shd w:val="clear" w:color="auto" w:fill="auto"/>
            <w:noWrap/>
            <w:vAlign w:val="bottom"/>
            <w:hideMark/>
          </w:tcPr>
          <w:p w14:paraId="499E513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GUMA ZAŠČITNA - MEDIUM (potisna plošča)</w:t>
            </w:r>
          </w:p>
        </w:tc>
        <w:tc>
          <w:tcPr>
            <w:tcW w:w="824" w:type="dxa"/>
            <w:tcBorders>
              <w:top w:val="nil"/>
              <w:left w:val="nil"/>
              <w:bottom w:val="single" w:sz="4" w:space="0" w:color="auto"/>
              <w:right w:val="single" w:sz="4" w:space="0" w:color="auto"/>
            </w:tcBorders>
            <w:shd w:val="clear" w:color="auto" w:fill="auto"/>
            <w:noWrap/>
            <w:vAlign w:val="bottom"/>
            <w:hideMark/>
          </w:tcPr>
          <w:p w14:paraId="599D6A1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6FCC5E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2A413A4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365D6A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76FC1A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C3B0D6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442085</w:t>
            </w:r>
          </w:p>
        </w:tc>
        <w:tc>
          <w:tcPr>
            <w:tcW w:w="4961" w:type="dxa"/>
            <w:tcBorders>
              <w:top w:val="nil"/>
              <w:left w:val="nil"/>
              <w:bottom w:val="single" w:sz="4" w:space="0" w:color="auto"/>
              <w:right w:val="single" w:sz="4" w:space="0" w:color="auto"/>
            </w:tcBorders>
            <w:shd w:val="clear" w:color="auto" w:fill="auto"/>
            <w:noWrap/>
            <w:vAlign w:val="bottom"/>
            <w:hideMark/>
          </w:tcPr>
          <w:p w14:paraId="107E99F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BLAŽILEC ZABOJNIKA, SK350</w:t>
            </w:r>
          </w:p>
        </w:tc>
        <w:tc>
          <w:tcPr>
            <w:tcW w:w="824" w:type="dxa"/>
            <w:tcBorders>
              <w:top w:val="nil"/>
              <w:left w:val="nil"/>
              <w:bottom w:val="single" w:sz="4" w:space="0" w:color="auto"/>
              <w:right w:val="single" w:sz="4" w:space="0" w:color="auto"/>
            </w:tcBorders>
            <w:shd w:val="clear" w:color="auto" w:fill="auto"/>
            <w:noWrap/>
            <w:vAlign w:val="bottom"/>
            <w:hideMark/>
          </w:tcPr>
          <w:p w14:paraId="63E649C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4A8A94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573417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1A44E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B365FA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564D97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486003</w:t>
            </w:r>
          </w:p>
        </w:tc>
        <w:tc>
          <w:tcPr>
            <w:tcW w:w="4961" w:type="dxa"/>
            <w:tcBorders>
              <w:top w:val="nil"/>
              <w:left w:val="nil"/>
              <w:bottom w:val="single" w:sz="4" w:space="0" w:color="auto"/>
              <w:right w:val="single" w:sz="4" w:space="0" w:color="auto"/>
            </w:tcBorders>
            <w:shd w:val="clear" w:color="auto" w:fill="auto"/>
            <w:noWrap/>
            <w:vAlign w:val="bottom"/>
            <w:hideMark/>
          </w:tcPr>
          <w:p w14:paraId="08F7941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elektromagnetne sklopke</w:t>
            </w:r>
          </w:p>
        </w:tc>
        <w:tc>
          <w:tcPr>
            <w:tcW w:w="824" w:type="dxa"/>
            <w:tcBorders>
              <w:top w:val="nil"/>
              <w:left w:val="nil"/>
              <w:bottom w:val="single" w:sz="4" w:space="0" w:color="auto"/>
              <w:right w:val="single" w:sz="4" w:space="0" w:color="auto"/>
            </w:tcBorders>
            <w:shd w:val="clear" w:color="auto" w:fill="auto"/>
            <w:noWrap/>
            <w:vAlign w:val="bottom"/>
            <w:hideMark/>
          </w:tcPr>
          <w:p w14:paraId="1CF99C8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EF70D9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56D1EB5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E3E685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95C992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0002F1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488006</w:t>
            </w:r>
          </w:p>
        </w:tc>
        <w:tc>
          <w:tcPr>
            <w:tcW w:w="4961" w:type="dxa"/>
            <w:tcBorders>
              <w:top w:val="nil"/>
              <w:left w:val="nil"/>
              <w:bottom w:val="single" w:sz="4" w:space="0" w:color="auto"/>
              <w:right w:val="single" w:sz="4" w:space="0" w:color="auto"/>
            </w:tcBorders>
            <w:shd w:val="clear" w:color="auto" w:fill="auto"/>
            <w:noWrap/>
            <w:vAlign w:val="bottom"/>
            <w:hideMark/>
          </w:tcPr>
          <w:p w14:paraId="221A1E6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GUMA TESNILNA, zadnja vrata (nova)</w:t>
            </w:r>
          </w:p>
        </w:tc>
        <w:tc>
          <w:tcPr>
            <w:tcW w:w="824" w:type="dxa"/>
            <w:tcBorders>
              <w:top w:val="nil"/>
              <w:left w:val="nil"/>
              <w:bottom w:val="single" w:sz="4" w:space="0" w:color="auto"/>
              <w:right w:val="single" w:sz="4" w:space="0" w:color="auto"/>
            </w:tcBorders>
            <w:shd w:val="clear" w:color="auto" w:fill="auto"/>
            <w:noWrap/>
            <w:vAlign w:val="bottom"/>
            <w:hideMark/>
          </w:tcPr>
          <w:p w14:paraId="5F0E1C7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B677CF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13</w:t>
            </w:r>
          </w:p>
        </w:tc>
        <w:tc>
          <w:tcPr>
            <w:tcW w:w="1319" w:type="dxa"/>
            <w:tcBorders>
              <w:top w:val="nil"/>
              <w:left w:val="nil"/>
              <w:bottom w:val="single" w:sz="4" w:space="0" w:color="auto"/>
              <w:right w:val="single" w:sz="4" w:space="0" w:color="auto"/>
            </w:tcBorders>
            <w:shd w:val="clear" w:color="auto" w:fill="auto"/>
            <w:noWrap/>
            <w:vAlign w:val="bottom"/>
            <w:hideMark/>
          </w:tcPr>
          <w:p w14:paraId="0C32DBB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624B5B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4E79CF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06B6A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516003</w:t>
            </w:r>
          </w:p>
        </w:tc>
        <w:tc>
          <w:tcPr>
            <w:tcW w:w="4961" w:type="dxa"/>
            <w:tcBorders>
              <w:top w:val="nil"/>
              <w:left w:val="nil"/>
              <w:bottom w:val="single" w:sz="4" w:space="0" w:color="auto"/>
              <w:right w:val="single" w:sz="4" w:space="0" w:color="auto"/>
            </w:tcBorders>
            <w:shd w:val="clear" w:color="auto" w:fill="auto"/>
            <w:noWrap/>
            <w:vAlign w:val="bottom"/>
            <w:hideMark/>
          </w:tcPr>
          <w:p w14:paraId="03ECC57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Glavni računalnik nadgradnje (G11)</w:t>
            </w:r>
          </w:p>
        </w:tc>
        <w:tc>
          <w:tcPr>
            <w:tcW w:w="824" w:type="dxa"/>
            <w:tcBorders>
              <w:top w:val="nil"/>
              <w:left w:val="nil"/>
              <w:bottom w:val="single" w:sz="4" w:space="0" w:color="auto"/>
              <w:right w:val="single" w:sz="4" w:space="0" w:color="auto"/>
            </w:tcBorders>
            <w:shd w:val="clear" w:color="auto" w:fill="auto"/>
            <w:noWrap/>
            <w:vAlign w:val="bottom"/>
            <w:hideMark/>
          </w:tcPr>
          <w:p w14:paraId="2D611AC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14D6AB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12038BD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D190BD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0E4E90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47E9DB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516015</w:t>
            </w:r>
          </w:p>
        </w:tc>
        <w:tc>
          <w:tcPr>
            <w:tcW w:w="4961" w:type="dxa"/>
            <w:tcBorders>
              <w:top w:val="nil"/>
              <w:left w:val="nil"/>
              <w:bottom w:val="single" w:sz="4" w:space="0" w:color="auto"/>
              <w:right w:val="single" w:sz="4" w:space="0" w:color="auto"/>
            </w:tcBorders>
            <w:shd w:val="clear" w:color="auto" w:fill="auto"/>
            <w:noWrap/>
            <w:vAlign w:val="bottom"/>
            <w:hideMark/>
          </w:tcPr>
          <w:p w14:paraId="78756B1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Ohišje (glavni računalnik Alfa, Delta, SK351)</w:t>
            </w:r>
          </w:p>
        </w:tc>
        <w:tc>
          <w:tcPr>
            <w:tcW w:w="824" w:type="dxa"/>
            <w:tcBorders>
              <w:top w:val="nil"/>
              <w:left w:val="nil"/>
              <w:bottom w:val="single" w:sz="4" w:space="0" w:color="auto"/>
              <w:right w:val="single" w:sz="4" w:space="0" w:color="auto"/>
            </w:tcBorders>
            <w:shd w:val="clear" w:color="auto" w:fill="auto"/>
            <w:noWrap/>
            <w:vAlign w:val="bottom"/>
            <w:hideMark/>
          </w:tcPr>
          <w:p w14:paraId="4B99CE8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6959ED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14FC3B2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B755FB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EA5484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8CDC38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5400036264</w:t>
            </w:r>
          </w:p>
        </w:tc>
        <w:tc>
          <w:tcPr>
            <w:tcW w:w="4961" w:type="dxa"/>
            <w:tcBorders>
              <w:top w:val="nil"/>
              <w:left w:val="nil"/>
              <w:bottom w:val="single" w:sz="4" w:space="0" w:color="auto"/>
              <w:right w:val="single" w:sz="4" w:space="0" w:color="auto"/>
            </w:tcBorders>
            <w:shd w:val="clear" w:color="auto" w:fill="auto"/>
            <w:noWrap/>
            <w:vAlign w:val="bottom"/>
            <w:hideMark/>
          </w:tcPr>
          <w:p w14:paraId="08D3258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Zaščita luči zadaj, kovinska (nova)</w:t>
            </w:r>
          </w:p>
        </w:tc>
        <w:tc>
          <w:tcPr>
            <w:tcW w:w="824" w:type="dxa"/>
            <w:tcBorders>
              <w:top w:val="nil"/>
              <w:left w:val="nil"/>
              <w:bottom w:val="single" w:sz="4" w:space="0" w:color="auto"/>
              <w:right w:val="single" w:sz="4" w:space="0" w:color="auto"/>
            </w:tcBorders>
            <w:shd w:val="clear" w:color="auto" w:fill="auto"/>
            <w:noWrap/>
            <w:vAlign w:val="bottom"/>
            <w:hideMark/>
          </w:tcPr>
          <w:p w14:paraId="27528B5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4B7B13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361752F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7D5C2F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030853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5D2E81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5400984001</w:t>
            </w:r>
          </w:p>
        </w:tc>
        <w:tc>
          <w:tcPr>
            <w:tcW w:w="4961" w:type="dxa"/>
            <w:tcBorders>
              <w:top w:val="nil"/>
              <w:left w:val="nil"/>
              <w:bottom w:val="single" w:sz="4" w:space="0" w:color="auto"/>
              <w:right w:val="single" w:sz="4" w:space="0" w:color="auto"/>
            </w:tcBorders>
            <w:shd w:val="clear" w:color="auto" w:fill="auto"/>
            <w:noWrap/>
            <w:vAlign w:val="bottom"/>
            <w:hideMark/>
          </w:tcPr>
          <w:p w14:paraId="471EB6D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drsne plošče, spodnji (Mini XL-H, Mini)</w:t>
            </w:r>
          </w:p>
        </w:tc>
        <w:tc>
          <w:tcPr>
            <w:tcW w:w="824" w:type="dxa"/>
            <w:tcBorders>
              <w:top w:val="nil"/>
              <w:left w:val="nil"/>
              <w:bottom w:val="single" w:sz="4" w:space="0" w:color="auto"/>
              <w:right w:val="single" w:sz="4" w:space="0" w:color="auto"/>
            </w:tcBorders>
            <w:shd w:val="clear" w:color="auto" w:fill="auto"/>
            <w:noWrap/>
            <w:vAlign w:val="bottom"/>
            <w:hideMark/>
          </w:tcPr>
          <w:p w14:paraId="0058181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EA0EB9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0E7BEE4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370246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B3BC88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074537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5401374201</w:t>
            </w:r>
          </w:p>
        </w:tc>
        <w:tc>
          <w:tcPr>
            <w:tcW w:w="4961" w:type="dxa"/>
            <w:tcBorders>
              <w:top w:val="nil"/>
              <w:left w:val="nil"/>
              <w:bottom w:val="single" w:sz="4" w:space="0" w:color="auto"/>
              <w:right w:val="single" w:sz="4" w:space="0" w:color="auto"/>
            </w:tcBorders>
            <w:shd w:val="clear" w:color="auto" w:fill="auto"/>
            <w:noWrap/>
            <w:vAlign w:val="bottom"/>
            <w:hideMark/>
          </w:tcPr>
          <w:p w14:paraId="29B3FCE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spodnji (Cilinder ZV, Mini XL-H V19b)</w:t>
            </w:r>
          </w:p>
        </w:tc>
        <w:tc>
          <w:tcPr>
            <w:tcW w:w="824" w:type="dxa"/>
            <w:tcBorders>
              <w:top w:val="nil"/>
              <w:left w:val="nil"/>
              <w:bottom w:val="single" w:sz="4" w:space="0" w:color="auto"/>
              <w:right w:val="single" w:sz="4" w:space="0" w:color="auto"/>
            </w:tcBorders>
            <w:shd w:val="clear" w:color="auto" w:fill="auto"/>
            <w:noWrap/>
            <w:vAlign w:val="bottom"/>
            <w:hideMark/>
          </w:tcPr>
          <w:p w14:paraId="78FA654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90D92C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58C447D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D04C66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C8277A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F882FD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5813203023</w:t>
            </w:r>
          </w:p>
        </w:tc>
        <w:tc>
          <w:tcPr>
            <w:tcW w:w="4961" w:type="dxa"/>
            <w:tcBorders>
              <w:top w:val="nil"/>
              <w:left w:val="nil"/>
              <w:bottom w:val="single" w:sz="4" w:space="0" w:color="auto"/>
              <w:right w:val="single" w:sz="4" w:space="0" w:color="auto"/>
            </w:tcBorders>
            <w:shd w:val="clear" w:color="auto" w:fill="auto"/>
            <w:noWrap/>
            <w:vAlign w:val="bottom"/>
            <w:hideMark/>
          </w:tcPr>
          <w:p w14:paraId="26A12F2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nepovratni za blok ZV in potisne plošče</w:t>
            </w:r>
          </w:p>
        </w:tc>
        <w:tc>
          <w:tcPr>
            <w:tcW w:w="824" w:type="dxa"/>
            <w:tcBorders>
              <w:top w:val="nil"/>
              <w:left w:val="nil"/>
              <w:bottom w:val="single" w:sz="4" w:space="0" w:color="auto"/>
              <w:right w:val="single" w:sz="4" w:space="0" w:color="auto"/>
            </w:tcBorders>
            <w:shd w:val="clear" w:color="auto" w:fill="auto"/>
            <w:noWrap/>
            <w:vAlign w:val="bottom"/>
            <w:hideMark/>
          </w:tcPr>
          <w:p w14:paraId="109B3E1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EA9DE6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45C624C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D7CEC4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437631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43428A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80.0548.84</w:t>
            </w:r>
          </w:p>
        </w:tc>
        <w:tc>
          <w:tcPr>
            <w:tcW w:w="4961" w:type="dxa"/>
            <w:tcBorders>
              <w:top w:val="nil"/>
              <w:left w:val="nil"/>
              <w:bottom w:val="single" w:sz="4" w:space="0" w:color="auto"/>
              <w:right w:val="single" w:sz="4" w:space="0" w:color="auto"/>
            </w:tcBorders>
            <w:shd w:val="clear" w:color="auto" w:fill="auto"/>
            <w:noWrap/>
            <w:vAlign w:val="bottom"/>
            <w:hideMark/>
          </w:tcPr>
          <w:p w14:paraId="7008DF0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Puša pralne glave</w:t>
            </w:r>
          </w:p>
        </w:tc>
        <w:tc>
          <w:tcPr>
            <w:tcW w:w="824" w:type="dxa"/>
            <w:tcBorders>
              <w:top w:val="nil"/>
              <w:left w:val="nil"/>
              <w:bottom w:val="single" w:sz="4" w:space="0" w:color="auto"/>
              <w:right w:val="single" w:sz="4" w:space="0" w:color="auto"/>
            </w:tcBorders>
            <w:shd w:val="clear" w:color="auto" w:fill="auto"/>
            <w:noWrap/>
            <w:vAlign w:val="bottom"/>
            <w:hideMark/>
          </w:tcPr>
          <w:p w14:paraId="1F61884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BB6F3F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34BA76E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070D8B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BF8FA5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BE1253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801020</w:t>
            </w:r>
          </w:p>
        </w:tc>
        <w:tc>
          <w:tcPr>
            <w:tcW w:w="4961" w:type="dxa"/>
            <w:tcBorders>
              <w:top w:val="nil"/>
              <w:left w:val="nil"/>
              <w:bottom w:val="single" w:sz="4" w:space="0" w:color="auto"/>
              <w:right w:val="single" w:sz="4" w:space="0" w:color="auto"/>
            </w:tcBorders>
            <w:shd w:val="clear" w:color="auto" w:fill="auto"/>
            <w:noWrap/>
            <w:vAlign w:val="bottom"/>
            <w:hideMark/>
          </w:tcPr>
          <w:p w14:paraId="175DDA9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DRSNIK TEFLONSKI (kovinska kocka, ravni)</w:t>
            </w:r>
          </w:p>
        </w:tc>
        <w:tc>
          <w:tcPr>
            <w:tcW w:w="824" w:type="dxa"/>
            <w:tcBorders>
              <w:top w:val="nil"/>
              <w:left w:val="nil"/>
              <w:bottom w:val="single" w:sz="4" w:space="0" w:color="auto"/>
              <w:right w:val="single" w:sz="4" w:space="0" w:color="auto"/>
            </w:tcBorders>
            <w:shd w:val="clear" w:color="auto" w:fill="auto"/>
            <w:noWrap/>
            <w:vAlign w:val="bottom"/>
            <w:hideMark/>
          </w:tcPr>
          <w:p w14:paraId="0696C4D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10B4A7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12</w:t>
            </w:r>
          </w:p>
        </w:tc>
        <w:tc>
          <w:tcPr>
            <w:tcW w:w="1319" w:type="dxa"/>
            <w:tcBorders>
              <w:top w:val="nil"/>
              <w:left w:val="nil"/>
              <w:bottom w:val="single" w:sz="4" w:space="0" w:color="auto"/>
              <w:right w:val="single" w:sz="4" w:space="0" w:color="auto"/>
            </w:tcBorders>
            <w:shd w:val="clear" w:color="auto" w:fill="auto"/>
            <w:noWrap/>
            <w:vAlign w:val="bottom"/>
            <w:hideMark/>
          </w:tcPr>
          <w:p w14:paraId="0934C4E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87357B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C56937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9A8ED4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818023</w:t>
            </w:r>
          </w:p>
        </w:tc>
        <w:tc>
          <w:tcPr>
            <w:tcW w:w="4961" w:type="dxa"/>
            <w:tcBorders>
              <w:top w:val="nil"/>
              <w:left w:val="nil"/>
              <w:bottom w:val="single" w:sz="4" w:space="0" w:color="auto"/>
              <w:right w:val="single" w:sz="4" w:space="0" w:color="auto"/>
            </w:tcBorders>
            <w:shd w:val="clear" w:color="auto" w:fill="auto"/>
            <w:noWrap/>
            <w:vAlign w:val="bottom"/>
            <w:hideMark/>
          </w:tcPr>
          <w:p w14:paraId="10A327B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SENZOR INDUKTIVNI (stopnica)</w:t>
            </w:r>
          </w:p>
        </w:tc>
        <w:tc>
          <w:tcPr>
            <w:tcW w:w="824" w:type="dxa"/>
            <w:tcBorders>
              <w:top w:val="nil"/>
              <w:left w:val="nil"/>
              <w:bottom w:val="single" w:sz="4" w:space="0" w:color="auto"/>
              <w:right w:val="single" w:sz="4" w:space="0" w:color="auto"/>
            </w:tcBorders>
            <w:shd w:val="clear" w:color="auto" w:fill="auto"/>
            <w:noWrap/>
            <w:vAlign w:val="bottom"/>
            <w:hideMark/>
          </w:tcPr>
          <w:p w14:paraId="5E3855E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2453DE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13</w:t>
            </w:r>
          </w:p>
        </w:tc>
        <w:tc>
          <w:tcPr>
            <w:tcW w:w="1319" w:type="dxa"/>
            <w:tcBorders>
              <w:top w:val="nil"/>
              <w:left w:val="nil"/>
              <w:bottom w:val="single" w:sz="4" w:space="0" w:color="auto"/>
              <w:right w:val="single" w:sz="4" w:space="0" w:color="auto"/>
            </w:tcBorders>
            <w:shd w:val="clear" w:color="auto" w:fill="auto"/>
            <w:noWrap/>
            <w:vAlign w:val="bottom"/>
            <w:hideMark/>
          </w:tcPr>
          <w:p w14:paraId="256410A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AE05CD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7A37AE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063797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818149</w:t>
            </w:r>
          </w:p>
        </w:tc>
        <w:tc>
          <w:tcPr>
            <w:tcW w:w="4961" w:type="dxa"/>
            <w:tcBorders>
              <w:top w:val="nil"/>
              <w:left w:val="nil"/>
              <w:bottom w:val="single" w:sz="4" w:space="0" w:color="auto"/>
              <w:right w:val="single" w:sz="4" w:space="0" w:color="auto"/>
            </w:tcBorders>
            <w:shd w:val="clear" w:color="auto" w:fill="auto"/>
            <w:noWrap/>
            <w:vAlign w:val="bottom"/>
            <w:hideMark/>
          </w:tcPr>
          <w:p w14:paraId="0337D08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za spust zadnjih vrat</w:t>
            </w:r>
          </w:p>
        </w:tc>
        <w:tc>
          <w:tcPr>
            <w:tcW w:w="824" w:type="dxa"/>
            <w:tcBorders>
              <w:top w:val="nil"/>
              <w:left w:val="nil"/>
              <w:bottom w:val="single" w:sz="4" w:space="0" w:color="auto"/>
              <w:right w:val="single" w:sz="4" w:space="0" w:color="auto"/>
            </w:tcBorders>
            <w:shd w:val="clear" w:color="auto" w:fill="auto"/>
            <w:noWrap/>
            <w:vAlign w:val="bottom"/>
            <w:hideMark/>
          </w:tcPr>
          <w:p w14:paraId="0F46AB8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52F008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1734BC6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D2BE2A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05FADB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5AE915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lastRenderedPageBreak/>
              <w:t>825016</w:t>
            </w:r>
          </w:p>
        </w:tc>
        <w:tc>
          <w:tcPr>
            <w:tcW w:w="4961" w:type="dxa"/>
            <w:tcBorders>
              <w:top w:val="nil"/>
              <w:left w:val="nil"/>
              <w:bottom w:val="single" w:sz="4" w:space="0" w:color="auto"/>
              <w:right w:val="single" w:sz="4" w:space="0" w:color="auto"/>
            </w:tcBorders>
            <w:shd w:val="clear" w:color="auto" w:fill="auto"/>
            <w:noWrap/>
            <w:vAlign w:val="bottom"/>
            <w:hideMark/>
          </w:tcPr>
          <w:p w14:paraId="250A6AA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TULJAVA 24V (G77, naslon, zračni ventil)</w:t>
            </w:r>
          </w:p>
        </w:tc>
        <w:tc>
          <w:tcPr>
            <w:tcW w:w="824" w:type="dxa"/>
            <w:tcBorders>
              <w:top w:val="nil"/>
              <w:left w:val="nil"/>
              <w:bottom w:val="single" w:sz="4" w:space="0" w:color="auto"/>
              <w:right w:val="single" w:sz="4" w:space="0" w:color="auto"/>
            </w:tcBorders>
            <w:shd w:val="clear" w:color="auto" w:fill="auto"/>
            <w:noWrap/>
            <w:vAlign w:val="bottom"/>
            <w:hideMark/>
          </w:tcPr>
          <w:p w14:paraId="1BAB784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C31A77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37F337A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8AA17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DAF601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197758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830070</w:t>
            </w:r>
          </w:p>
        </w:tc>
        <w:tc>
          <w:tcPr>
            <w:tcW w:w="4961" w:type="dxa"/>
            <w:tcBorders>
              <w:top w:val="nil"/>
              <w:left w:val="nil"/>
              <w:bottom w:val="single" w:sz="4" w:space="0" w:color="auto"/>
              <w:right w:val="single" w:sz="4" w:space="0" w:color="auto"/>
            </w:tcBorders>
            <w:shd w:val="clear" w:color="auto" w:fill="auto"/>
            <w:noWrap/>
            <w:vAlign w:val="bottom"/>
            <w:hideMark/>
          </w:tcPr>
          <w:p w14:paraId="5A84C38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LETEV PROFILNA (guma zadnjih vrat, nova)</w:t>
            </w:r>
          </w:p>
        </w:tc>
        <w:tc>
          <w:tcPr>
            <w:tcW w:w="824" w:type="dxa"/>
            <w:tcBorders>
              <w:top w:val="nil"/>
              <w:left w:val="nil"/>
              <w:bottom w:val="single" w:sz="4" w:space="0" w:color="auto"/>
              <w:right w:val="single" w:sz="4" w:space="0" w:color="auto"/>
            </w:tcBorders>
            <w:shd w:val="clear" w:color="auto" w:fill="auto"/>
            <w:noWrap/>
            <w:vAlign w:val="bottom"/>
            <w:hideMark/>
          </w:tcPr>
          <w:p w14:paraId="324D706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FDDE3E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5E7CEF8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9FD18D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EC9193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C06977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830197</w:t>
            </w:r>
          </w:p>
        </w:tc>
        <w:tc>
          <w:tcPr>
            <w:tcW w:w="4961" w:type="dxa"/>
            <w:tcBorders>
              <w:top w:val="nil"/>
              <w:left w:val="nil"/>
              <w:bottom w:val="single" w:sz="4" w:space="0" w:color="auto"/>
              <w:right w:val="single" w:sz="4" w:space="0" w:color="auto"/>
            </w:tcBorders>
            <w:shd w:val="clear" w:color="auto" w:fill="auto"/>
            <w:noWrap/>
            <w:vAlign w:val="bottom"/>
            <w:hideMark/>
          </w:tcPr>
          <w:p w14:paraId="33EE92B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FILTER OLJNI, TLAČNI (novi)</w:t>
            </w:r>
          </w:p>
        </w:tc>
        <w:tc>
          <w:tcPr>
            <w:tcW w:w="824" w:type="dxa"/>
            <w:tcBorders>
              <w:top w:val="nil"/>
              <w:left w:val="nil"/>
              <w:bottom w:val="single" w:sz="4" w:space="0" w:color="auto"/>
              <w:right w:val="single" w:sz="4" w:space="0" w:color="auto"/>
            </w:tcBorders>
            <w:shd w:val="clear" w:color="auto" w:fill="auto"/>
            <w:noWrap/>
            <w:vAlign w:val="bottom"/>
            <w:hideMark/>
          </w:tcPr>
          <w:p w14:paraId="627F5D6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B3034D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26</w:t>
            </w:r>
          </w:p>
        </w:tc>
        <w:tc>
          <w:tcPr>
            <w:tcW w:w="1319" w:type="dxa"/>
            <w:tcBorders>
              <w:top w:val="nil"/>
              <w:left w:val="nil"/>
              <w:bottom w:val="single" w:sz="4" w:space="0" w:color="auto"/>
              <w:right w:val="single" w:sz="4" w:space="0" w:color="auto"/>
            </w:tcBorders>
            <w:shd w:val="clear" w:color="auto" w:fill="auto"/>
            <w:noWrap/>
            <w:vAlign w:val="bottom"/>
            <w:hideMark/>
          </w:tcPr>
          <w:p w14:paraId="13678A2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62AB0B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D990BE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3D9458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859001</w:t>
            </w:r>
          </w:p>
        </w:tc>
        <w:tc>
          <w:tcPr>
            <w:tcW w:w="4961" w:type="dxa"/>
            <w:tcBorders>
              <w:top w:val="nil"/>
              <w:left w:val="nil"/>
              <w:bottom w:val="single" w:sz="4" w:space="0" w:color="auto"/>
              <w:right w:val="single" w:sz="4" w:space="0" w:color="auto"/>
            </w:tcBorders>
            <w:shd w:val="clear" w:color="auto" w:fill="auto"/>
            <w:noWrap/>
            <w:vAlign w:val="bottom"/>
            <w:hideMark/>
          </w:tcPr>
          <w:p w14:paraId="714DDB4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DIŠAVA CITRO</w:t>
            </w:r>
          </w:p>
        </w:tc>
        <w:tc>
          <w:tcPr>
            <w:tcW w:w="824" w:type="dxa"/>
            <w:tcBorders>
              <w:top w:val="nil"/>
              <w:left w:val="nil"/>
              <w:bottom w:val="single" w:sz="4" w:space="0" w:color="auto"/>
              <w:right w:val="single" w:sz="4" w:space="0" w:color="auto"/>
            </w:tcBorders>
            <w:shd w:val="clear" w:color="auto" w:fill="auto"/>
            <w:noWrap/>
            <w:vAlign w:val="bottom"/>
            <w:hideMark/>
          </w:tcPr>
          <w:p w14:paraId="52E247A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DE48EB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30</w:t>
            </w:r>
          </w:p>
        </w:tc>
        <w:tc>
          <w:tcPr>
            <w:tcW w:w="1319" w:type="dxa"/>
            <w:tcBorders>
              <w:top w:val="nil"/>
              <w:left w:val="nil"/>
              <w:bottom w:val="single" w:sz="4" w:space="0" w:color="auto"/>
              <w:right w:val="single" w:sz="4" w:space="0" w:color="auto"/>
            </w:tcBorders>
            <w:shd w:val="clear" w:color="auto" w:fill="auto"/>
            <w:noWrap/>
            <w:vAlign w:val="bottom"/>
            <w:hideMark/>
          </w:tcPr>
          <w:p w14:paraId="5442E3C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529547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62733E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36B68A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863003</w:t>
            </w:r>
          </w:p>
        </w:tc>
        <w:tc>
          <w:tcPr>
            <w:tcW w:w="4961" w:type="dxa"/>
            <w:tcBorders>
              <w:top w:val="nil"/>
              <w:left w:val="nil"/>
              <w:bottom w:val="single" w:sz="4" w:space="0" w:color="auto"/>
              <w:right w:val="single" w:sz="4" w:space="0" w:color="auto"/>
            </w:tcBorders>
            <w:shd w:val="clear" w:color="auto" w:fill="auto"/>
            <w:noWrap/>
            <w:vAlign w:val="bottom"/>
            <w:hideMark/>
          </w:tcPr>
          <w:p w14:paraId="3A99A0A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zobniške letve (SK350)</w:t>
            </w:r>
          </w:p>
        </w:tc>
        <w:tc>
          <w:tcPr>
            <w:tcW w:w="824" w:type="dxa"/>
            <w:tcBorders>
              <w:top w:val="nil"/>
              <w:left w:val="nil"/>
              <w:bottom w:val="single" w:sz="4" w:space="0" w:color="auto"/>
              <w:right w:val="single" w:sz="4" w:space="0" w:color="auto"/>
            </w:tcBorders>
            <w:shd w:val="clear" w:color="auto" w:fill="auto"/>
            <w:noWrap/>
            <w:vAlign w:val="bottom"/>
            <w:hideMark/>
          </w:tcPr>
          <w:p w14:paraId="32B63C4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4326BE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6D62FC3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972049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DC3FB2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8FFFCD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984005</w:t>
            </w:r>
          </w:p>
        </w:tc>
        <w:tc>
          <w:tcPr>
            <w:tcW w:w="4961" w:type="dxa"/>
            <w:tcBorders>
              <w:top w:val="nil"/>
              <w:left w:val="nil"/>
              <w:bottom w:val="single" w:sz="4" w:space="0" w:color="auto"/>
              <w:right w:val="single" w:sz="4" w:space="0" w:color="auto"/>
            </w:tcBorders>
            <w:shd w:val="clear" w:color="auto" w:fill="auto"/>
            <w:noWrap/>
            <w:vAlign w:val="bottom"/>
            <w:hideMark/>
          </w:tcPr>
          <w:p w14:paraId="6F9393C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FILTER OLJNI POVRATNI</w:t>
            </w:r>
          </w:p>
        </w:tc>
        <w:tc>
          <w:tcPr>
            <w:tcW w:w="824" w:type="dxa"/>
            <w:tcBorders>
              <w:top w:val="nil"/>
              <w:left w:val="nil"/>
              <w:bottom w:val="single" w:sz="4" w:space="0" w:color="auto"/>
              <w:right w:val="single" w:sz="4" w:space="0" w:color="auto"/>
            </w:tcBorders>
            <w:shd w:val="clear" w:color="auto" w:fill="auto"/>
            <w:noWrap/>
            <w:vAlign w:val="bottom"/>
            <w:hideMark/>
          </w:tcPr>
          <w:p w14:paraId="0B98302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87CF8E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22</w:t>
            </w:r>
          </w:p>
        </w:tc>
        <w:tc>
          <w:tcPr>
            <w:tcW w:w="1319" w:type="dxa"/>
            <w:tcBorders>
              <w:top w:val="nil"/>
              <w:left w:val="nil"/>
              <w:bottom w:val="single" w:sz="4" w:space="0" w:color="auto"/>
              <w:right w:val="single" w:sz="4" w:space="0" w:color="auto"/>
            </w:tcBorders>
            <w:shd w:val="clear" w:color="auto" w:fill="auto"/>
            <w:noWrap/>
            <w:vAlign w:val="bottom"/>
            <w:hideMark/>
          </w:tcPr>
          <w:p w14:paraId="1D65857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ABF08D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5452C9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287AE9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9840840307509</w:t>
            </w:r>
          </w:p>
        </w:tc>
        <w:tc>
          <w:tcPr>
            <w:tcW w:w="4961" w:type="dxa"/>
            <w:tcBorders>
              <w:top w:val="nil"/>
              <w:left w:val="nil"/>
              <w:bottom w:val="single" w:sz="4" w:space="0" w:color="auto"/>
              <w:right w:val="single" w:sz="4" w:space="0" w:color="auto"/>
            </w:tcBorders>
            <w:shd w:val="clear" w:color="auto" w:fill="auto"/>
            <w:noWrap/>
            <w:vAlign w:val="bottom"/>
            <w:hideMark/>
          </w:tcPr>
          <w:p w14:paraId="7A42789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HIDROMOTOR 201st (Alfa)</w:t>
            </w:r>
          </w:p>
        </w:tc>
        <w:tc>
          <w:tcPr>
            <w:tcW w:w="824" w:type="dxa"/>
            <w:tcBorders>
              <w:top w:val="nil"/>
              <w:left w:val="nil"/>
              <w:bottom w:val="single" w:sz="4" w:space="0" w:color="auto"/>
              <w:right w:val="single" w:sz="4" w:space="0" w:color="auto"/>
            </w:tcBorders>
            <w:shd w:val="clear" w:color="auto" w:fill="auto"/>
            <w:noWrap/>
            <w:vAlign w:val="bottom"/>
            <w:hideMark/>
          </w:tcPr>
          <w:p w14:paraId="6319954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781471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65905B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E1E8E4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01096F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9CC347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9860001411008</w:t>
            </w:r>
          </w:p>
        </w:tc>
        <w:tc>
          <w:tcPr>
            <w:tcW w:w="4961" w:type="dxa"/>
            <w:tcBorders>
              <w:top w:val="nil"/>
              <w:left w:val="nil"/>
              <w:bottom w:val="single" w:sz="4" w:space="0" w:color="auto"/>
              <w:right w:val="single" w:sz="4" w:space="0" w:color="auto"/>
            </w:tcBorders>
            <w:shd w:val="clear" w:color="auto" w:fill="auto"/>
            <w:noWrap/>
            <w:vAlign w:val="bottom"/>
            <w:hideMark/>
          </w:tcPr>
          <w:p w14:paraId="5A054EA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RAZBREMENILNI (</w:t>
            </w:r>
            <w:proofErr w:type="spellStart"/>
            <w:r w:rsidRPr="00B06586">
              <w:rPr>
                <w:rFonts w:eastAsia="Times New Roman" w:cs="Calibri"/>
                <w:color w:val="000000"/>
                <w:lang w:eastAsia="sl-SI"/>
              </w:rPr>
              <w:t>Zoeller</w:t>
            </w:r>
            <w:proofErr w:type="spellEnd"/>
            <w:r w:rsidRPr="00B06586">
              <w:rPr>
                <w:rFonts w:eastAsia="Times New Roman" w:cs="Calibri"/>
                <w:color w:val="000000"/>
                <w:lang w:eastAsia="sl-SI"/>
              </w:rPr>
              <w:t xml:space="preserve"> 300.000)</w:t>
            </w:r>
          </w:p>
        </w:tc>
        <w:tc>
          <w:tcPr>
            <w:tcW w:w="824" w:type="dxa"/>
            <w:tcBorders>
              <w:top w:val="nil"/>
              <w:left w:val="nil"/>
              <w:bottom w:val="single" w:sz="4" w:space="0" w:color="auto"/>
              <w:right w:val="single" w:sz="4" w:space="0" w:color="auto"/>
            </w:tcBorders>
            <w:shd w:val="clear" w:color="auto" w:fill="auto"/>
            <w:noWrap/>
            <w:vAlign w:val="bottom"/>
            <w:hideMark/>
          </w:tcPr>
          <w:p w14:paraId="18A7814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D17A9D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FDB21D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4AD869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7D1828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77C21E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9860004503014</w:t>
            </w:r>
          </w:p>
        </w:tc>
        <w:tc>
          <w:tcPr>
            <w:tcW w:w="4961" w:type="dxa"/>
            <w:tcBorders>
              <w:top w:val="nil"/>
              <w:left w:val="nil"/>
              <w:bottom w:val="single" w:sz="4" w:space="0" w:color="auto"/>
              <w:right w:val="single" w:sz="4" w:space="0" w:color="auto"/>
            </w:tcBorders>
            <w:shd w:val="clear" w:color="auto" w:fill="auto"/>
            <w:noWrap/>
            <w:vAlign w:val="bottom"/>
            <w:hideMark/>
          </w:tcPr>
          <w:p w14:paraId="302C654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Vložek, roka nagibna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3236BCB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8F1D95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10</w:t>
            </w:r>
          </w:p>
        </w:tc>
        <w:tc>
          <w:tcPr>
            <w:tcW w:w="1319" w:type="dxa"/>
            <w:tcBorders>
              <w:top w:val="nil"/>
              <w:left w:val="nil"/>
              <w:bottom w:val="single" w:sz="4" w:space="0" w:color="auto"/>
              <w:right w:val="single" w:sz="4" w:space="0" w:color="auto"/>
            </w:tcBorders>
            <w:shd w:val="clear" w:color="auto" w:fill="auto"/>
            <w:noWrap/>
            <w:vAlign w:val="bottom"/>
            <w:hideMark/>
          </w:tcPr>
          <w:p w14:paraId="712B04C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A62B54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F80EB6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B88E95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9860030005034</w:t>
            </w:r>
          </w:p>
        </w:tc>
        <w:tc>
          <w:tcPr>
            <w:tcW w:w="4961" w:type="dxa"/>
            <w:tcBorders>
              <w:top w:val="nil"/>
              <w:left w:val="nil"/>
              <w:bottom w:val="single" w:sz="4" w:space="0" w:color="auto"/>
              <w:right w:val="single" w:sz="4" w:space="0" w:color="auto"/>
            </w:tcBorders>
            <w:shd w:val="clear" w:color="auto" w:fill="auto"/>
            <w:noWrap/>
            <w:vAlign w:val="bottom"/>
            <w:hideMark/>
          </w:tcPr>
          <w:p w14:paraId="6E6D150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Bat (</w:t>
            </w:r>
            <w:proofErr w:type="spellStart"/>
            <w:r w:rsidRPr="00B06586">
              <w:rPr>
                <w:rFonts w:eastAsia="Times New Roman" w:cs="Calibri"/>
                <w:color w:val="000000"/>
                <w:lang w:eastAsia="sl-SI"/>
              </w:rPr>
              <w:t>Zoeller</w:t>
            </w:r>
            <w:proofErr w:type="spellEnd"/>
            <w:r w:rsidRPr="00B06586">
              <w:rPr>
                <w:rFonts w:eastAsia="Times New Roman" w:cs="Calibri"/>
                <w:color w:val="000000"/>
                <w:lang w:eastAsia="sl-SI"/>
              </w:rPr>
              <w:t xml:space="preserve"> Delta)</w:t>
            </w:r>
          </w:p>
        </w:tc>
        <w:tc>
          <w:tcPr>
            <w:tcW w:w="824" w:type="dxa"/>
            <w:tcBorders>
              <w:top w:val="nil"/>
              <w:left w:val="nil"/>
              <w:bottom w:val="single" w:sz="4" w:space="0" w:color="auto"/>
              <w:right w:val="single" w:sz="4" w:space="0" w:color="auto"/>
            </w:tcBorders>
            <w:shd w:val="clear" w:color="auto" w:fill="auto"/>
            <w:noWrap/>
            <w:vAlign w:val="bottom"/>
            <w:hideMark/>
          </w:tcPr>
          <w:p w14:paraId="69CBDC7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CD5D36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421C71F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84CA5C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9343DD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FD4CBE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9860040207010</w:t>
            </w:r>
          </w:p>
        </w:tc>
        <w:tc>
          <w:tcPr>
            <w:tcW w:w="4961" w:type="dxa"/>
            <w:tcBorders>
              <w:top w:val="nil"/>
              <w:left w:val="nil"/>
              <w:bottom w:val="single" w:sz="4" w:space="0" w:color="auto"/>
              <w:right w:val="single" w:sz="4" w:space="0" w:color="auto"/>
            </w:tcBorders>
            <w:shd w:val="clear" w:color="auto" w:fill="auto"/>
            <w:noWrap/>
            <w:vAlign w:val="bottom"/>
            <w:hideMark/>
          </w:tcPr>
          <w:p w14:paraId="019E465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Podpora zabojnika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2FFC412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B5C6A0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235D8E3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7259E3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7ED8F8D"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436078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986021206027</w:t>
            </w:r>
          </w:p>
        </w:tc>
        <w:tc>
          <w:tcPr>
            <w:tcW w:w="4961" w:type="dxa"/>
            <w:tcBorders>
              <w:top w:val="nil"/>
              <w:left w:val="nil"/>
              <w:bottom w:val="single" w:sz="4" w:space="0" w:color="auto"/>
              <w:right w:val="single" w:sz="4" w:space="0" w:color="auto"/>
            </w:tcBorders>
            <w:shd w:val="clear" w:color="auto" w:fill="auto"/>
            <w:noWrap/>
            <w:vAlign w:val="bottom"/>
            <w:hideMark/>
          </w:tcPr>
          <w:p w14:paraId="67CA868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Blažilec nihajne roke, ravni (</w:t>
            </w:r>
            <w:proofErr w:type="spellStart"/>
            <w:r w:rsidRPr="00B06586">
              <w:rPr>
                <w:rFonts w:eastAsia="Times New Roman" w:cs="Calibri"/>
                <w:color w:val="000000"/>
                <w:lang w:eastAsia="sl-SI"/>
              </w:rPr>
              <w:t>Zoeller</w:t>
            </w:r>
            <w:proofErr w:type="spellEnd"/>
            <w:r w:rsidRPr="00B06586">
              <w:rPr>
                <w:rFonts w:eastAsia="Times New Roman" w:cs="Calibri"/>
                <w:color w:val="000000"/>
                <w:lang w:eastAsia="sl-SI"/>
              </w:rPr>
              <w:t xml:space="preserve"> Delta)</w:t>
            </w:r>
          </w:p>
        </w:tc>
        <w:tc>
          <w:tcPr>
            <w:tcW w:w="824" w:type="dxa"/>
            <w:tcBorders>
              <w:top w:val="nil"/>
              <w:left w:val="nil"/>
              <w:bottom w:val="single" w:sz="4" w:space="0" w:color="auto"/>
              <w:right w:val="single" w:sz="4" w:space="0" w:color="auto"/>
            </w:tcBorders>
            <w:shd w:val="clear" w:color="auto" w:fill="auto"/>
            <w:noWrap/>
            <w:vAlign w:val="bottom"/>
            <w:hideMark/>
          </w:tcPr>
          <w:p w14:paraId="5F97B86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A89BBE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w:t>
            </w:r>
          </w:p>
        </w:tc>
        <w:tc>
          <w:tcPr>
            <w:tcW w:w="1319" w:type="dxa"/>
            <w:tcBorders>
              <w:top w:val="nil"/>
              <w:left w:val="nil"/>
              <w:bottom w:val="single" w:sz="4" w:space="0" w:color="auto"/>
              <w:right w:val="single" w:sz="4" w:space="0" w:color="auto"/>
            </w:tcBorders>
            <w:shd w:val="clear" w:color="auto" w:fill="auto"/>
            <w:noWrap/>
            <w:vAlign w:val="bottom"/>
            <w:hideMark/>
          </w:tcPr>
          <w:p w14:paraId="70F981A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EEEBDA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BAB2B9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FA8C15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9860230103106</w:t>
            </w:r>
          </w:p>
        </w:tc>
        <w:tc>
          <w:tcPr>
            <w:tcW w:w="4961" w:type="dxa"/>
            <w:tcBorders>
              <w:top w:val="nil"/>
              <w:left w:val="nil"/>
              <w:bottom w:val="single" w:sz="4" w:space="0" w:color="auto"/>
              <w:right w:val="single" w:sz="4" w:space="0" w:color="auto"/>
            </w:tcBorders>
            <w:shd w:val="clear" w:color="auto" w:fill="auto"/>
            <w:noWrap/>
            <w:vAlign w:val="bottom"/>
            <w:hideMark/>
          </w:tcPr>
          <w:p w14:paraId="580D9AB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za cilinder naslona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1CF456B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4AF58D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35F0DA7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3FA12A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194CA6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0B461A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9860230106028</w:t>
            </w:r>
          </w:p>
        </w:tc>
        <w:tc>
          <w:tcPr>
            <w:tcW w:w="4961" w:type="dxa"/>
            <w:tcBorders>
              <w:top w:val="nil"/>
              <w:left w:val="nil"/>
              <w:bottom w:val="single" w:sz="4" w:space="0" w:color="auto"/>
              <w:right w:val="single" w:sz="4" w:space="0" w:color="auto"/>
            </w:tcBorders>
            <w:shd w:val="clear" w:color="auto" w:fill="auto"/>
            <w:noWrap/>
            <w:vAlign w:val="bottom"/>
            <w:hideMark/>
          </w:tcPr>
          <w:p w14:paraId="3312172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Blažilec zabojnika (Delta, </w:t>
            </w:r>
            <w:proofErr w:type="spellStart"/>
            <w:r w:rsidRPr="00B06586">
              <w:rPr>
                <w:rFonts w:eastAsia="Times New Roman" w:cs="Calibri"/>
                <w:color w:val="000000"/>
                <w:lang w:eastAsia="sl-SI"/>
              </w:rPr>
              <w:t>Alpha</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58103AA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1A78EB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141B894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F6D5CF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D3761E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425E97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9860230106038</w:t>
            </w:r>
          </w:p>
        </w:tc>
        <w:tc>
          <w:tcPr>
            <w:tcW w:w="4961" w:type="dxa"/>
            <w:tcBorders>
              <w:top w:val="nil"/>
              <w:left w:val="nil"/>
              <w:bottom w:val="single" w:sz="4" w:space="0" w:color="auto"/>
              <w:right w:val="single" w:sz="4" w:space="0" w:color="auto"/>
            </w:tcBorders>
            <w:shd w:val="clear" w:color="auto" w:fill="auto"/>
            <w:noWrap/>
            <w:vAlign w:val="bottom"/>
            <w:hideMark/>
          </w:tcPr>
          <w:p w14:paraId="1D79A94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Sornik cilindra (Delta)</w:t>
            </w:r>
          </w:p>
        </w:tc>
        <w:tc>
          <w:tcPr>
            <w:tcW w:w="824" w:type="dxa"/>
            <w:tcBorders>
              <w:top w:val="nil"/>
              <w:left w:val="nil"/>
              <w:bottom w:val="single" w:sz="4" w:space="0" w:color="auto"/>
              <w:right w:val="single" w:sz="4" w:space="0" w:color="auto"/>
            </w:tcBorders>
            <w:shd w:val="clear" w:color="auto" w:fill="auto"/>
            <w:noWrap/>
            <w:vAlign w:val="bottom"/>
            <w:hideMark/>
          </w:tcPr>
          <w:p w14:paraId="5F610EF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9872C3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41B6F1D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268E57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58D9A6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0B33DF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9860230107027</w:t>
            </w:r>
          </w:p>
        </w:tc>
        <w:tc>
          <w:tcPr>
            <w:tcW w:w="4961" w:type="dxa"/>
            <w:tcBorders>
              <w:top w:val="nil"/>
              <w:left w:val="nil"/>
              <w:bottom w:val="single" w:sz="4" w:space="0" w:color="auto"/>
              <w:right w:val="single" w:sz="4" w:space="0" w:color="auto"/>
            </w:tcBorders>
            <w:shd w:val="clear" w:color="auto" w:fill="auto"/>
            <w:noWrap/>
            <w:vAlign w:val="bottom"/>
            <w:hideMark/>
          </w:tcPr>
          <w:p w14:paraId="375E352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Os nagibne roke, velika (Delta)</w:t>
            </w:r>
          </w:p>
        </w:tc>
        <w:tc>
          <w:tcPr>
            <w:tcW w:w="824" w:type="dxa"/>
            <w:tcBorders>
              <w:top w:val="nil"/>
              <w:left w:val="nil"/>
              <w:bottom w:val="single" w:sz="4" w:space="0" w:color="auto"/>
              <w:right w:val="single" w:sz="4" w:space="0" w:color="auto"/>
            </w:tcBorders>
            <w:shd w:val="clear" w:color="auto" w:fill="auto"/>
            <w:noWrap/>
            <w:vAlign w:val="bottom"/>
            <w:hideMark/>
          </w:tcPr>
          <w:p w14:paraId="3429167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750C20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602F7F3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93085E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A4B10B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4683C3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9860230114031</w:t>
            </w:r>
          </w:p>
        </w:tc>
        <w:tc>
          <w:tcPr>
            <w:tcW w:w="4961" w:type="dxa"/>
            <w:tcBorders>
              <w:top w:val="nil"/>
              <w:left w:val="nil"/>
              <w:bottom w:val="single" w:sz="4" w:space="0" w:color="auto"/>
              <w:right w:val="single" w:sz="4" w:space="0" w:color="auto"/>
            </w:tcBorders>
            <w:shd w:val="clear" w:color="auto" w:fill="auto"/>
            <w:noWrap/>
            <w:vAlign w:val="bottom"/>
            <w:hideMark/>
          </w:tcPr>
          <w:p w14:paraId="3DDA5CF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Tuljava 15W (Delta, Alfa)</w:t>
            </w:r>
          </w:p>
        </w:tc>
        <w:tc>
          <w:tcPr>
            <w:tcW w:w="824" w:type="dxa"/>
            <w:tcBorders>
              <w:top w:val="nil"/>
              <w:left w:val="nil"/>
              <w:bottom w:val="single" w:sz="4" w:space="0" w:color="auto"/>
              <w:right w:val="single" w:sz="4" w:space="0" w:color="auto"/>
            </w:tcBorders>
            <w:shd w:val="clear" w:color="auto" w:fill="auto"/>
            <w:noWrap/>
            <w:vAlign w:val="bottom"/>
            <w:hideMark/>
          </w:tcPr>
          <w:p w14:paraId="7D2CA9B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578EB9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7AF1D1C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A0A5AD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4272E3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CCD21E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9860230114056</w:t>
            </w:r>
          </w:p>
        </w:tc>
        <w:tc>
          <w:tcPr>
            <w:tcW w:w="4961" w:type="dxa"/>
            <w:tcBorders>
              <w:top w:val="nil"/>
              <w:left w:val="nil"/>
              <w:bottom w:val="single" w:sz="4" w:space="0" w:color="auto"/>
              <w:right w:val="single" w:sz="4" w:space="0" w:color="auto"/>
            </w:tcBorders>
            <w:shd w:val="clear" w:color="auto" w:fill="auto"/>
            <w:noWrap/>
            <w:vAlign w:val="bottom"/>
            <w:hideMark/>
          </w:tcPr>
          <w:p w14:paraId="449BA56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povratni 1/4" (Delta)</w:t>
            </w:r>
          </w:p>
        </w:tc>
        <w:tc>
          <w:tcPr>
            <w:tcW w:w="824" w:type="dxa"/>
            <w:tcBorders>
              <w:top w:val="nil"/>
              <w:left w:val="nil"/>
              <w:bottom w:val="single" w:sz="4" w:space="0" w:color="auto"/>
              <w:right w:val="single" w:sz="4" w:space="0" w:color="auto"/>
            </w:tcBorders>
            <w:shd w:val="clear" w:color="auto" w:fill="auto"/>
            <w:noWrap/>
            <w:vAlign w:val="bottom"/>
            <w:hideMark/>
          </w:tcPr>
          <w:p w14:paraId="2225BA5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C694AA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0E60EBD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744596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960A2A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E24033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9860230114118</w:t>
            </w:r>
          </w:p>
        </w:tc>
        <w:tc>
          <w:tcPr>
            <w:tcW w:w="4961" w:type="dxa"/>
            <w:tcBorders>
              <w:top w:val="nil"/>
              <w:left w:val="nil"/>
              <w:bottom w:val="single" w:sz="4" w:space="0" w:color="auto"/>
              <w:right w:val="single" w:sz="4" w:space="0" w:color="auto"/>
            </w:tcBorders>
            <w:shd w:val="clear" w:color="auto" w:fill="auto"/>
            <w:noWrap/>
            <w:vAlign w:val="bottom"/>
            <w:hideMark/>
          </w:tcPr>
          <w:p w14:paraId="469C20A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magnetni (Delta 2301)</w:t>
            </w:r>
          </w:p>
        </w:tc>
        <w:tc>
          <w:tcPr>
            <w:tcW w:w="824" w:type="dxa"/>
            <w:tcBorders>
              <w:top w:val="nil"/>
              <w:left w:val="nil"/>
              <w:bottom w:val="single" w:sz="4" w:space="0" w:color="auto"/>
              <w:right w:val="single" w:sz="4" w:space="0" w:color="auto"/>
            </w:tcBorders>
            <w:shd w:val="clear" w:color="auto" w:fill="auto"/>
            <w:noWrap/>
            <w:vAlign w:val="bottom"/>
            <w:hideMark/>
          </w:tcPr>
          <w:p w14:paraId="6E9DB88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3BDEC2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1819D35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1CC658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F2208A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B4B83C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9860230124081</w:t>
            </w:r>
          </w:p>
        </w:tc>
        <w:tc>
          <w:tcPr>
            <w:tcW w:w="4961" w:type="dxa"/>
            <w:tcBorders>
              <w:top w:val="nil"/>
              <w:left w:val="nil"/>
              <w:bottom w:val="single" w:sz="4" w:space="0" w:color="auto"/>
              <w:right w:val="single" w:sz="4" w:space="0" w:color="auto"/>
            </w:tcBorders>
            <w:shd w:val="clear" w:color="auto" w:fill="auto"/>
            <w:noWrap/>
            <w:vAlign w:val="bottom"/>
            <w:hideMark/>
          </w:tcPr>
          <w:p w14:paraId="7B0B573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Zavesa protiprašna, desna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7D1D9E5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451376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AC7D16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EB9F61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D493B5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7B2A8A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9860230124082</w:t>
            </w:r>
          </w:p>
        </w:tc>
        <w:tc>
          <w:tcPr>
            <w:tcW w:w="4961" w:type="dxa"/>
            <w:tcBorders>
              <w:top w:val="nil"/>
              <w:left w:val="nil"/>
              <w:bottom w:val="single" w:sz="4" w:space="0" w:color="auto"/>
              <w:right w:val="single" w:sz="4" w:space="0" w:color="auto"/>
            </w:tcBorders>
            <w:shd w:val="clear" w:color="auto" w:fill="auto"/>
            <w:noWrap/>
            <w:vAlign w:val="bottom"/>
            <w:hideMark/>
          </w:tcPr>
          <w:p w14:paraId="0BFD4BD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Zavesa protiprašna, leva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0F54296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AC58FF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7830C30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1B5FA1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2DB331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D7789A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9860230124190</w:t>
            </w:r>
          </w:p>
        </w:tc>
        <w:tc>
          <w:tcPr>
            <w:tcW w:w="4961" w:type="dxa"/>
            <w:tcBorders>
              <w:top w:val="nil"/>
              <w:left w:val="nil"/>
              <w:bottom w:val="single" w:sz="4" w:space="0" w:color="auto"/>
              <w:right w:val="single" w:sz="4" w:space="0" w:color="auto"/>
            </w:tcBorders>
            <w:shd w:val="clear" w:color="auto" w:fill="auto"/>
            <w:noWrap/>
            <w:vAlign w:val="bottom"/>
            <w:hideMark/>
          </w:tcPr>
          <w:p w14:paraId="2DE78F0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Varovanje delovnega prostora - levo (Delta 2301)</w:t>
            </w:r>
          </w:p>
        </w:tc>
        <w:tc>
          <w:tcPr>
            <w:tcW w:w="824" w:type="dxa"/>
            <w:tcBorders>
              <w:top w:val="nil"/>
              <w:left w:val="nil"/>
              <w:bottom w:val="single" w:sz="4" w:space="0" w:color="auto"/>
              <w:right w:val="single" w:sz="4" w:space="0" w:color="auto"/>
            </w:tcBorders>
            <w:shd w:val="clear" w:color="auto" w:fill="auto"/>
            <w:noWrap/>
            <w:vAlign w:val="bottom"/>
            <w:hideMark/>
          </w:tcPr>
          <w:p w14:paraId="2765BE9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54DFE5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1C23857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9C3AD4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0865F6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E44D3D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9860240303046</w:t>
            </w:r>
          </w:p>
        </w:tc>
        <w:tc>
          <w:tcPr>
            <w:tcW w:w="4961" w:type="dxa"/>
            <w:tcBorders>
              <w:top w:val="nil"/>
              <w:left w:val="nil"/>
              <w:bottom w:val="single" w:sz="4" w:space="0" w:color="auto"/>
              <w:right w:val="single" w:sz="4" w:space="0" w:color="auto"/>
            </w:tcBorders>
            <w:shd w:val="clear" w:color="auto" w:fill="auto"/>
            <w:noWrap/>
            <w:vAlign w:val="bottom"/>
            <w:hideMark/>
          </w:tcPr>
          <w:p w14:paraId="217F1BE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Blažilec zabojnika (naslon Alfa)</w:t>
            </w:r>
          </w:p>
        </w:tc>
        <w:tc>
          <w:tcPr>
            <w:tcW w:w="824" w:type="dxa"/>
            <w:tcBorders>
              <w:top w:val="nil"/>
              <w:left w:val="nil"/>
              <w:bottom w:val="single" w:sz="4" w:space="0" w:color="auto"/>
              <w:right w:val="single" w:sz="4" w:space="0" w:color="auto"/>
            </w:tcBorders>
            <w:shd w:val="clear" w:color="auto" w:fill="auto"/>
            <w:noWrap/>
            <w:vAlign w:val="bottom"/>
            <w:hideMark/>
          </w:tcPr>
          <w:p w14:paraId="245E13A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824EA5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4B3F3BC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3E4831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AAEE87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E07B06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9860240314604</w:t>
            </w:r>
          </w:p>
        </w:tc>
        <w:tc>
          <w:tcPr>
            <w:tcW w:w="4961" w:type="dxa"/>
            <w:tcBorders>
              <w:top w:val="nil"/>
              <w:left w:val="nil"/>
              <w:bottom w:val="single" w:sz="4" w:space="0" w:color="auto"/>
              <w:right w:val="single" w:sz="4" w:space="0" w:color="auto"/>
            </w:tcBorders>
            <w:shd w:val="clear" w:color="auto" w:fill="auto"/>
            <w:noWrap/>
            <w:vAlign w:val="bottom"/>
            <w:hideMark/>
          </w:tcPr>
          <w:p w14:paraId="4807A7D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RAZVODNI (</w:t>
            </w:r>
            <w:proofErr w:type="spellStart"/>
            <w:r w:rsidRPr="00B06586">
              <w:rPr>
                <w:rFonts w:eastAsia="Times New Roman" w:cs="Calibri"/>
                <w:color w:val="000000"/>
                <w:lang w:eastAsia="sl-SI"/>
              </w:rPr>
              <w:t>Zoeller</w:t>
            </w:r>
            <w:proofErr w:type="spellEnd"/>
            <w:r w:rsidRPr="00B06586">
              <w:rPr>
                <w:rFonts w:eastAsia="Times New Roman" w:cs="Calibri"/>
                <w:color w:val="000000"/>
                <w:lang w:eastAsia="sl-SI"/>
              </w:rPr>
              <w:t xml:space="preserve"> Alfa, poz. 4)</w:t>
            </w:r>
          </w:p>
        </w:tc>
        <w:tc>
          <w:tcPr>
            <w:tcW w:w="824" w:type="dxa"/>
            <w:tcBorders>
              <w:top w:val="nil"/>
              <w:left w:val="nil"/>
              <w:bottom w:val="single" w:sz="4" w:space="0" w:color="auto"/>
              <w:right w:val="single" w:sz="4" w:space="0" w:color="auto"/>
            </w:tcBorders>
            <w:shd w:val="clear" w:color="auto" w:fill="auto"/>
            <w:noWrap/>
            <w:vAlign w:val="bottom"/>
            <w:hideMark/>
          </w:tcPr>
          <w:p w14:paraId="68BF373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AB68E8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18869E7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7F79473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B1A1E44"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319206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9860240324300</w:t>
            </w:r>
          </w:p>
        </w:tc>
        <w:tc>
          <w:tcPr>
            <w:tcW w:w="4961" w:type="dxa"/>
            <w:tcBorders>
              <w:top w:val="nil"/>
              <w:left w:val="nil"/>
              <w:bottom w:val="single" w:sz="4" w:space="0" w:color="auto"/>
              <w:right w:val="single" w:sz="4" w:space="0" w:color="auto"/>
            </w:tcBorders>
            <w:shd w:val="clear" w:color="auto" w:fill="auto"/>
            <w:noWrap/>
            <w:vAlign w:val="bottom"/>
            <w:hideMark/>
          </w:tcPr>
          <w:p w14:paraId="05FDF7D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varovanje delovnega prostora,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7B1927A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F130EE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5</w:t>
            </w:r>
          </w:p>
        </w:tc>
        <w:tc>
          <w:tcPr>
            <w:tcW w:w="1319" w:type="dxa"/>
            <w:tcBorders>
              <w:top w:val="nil"/>
              <w:left w:val="nil"/>
              <w:bottom w:val="single" w:sz="4" w:space="0" w:color="auto"/>
              <w:right w:val="single" w:sz="4" w:space="0" w:color="auto"/>
            </w:tcBorders>
            <w:shd w:val="clear" w:color="auto" w:fill="auto"/>
            <w:noWrap/>
            <w:vAlign w:val="bottom"/>
            <w:hideMark/>
          </w:tcPr>
          <w:p w14:paraId="692EA61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DA62D0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6960E6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407DD7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9860240334637</w:t>
            </w:r>
          </w:p>
        </w:tc>
        <w:tc>
          <w:tcPr>
            <w:tcW w:w="4961" w:type="dxa"/>
            <w:tcBorders>
              <w:top w:val="nil"/>
              <w:left w:val="nil"/>
              <w:bottom w:val="single" w:sz="4" w:space="0" w:color="auto"/>
              <w:right w:val="single" w:sz="4" w:space="0" w:color="auto"/>
            </w:tcBorders>
            <w:shd w:val="clear" w:color="auto" w:fill="auto"/>
            <w:noWrap/>
            <w:vAlign w:val="bottom"/>
            <w:hideMark/>
          </w:tcPr>
          <w:p w14:paraId="5CC6D72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Kabel za povezavo ventilov, dvojni (Alfa)</w:t>
            </w:r>
          </w:p>
        </w:tc>
        <w:tc>
          <w:tcPr>
            <w:tcW w:w="824" w:type="dxa"/>
            <w:tcBorders>
              <w:top w:val="nil"/>
              <w:left w:val="nil"/>
              <w:bottom w:val="single" w:sz="4" w:space="0" w:color="auto"/>
              <w:right w:val="single" w:sz="4" w:space="0" w:color="auto"/>
            </w:tcBorders>
            <w:shd w:val="clear" w:color="auto" w:fill="auto"/>
            <w:noWrap/>
            <w:vAlign w:val="bottom"/>
            <w:hideMark/>
          </w:tcPr>
          <w:p w14:paraId="53388EE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BCEA29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0141161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8F9148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E62BE4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5B499E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986030003051</w:t>
            </w:r>
          </w:p>
        </w:tc>
        <w:tc>
          <w:tcPr>
            <w:tcW w:w="4961" w:type="dxa"/>
            <w:tcBorders>
              <w:top w:val="nil"/>
              <w:left w:val="nil"/>
              <w:bottom w:val="single" w:sz="4" w:space="0" w:color="auto"/>
              <w:right w:val="single" w:sz="4" w:space="0" w:color="auto"/>
            </w:tcBorders>
            <w:shd w:val="clear" w:color="auto" w:fill="auto"/>
            <w:noWrap/>
            <w:vAlign w:val="bottom"/>
            <w:hideMark/>
          </w:tcPr>
          <w:p w14:paraId="7C80399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GUMA NASLONA (SK351)</w:t>
            </w:r>
          </w:p>
        </w:tc>
        <w:tc>
          <w:tcPr>
            <w:tcW w:w="824" w:type="dxa"/>
            <w:tcBorders>
              <w:top w:val="nil"/>
              <w:left w:val="nil"/>
              <w:bottom w:val="single" w:sz="4" w:space="0" w:color="auto"/>
              <w:right w:val="single" w:sz="4" w:space="0" w:color="auto"/>
            </w:tcBorders>
            <w:shd w:val="clear" w:color="auto" w:fill="auto"/>
            <w:noWrap/>
            <w:vAlign w:val="bottom"/>
            <w:hideMark/>
          </w:tcPr>
          <w:p w14:paraId="5E2EEC9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9372B4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4852FF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48F094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E66D6E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D29B3E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9860702040718</w:t>
            </w:r>
          </w:p>
        </w:tc>
        <w:tc>
          <w:tcPr>
            <w:tcW w:w="4961" w:type="dxa"/>
            <w:tcBorders>
              <w:top w:val="nil"/>
              <w:left w:val="nil"/>
              <w:bottom w:val="single" w:sz="4" w:space="0" w:color="auto"/>
              <w:right w:val="single" w:sz="4" w:space="0" w:color="auto"/>
            </w:tcBorders>
            <w:shd w:val="clear" w:color="auto" w:fill="auto"/>
            <w:noWrap/>
            <w:vAlign w:val="bottom"/>
            <w:hideMark/>
          </w:tcPr>
          <w:p w14:paraId="13E8960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Veriga zaščitna (Alfa)</w:t>
            </w:r>
          </w:p>
        </w:tc>
        <w:tc>
          <w:tcPr>
            <w:tcW w:w="824" w:type="dxa"/>
            <w:tcBorders>
              <w:top w:val="nil"/>
              <w:left w:val="nil"/>
              <w:bottom w:val="single" w:sz="4" w:space="0" w:color="auto"/>
              <w:right w:val="single" w:sz="4" w:space="0" w:color="auto"/>
            </w:tcBorders>
            <w:shd w:val="clear" w:color="auto" w:fill="auto"/>
            <w:noWrap/>
            <w:vAlign w:val="bottom"/>
            <w:hideMark/>
          </w:tcPr>
          <w:p w14:paraId="5CCFE82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F09EBB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AA3E91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D32515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78CE79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A4F88E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lastRenderedPageBreak/>
              <w:t>9860702210111</w:t>
            </w:r>
          </w:p>
        </w:tc>
        <w:tc>
          <w:tcPr>
            <w:tcW w:w="4961" w:type="dxa"/>
            <w:tcBorders>
              <w:top w:val="nil"/>
              <w:left w:val="nil"/>
              <w:bottom w:val="single" w:sz="4" w:space="0" w:color="auto"/>
              <w:right w:val="single" w:sz="4" w:space="0" w:color="auto"/>
            </w:tcBorders>
            <w:shd w:val="clear" w:color="auto" w:fill="auto"/>
            <w:noWrap/>
            <w:vAlign w:val="bottom"/>
            <w:hideMark/>
          </w:tcPr>
          <w:p w14:paraId="2844D59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PRITISNO STIKALO (Alfa, Delta nova)</w:t>
            </w:r>
          </w:p>
        </w:tc>
        <w:tc>
          <w:tcPr>
            <w:tcW w:w="824" w:type="dxa"/>
            <w:tcBorders>
              <w:top w:val="nil"/>
              <w:left w:val="nil"/>
              <w:bottom w:val="single" w:sz="4" w:space="0" w:color="auto"/>
              <w:right w:val="single" w:sz="4" w:space="0" w:color="auto"/>
            </w:tcBorders>
            <w:shd w:val="clear" w:color="auto" w:fill="auto"/>
            <w:noWrap/>
            <w:vAlign w:val="bottom"/>
            <w:hideMark/>
          </w:tcPr>
          <w:p w14:paraId="73C31ED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F82997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10</w:t>
            </w:r>
          </w:p>
        </w:tc>
        <w:tc>
          <w:tcPr>
            <w:tcW w:w="1319" w:type="dxa"/>
            <w:tcBorders>
              <w:top w:val="nil"/>
              <w:left w:val="nil"/>
              <w:bottom w:val="single" w:sz="4" w:space="0" w:color="auto"/>
              <w:right w:val="single" w:sz="4" w:space="0" w:color="auto"/>
            </w:tcBorders>
            <w:shd w:val="clear" w:color="auto" w:fill="auto"/>
            <w:noWrap/>
            <w:vAlign w:val="bottom"/>
            <w:hideMark/>
          </w:tcPr>
          <w:p w14:paraId="704613D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B730B7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64F392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39C9D1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9860702214018</w:t>
            </w:r>
          </w:p>
        </w:tc>
        <w:tc>
          <w:tcPr>
            <w:tcW w:w="4961" w:type="dxa"/>
            <w:tcBorders>
              <w:top w:val="nil"/>
              <w:left w:val="nil"/>
              <w:bottom w:val="single" w:sz="4" w:space="0" w:color="auto"/>
              <w:right w:val="single" w:sz="4" w:space="0" w:color="auto"/>
            </w:tcBorders>
            <w:shd w:val="clear" w:color="auto" w:fill="auto"/>
            <w:noWrap/>
            <w:vAlign w:val="bottom"/>
            <w:hideMark/>
          </w:tcPr>
          <w:p w14:paraId="7A44298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plinska, varnostne pregrade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 xml:space="preserve"> III)</w:t>
            </w:r>
          </w:p>
        </w:tc>
        <w:tc>
          <w:tcPr>
            <w:tcW w:w="824" w:type="dxa"/>
            <w:tcBorders>
              <w:top w:val="nil"/>
              <w:left w:val="nil"/>
              <w:bottom w:val="single" w:sz="4" w:space="0" w:color="auto"/>
              <w:right w:val="single" w:sz="4" w:space="0" w:color="auto"/>
            </w:tcBorders>
            <w:shd w:val="clear" w:color="auto" w:fill="auto"/>
            <w:noWrap/>
            <w:vAlign w:val="bottom"/>
            <w:hideMark/>
          </w:tcPr>
          <w:p w14:paraId="23FA825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C66994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712D43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8642E4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07410D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8502FD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9860706045092</w:t>
            </w:r>
          </w:p>
        </w:tc>
        <w:tc>
          <w:tcPr>
            <w:tcW w:w="4961" w:type="dxa"/>
            <w:tcBorders>
              <w:top w:val="nil"/>
              <w:left w:val="nil"/>
              <w:bottom w:val="single" w:sz="4" w:space="0" w:color="auto"/>
              <w:right w:val="single" w:sz="4" w:space="0" w:color="auto"/>
            </w:tcBorders>
            <w:shd w:val="clear" w:color="auto" w:fill="auto"/>
            <w:noWrap/>
            <w:vAlign w:val="bottom"/>
            <w:hideMark/>
          </w:tcPr>
          <w:p w14:paraId="3748E89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Senzor ultrazvočni, novi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030F7812"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37DF92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12CBD98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165261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ED3059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FB6282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9861000000227</w:t>
            </w:r>
          </w:p>
        </w:tc>
        <w:tc>
          <w:tcPr>
            <w:tcW w:w="4961" w:type="dxa"/>
            <w:tcBorders>
              <w:top w:val="nil"/>
              <w:left w:val="nil"/>
              <w:bottom w:val="single" w:sz="4" w:space="0" w:color="auto"/>
              <w:right w:val="single" w:sz="4" w:space="0" w:color="auto"/>
            </w:tcBorders>
            <w:shd w:val="clear" w:color="auto" w:fill="auto"/>
            <w:noWrap/>
            <w:vAlign w:val="bottom"/>
            <w:hideMark/>
          </w:tcPr>
          <w:p w14:paraId="1A2F834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LONČEK ZA MAZANJE (Delta 2301)</w:t>
            </w:r>
          </w:p>
        </w:tc>
        <w:tc>
          <w:tcPr>
            <w:tcW w:w="824" w:type="dxa"/>
            <w:tcBorders>
              <w:top w:val="nil"/>
              <w:left w:val="nil"/>
              <w:bottom w:val="single" w:sz="4" w:space="0" w:color="auto"/>
              <w:right w:val="single" w:sz="4" w:space="0" w:color="auto"/>
            </w:tcBorders>
            <w:shd w:val="clear" w:color="auto" w:fill="auto"/>
            <w:noWrap/>
            <w:vAlign w:val="bottom"/>
            <w:hideMark/>
          </w:tcPr>
          <w:p w14:paraId="2BCB020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619568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26</w:t>
            </w:r>
          </w:p>
        </w:tc>
        <w:tc>
          <w:tcPr>
            <w:tcW w:w="1319" w:type="dxa"/>
            <w:tcBorders>
              <w:top w:val="nil"/>
              <w:left w:val="nil"/>
              <w:bottom w:val="single" w:sz="4" w:space="0" w:color="auto"/>
              <w:right w:val="single" w:sz="4" w:space="0" w:color="auto"/>
            </w:tcBorders>
            <w:shd w:val="clear" w:color="auto" w:fill="auto"/>
            <w:noWrap/>
            <w:vAlign w:val="bottom"/>
            <w:hideMark/>
          </w:tcPr>
          <w:p w14:paraId="351860C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345FBA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95DACD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08A2AE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9861000000228</w:t>
            </w:r>
          </w:p>
        </w:tc>
        <w:tc>
          <w:tcPr>
            <w:tcW w:w="4961" w:type="dxa"/>
            <w:tcBorders>
              <w:top w:val="nil"/>
              <w:left w:val="nil"/>
              <w:bottom w:val="single" w:sz="4" w:space="0" w:color="auto"/>
              <w:right w:val="single" w:sz="4" w:space="0" w:color="auto"/>
            </w:tcBorders>
            <w:shd w:val="clear" w:color="auto" w:fill="auto"/>
            <w:noWrap/>
            <w:vAlign w:val="bottom"/>
            <w:hideMark/>
          </w:tcPr>
          <w:p w14:paraId="7F9BCCF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VIJAK ZA AKTIVIRANJE (Delta 2301)</w:t>
            </w:r>
          </w:p>
        </w:tc>
        <w:tc>
          <w:tcPr>
            <w:tcW w:w="824" w:type="dxa"/>
            <w:tcBorders>
              <w:top w:val="nil"/>
              <w:left w:val="nil"/>
              <w:bottom w:val="single" w:sz="4" w:space="0" w:color="auto"/>
              <w:right w:val="single" w:sz="4" w:space="0" w:color="auto"/>
            </w:tcBorders>
            <w:shd w:val="clear" w:color="auto" w:fill="auto"/>
            <w:noWrap/>
            <w:vAlign w:val="bottom"/>
            <w:hideMark/>
          </w:tcPr>
          <w:p w14:paraId="1713B1E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99C69A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26</w:t>
            </w:r>
          </w:p>
        </w:tc>
        <w:tc>
          <w:tcPr>
            <w:tcW w:w="1319" w:type="dxa"/>
            <w:tcBorders>
              <w:top w:val="nil"/>
              <w:left w:val="nil"/>
              <w:bottom w:val="single" w:sz="4" w:space="0" w:color="auto"/>
              <w:right w:val="single" w:sz="4" w:space="0" w:color="auto"/>
            </w:tcBorders>
            <w:shd w:val="clear" w:color="auto" w:fill="auto"/>
            <w:noWrap/>
            <w:vAlign w:val="bottom"/>
            <w:hideMark/>
          </w:tcPr>
          <w:p w14:paraId="308DB56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775482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2639FD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9BBFE6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9861000001130</w:t>
            </w:r>
          </w:p>
        </w:tc>
        <w:tc>
          <w:tcPr>
            <w:tcW w:w="4961" w:type="dxa"/>
            <w:tcBorders>
              <w:top w:val="nil"/>
              <w:left w:val="nil"/>
              <w:bottom w:val="single" w:sz="4" w:space="0" w:color="auto"/>
              <w:right w:val="single" w:sz="4" w:space="0" w:color="auto"/>
            </w:tcBorders>
            <w:shd w:val="clear" w:color="auto" w:fill="auto"/>
            <w:noWrap/>
            <w:vAlign w:val="bottom"/>
            <w:hideMark/>
          </w:tcPr>
          <w:p w14:paraId="5C1AC67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Ventil </w:t>
            </w:r>
            <w:proofErr w:type="spellStart"/>
            <w:r w:rsidRPr="00B06586">
              <w:rPr>
                <w:rFonts w:eastAsia="Times New Roman" w:cs="Calibri"/>
                <w:color w:val="000000"/>
                <w:lang w:eastAsia="sl-SI"/>
              </w:rPr>
              <w:t>omejilec</w:t>
            </w:r>
            <w:proofErr w:type="spellEnd"/>
            <w:r w:rsidRPr="00B06586">
              <w:rPr>
                <w:rFonts w:eastAsia="Times New Roman" w:cs="Calibri"/>
                <w:color w:val="000000"/>
                <w:lang w:eastAsia="sl-SI"/>
              </w:rPr>
              <w:t xml:space="preserve"> pritiska 40 bar (Delta 2301)</w:t>
            </w:r>
          </w:p>
        </w:tc>
        <w:tc>
          <w:tcPr>
            <w:tcW w:w="824" w:type="dxa"/>
            <w:tcBorders>
              <w:top w:val="nil"/>
              <w:left w:val="nil"/>
              <w:bottom w:val="single" w:sz="4" w:space="0" w:color="auto"/>
              <w:right w:val="single" w:sz="4" w:space="0" w:color="auto"/>
            </w:tcBorders>
            <w:shd w:val="clear" w:color="auto" w:fill="auto"/>
            <w:noWrap/>
            <w:vAlign w:val="bottom"/>
            <w:hideMark/>
          </w:tcPr>
          <w:p w14:paraId="0A3C033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B5536B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4F20F87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EE92CA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5BD3C7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2F807C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986230103100</w:t>
            </w:r>
          </w:p>
        </w:tc>
        <w:tc>
          <w:tcPr>
            <w:tcW w:w="4961" w:type="dxa"/>
            <w:tcBorders>
              <w:top w:val="nil"/>
              <w:left w:val="nil"/>
              <w:bottom w:val="single" w:sz="4" w:space="0" w:color="auto"/>
              <w:right w:val="single" w:sz="4" w:space="0" w:color="auto"/>
            </w:tcBorders>
            <w:shd w:val="clear" w:color="auto" w:fill="auto"/>
            <w:noWrap/>
            <w:vAlign w:val="bottom"/>
            <w:hideMark/>
          </w:tcPr>
          <w:p w14:paraId="504E01E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NASLONA (Delta 2301)</w:t>
            </w:r>
          </w:p>
        </w:tc>
        <w:tc>
          <w:tcPr>
            <w:tcW w:w="824" w:type="dxa"/>
            <w:tcBorders>
              <w:top w:val="nil"/>
              <w:left w:val="nil"/>
              <w:bottom w:val="single" w:sz="4" w:space="0" w:color="auto"/>
              <w:right w:val="single" w:sz="4" w:space="0" w:color="auto"/>
            </w:tcBorders>
            <w:shd w:val="clear" w:color="auto" w:fill="auto"/>
            <w:noWrap/>
            <w:vAlign w:val="bottom"/>
            <w:hideMark/>
          </w:tcPr>
          <w:p w14:paraId="5BABDAC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AF3DDC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14</w:t>
            </w:r>
          </w:p>
        </w:tc>
        <w:tc>
          <w:tcPr>
            <w:tcW w:w="1319" w:type="dxa"/>
            <w:tcBorders>
              <w:top w:val="nil"/>
              <w:left w:val="nil"/>
              <w:bottom w:val="single" w:sz="4" w:space="0" w:color="auto"/>
              <w:right w:val="single" w:sz="4" w:space="0" w:color="auto"/>
            </w:tcBorders>
            <w:shd w:val="clear" w:color="auto" w:fill="auto"/>
            <w:noWrap/>
            <w:vAlign w:val="bottom"/>
            <w:hideMark/>
          </w:tcPr>
          <w:p w14:paraId="2890EA7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A7F03A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B50087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7C5B70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986230114014</w:t>
            </w:r>
          </w:p>
        </w:tc>
        <w:tc>
          <w:tcPr>
            <w:tcW w:w="4961" w:type="dxa"/>
            <w:tcBorders>
              <w:top w:val="nil"/>
              <w:left w:val="nil"/>
              <w:bottom w:val="single" w:sz="4" w:space="0" w:color="auto"/>
              <w:right w:val="single" w:sz="4" w:space="0" w:color="auto"/>
            </w:tcBorders>
            <w:shd w:val="clear" w:color="auto" w:fill="auto"/>
            <w:noWrap/>
            <w:vAlign w:val="bottom"/>
            <w:hideMark/>
          </w:tcPr>
          <w:p w14:paraId="570ACBC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Tuljava 24V, 17W (Delta, Alfa)</w:t>
            </w:r>
          </w:p>
        </w:tc>
        <w:tc>
          <w:tcPr>
            <w:tcW w:w="824" w:type="dxa"/>
            <w:tcBorders>
              <w:top w:val="nil"/>
              <w:left w:val="nil"/>
              <w:bottom w:val="single" w:sz="4" w:space="0" w:color="auto"/>
              <w:right w:val="single" w:sz="4" w:space="0" w:color="auto"/>
            </w:tcBorders>
            <w:shd w:val="clear" w:color="auto" w:fill="auto"/>
            <w:noWrap/>
            <w:vAlign w:val="bottom"/>
            <w:hideMark/>
          </w:tcPr>
          <w:p w14:paraId="5437608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B7F552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7</w:t>
            </w:r>
          </w:p>
        </w:tc>
        <w:tc>
          <w:tcPr>
            <w:tcW w:w="1319" w:type="dxa"/>
            <w:tcBorders>
              <w:top w:val="nil"/>
              <w:left w:val="nil"/>
              <w:bottom w:val="single" w:sz="4" w:space="0" w:color="auto"/>
              <w:right w:val="single" w:sz="4" w:space="0" w:color="auto"/>
            </w:tcBorders>
            <w:shd w:val="clear" w:color="auto" w:fill="auto"/>
            <w:noWrap/>
            <w:vAlign w:val="bottom"/>
            <w:hideMark/>
          </w:tcPr>
          <w:p w14:paraId="0EF30D9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D5D31E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3FFC02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860A0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986230134099</w:t>
            </w:r>
          </w:p>
        </w:tc>
        <w:tc>
          <w:tcPr>
            <w:tcW w:w="4961" w:type="dxa"/>
            <w:tcBorders>
              <w:top w:val="nil"/>
              <w:left w:val="nil"/>
              <w:bottom w:val="single" w:sz="4" w:space="0" w:color="auto"/>
              <w:right w:val="single" w:sz="4" w:space="0" w:color="auto"/>
            </w:tcBorders>
            <w:shd w:val="clear" w:color="auto" w:fill="auto"/>
            <w:noWrap/>
            <w:vAlign w:val="bottom"/>
            <w:hideMark/>
          </w:tcPr>
          <w:p w14:paraId="5DF0C93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Tipkovnica folijska (Alfa, Delta, SK351)</w:t>
            </w:r>
          </w:p>
        </w:tc>
        <w:tc>
          <w:tcPr>
            <w:tcW w:w="824" w:type="dxa"/>
            <w:tcBorders>
              <w:top w:val="nil"/>
              <w:left w:val="nil"/>
              <w:bottom w:val="single" w:sz="4" w:space="0" w:color="auto"/>
              <w:right w:val="single" w:sz="4" w:space="0" w:color="auto"/>
            </w:tcBorders>
            <w:shd w:val="clear" w:color="auto" w:fill="auto"/>
            <w:noWrap/>
            <w:vAlign w:val="bottom"/>
            <w:hideMark/>
          </w:tcPr>
          <w:p w14:paraId="7963F029"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A01430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D75B11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716E29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753D52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57B775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986240314644</w:t>
            </w:r>
          </w:p>
        </w:tc>
        <w:tc>
          <w:tcPr>
            <w:tcW w:w="4961" w:type="dxa"/>
            <w:tcBorders>
              <w:top w:val="nil"/>
              <w:left w:val="nil"/>
              <w:bottom w:val="single" w:sz="4" w:space="0" w:color="auto"/>
              <w:right w:val="single" w:sz="4" w:space="0" w:color="auto"/>
            </w:tcBorders>
            <w:shd w:val="clear" w:color="auto" w:fill="auto"/>
            <w:noWrap/>
            <w:vAlign w:val="bottom"/>
            <w:hideMark/>
          </w:tcPr>
          <w:p w14:paraId="0C9D9F3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CILINDER HIDRAVLIČNI, naslon (Alfa)</w:t>
            </w:r>
          </w:p>
        </w:tc>
        <w:tc>
          <w:tcPr>
            <w:tcW w:w="824" w:type="dxa"/>
            <w:tcBorders>
              <w:top w:val="nil"/>
              <w:left w:val="nil"/>
              <w:bottom w:val="single" w:sz="4" w:space="0" w:color="auto"/>
              <w:right w:val="single" w:sz="4" w:space="0" w:color="auto"/>
            </w:tcBorders>
            <w:shd w:val="clear" w:color="auto" w:fill="auto"/>
            <w:noWrap/>
            <w:vAlign w:val="bottom"/>
            <w:hideMark/>
          </w:tcPr>
          <w:p w14:paraId="15F1E8A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C78440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2CD6EB8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C16875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FDE98D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624EEE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986400014093</w:t>
            </w:r>
          </w:p>
        </w:tc>
        <w:tc>
          <w:tcPr>
            <w:tcW w:w="4961" w:type="dxa"/>
            <w:tcBorders>
              <w:top w:val="nil"/>
              <w:left w:val="nil"/>
              <w:bottom w:val="single" w:sz="4" w:space="0" w:color="auto"/>
              <w:right w:val="single" w:sz="4" w:space="0" w:color="auto"/>
            </w:tcBorders>
            <w:shd w:val="clear" w:color="auto" w:fill="auto"/>
            <w:noWrap/>
            <w:vAlign w:val="bottom"/>
            <w:hideMark/>
          </w:tcPr>
          <w:p w14:paraId="51ED83B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FILTER OLJNI, TLAČNI (G05)</w:t>
            </w:r>
          </w:p>
        </w:tc>
        <w:tc>
          <w:tcPr>
            <w:tcW w:w="824" w:type="dxa"/>
            <w:tcBorders>
              <w:top w:val="nil"/>
              <w:left w:val="nil"/>
              <w:bottom w:val="single" w:sz="4" w:space="0" w:color="auto"/>
              <w:right w:val="single" w:sz="4" w:space="0" w:color="auto"/>
            </w:tcBorders>
            <w:shd w:val="clear" w:color="auto" w:fill="auto"/>
            <w:noWrap/>
            <w:vAlign w:val="bottom"/>
            <w:hideMark/>
          </w:tcPr>
          <w:p w14:paraId="1FE3942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8B728E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15</w:t>
            </w:r>
          </w:p>
        </w:tc>
        <w:tc>
          <w:tcPr>
            <w:tcW w:w="1319" w:type="dxa"/>
            <w:tcBorders>
              <w:top w:val="nil"/>
              <w:left w:val="nil"/>
              <w:bottom w:val="single" w:sz="4" w:space="0" w:color="auto"/>
              <w:right w:val="single" w:sz="4" w:space="0" w:color="auto"/>
            </w:tcBorders>
            <w:shd w:val="clear" w:color="auto" w:fill="auto"/>
            <w:noWrap/>
            <w:vAlign w:val="bottom"/>
            <w:hideMark/>
          </w:tcPr>
          <w:p w14:paraId="25A9217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4760D0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B0EBA4A"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99B2F8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986400014523</w:t>
            </w:r>
          </w:p>
        </w:tc>
        <w:tc>
          <w:tcPr>
            <w:tcW w:w="4961" w:type="dxa"/>
            <w:tcBorders>
              <w:top w:val="nil"/>
              <w:left w:val="nil"/>
              <w:bottom w:val="single" w:sz="4" w:space="0" w:color="auto"/>
              <w:right w:val="single" w:sz="4" w:space="0" w:color="auto"/>
            </w:tcBorders>
            <w:shd w:val="clear" w:color="auto" w:fill="auto"/>
            <w:noWrap/>
            <w:vAlign w:val="bottom"/>
            <w:hideMark/>
          </w:tcPr>
          <w:p w14:paraId="117B0E5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VENTIL REGULATOR PRITISKA 210 BAR, G05</w:t>
            </w:r>
          </w:p>
        </w:tc>
        <w:tc>
          <w:tcPr>
            <w:tcW w:w="824" w:type="dxa"/>
            <w:tcBorders>
              <w:top w:val="nil"/>
              <w:left w:val="nil"/>
              <w:bottom w:val="single" w:sz="4" w:space="0" w:color="auto"/>
              <w:right w:val="single" w:sz="4" w:space="0" w:color="auto"/>
            </w:tcBorders>
            <w:shd w:val="clear" w:color="auto" w:fill="auto"/>
            <w:noWrap/>
            <w:vAlign w:val="bottom"/>
            <w:hideMark/>
          </w:tcPr>
          <w:p w14:paraId="38E1A6E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3CBAA9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775CBDD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BECEB6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FAC050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F0D586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986400014526</w:t>
            </w:r>
          </w:p>
        </w:tc>
        <w:tc>
          <w:tcPr>
            <w:tcW w:w="4961" w:type="dxa"/>
            <w:tcBorders>
              <w:top w:val="nil"/>
              <w:left w:val="nil"/>
              <w:bottom w:val="single" w:sz="4" w:space="0" w:color="auto"/>
              <w:right w:val="single" w:sz="4" w:space="0" w:color="auto"/>
            </w:tcBorders>
            <w:shd w:val="clear" w:color="auto" w:fill="auto"/>
            <w:noWrap/>
            <w:vAlign w:val="bottom"/>
            <w:hideMark/>
          </w:tcPr>
          <w:p w14:paraId="4E04ADF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Tuljava 24W, 26W, G05, G11</w:t>
            </w:r>
          </w:p>
        </w:tc>
        <w:tc>
          <w:tcPr>
            <w:tcW w:w="824" w:type="dxa"/>
            <w:tcBorders>
              <w:top w:val="nil"/>
              <w:left w:val="nil"/>
              <w:bottom w:val="single" w:sz="4" w:space="0" w:color="auto"/>
              <w:right w:val="single" w:sz="4" w:space="0" w:color="auto"/>
            </w:tcBorders>
            <w:shd w:val="clear" w:color="auto" w:fill="auto"/>
            <w:noWrap/>
            <w:vAlign w:val="bottom"/>
            <w:hideMark/>
          </w:tcPr>
          <w:p w14:paraId="249210E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29F4EA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4</w:t>
            </w:r>
          </w:p>
        </w:tc>
        <w:tc>
          <w:tcPr>
            <w:tcW w:w="1319" w:type="dxa"/>
            <w:tcBorders>
              <w:top w:val="nil"/>
              <w:left w:val="nil"/>
              <w:bottom w:val="single" w:sz="4" w:space="0" w:color="auto"/>
              <w:right w:val="single" w:sz="4" w:space="0" w:color="auto"/>
            </w:tcBorders>
            <w:shd w:val="clear" w:color="auto" w:fill="auto"/>
            <w:noWrap/>
            <w:vAlign w:val="bottom"/>
            <w:hideMark/>
          </w:tcPr>
          <w:p w14:paraId="049923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1EA2C2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35B183F"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54A580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986400014532</w:t>
            </w:r>
          </w:p>
        </w:tc>
        <w:tc>
          <w:tcPr>
            <w:tcW w:w="4961" w:type="dxa"/>
            <w:tcBorders>
              <w:top w:val="nil"/>
              <w:left w:val="nil"/>
              <w:bottom w:val="single" w:sz="4" w:space="0" w:color="auto"/>
              <w:right w:val="single" w:sz="4" w:space="0" w:color="auto"/>
            </w:tcBorders>
            <w:shd w:val="clear" w:color="auto" w:fill="auto"/>
            <w:noWrap/>
            <w:vAlign w:val="bottom"/>
            <w:hideMark/>
          </w:tcPr>
          <w:p w14:paraId="201FFE0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Stikalo tlačno 180 bar</w:t>
            </w:r>
          </w:p>
        </w:tc>
        <w:tc>
          <w:tcPr>
            <w:tcW w:w="824" w:type="dxa"/>
            <w:tcBorders>
              <w:top w:val="nil"/>
              <w:left w:val="nil"/>
              <w:bottom w:val="single" w:sz="4" w:space="0" w:color="auto"/>
              <w:right w:val="single" w:sz="4" w:space="0" w:color="auto"/>
            </w:tcBorders>
            <w:shd w:val="clear" w:color="auto" w:fill="auto"/>
            <w:noWrap/>
            <w:vAlign w:val="bottom"/>
            <w:hideMark/>
          </w:tcPr>
          <w:p w14:paraId="066030B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3390FA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2F1B591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735506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B45FB0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8BE20F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986400034511</w:t>
            </w:r>
          </w:p>
        </w:tc>
        <w:tc>
          <w:tcPr>
            <w:tcW w:w="4961" w:type="dxa"/>
            <w:tcBorders>
              <w:top w:val="nil"/>
              <w:left w:val="nil"/>
              <w:bottom w:val="single" w:sz="4" w:space="0" w:color="auto"/>
              <w:right w:val="single" w:sz="4" w:space="0" w:color="auto"/>
            </w:tcBorders>
            <w:shd w:val="clear" w:color="auto" w:fill="auto"/>
            <w:noWrap/>
            <w:vAlign w:val="bottom"/>
            <w:hideMark/>
          </w:tcPr>
          <w:p w14:paraId="7104B6F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Terminal (nadgradnja)</w:t>
            </w:r>
          </w:p>
        </w:tc>
        <w:tc>
          <w:tcPr>
            <w:tcW w:w="824" w:type="dxa"/>
            <w:tcBorders>
              <w:top w:val="nil"/>
              <w:left w:val="nil"/>
              <w:bottom w:val="single" w:sz="4" w:space="0" w:color="auto"/>
              <w:right w:val="single" w:sz="4" w:space="0" w:color="auto"/>
            </w:tcBorders>
            <w:shd w:val="clear" w:color="auto" w:fill="auto"/>
            <w:noWrap/>
            <w:vAlign w:val="bottom"/>
            <w:hideMark/>
          </w:tcPr>
          <w:p w14:paraId="5CED1EB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FC12B3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00A41F8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359134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365235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6BB947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986490000501</w:t>
            </w:r>
          </w:p>
        </w:tc>
        <w:tc>
          <w:tcPr>
            <w:tcW w:w="4961" w:type="dxa"/>
            <w:tcBorders>
              <w:top w:val="nil"/>
              <w:left w:val="nil"/>
              <w:bottom w:val="single" w:sz="4" w:space="0" w:color="auto"/>
              <w:right w:val="single" w:sz="4" w:space="0" w:color="auto"/>
            </w:tcBorders>
            <w:shd w:val="clear" w:color="auto" w:fill="auto"/>
            <w:noWrap/>
            <w:vAlign w:val="bottom"/>
            <w:hideMark/>
          </w:tcPr>
          <w:p w14:paraId="253B90E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Stopnica za nadgradnjo, komplet</w:t>
            </w:r>
          </w:p>
        </w:tc>
        <w:tc>
          <w:tcPr>
            <w:tcW w:w="824" w:type="dxa"/>
            <w:tcBorders>
              <w:top w:val="nil"/>
              <w:left w:val="nil"/>
              <w:bottom w:val="single" w:sz="4" w:space="0" w:color="auto"/>
              <w:right w:val="single" w:sz="4" w:space="0" w:color="auto"/>
            </w:tcBorders>
            <w:shd w:val="clear" w:color="auto" w:fill="auto"/>
            <w:noWrap/>
            <w:vAlign w:val="bottom"/>
            <w:hideMark/>
          </w:tcPr>
          <w:p w14:paraId="793257B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B5CD07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52B73BB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A7B331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EFD23A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A08F2A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986490000992</w:t>
            </w:r>
          </w:p>
        </w:tc>
        <w:tc>
          <w:tcPr>
            <w:tcW w:w="4961" w:type="dxa"/>
            <w:tcBorders>
              <w:top w:val="nil"/>
              <w:left w:val="nil"/>
              <w:bottom w:val="single" w:sz="4" w:space="0" w:color="auto"/>
              <w:right w:val="single" w:sz="4" w:space="0" w:color="auto"/>
            </w:tcBorders>
            <w:shd w:val="clear" w:color="auto" w:fill="auto"/>
            <w:noWrap/>
            <w:vAlign w:val="bottom"/>
            <w:hideMark/>
          </w:tcPr>
          <w:p w14:paraId="6452DAA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Nosilec stopnice (</w:t>
            </w:r>
            <w:proofErr w:type="spellStart"/>
            <w:r w:rsidRPr="00B06586">
              <w:rPr>
                <w:rFonts w:eastAsia="Times New Roman" w:cs="Calibri"/>
                <w:color w:val="000000"/>
                <w:lang w:eastAsia="sl-SI"/>
              </w:rPr>
              <w:t>Stummer</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599AD93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48AD9D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7DD3A09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AC47D0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E154AB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04C7FC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986701015630</w:t>
            </w:r>
          </w:p>
        </w:tc>
        <w:tc>
          <w:tcPr>
            <w:tcW w:w="4961" w:type="dxa"/>
            <w:tcBorders>
              <w:top w:val="nil"/>
              <w:left w:val="nil"/>
              <w:bottom w:val="single" w:sz="4" w:space="0" w:color="auto"/>
              <w:right w:val="single" w:sz="4" w:space="0" w:color="auto"/>
            </w:tcBorders>
            <w:shd w:val="clear" w:color="auto" w:fill="auto"/>
            <w:noWrap/>
            <w:vAlign w:val="bottom"/>
            <w:hideMark/>
          </w:tcPr>
          <w:p w14:paraId="41CFAAA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VIJAK NASTAVITVENI (stopnica)</w:t>
            </w:r>
          </w:p>
        </w:tc>
        <w:tc>
          <w:tcPr>
            <w:tcW w:w="824" w:type="dxa"/>
            <w:tcBorders>
              <w:top w:val="nil"/>
              <w:left w:val="nil"/>
              <w:bottom w:val="single" w:sz="4" w:space="0" w:color="auto"/>
              <w:right w:val="single" w:sz="4" w:space="0" w:color="auto"/>
            </w:tcBorders>
            <w:shd w:val="clear" w:color="auto" w:fill="auto"/>
            <w:noWrap/>
            <w:vAlign w:val="bottom"/>
            <w:hideMark/>
          </w:tcPr>
          <w:p w14:paraId="56D3622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66A1C1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FC4334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4EF5ED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C29DFB6"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1E06A0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986702210302</w:t>
            </w:r>
          </w:p>
        </w:tc>
        <w:tc>
          <w:tcPr>
            <w:tcW w:w="4961" w:type="dxa"/>
            <w:tcBorders>
              <w:top w:val="nil"/>
              <w:left w:val="nil"/>
              <w:bottom w:val="single" w:sz="4" w:space="0" w:color="auto"/>
              <w:right w:val="single" w:sz="4" w:space="0" w:color="auto"/>
            </w:tcBorders>
            <w:shd w:val="clear" w:color="auto" w:fill="auto"/>
            <w:noWrap/>
            <w:vAlign w:val="bottom"/>
            <w:hideMark/>
          </w:tcPr>
          <w:p w14:paraId="2950920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VZMET PRITISNA (stopnica)</w:t>
            </w:r>
          </w:p>
        </w:tc>
        <w:tc>
          <w:tcPr>
            <w:tcW w:w="824" w:type="dxa"/>
            <w:tcBorders>
              <w:top w:val="nil"/>
              <w:left w:val="nil"/>
              <w:bottom w:val="single" w:sz="4" w:space="0" w:color="auto"/>
              <w:right w:val="single" w:sz="4" w:space="0" w:color="auto"/>
            </w:tcBorders>
            <w:shd w:val="clear" w:color="auto" w:fill="auto"/>
            <w:noWrap/>
            <w:vAlign w:val="bottom"/>
            <w:hideMark/>
          </w:tcPr>
          <w:p w14:paraId="12FF815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F12D70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40D0064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78CB5D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D526CA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D782FB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986706042161</w:t>
            </w:r>
          </w:p>
        </w:tc>
        <w:tc>
          <w:tcPr>
            <w:tcW w:w="4961" w:type="dxa"/>
            <w:tcBorders>
              <w:top w:val="nil"/>
              <w:left w:val="nil"/>
              <w:bottom w:val="single" w:sz="4" w:space="0" w:color="auto"/>
              <w:right w:val="single" w:sz="4" w:space="0" w:color="auto"/>
            </w:tcBorders>
            <w:shd w:val="clear" w:color="auto" w:fill="auto"/>
            <w:noWrap/>
            <w:vAlign w:val="bottom"/>
            <w:hideMark/>
          </w:tcPr>
          <w:p w14:paraId="76CA8CB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Senzor drsne plošče</w:t>
            </w:r>
          </w:p>
        </w:tc>
        <w:tc>
          <w:tcPr>
            <w:tcW w:w="824" w:type="dxa"/>
            <w:tcBorders>
              <w:top w:val="nil"/>
              <w:left w:val="nil"/>
              <w:bottom w:val="single" w:sz="4" w:space="0" w:color="auto"/>
              <w:right w:val="single" w:sz="4" w:space="0" w:color="auto"/>
            </w:tcBorders>
            <w:shd w:val="clear" w:color="auto" w:fill="auto"/>
            <w:noWrap/>
            <w:vAlign w:val="bottom"/>
            <w:hideMark/>
          </w:tcPr>
          <w:p w14:paraId="538431A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17194E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14</w:t>
            </w:r>
          </w:p>
        </w:tc>
        <w:tc>
          <w:tcPr>
            <w:tcW w:w="1319" w:type="dxa"/>
            <w:tcBorders>
              <w:top w:val="nil"/>
              <w:left w:val="nil"/>
              <w:bottom w:val="single" w:sz="4" w:space="0" w:color="auto"/>
              <w:right w:val="single" w:sz="4" w:space="0" w:color="auto"/>
            </w:tcBorders>
            <w:shd w:val="clear" w:color="auto" w:fill="auto"/>
            <w:noWrap/>
            <w:vAlign w:val="bottom"/>
            <w:hideMark/>
          </w:tcPr>
          <w:p w14:paraId="4D6B505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8F515C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255BD12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E1E52C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986706044084</w:t>
            </w:r>
          </w:p>
        </w:tc>
        <w:tc>
          <w:tcPr>
            <w:tcW w:w="4961" w:type="dxa"/>
            <w:tcBorders>
              <w:top w:val="nil"/>
              <w:left w:val="nil"/>
              <w:bottom w:val="single" w:sz="4" w:space="0" w:color="auto"/>
              <w:right w:val="single" w:sz="4" w:space="0" w:color="auto"/>
            </w:tcBorders>
            <w:shd w:val="clear" w:color="auto" w:fill="auto"/>
            <w:noWrap/>
            <w:vAlign w:val="bottom"/>
            <w:hideMark/>
          </w:tcPr>
          <w:p w14:paraId="2C5B550C"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STIKALO (vzdrževalna </w:t>
            </w:r>
            <w:proofErr w:type="spellStart"/>
            <w:r w:rsidRPr="00B06586">
              <w:rPr>
                <w:rFonts w:eastAsia="Times New Roman" w:cs="Calibri"/>
                <w:color w:val="000000"/>
                <w:lang w:eastAsia="sl-SI"/>
              </w:rPr>
              <w:t>vratica</w:t>
            </w:r>
            <w:proofErr w:type="spellEnd"/>
            <w:r w:rsidRPr="00B06586">
              <w:rPr>
                <w:rFonts w:eastAsia="Times New Roman" w:cs="Calibri"/>
                <w:color w:val="000000"/>
                <w:lang w:eastAsia="sl-SI"/>
              </w:rPr>
              <w:t>) - novo</w:t>
            </w:r>
          </w:p>
        </w:tc>
        <w:tc>
          <w:tcPr>
            <w:tcW w:w="824" w:type="dxa"/>
            <w:tcBorders>
              <w:top w:val="nil"/>
              <w:left w:val="nil"/>
              <w:bottom w:val="single" w:sz="4" w:space="0" w:color="auto"/>
              <w:right w:val="single" w:sz="4" w:space="0" w:color="auto"/>
            </w:tcBorders>
            <w:shd w:val="clear" w:color="auto" w:fill="auto"/>
            <w:noWrap/>
            <w:vAlign w:val="bottom"/>
            <w:hideMark/>
          </w:tcPr>
          <w:p w14:paraId="46DA674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43B8F84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A1A257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81D413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5AEA68A"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E733D1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986706044452</w:t>
            </w:r>
          </w:p>
        </w:tc>
        <w:tc>
          <w:tcPr>
            <w:tcW w:w="4961" w:type="dxa"/>
            <w:tcBorders>
              <w:top w:val="nil"/>
              <w:left w:val="nil"/>
              <w:bottom w:val="single" w:sz="4" w:space="0" w:color="auto"/>
              <w:right w:val="single" w:sz="4" w:space="0" w:color="auto"/>
            </w:tcBorders>
            <w:shd w:val="clear" w:color="auto" w:fill="auto"/>
            <w:noWrap/>
            <w:vAlign w:val="bottom"/>
            <w:hideMark/>
          </w:tcPr>
          <w:p w14:paraId="35FAEA6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za dvig (Alfa, Delta)</w:t>
            </w:r>
          </w:p>
        </w:tc>
        <w:tc>
          <w:tcPr>
            <w:tcW w:w="824" w:type="dxa"/>
            <w:tcBorders>
              <w:top w:val="nil"/>
              <w:left w:val="nil"/>
              <w:bottom w:val="single" w:sz="4" w:space="0" w:color="auto"/>
              <w:right w:val="single" w:sz="4" w:space="0" w:color="auto"/>
            </w:tcBorders>
            <w:shd w:val="clear" w:color="auto" w:fill="auto"/>
            <w:noWrap/>
            <w:vAlign w:val="bottom"/>
            <w:hideMark/>
          </w:tcPr>
          <w:p w14:paraId="7600405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2B16DA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BC75E2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A72EB0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0EFD73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837A47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986706044453</w:t>
            </w:r>
          </w:p>
        </w:tc>
        <w:tc>
          <w:tcPr>
            <w:tcW w:w="4961" w:type="dxa"/>
            <w:tcBorders>
              <w:top w:val="nil"/>
              <w:left w:val="nil"/>
              <w:bottom w:val="single" w:sz="4" w:space="0" w:color="auto"/>
              <w:right w:val="single" w:sz="4" w:space="0" w:color="auto"/>
            </w:tcBorders>
            <w:shd w:val="clear" w:color="auto" w:fill="auto"/>
            <w:noWrap/>
            <w:vAlign w:val="bottom"/>
            <w:hideMark/>
          </w:tcPr>
          <w:p w14:paraId="29AC789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za spust (Alfa, Delta)</w:t>
            </w:r>
          </w:p>
        </w:tc>
        <w:tc>
          <w:tcPr>
            <w:tcW w:w="824" w:type="dxa"/>
            <w:tcBorders>
              <w:top w:val="nil"/>
              <w:left w:val="nil"/>
              <w:bottom w:val="single" w:sz="4" w:space="0" w:color="auto"/>
              <w:right w:val="single" w:sz="4" w:space="0" w:color="auto"/>
            </w:tcBorders>
            <w:shd w:val="clear" w:color="auto" w:fill="auto"/>
            <w:noWrap/>
            <w:vAlign w:val="bottom"/>
            <w:hideMark/>
          </w:tcPr>
          <w:p w14:paraId="589BF8A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29EDB6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5355171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0263278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466A6F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C1FE77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986706044466</w:t>
            </w:r>
          </w:p>
        </w:tc>
        <w:tc>
          <w:tcPr>
            <w:tcW w:w="4961" w:type="dxa"/>
            <w:tcBorders>
              <w:top w:val="nil"/>
              <w:left w:val="nil"/>
              <w:bottom w:val="single" w:sz="4" w:space="0" w:color="auto"/>
              <w:right w:val="single" w:sz="4" w:space="0" w:color="auto"/>
            </w:tcBorders>
            <w:shd w:val="clear" w:color="auto" w:fill="auto"/>
            <w:noWrap/>
            <w:vAlign w:val="bottom"/>
            <w:hideMark/>
          </w:tcPr>
          <w:p w14:paraId="6EFECD1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za komunikacijo (zvonček)</w:t>
            </w:r>
          </w:p>
        </w:tc>
        <w:tc>
          <w:tcPr>
            <w:tcW w:w="824" w:type="dxa"/>
            <w:tcBorders>
              <w:top w:val="nil"/>
              <w:left w:val="nil"/>
              <w:bottom w:val="single" w:sz="4" w:space="0" w:color="auto"/>
              <w:right w:val="single" w:sz="4" w:space="0" w:color="auto"/>
            </w:tcBorders>
            <w:shd w:val="clear" w:color="auto" w:fill="auto"/>
            <w:noWrap/>
            <w:vAlign w:val="bottom"/>
            <w:hideMark/>
          </w:tcPr>
          <w:p w14:paraId="400DD81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6E28FA1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350F6CF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BD34E1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C2E065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11FFB7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986706044472</w:t>
            </w:r>
          </w:p>
        </w:tc>
        <w:tc>
          <w:tcPr>
            <w:tcW w:w="4961" w:type="dxa"/>
            <w:tcBorders>
              <w:top w:val="nil"/>
              <w:left w:val="nil"/>
              <w:bottom w:val="single" w:sz="4" w:space="0" w:color="auto"/>
              <w:right w:val="single" w:sz="4" w:space="0" w:color="auto"/>
            </w:tcBorders>
            <w:shd w:val="clear" w:color="auto" w:fill="auto"/>
            <w:noWrap/>
            <w:vAlign w:val="bottom"/>
            <w:hideMark/>
          </w:tcPr>
          <w:p w14:paraId="52FEE4B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STOP</w:t>
            </w:r>
          </w:p>
        </w:tc>
        <w:tc>
          <w:tcPr>
            <w:tcW w:w="824" w:type="dxa"/>
            <w:tcBorders>
              <w:top w:val="nil"/>
              <w:left w:val="nil"/>
              <w:bottom w:val="single" w:sz="4" w:space="0" w:color="auto"/>
              <w:right w:val="single" w:sz="4" w:space="0" w:color="auto"/>
            </w:tcBorders>
            <w:shd w:val="clear" w:color="auto" w:fill="auto"/>
            <w:noWrap/>
            <w:vAlign w:val="bottom"/>
            <w:hideMark/>
          </w:tcPr>
          <w:p w14:paraId="1799FEB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9CD034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1903840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6EBB93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AF8C63C"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CB625C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986706044477</w:t>
            </w:r>
          </w:p>
        </w:tc>
        <w:tc>
          <w:tcPr>
            <w:tcW w:w="4961" w:type="dxa"/>
            <w:tcBorders>
              <w:top w:val="nil"/>
              <w:left w:val="nil"/>
              <w:bottom w:val="single" w:sz="4" w:space="0" w:color="auto"/>
              <w:right w:val="single" w:sz="4" w:space="0" w:color="auto"/>
            </w:tcBorders>
            <w:shd w:val="clear" w:color="auto" w:fill="auto"/>
            <w:noWrap/>
            <w:vAlign w:val="bottom"/>
            <w:hideMark/>
          </w:tcPr>
          <w:p w14:paraId="52D3110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za odpiranje stiskalne plošče</w:t>
            </w:r>
          </w:p>
        </w:tc>
        <w:tc>
          <w:tcPr>
            <w:tcW w:w="824" w:type="dxa"/>
            <w:tcBorders>
              <w:top w:val="nil"/>
              <w:left w:val="nil"/>
              <w:bottom w:val="single" w:sz="4" w:space="0" w:color="auto"/>
              <w:right w:val="single" w:sz="4" w:space="0" w:color="auto"/>
            </w:tcBorders>
            <w:shd w:val="clear" w:color="auto" w:fill="auto"/>
            <w:noWrap/>
            <w:vAlign w:val="bottom"/>
            <w:hideMark/>
          </w:tcPr>
          <w:p w14:paraId="064181C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A1B89C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D8167C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876A73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0721EADB"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4D9D7E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986706044975</w:t>
            </w:r>
          </w:p>
        </w:tc>
        <w:tc>
          <w:tcPr>
            <w:tcW w:w="4961" w:type="dxa"/>
            <w:tcBorders>
              <w:top w:val="nil"/>
              <w:left w:val="nil"/>
              <w:bottom w:val="single" w:sz="4" w:space="0" w:color="auto"/>
              <w:right w:val="single" w:sz="4" w:space="0" w:color="auto"/>
            </w:tcBorders>
            <w:shd w:val="clear" w:color="auto" w:fill="auto"/>
            <w:noWrap/>
            <w:vAlign w:val="bottom"/>
            <w:hideMark/>
          </w:tcPr>
          <w:p w14:paraId="043D305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Senzor ultrazvočni (SK351, Alfa, Delta)</w:t>
            </w:r>
          </w:p>
        </w:tc>
        <w:tc>
          <w:tcPr>
            <w:tcW w:w="824" w:type="dxa"/>
            <w:tcBorders>
              <w:top w:val="nil"/>
              <w:left w:val="nil"/>
              <w:bottom w:val="single" w:sz="4" w:space="0" w:color="auto"/>
              <w:right w:val="single" w:sz="4" w:space="0" w:color="auto"/>
            </w:tcBorders>
            <w:shd w:val="clear" w:color="auto" w:fill="auto"/>
            <w:noWrap/>
            <w:vAlign w:val="bottom"/>
            <w:hideMark/>
          </w:tcPr>
          <w:p w14:paraId="3A73FE2D"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EEAE14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17</w:t>
            </w:r>
          </w:p>
        </w:tc>
        <w:tc>
          <w:tcPr>
            <w:tcW w:w="1319" w:type="dxa"/>
            <w:tcBorders>
              <w:top w:val="nil"/>
              <w:left w:val="nil"/>
              <w:bottom w:val="single" w:sz="4" w:space="0" w:color="auto"/>
              <w:right w:val="single" w:sz="4" w:space="0" w:color="auto"/>
            </w:tcBorders>
            <w:shd w:val="clear" w:color="auto" w:fill="auto"/>
            <w:noWrap/>
            <w:vAlign w:val="bottom"/>
            <w:hideMark/>
          </w:tcPr>
          <w:p w14:paraId="63D083C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15D661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7631DE41"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B3B820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986706045500</w:t>
            </w:r>
          </w:p>
        </w:tc>
        <w:tc>
          <w:tcPr>
            <w:tcW w:w="4961" w:type="dxa"/>
            <w:tcBorders>
              <w:top w:val="nil"/>
              <w:left w:val="nil"/>
              <w:bottom w:val="single" w:sz="4" w:space="0" w:color="auto"/>
              <w:right w:val="single" w:sz="4" w:space="0" w:color="auto"/>
            </w:tcBorders>
            <w:shd w:val="clear" w:color="auto" w:fill="auto"/>
            <w:noWrap/>
            <w:vAlign w:val="bottom"/>
            <w:hideMark/>
          </w:tcPr>
          <w:p w14:paraId="74F79E9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Tipka s </w:t>
            </w:r>
            <w:proofErr w:type="spellStart"/>
            <w:r w:rsidRPr="00B06586">
              <w:rPr>
                <w:rFonts w:eastAsia="Times New Roman" w:cs="Calibri"/>
                <w:color w:val="000000"/>
                <w:lang w:eastAsia="sl-SI"/>
              </w:rPr>
              <w:t>piktogramom</w:t>
            </w:r>
            <w:proofErr w:type="spellEnd"/>
            <w:r w:rsidRPr="00B06586">
              <w:rPr>
                <w:rFonts w:eastAsia="Times New Roman" w:cs="Calibri"/>
                <w:color w:val="000000"/>
                <w:lang w:eastAsia="sl-SI"/>
              </w:rPr>
              <w:t xml:space="preserve"> za avt. način (Alfa, Delta)</w:t>
            </w:r>
          </w:p>
        </w:tc>
        <w:tc>
          <w:tcPr>
            <w:tcW w:w="824" w:type="dxa"/>
            <w:tcBorders>
              <w:top w:val="nil"/>
              <w:left w:val="nil"/>
              <w:bottom w:val="single" w:sz="4" w:space="0" w:color="auto"/>
              <w:right w:val="single" w:sz="4" w:space="0" w:color="auto"/>
            </w:tcBorders>
            <w:shd w:val="clear" w:color="auto" w:fill="auto"/>
            <w:noWrap/>
            <w:vAlign w:val="bottom"/>
            <w:hideMark/>
          </w:tcPr>
          <w:p w14:paraId="5A8C8144"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B47E95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70CF8E1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589E56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3F31049"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22854E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lastRenderedPageBreak/>
              <w:t>986706045514</w:t>
            </w:r>
          </w:p>
        </w:tc>
        <w:tc>
          <w:tcPr>
            <w:tcW w:w="4961" w:type="dxa"/>
            <w:tcBorders>
              <w:top w:val="nil"/>
              <w:left w:val="nil"/>
              <w:bottom w:val="single" w:sz="4" w:space="0" w:color="auto"/>
              <w:right w:val="single" w:sz="4" w:space="0" w:color="auto"/>
            </w:tcBorders>
            <w:shd w:val="clear" w:color="auto" w:fill="auto"/>
            <w:noWrap/>
            <w:vAlign w:val="bottom"/>
            <w:hideMark/>
          </w:tcPr>
          <w:p w14:paraId="104E145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Kabel s </w:t>
            </w:r>
            <w:proofErr w:type="spellStart"/>
            <w:r w:rsidRPr="00B06586">
              <w:rPr>
                <w:rFonts w:eastAsia="Times New Roman" w:cs="Calibri"/>
                <w:color w:val="000000"/>
                <w:lang w:eastAsia="sl-SI"/>
              </w:rPr>
              <w:t>konektorjem</w:t>
            </w:r>
            <w:proofErr w:type="spellEnd"/>
            <w:r w:rsidRPr="00B06586">
              <w:rPr>
                <w:rFonts w:eastAsia="Times New Roman" w:cs="Calibri"/>
                <w:color w:val="000000"/>
                <w:lang w:eastAsia="sl-SI"/>
              </w:rPr>
              <w:t xml:space="preserve"> za magnetni ventil</w:t>
            </w:r>
          </w:p>
        </w:tc>
        <w:tc>
          <w:tcPr>
            <w:tcW w:w="824" w:type="dxa"/>
            <w:tcBorders>
              <w:top w:val="nil"/>
              <w:left w:val="nil"/>
              <w:bottom w:val="single" w:sz="4" w:space="0" w:color="auto"/>
              <w:right w:val="single" w:sz="4" w:space="0" w:color="auto"/>
            </w:tcBorders>
            <w:shd w:val="clear" w:color="auto" w:fill="auto"/>
            <w:noWrap/>
            <w:vAlign w:val="bottom"/>
            <w:hideMark/>
          </w:tcPr>
          <w:p w14:paraId="1E6EE8C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1FE5FE34"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5555E2C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AEA275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2CA9F42"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EC4B3C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9900003</w:t>
            </w:r>
          </w:p>
        </w:tc>
        <w:tc>
          <w:tcPr>
            <w:tcW w:w="4961" w:type="dxa"/>
            <w:tcBorders>
              <w:top w:val="nil"/>
              <w:left w:val="nil"/>
              <w:bottom w:val="single" w:sz="4" w:space="0" w:color="auto"/>
              <w:right w:val="single" w:sz="4" w:space="0" w:color="auto"/>
            </w:tcBorders>
            <w:shd w:val="clear" w:color="auto" w:fill="auto"/>
            <w:noWrap/>
            <w:vAlign w:val="bottom"/>
            <w:hideMark/>
          </w:tcPr>
          <w:p w14:paraId="5B31014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Pnevmatska </w:t>
            </w:r>
            <w:proofErr w:type="spellStart"/>
            <w:r w:rsidRPr="00B06586">
              <w:rPr>
                <w:rFonts w:eastAsia="Times New Roman" w:cs="Calibri"/>
                <w:color w:val="000000"/>
                <w:lang w:eastAsia="sl-SI"/>
              </w:rPr>
              <w:t>mazalica</w:t>
            </w:r>
            <w:proofErr w:type="spellEnd"/>
            <w:r w:rsidRPr="00B06586">
              <w:rPr>
                <w:rFonts w:eastAsia="Times New Roman" w:cs="Calibri"/>
                <w:color w:val="000000"/>
                <w:lang w:eastAsia="sl-SI"/>
              </w:rPr>
              <w:t xml:space="preserve"> z vozičkom</w:t>
            </w:r>
          </w:p>
        </w:tc>
        <w:tc>
          <w:tcPr>
            <w:tcW w:w="824" w:type="dxa"/>
            <w:tcBorders>
              <w:top w:val="nil"/>
              <w:left w:val="nil"/>
              <w:bottom w:val="single" w:sz="4" w:space="0" w:color="auto"/>
              <w:right w:val="single" w:sz="4" w:space="0" w:color="auto"/>
            </w:tcBorders>
            <w:shd w:val="clear" w:color="auto" w:fill="auto"/>
            <w:noWrap/>
            <w:vAlign w:val="bottom"/>
            <w:hideMark/>
          </w:tcPr>
          <w:p w14:paraId="0209E41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5081340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3</w:t>
            </w:r>
          </w:p>
        </w:tc>
        <w:tc>
          <w:tcPr>
            <w:tcW w:w="1319" w:type="dxa"/>
            <w:tcBorders>
              <w:top w:val="nil"/>
              <w:left w:val="nil"/>
              <w:bottom w:val="single" w:sz="4" w:space="0" w:color="auto"/>
              <w:right w:val="single" w:sz="4" w:space="0" w:color="auto"/>
            </w:tcBorders>
            <w:shd w:val="clear" w:color="auto" w:fill="auto"/>
            <w:noWrap/>
            <w:vAlign w:val="bottom"/>
            <w:hideMark/>
          </w:tcPr>
          <w:p w14:paraId="07B4F3C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3F96CA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3C2A58E3"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24C773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9900004</w:t>
            </w:r>
          </w:p>
        </w:tc>
        <w:tc>
          <w:tcPr>
            <w:tcW w:w="4961" w:type="dxa"/>
            <w:tcBorders>
              <w:top w:val="nil"/>
              <w:left w:val="nil"/>
              <w:bottom w:val="single" w:sz="4" w:space="0" w:color="auto"/>
              <w:right w:val="single" w:sz="4" w:space="0" w:color="auto"/>
            </w:tcBorders>
            <w:shd w:val="clear" w:color="auto" w:fill="auto"/>
            <w:noWrap/>
            <w:vAlign w:val="bottom"/>
            <w:hideMark/>
          </w:tcPr>
          <w:p w14:paraId="0A86B42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Podpora zabojnika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6CBA0BF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3869EDB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52D1E11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8B53E7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20BF72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FA0C76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9900012</w:t>
            </w:r>
          </w:p>
        </w:tc>
        <w:tc>
          <w:tcPr>
            <w:tcW w:w="4961" w:type="dxa"/>
            <w:tcBorders>
              <w:top w:val="nil"/>
              <w:left w:val="nil"/>
              <w:bottom w:val="single" w:sz="4" w:space="0" w:color="auto"/>
              <w:right w:val="single" w:sz="4" w:space="0" w:color="auto"/>
            </w:tcBorders>
            <w:shd w:val="clear" w:color="auto" w:fill="auto"/>
            <w:noWrap/>
            <w:vAlign w:val="bottom"/>
            <w:hideMark/>
          </w:tcPr>
          <w:p w14:paraId="160E39B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Vložek nosilca </w:t>
            </w:r>
            <w:proofErr w:type="spellStart"/>
            <w:r w:rsidRPr="00B06586">
              <w:rPr>
                <w:rFonts w:eastAsia="Times New Roman" w:cs="Calibri"/>
                <w:color w:val="000000"/>
                <w:lang w:eastAsia="sl-SI"/>
              </w:rPr>
              <w:t>rot</w:t>
            </w:r>
            <w:proofErr w:type="spellEnd"/>
            <w:r w:rsidRPr="00B06586">
              <w:rPr>
                <w:rFonts w:eastAsia="Times New Roman" w:cs="Calibri"/>
                <w:color w:val="000000"/>
                <w:lang w:eastAsia="sl-SI"/>
              </w:rPr>
              <w:t>. svetilke</w:t>
            </w:r>
          </w:p>
        </w:tc>
        <w:tc>
          <w:tcPr>
            <w:tcW w:w="824" w:type="dxa"/>
            <w:tcBorders>
              <w:top w:val="nil"/>
              <w:left w:val="nil"/>
              <w:bottom w:val="single" w:sz="4" w:space="0" w:color="auto"/>
              <w:right w:val="single" w:sz="4" w:space="0" w:color="auto"/>
            </w:tcBorders>
            <w:shd w:val="clear" w:color="auto" w:fill="auto"/>
            <w:noWrap/>
            <w:vAlign w:val="bottom"/>
            <w:hideMark/>
          </w:tcPr>
          <w:p w14:paraId="3ACA15E0"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5B602C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62953BF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229A0D6"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089B8AE"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014681C"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9900041</w:t>
            </w:r>
          </w:p>
        </w:tc>
        <w:tc>
          <w:tcPr>
            <w:tcW w:w="4961" w:type="dxa"/>
            <w:tcBorders>
              <w:top w:val="nil"/>
              <w:left w:val="nil"/>
              <w:bottom w:val="single" w:sz="4" w:space="0" w:color="auto"/>
              <w:right w:val="single" w:sz="4" w:space="0" w:color="auto"/>
            </w:tcBorders>
            <w:shd w:val="clear" w:color="auto" w:fill="auto"/>
            <w:noWrap/>
            <w:vAlign w:val="bottom"/>
            <w:hideMark/>
          </w:tcPr>
          <w:p w14:paraId="29EAB9B6"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MOBA antena s </w:t>
            </w:r>
            <w:proofErr w:type="spellStart"/>
            <w:r w:rsidRPr="00B06586">
              <w:rPr>
                <w:rFonts w:eastAsia="Times New Roman" w:cs="Calibri"/>
                <w:color w:val="000000"/>
                <w:lang w:eastAsia="sl-SI"/>
              </w:rPr>
              <w:t>konektorjem</w:t>
            </w:r>
            <w:proofErr w:type="spellEnd"/>
          </w:p>
        </w:tc>
        <w:tc>
          <w:tcPr>
            <w:tcW w:w="824" w:type="dxa"/>
            <w:tcBorders>
              <w:top w:val="nil"/>
              <w:left w:val="nil"/>
              <w:bottom w:val="single" w:sz="4" w:space="0" w:color="auto"/>
              <w:right w:val="single" w:sz="4" w:space="0" w:color="auto"/>
            </w:tcBorders>
            <w:shd w:val="clear" w:color="auto" w:fill="auto"/>
            <w:noWrap/>
            <w:vAlign w:val="bottom"/>
            <w:hideMark/>
          </w:tcPr>
          <w:p w14:paraId="2CE3562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86D183F"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6</w:t>
            </w:r>
          </w:p>
        </w:tc>
        <w:tc>
          <w:tcPr>
            <w:tcW w:w="1319" w:type="dxa"/>
            <w:tcBorders>
              <w:top w:val="nil"/>
              <w:left w:val="nil"/>
              <w:bottom w:val="single" w:sz="4" w:space="0" w:color="auto"/>
              <w:right w:val="single" w:sz="4" w:space="0" w:color="auto"/>
            </w:tcBorders>
            <w:shd w:val="clear" w:color="auto" w:fill="auto"/>
            <w:noWrap/>
            <w:vAlign w:val="bottom"/>
            <w:hideMark/>
          </w:tcPr>
          <w:p w14:paraId="7C47E8F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6DC097B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43D6FF5"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E7E934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9900042</w:t>
            </w:r>
          </w:p>
        </w:tc>
        <w:tc>
          <w:tcPr>
            <w:tcW w:w="4961" w:type="dxa"/>
            <w:tcBorders>
              <w:top w:val="nil"/>
              <w:left w:val="nil"/>
              <w:bottom w:val="single" w:sz="4" w:space="0" w:color="auto"/>
              <w:right w:val="single" w:sz="4" w:space="0" w:color="auto"/>
            </w:tcBorders>
            <w:shd w:val="clear" w:color="auto" w:fill="auto"/>
            <w:noWrap/>
            <w:vAlign w:val="bottom"/>
            <w:hideMark/>
          </w:tcPr>
          <w:p w14:paraId="28E5AB4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Kabel s priključkom za anteno MOBA</w:t>
            </w:r>
          </w:p>
        </w:tc>
        <w:tc>
          <w:tcPr>
            <w:tcW w:w="824" w:type="dxa"/>
            <w:tcBorders>
              <w:top w:val="nil"/>
              <w:left w:val="nil"/>
              <w:bottom w:val="single" w:sz="4" w:space="0" w:color="auto"/>
              <w:right w:val="single" w:sz="4" w:space="0" w:color="auto"/>
            </w:tcBorders>
            <w:shd w:val="clear" w:color="auto" w:fill="auto"/>
            <w:noWrap/>
            <w:vAlign w:val="bottom"/>
            <w:hideMark/>
          </w:tcPr>
          <w:p w14:paraId="0DE835AF"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2060363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2</w:t>
            </w:r>
          </w:p>
        </w:tc>
        <w:tc>
          <w:tcPr>
            <w:tcW w:w="1319" w:type="dxa"/>
            <w:tcBorders>
              <w:top w:val="nil"/>
              <w:left w:val="nil"/>
              <w:bottom w:val="single" w:sz="4" w:space="0" w:color="auto"/>
              <w:right w:val="single" w:sz="4" w:space="0" w:color="auto"/>
            </w:tcBorders>
            <w:shd w:val="clear" w:color="auto" w:fill="auto"/>
            <w:noWrap/>
            <w:vAlign w:val="bottom"/>
            <w:hideMark/>
          </w:tcPr>
          <w:p w14:paraId="260CCC4D"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5406642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43616AD7"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3FCD589"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9901190</w:t>
            </w:r>
          </w:p>
        </w:tc>
        <w:tc>
          <w:tcPr>
            <w:tcW w:w="4961" w:type="dxa"/>
            <w:tcBorders>
              <w:top w:val="nil"/>
              <w:left w:val="nil"/>
              <w:bottom w:val="single" w:sz="4" w:space="0" w:color="auto"/>
              <w:right w:val="single" w:sz="4" w:space="0" w:color="auto"/>
            </w:tcBorders>
            <w:shd w:val="clear" w:color="auto" w:fill="auto"/>
            <w:noWrap/>
            <w:vAlign w:val="bottom"/>
            <w:hideMark/>
          </w:tcPr>
          <w:p w14:paraId="65989FD7"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MAST ZA CENTRALNO MAZANJE </w:t>
            </w:r>
          </w:p>
        </w:tc>
        <w:tc>
          <w:tcPr>
            <w:tcW w:w="824" w:type="dxa"/>
            <w:tcBorders>
              <w:top w:val="nil"/>
              <w:left w:val="nil"/>
              <w:bottom w:val="single" w:sz="4" w:space="0" w:color="auto"/>
              <w:right w:val="single" w:sz="4" w:space="0" w:color="auto"/>
            </w:tcBorders>
            <w:shd w:val="clear" w:color="auto" w:fill="auto"/>
            <w:noWrap/>
            <w:vAlign w:val="bottom"/>
            <w:hideMark/>
          </w:tcPr>
          <w:p w14:paraId="2B38E85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kg</w:t>
            </w:r>
          </w:p>
        </w:tc>
        <w:tc>
          <w:tcPr>
            <w:tcW w:w="984" w:type="dxa"/>
            <w:tcBorders>
              <w:top w:val="nil"/>
              <w:left w:val="nil"/>
              <w:bottom w:val="single" w:sz="4" w:space="0" w:color="auto"/>
              <w:right w:val="single" w:sz="4" w:space="0" w:color="auto"/>
            </w:tcBorders>
            <w:shd w:val="clear" w:color="auto" w:fill="auto"/>
            <w:noWrap/>
            <w:vAlign w:val="bottom"/>
            <w:hideMark/>
          </w:tcPr>
          <w:p w14:paraId="4136981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144</w:t>
            </w:r>
          </w:p>
        </w:tc>
        <w:tc>
          <w:tcPr>
            <w:tcW w:w="1319" w:type="dxa"/>
            <w:tcBorders>
              <w:top w:val="nil"/>
              <w:left w:val="nil"/>
              <w:bottom w:val="single" w:sz="4" w:space="0" w:color="auto"/>
              <w:right w:val="single" w:sz="4" w:space="0" w:color="auto"/>
            </w:tcBorders>
            <w:shd w:val="clear" w:color="auto" w:fill="auto"/>
            <w:noWrap/>
            <w:vAlign w:val="bottom"/>
            <w:hideMark/>
          </w:tcPr>
          <w:p w14:paraId="66758A9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465198D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99E7580"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0B4C81D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9901513</w:t>
            </w:r>
          </w:p>
        </w:tc>
        <w:tc>
          <w:tcPr>
            <w:tcW w:w="4961" w:type="dxa"/>
            <w:tcBorders>
              <w:top w:val="nil"/>
              <w:left w:val="nil"/>
              <w:bottom w:val="single" w:sz="4" w:space="0" w:color="auto"/>
              <w:right w:val="single" w:sz="4" w:space="0" w:color="auto"/>
            </w:tcBorders>
            <w:shd w:val="clear" w:color="auto" w:fill="auto"/>
            <w:noWrap/>
            <w:vAlign w:val="bottom"/>
            <w:hideMark/>
          </w:tcPr>
          <w:p w14:paraId="111CDBE3"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 xml:space="preserve">MATERIAL RAZNO (Nosilec avtomata </w:t>
            </w:r>
            <w:proofErr w:type="spellStart"/>
            <w:r w:rsidRPr="00B06586">
              <w:rPr>
                <w:rFonts w:eastAsia="Times New Roman" w:cs="Calibri"/>
                <w:color w:val="000000"/>
                <w:lang w:eastAsia="sl-SI"/>
              </w:rPr>
              <w:t>Rotary</w:t>
            </w:r>
            <w:proofErr w:type="spellEnd"/>
            <w:r w:rsidRPr="00B06586">
              <w:rPr>
                <w:rFonts w:eastAsia="Times New Roman" w:cs="Calibri"/>
                <w:color w:val="000000"/>
                <w:lang w:eastAsia="sl-SI"/>
              </w:rPr>
              <w:t xml:space="preserve"> </w:t>
            </w:r>
            <w:proofErr w:type="spellStart"/>
            <w:r w:rsidRPr="00B06586">
              <w:rPr>
                <w:rFonts w:eastAsia="Times New Roman" w:cs="Calibri"/>
                <w:color w:val="000000"/>
                <w:lang w:eastAsia="sl-SI"/>
              </w:rPr>
              <w:t>kpl</w:t>
            </w:r>
            <w:proofErr w:type="spellEnd"/>
            <w:r w:rsidRPr="00B06586">
              <w:rPr>
                <w:rFonts w:eastAsia="Times New Roman" w:cs="Calibri"/>
                <w:color w:val="000000"/>
                <w:lang w:eastAsia="sl-SI"/>
              </w:rPr>
              <w:t>.)</w:t>
            </w:r>
          </w:p>
        </w:tc>
        <w:tc>
          <w:tcPr>
            <w:tcW w:w="824" w:type="dxa"/>
            <w:tcBorders>
              <w:top w:val="nil"/>
              <w:left w:val="nil"/>
              <w:bottom w:val="single" w:sz="4" w:space="0" w:color="auto"/>
              <w:right w:val="single" w:sz="4" w:space="0" w:color="auto"/>
            </w:tcBorders>
            <w:shd w:val="clear" w:color="auto" w:fill="auto"/>
            <w:noWrap/>
            <w:vAlign w:val="bottom"/>
            <w:hideMark/>
          </w:tcPr>
          <w:p w14:paraId="1B2C4658"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0C935E43"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1</w:t>
            </w:r>
          </w:p>
        </w:tc>
        <w:tc>
          <w:tcPr>
            <w:tcW w:w="1319" w:type="dxa"/>
            <w:tcBorders>
              <w:top w:val="nil"/>
              <w:left w:val="nil"/>
              <w:bottom w:val="single" w:sz="4" w:space="0" w:color="auto"/>
              <w:right w:val="single" w:sz="4" w:space="0" w:color="auto"/>
            </w:tcBorders>
            <w:shd w:val="clear" w:color="auto" w:fill="auto"/>
            <w:noWrap/>
            <w:vAlign w:val="bottom"/>
            <w:hideMark/>
          </w:tcPr>
          <w:p w14:paraId="0C93DDFA"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FB764B0"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52A4A668" w14:textId="77777777" w:rsidTr="008E2A11">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F0E86DE"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993003</w:t>
            </w:r>
          </w:p>
        </w:tc>
        <w:tc>
          <w:tcPr>
            <w:tcW w:w="4961" w:type="dxa"/>
            <w:tcBorders>
              <w:top w:val="nil"/>
              <w:left w:val="nil"/>
              <w:bottom w:val="single" w:sz="4" w:space="0" w:color="auto"/>
              <w:right w:val="single" w:sz="4" w:space="0" w:color="auto"/>
            </w:tcBorders>
            <w:shd w:val="clear" w:color="auto" w:fill="auto"/>
            <w:noWrap/>
            <w:vAlign w:val="bottom"/>
            <w:hideMark/>
          </w:tcPr>
          <w:p w14:paraId="5B58C48B"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REŠETKA ZA STOPNICO</w:t>
            </w:r>
          </w:p>
        </w:tc>
        <w:tc>
          <w:tcPr>
            <w:tcW w:w="824" w:type="dxa"/>
            <w:tcBorders>
              <w:top w:val="nil"/>
              <w:left w:val="nil"/>
              <w:bottom w:val="single" w:sz="4" w:space="0" w:color="auto"/>
              <w:right w:val="single" w:sz="4" w:space="0" w:color="auto"/>
            </w:tcBorders>
            <w:shd w:val="clear" w:color="auto" w:fill="auto"/>
            <w:noWrap/>
            <w:vAlign w:val="bottom"/>
            <w:hideMark/>
          </w:tcPr>
          <w:p w14:paraId="7778F6CA"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6A08B9B"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8</w:t>
            </w:r>
          </w:p>
        </w:tc>
        <w:tc>
          <w:tcPr>
            <w:tcW w:w="1319" w:type="dxa"/>
            <w:tcBorders>
              <w:top w:val="nil"/>
              <w:left w:val="nil"/>
              <w:bottom w:val="single" w:sz="4" w:space="0" w:color="auto"/>
              <w:right w:val="single" w:sz="4" w:space="0" w:color="auto"/>
            </w:tcBorders>
            <w:shd w:val="clear" w:color="auto" w:fill="auto"/>
            <w:noWrap/>
            <w:vAlign w:val="bottom"/>
            <w:hideMark/>
          </w:tcPr>
          <w:p w14:paraId="0818ACA1"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35A33E95"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A3385F3" w14:textId="77777777" w:rsidTr="008E2A11">
        <w:trPr>
          <w:trHeight w:val="300"/>
        </w:trPr>
        <w:tc>
          <w:tcPr>
            <w:tcW w:w="1590" w:type="dxa"/>
            <w:tcBorders>
              <w:top w:val="nil"/>
              <w:left w:val="nil"/>
              <w:bottom w:val="nil"/>
              <w:right w:val="nil"/>
            </w:tcBorders>
            <w:shd w:val="clear" w:color="auto" w:fill="auto"/>
            <w:noWrap/>
            <w:vAlign w:val="bottom"/>
            <w:hideMark/>
          </w:tcPr>
          <w:p w14:paraId="1190BA2D" w14:textId="77777777" w:rsidR="00B06586" w:rsidRPr="00B06586" w:rsidRDefault="00B06586" w:rsidP="00B06586">
            <w:pPr>
              <w:spacing w:after="0" w:line="240" w:lineRule="auto"/>
              <w:jc w:val="center"/>
              <w:rPr>
                <w:rFonts w:eastAsia="Times New Roman" w:cs="Calibri"/>
                <w:color w:val="000000"/>
                <w:lang w:eastAsia="sl-SI"/>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78431461"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delovna ura (delavnica, teren)</w:t>
            </w:r>
          </w:p>
        </w:tc>
        <w:tc>
          <w:tcPr>
            <w:tcW w:w="824" w:type="dxa"/>
            <w:tcBorders>
              <w:top w:val="nil"/>
              <w:left w:val="nil"/>
              <w:bottom w:val="single" w:sz="4" w:space="0" w:color="auto"/>
              <w:right w:val="single" w:sz="4" w:space="0" w:color="auto"/>
            </w:tcBorders>
            <w:shd w:val="clear" w:color="auto" w:fill="auto"/>
            <w:noWrap/>
            <w:vAlign w:val="bottom"/>
            <w:hideMark/>
          </w:tcPr>
          <w:p w14:paraId="4071CAB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ura</w:t>
            </w:r>
          </w:p>
        </w:tc>
        <w:tc>
          <w:tcPr>
            <w:tcW w:w="984" w:type="dxa"/>
            <w:tcBorders>
              <w:top w:val="nil"/>
              <w:left w:val="nil"/>
              <w:bottom w:val="single" w:sz="4" w:space="0" w:color="auto"/>
              <w:right w:val="single" w:sz="4" w:space="0" w:color="auto"/>
            </w:tcBorders>
            <w:shd w:val="clear" w:color="auto" w:fill="auto"/>
            <w:noWrap/>
            <w:vAlign w:val="bottom"/>
            <w:hideMark/>
          </w:tcPr>
          <w:p w14:paraId="687BBE73" w14:textId="77777777" w:rsidR="00B06586" w:rsidRPr="00B06586" w:rsidRDefault="00B06586" w:rsidP="00B06586">
            <w:pPr>
              <w:spacing w:after="0" w:line="240" w:lineRule="auto"/>
              <w:jc w:val="right"/>
              <w:rPr>
                <w:rFonts w:eastAsia="Times New Roman" w:cs="Calibri"/>
                <w:color w:val="000000"/>
                <w:lang w:eastAsia="sl-SI"/>
              </w:rPr>
            </w:pPr>
            <w:r w:rsidRPr="00B06586">
              <w:rPr>
                <w:rFonts w:eastAsia="Times New Roman" w:cs="Calibri"/>
                <w:color w:val="000000"/>
                <w:lang w:eastAsia="sl-SI"/>
              </w:rPr>
              <w:t>2000</w:t>
            </w:r>
          </w:p>
        </w:tc>
        <w:tc>
          <w:tcPr>
            <w:tcW w:w="1319" w:type="dxa"/>
            <w:tcBorders>
              <w:top w:val="nil"/>
              <w:left w:val="nil"/>
              <w:bottom w:val="single" w:sz="4" w:space="0" w:color="auto"/>
              <w:right w:val="single" w:sz="4" w:space="0" w:color="auto"/>
            </w:tcBorders>
            <w:shd w:val="clear" w:color="auto" w:fill="auto"/>
            <w:noWrap/>
            <w:vAlign w:val="bottom"/>
            <w:hideMark/>
          </w:tcPr>
          <w:p w14:paraId="6E46436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1894A967"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67026E30" w14:textId="77777777" w:rsidTr="008E2A11">
        <w:trPr>
          <w:trHeight w:val="300"/>
        </w:trPr>
        <w:tc>
          <w:tcPr>
            <w:tcW w:w="1590" w:type="dxa"/>
            <w:tcBorders>
              <w:top w:val="nil"/>
              <w:left w:val="nil"/>
              <w:bottom w:val="nil"/>
              <w:right w:val="nil"/>
            </w:tcBorders>
            <w:shd w:val="clear" w:color="auto" w:fill="auto"/>
            <w:noWrap/>
            <w:vAlign w:val="bottom"/>
            <w:hideMark/>
          </w:tcPr>
          <w:p w14:paraId="45A6713A" w14:textId="77777777" w:rsidR="00B06586" w:rsidRPr="00B06586" w:rsidRDefault="00B06586" w:rsidP="00B06586">
            <w:pPr>
              <w:spacing w:after="0" w:line="240" w:lineRule="auto"/>
              <w:jc w:val="center"/>
              <w:rPr>
                <w:rFonts w:eastAsia="Times New Roman" w:cs="Calibri"/>
                <w:color w:val="000000"/>
                <w:lang w:eastAsia="sl-SI"/>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14:paraId="1D528F85"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prihod na lokacijo  (kos)</w:t>
            </w:r>
          </w:p>
        </w:tc>
        <w:tc>
          <w:tcPr>
            <w:tcW w:w="824" w:type="dxa"/>
            <w:tcBorders>
              <w:top w:val="nil"/>
              <w:left w:val="nil"/>
              <w:bottom w:val="single" w:sz="4" w:space="0" w:color="auto"/>
              <w:right w:val="single" w:sz="4" w:space="0" w:color="auto"/>
            </w:tcBorders>
            <w:shd w:val="clear" w:color="auto" w:fill="auto"/>
            <w:noWrap/>
            <w:vAlign w:val="bottom"/>
            <w:hideMark/>
          </w:tcPr>
          <w:p w14:paraId="0358A5CE" w14:textId="77777777" w:rsidR="00B06586" w:rsidRPr="00B06586" w:rsidRDefault="00B06586" w:rsidP="00B06586">
            <w:pPr>
              <w:spacing w:after="0" w:line="240" w:lineRule="auto"/>
              <w:rPr>
                <w:rFonts w:eastAsia="Times New Roman" w:cs="Calibri"/>
                <w:color w:val="000000"/>
                <w:lang w:eastAsia="sl-SI"/>
              </w:rPr>
            </w:pPr>
            <w:r w:rsidRPr="00B06586">
              <w:rPr>
                <w:rFonts w:eastAsia="Times New Roman" w:cs="Calibri"/>
                <w:color w:val="000000"/>
                <w:lang w:eastAsia="sl-SI"/>
              </w:rPr>
              <w:t>kos</w:t>
            </w:r>
          </w:p>
        </w:tc>
        <w:tc>
          <w:tcPr>
            <w:tcW w:w="984" w:type="dxa"/>
            <w:tcBorders>
              <w:top w:val="nil"/>
              <w:left w:val="nil"/>
              <w:bottom w:val="single" w:sz="4" w:space="0" w:color="auto"/>
              <w:right w:val="single" w:sz="4" w:space="0" w:color="auto"/>
            </w:tcBorders>
            <w:shd w:val="clear" w:color="auto" w:fill="auto"/>
            <w:noWrap/>
            <w:vAlign w:val="bottom"/>
            <w:hideMark/>
          </w:tcPr>
          <w:p w14:paraId="7ADD840F" w14:textId="77777777" w:rsidR="00B06586" w:rsidRPr="00B06586" w:rsidRDefault="00B06586" w:rsidP="00B06586">
            <w:pPr>
              <w:spacing w:after="0" w:line="240" w:lineRule="auto"/>
              <w:jc w:val="right"/>
              <w:rPr>
                <w:rFonts w:eastAsia="Times New Roman" w:cs="Calibri"/>
                <w:color w:val="000000"/>
                <w:lang w:eastAsia="sl-SI"/>
              </w:rPr>
            </w:pPr>
            <w:r w:rsidRPr="00B06586">
              <w:rPr>
                <w:rFonts w:eastAsia="Times New Roman" w:cs="Calibri"/>
                <w:color w:val="000000"/>
                <w:lang w:eastAsia="sl-SI"/>
              </w:rPr>
              <w:t>150</w:t>
            </w:r>
          </w:p>
        </w:tc>
        <w:tc>
          <w:tcPr>
            <w:tcW w:w="1319" w:type="dxa"/>
            <w:tcBorders>
              <w:top w:val="nil"/>
              <w:left w:val="nil"/>
              <w:bottom w:val="single" w:sz="4" w:space="0" w:color="auto"/>
              <w:right w:val="single" w:sz="4" w:space="0" w:color="auto"/>
            </w:tcBorders>
            <w:shd w:val="clear" w:color="auto" w:fill="auto"/>
            <w:noWrap/>
            <w:vAlign w:val="bottom"/>
            <w:hideMark/>
          </w:tcPr>
          <w:p w14:paraId="1F202472"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c>
          <w:tcPr>
            <w:tcW w:w="2019" w:type="dxa"/>
            <w:tcBorders>
              <w:top w:val="nil"/>
              <w:left w:val="nil"/>
              <w:bottom w:val="single" w:sz="4" w:space="0" w:color="auto"/>
              <w:right w:val="single" w:sz="4" w:space="0" w:color="auto"/>
            </w:tcBorders>
            <w:shd w:val="clear" w:color="auto" w:fill="auto"/>
            <w:noWrap/>
            <w:vAlign w:val="bottom"/>
            <w:hideMark/>
          </w:tcPr>
          <w:p w14:paraId="2F22D998" w14:textId="77777777" w:rsidR="00B06586" w:rsidRPr="00B06586" w:rsidRDefault="00B06586" w:rsidP="00B06586">
            <w:pPr>
              <w:spacing w:after="0" w:line="240" w:lineRule="auto"/>
              <w:jc w:val="center"/>
              <w:rPr>
                <w:rFonts w:eastAsia="Times New Roman" w:cs="Calibri"/>
                <w:color w:val="000000"/>
                <w:lang w:eastAsia="sl-SI"/>
              </w:rPr>
            </w:pPr>
            <w:r w:rsidRPr="00B06586">
              <w:rPr>
                <w:rFonts w:eastAsia="Times New Roman" w:cs="Calibri"/>
                <w:color w:val="000000"/>
                <w:lang w:eastAsia="sl-SI"/>
              </w:rPr>
              <w:t>0,00 €</w:t>
            </w:r>
          </w:p>
        </w:tc>
      </w:tr>
      <w:tr w:rsidR="00B06586" w:rsidRPr="00B06586" w14:paraId="1131647F" w14:textId="77777777" w:rsidTr="008E2A11">
        <w:trPr>
          <w:trHeight w:val="300"/>
        </w:trPr>
        <w:tc>
          <w:tcPr>
            <w:tcW w:w="1590" w:type="dxa"/>
            <w:tcBorders>
              <w:top w:val="nil"/>
              <w:left w:val="nil"/>
              <w:bottom w:val="nil"/>
              <w:right w:val="nil"/>
            </w:tcBorders>
            <w:shd w:val="clear" w:color="auto" w:fill="auto"/>
            <w:noWrap/>
            <w:vAlign w:val="bottom"/>
            <w:hideMark/>
          </w:tcPr>
          <w:p w14:paraId="634A1CB3" w14:textId="77777777" w:rsidR="00B06586" w:rsidRPr="00B06586" w:rsidRDefault="00B06586" w:rsidP="00B06586">
            <w:pPr>
              <w:spacing w:after="0" w:line="240" w:lineRule="auto"/>
              <w:jc w:val="center"/>
              <w:rPr>
                <w:rFonts w:eastAsia="Times New Roman" w:cs="Calibri"/>
                <w:color w:val="000000"/>
                <w:lang w:eastAsia="sl-SI"/>
              </w:rPr>
            </w:pPr>
          </w:p>
        </w:tc>
        <w:tc>
          <w:tcPr>
            <w:tcW w:w="4961" w:type="dxa"/>
            <w:tcBorders>
              <w:top w:val="nil"/>
              <w:left w:val="nil"/>
              <w:bottom w:val="nil"/>
              <w:right w:val="nil"/>
            </w:tcBorders>
            <w:shd w:val="clear" w:color="auto" w:fill="auto"/>
            <w:noWrap/>
            <w:vAlign w:val="bottom"/>
            <w:hideMark/>
          </w:tcPr>
          <w:p w14:paraId="2D3BE322" w14:textId="77777777" w:rsidR="00B06586" w:rsidRPr="00B06586" w:rsidRDefault="00B06586" w:rsidP="00B06586">
            <w:pPr>
              <w:spacing w:after="0" w:line="240" w:lineRule="auto"/>
              <w:rPr>
                <w:rFonts w:ascii="Times New Roman" w:eastAsia="Times New Roman" w:hAnsi="Times New Roman"/>
                <w:sz w:val="20"/>
                <w:szCs w:val="20"/>
                <w:lang w:eastAsia="sl-SI"/>
              </w:rPr>
            </w:pPr>
          </w:p>
        </w:tc>
        <w:tc>
          <w:tcPr>
            <w:tcW w:w="824" w:type="dxa"/>
            <w:tcBorders>
              <w:top w:val="nil"/>
              <w:left w:val="nil"/>
              <w:bottom w:val="nil"/>
              <w:right w:val="nil"/>
            </w:tcBorders>
            <w:shd w:val="clear" w:color="auto" w:fill="auto"/>
            <w:noWrap/>
            <w:vAlign w:val="bottom"/>
            <w:hideMark/>
          </w:tcPr>
          <w:p w14:paraId="6D855C9A" w14:textId="77777777" w:rsidR="00B06586" w:rsidRPr="00B06586" w:rsidRDefault="00B06586" w:rsidP="00B06586">
            <w:pPr>
              <w:spacing w:after="0" w:line="240" w:lineRule="auto"/>
              <w:rPr>
                <w:rFonts w:ascii="Times New Roman" w:eastAsia="Times New Roman" w:hAnsi="Times New Roman"/>
                <w:sz w:val="20"/>
                <w:szCs w:val="20"/>
                <w:lang w:eastAsia="sl-SI"/>
              </w:rPr>
            </w:pPr>
          </w:p>
        </w:tc>
        <w:tc>
          <w:tcPr>
            <w:tcW w:w="984" w:type="dxa"/>
            <w:tcBorders>
              <w:top w:val="nil"/>
              <w:left w:val="nil"/>
              <w:bottom w:val="nil"/>
              <w:right w:val="nil"/>
            </w:tcBorders>
            <w:shd w:val="clear" w:color="auto" w:fill="auto"/>
            <w:noWrap/>
            <w:vAlign w:val="bottom"/>
            <w:hideMark/>
          </w:tcPr>
          <w:p w14:paraId="303E6433" w14:textId="77777777" w:rsidR="00B06586" w:rsidRPr="00B06586" w:rsidRDefault="00B06586" w:rsidP="00B06586">
            <w:pPr>
              <w:spacing w:after="0" w:line="240" w:lineRule="auto"/>
              <w:rPr>
                <w:rFonts w:ascii="Times New Roman" w:eastAsia="Times New Roman" w:hAnsi="Times New Roman"/>
                <w:sz w:val="20"/>
                <w:szCs w:val="20"/>
                <w:lang w:eastAsia="sl-SI"/>
              </w:rPr>
            </w:pPr>
          </w:p>
        </w:tc>
        <w:tc>
          <w:tcPr>
            <w:tcW w:w="1319" w:type="dxa"/>
            <w:tcBorders>
              <w:top w:val="nil"/>
              <w:left w:val="nil"/>
              <w:bottom w:val="nil"/>
              <w:right w:val="nil"/>
            </w:tcBorders>
            <w:shd w:val="clear" w:color="auto" w:fill="auto"/>
            <w:noWrap/>
            <w:vAlign w:val="bottom"/>
            <w:hideMark/>
          </w:tcPr>
          <w:p w14:paraId="6496D3DD" w14:textId="77777777" w:rsidR="00B06586" w:rsidRPr="00B06586" w:rsidRDefault="00B06586" w:rsidP="00B06586">
            <w:pPr>
              <w:spacing w:after="0" w:line="240" w:lineRule="auto"/>
              <w:rPr>
                <w:rFonts w:eastAsia="Times New Roman" w:cs="Calibri"/>
                <w:b/>
                <w:bCs/>
                <w:color w:val="000000"/>
                <w:lang w:eastAsia="sl-SI"/>
              </w:rPr>
            </w:pPr>
            <w:r w:rsidRPr="00B06586">
              <w:rPr>
                <w:rFonts w:eastAsia="Times New Roman" w:cs="Calibri"/>
                <w:b/>
                <w:bCs/>
                <w:color w:val="000000"/>
                <w:lang w:eastAsia="sl-SI"/>
              </w:rPr>
              <w:t>skupaj</w:t>
            </w:r>
          </w:p>
        </w:tc>
        <w:tc>
          <w:tcPr>
            <w:tcW w:w="2019" w:type="dxa"/>
            <w:tcBorders>
              <w:top w:val="nil"/>
              <w:left w:val="nil"/>
              <w:bottom w:val="nil"/>
              <w:right w:val="nil"/>
            </w:tcBorders>
            <w:shd w:val="clear" w:color="auto" w:fill="auto"/>
            <w:noWrap/>
            <w:vAlign w:val="bottom"/>
            <w:hideMark/>
          </w:tcPr>
          <w:p w14:paraId="094AAF3D" w14:textId="77777777" w:rsidR="00B06586" w:rsidRPr="00B06586" w:rsidRDefault="00B06586" w:rsidP="00B06586">
            <w:pPr>
              <w:spacing w:after="0" w:line="240" w:lineRule="auto"/>
              <w:rPr>
                <w:rFonts w:eastAsia="Times New Roman" w:cs="Calibri"/>
                <w:b/>
                <w:bCs/>
                <w:color w:val="000000"/>
                <w:lang w:eastAsia="sl-SI"/>
              </w:rPr>
            </w:pPr>
            <w:r w:rsidRPr="00B06586">
              <w:rPr>
                <w:rFonts w:eastAsia="Times New Roman" w:cs="Calibri"/>
                <w:b/>
                <w:bCs/>
                <w:color w:val="000000"/>
                <w:lang w:eastAsia="sl-SI"/>
              </w:rPr>
              <w:t>0,00 €</w:t>
            </w:r>
          </w:p>
        </w:tc>
      </w:tr>
    </w:tbl>
    <w:p w14:paraId="6C88C4C2" w14:textId="77777777" w:rsidR="004663B3" w:rsidRPr="009016DB" w:rsidRDefault="004663B3" w:rsidP="007828F9">
      <w:pPr>
        <w:autoSpaceDE w:val="0"/>
        <w:autoSpaceDN w:val="0"/>
        <w:adjustRightInd w:val="0"/>
        <w:spacing w:after="0" w:line="288" w:lineRule="auto"/>
        <w:jc w:val="both"/>
        <w:rPr>
          <w:rFonts w:ascii="Lucida Sans" w:hAnsi="Lucida Sans" w:cs="Arial"/>
          <w:b/>
          <w:iCs/>
          <w:sz w:val="20"/>
          <w:szCs w:val="20"/>
          <w:u w:val="single"/>
        </w:rPr>
      </w:pPr>
    </w:p>
    <w:p w14:paraId="4095AB44" w14:textId="77777777" w:rsidR="003B0EDB" w:rsidRDefault="003B0EDB" w:rsidP="007828F9">
      <w:pPr>
        <w:pStyle w:val="Telobesedila"/>
        <w:spacing w:after="0" w:line="288" w:lineRule="auto"/>
        <w:jc w:val="both"/>
        <w:rPr>
          <w:rFonts w:ascii="Lucida Sans" w:hAnsi="Lucida Sans"/>
          <w:sz w:val="20"/>
          <w:szCs w:val="20"/>
        </w:rPr>
      </w:pPr>
    </w:p>
    <w:p w14:paraId="28F21D55" w14:textId="77777777" w:rsidR="00CE0BAA" w:rsidRDefault="00CE0BAA" w:rsidP="007828F9">
      <w:pPr>
        <w:pStyle w:val="Telobesedila"/>
        <w:spacing w:after="0" w:line="288" w:lineRule="auto"/>
        <w:jc w:val="both"/>
        <w:rPr>
          <w:rFonts w:ascii="Lucida Sans" w:hAnsi="Lucida Sans"/>
          <w:sz w:val="20"/>
          <w:szCs w:val="20"/>
        </w:rPr>
      </w:pPr>
    </w:p>
    <w:p w14:paraId="45512903" w14:textId="77777777" w:rsidR="00CE0BAA" w:rsidRDefault="00CE0BAA" w:rsidP="007828F9">
      <w:pPr>
        <w:pStyle w:val="Telobesedila"/>
        <w:spacing w:after="0" w:line="288" w:lineRule="auto"/>
        <w:jc w:val="both"/>
        <w:rPr>
          <w:rFonts w:ascii="Lucida Sans" w:hAnsi="Lucida Sans"/>
          <w:sz w:val="20"/>
          <w:szCs w:val="20"/>
        </w:rPr>
      </w:pPr>
    </w:p>
    <w:p w14:paraId="5637558C" w14:textId="77777777" w:rsidR="00CE0BAA" w:rsidRDefault="00CE0BAA" w:rsidP="007828F9">
      <w:pPr>
        <w:pStyle w:val="Telobesedila"/>
        <w:spacing w:after="0" w:line="288" w:lineRule="auto"/>
        <w:jc w:val="both"/>
        <w:rPr>
          <w:rFonts w:ascii="Lucida Sans" w:hAnsi="Lucida Sans"/>
          <w:sz w:val="20"/>
          <w:szCs w:val="20"/>
        </w:rPr>
      </w:pPr>
    </w:p>
    <w:p w14:paraId="73D711C8" w14:textId="77777777" w:rsidR="00CE0BAA" w:rsidRDefault="00CE0BAA" w:rsidP="007828F9">
      <w:pPr>
        <w:pStyle w:val="Telobesedila"/>
        <w:spacing w:after="0" w:line="288" w:lineRule="auto"/>
        <w:jc w:val="both"/>
        <w:rPr>
          <w:rFonts w:ascii="Lucida Sans" w:hAnsi="Lucida Sans"/>
          <w:sz w:val="20"/>
          <w:szCs w:val="20"/>
        </w:rPr>
      </w:pPr>
    </w:p>
    <w:p w14:paraId="2E3F9D04" w14:textId="77777777" w:rsidR="00CE0BAA" w:rsidRDefault="00CE0BAA" w:rsidP="007828F9">
      <w:pPr>
        <w:pStyle w:val="Telobesedila"/>
        <w:spacing w:after="0" w:line="288" w:lineRule="auto"/>
        <w:jc w:val="both"/>
        <w:rPr>
          <w:rFonts w:ascii="Lucida Sans" w:hAnsi="Lucida Sans"/>
          <w:sz w:val="20"/>
          <w:szCs w:val="20"/>
        </w:rPr>
      </w:pPr>
    </w:p>
    <w:p w14:paraId="59776836" w14:textId="77777777" w:rsidR="00CE0BAA" w:rsidRPr="007828F9" w:rsidRDefault="00CE0BAA" w:rsidP="00CE0BAA">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Kraj in datum:                                                                          Podpis in </w:t>
      </w:r>
      <w:r w:rsidRPr="007828F9">
        <w:rPr>
          <w:rFonts w:cs="Calibri"/>
          <w:sz w:val="20"/>
          <w:szCs w:val="20"/>
          <w:lang w:eastAsia="sl-SI"/>
        </w:rPr>
        <w:t>ž</w:t>
      </w:r>
      <w:r w:rsidRPr="007828F9">
        <w:rPr>
          <w:rFonts w:ascii="Lucida Sans" w:hAnsi="Lucida Sans" w:cs="Arial"/>
          <w:sz w:val="20"/>
          <w:szCs w:val="20"/>
          <w:lang w:eastAsia="sl-SI"/>
        </w:rPr>
        <w:t>ig ponudnika:</w:t>
      </w:r>
    </w:p>
    <w:p w14:paraId="0CA6A811" w14:textId="77777777" w:rsidR="00CE0BAA" w:rsidRPr="007828F9"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708A4AB9" w14:textId="77777777" w:rsidR="00CE0BAA" w:rsidRPr="007828F9"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04617E0B" w14:textId="77777777" w:rsidR="00CE0BAA" w:rsidRPr="007828F9"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2B2D0F97" w14:textId="77777777" w:rsidR="00CE0BAA"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7ABBD20B" w14:textId="77777777" w:rsidR="00CE0BAA"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1275E70F" w14:textId="77777777" w:rsidR="00CE0BAA"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502DF60D" w14:textId="77777777" w:rsidR="00CE0BAA"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4C7FBD01" w14:textId="6AAE9A7A" w:rsidR="00CE0BAA" w:rsidRDefault="00CE0BAA" w:rsidP="00CE0BAA">
      <w:pPr>
        <w:spacing w:after="0" w:line="240" w:lineRule="auto"/>
        <w:jc w:val="both"/>
        <w:rPr>
          <w:rFonts w:ascii="Lucida Sans" w:hAnsi="Lucida Sans" w:cs="Arial"/>
          <w:iCs/>
          <w:sz w:val="20"/>
          <w:szCs w:val="20"/>
          <w:u w:val="single"/>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w:t>
      </w:r>
      <w:r>
        <w:rPr>
          <w:rFonts w:ascii="Lucida Sans Unicode" w:hAnsi="Lucida Sans Unicode" w:cs="Lucida Sans Unicode"/>
          <w:b/>
          <w:i/>
          <w:sz w:val="20"/>
          <w:szCs w:val="20"/>
        </w:rPr>
        <w:t>Drugi dokumenti</w:t>
      </w:r>
      <w:r w:rsidRPr="008A0144">
        <w:rPr>
          <w:rFonts w:ascii="Lucida Sans Unicode" w:hAnsi="Lucida Sans Unicode" w:cs="Lucida Sans Unicode"/>
          <w:b/>
          <w:i/>
          <w:sz w:val="20"/>
          <w:szCs w:val="20"/>
        </w:rPr>
        <w:t>« na e-JN</w:t>
      </w:r>
      <w:r>
        <w:rPr>
          <w:rFonts w:ascii="Lucida Sans Unicode" w:hAnsi="Lucida Sans Unicode" w:cs="Lucida Sans Unicode"/>
          <w:b/>
          <w:i/>
          <w:sz w:val="20"/>
          <w:szCs w:val="20"/>
        </w:rPr>
        <w:t>.</w:t>
      </w:r>
    </w:p>
    <w:p w14:paraId="5B829D4A" w14:textId="77777777" w:rsidR="00CE0BAA"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3CD8F620" w14:textId="77777777" w:rsidR="00CE0BAA" w:rsidRDefault="00CE0BAA" w:rsidP="00CE0BAA">
      <w:pPr>
        <w:autoSpaceDE w:val="0"/>
        <w:autoSpaceDN w:val="0"/>
        <w:adjustRightInd w:val="0"/>
        <w:spacing w:after="0" w:line="288" w:lineRule="auto"/>
        <w:jc w:val="both"/>
        <w:rPr>
          <w:rFonts w:ascii="Lucida Sans" w:hAnsi="Lucida Sans" w:cs="Arial"/>
          <w:iCs/>
          <w:sz w:val="20"/>
          <w:szCs w:val="20"/>
          <w:u w:val="single"/>
        </w:rPr>
      </w:pPr>
    </w:p>
    <w:p w14:paraId="2828AF5D" w14:textId="7C92FEA3" w:rsidR="00CE0BAA" w:rsidRDefault="00CE0BAA" w:rsidP="007828F9">
      <w:pPr>
        <w:pStyle w:val="Telobesedila"/>
        <w:spacing w:after="0" w:line="288" w:lineRule="auto"/>
        <w:jc w:val="both"/>
        <w:rPr>
          <w:rFonts w:ascii="Lucida Sans" w:hAnsi="Lucida Sans"/>
          <w:sz w:val="20"/>
          <w:szCs w:val="20"/>
        </w:rPr>
        <w:sectPr w:rsidR="00CE0BAA" w:rsidSect="003B0EDB">
          <w:pgSz w:w="16838" w:h="11906" w:orient="landscape"/>
          <w:pgMar w:top="1417" w:right="1533" w:bottom="1417" w:left="1417" w:header="708" w:footer="708" w:gutter="0"/>
          <w:cols w:space="708"/>
          <w:titlePg/>
          <w:docGrid w:linePitch="360"/>
        </w:sectPr>
      </w:pPr>
    </w:p>
    <w:p w14:paraId="4B2FA7A2" w14:textId="3D17DD91" w:rsidR="009016DB" w:rsidRDefault="00D606A1" w:rsidP="00D606A1">
      <w:pPr>
        <w:pStyle w:val="Telobesedila"/>
        <w:spacing w:after="0" w:line="288" w:lineRule="auto"/>
        <w:ind w:left="3540"/>
        <w:jc w:val="both"/>
        <w:rPr>
          <w:rFonts w:ascii="Lucida Sans" w:hAnsi="Lucida Sans" w:cs="Arial"/>
          <w:iCs/>
          <w:sz w:val="20"/>
          <w:szCs w:val="20"/>
          <w:u w:val="single"/>
        </w:rPr>
      </w:pPr>
      <w:r>
        <w:rPr>
          <w:rFonts w:ascii="Lucida Sans" w:hAnsi="Lucida Sans"/>
          <w:sz w:val="20"/>
          <w:szCs w:val="20"/>
        </w:rPr>
        <w:lastRenderedPageBreak/>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t xml:space="preserve">  Obrazec</w:t>
      </w:r>
    </w:p>
    <w:p w14:paraId="2065B617" w14:textId="3F726D52" w:rsidR="004663B3" w:rsidRPr="0090328A" w:rsidRDefault="008E2A11" w:rsidP="00411FF4">
      <w:pPr>
        <w:pStyle w:val="Naslov1"/>
      </w:pPr>
      <w:bookmarkStart w:id="109" w:name="_Toc510602731"/>
      <w:r>
        <w:t>Ponudbeni predra</w:t>
      </w:r>
      <w:r>
        <w:rPr>
          <w:rFonts w:ascii="Calibri" w:hAnsi="Calibri" w:cs="Calibri"/>
        </w:rPr>
        <w:t>čun</w:t>
      </w:r>
      <w:r w:rsidR="005F7052" w:rsidRPr="0090328A">
        <w:t xml:space="preserve"> za sklop 3</w:t>
      </w:r>
      <w:bookmarkEnd w:id="109"/>
    </w:p>
    <w:p w14:paraId="790766AB" w14:textId="77777777" w:rsidR="005F7052" w:rsidRPr="007828F9" w:rsidRDefault="005F7052" w:rsidP="007828F9">
      <w:pPr>
        <w:autoSpaceDE w:val="0"/>
        <w:autoSpaceDN w:val="0"/>
        <w:adjustRightInd w:val="0"/>
        <w:spacing w:after="0" w:line="288" w:lineRule="auto"/>
        <w:jc w:val="both"/>
        <w:rPr>
          <w:rFonts w:ascii="Lucida Sans" w:hAnsi="Lucida Sans" w:cs="Arial"/>
          <w:b/>
          <w:iCs/>
          <w:sz w:val="20"/>
          <w:szCs w:val="20"/>
        </w:rPr>
      </w:pPr>
    </w:p>
    <w:p w14:paraId="2BFAB7EA" w14:textId="77777777" w:rsidR="005F7052" w:rsidRPr="007828F9" w:rsidRDefault="005F7052" w:rsidP="007828F9">
      <w:pPr>
        <w:autoSpaceDE w:val="0"/>
        <w:autoSpaceDN w:val="0"/>
        <w:adjustRightInd w:val="0"/>
        <w:spacing w:after="0" w:line="288" w:lineRule="auto"/>
        <w:jc w:val="both"/>
        <w:rPr>
          <w:rFonts w:ascii="Lucida Sans" w:hAnsi="Lucida Sans" w:cs="Arial"/>
          <w:b/>
          <w:iCs/>
          <w:sz w:val="20"/>
          <w:szCs w:val="20"/>
        </w:rPr>
      </w:pPr>
    </w:p>
    <w:p w14:paraId="4C6E6758" w14:textId="77777777" w:rsidR="00154917" w:rsidRPr="009016DB" w:rsidRDefault="00154917" w:rsidP="007828F9">
      <w:pPr>
        <w:pStyle w:val="Telobesedila"/>
        <w:spacing w:line="288" w:lineRule="auto"/>
        <w:rPr>
          <w:rFonts w:ascii="Lucida Sans" w:hAnsi="Lucida Sans"/>
          <w:sz w:val="20"/>
          <w:szCs w:val="20"/>
        </w:rPr>
      </w:pPr>
      <w:r w:rsidRPr="009016DB">
        <w:rPr>
          <w:rFonts w:ascii="Lucida Sans" w:hAnsi="Lucida Sans"/>
          <w:sz w:val="20"/>
          <w:szCs w:val="20"/>
        </w:rPr>
        <w:t>Naro</w:t>
      </w:r>
      <w:r w:rsidRPr="009016DB">
        <w:rPr>
          <w:rFonts w:cs="Calibri"/>
          <w:sz w:val="20"/>
          <w:szCs w:val="20"/>
        </w:rPr>
        <w:t>č</w:t>
      </w:r>
      <w:r w:rsidRPr="009016DB">
        <w:rPr>
          <w:rFonts w:ascii="Lucida Sans" w:hAnsi="Lucida Sans"/>
          <w:sz w:val="20"/>
          <w:szCs w:val="20"/>
        </w:rPr>
        <w:t>nik razpolaga s slede</w:t>
      </w:r>
      <w:r w:rsidRPr="009016DB">
        <w:rPr>
          <w:rFonts w:cs="Calibri"/>
          <w:sz w:val="20"/>
          <w:szCs w:val="20"/>
        </w:rPr>
        <w:t>č</w:t>
      </w:r>
      <w:r w:rsidRPr="009016DB">
        <w:rPr>
          <w:rFonts w:ascii="Lucida Sans" w:hAnsi="Lucida Sans"/>
          <w:sz w:val="20"/>
          <w:szCs w:val="20"/>
        </w:rPr>
        <w:t>imi vozili:</w:t>
      </w:r>
    </w:p>
    <w:p w14:paraId="427F84EB" w14:textId="77777777" w:rsidR="00154917" w:rsidRPr="007828F9" w:rsidRDefault="00154917" w:rsidP="007828F9">
      <w:pPr>
        <w:pStyle w:val="Telobesedila"/>
        <w:spacing w:line="288" w:lineRule="auto"/>
        <w:rPr>
          <w:rFonts w:ascii="Lucida Sans" w:hAnsi="Lucida Sans"/>
          <w:b/>
          <w:sz w:val="20"/>
          <w:szCs w:val="20"/>
        </w:rPr>
      </w:pPr>
    </w:p>
    <w:tbl>
      <w:tblPr>
        <w:tblW w:w="10268" w:type="dxa"/>
        <w:tblInd w:w="75" w:type="dxa"/>
        <w:tblCellMar>
          <w:left w:w="70" w:type="dxa"/>
          <w:right w:w="70" w:type="dxa"/>
        </w:tblCellMar>
        <w:tblLook w:val="04A0" w:firstRow="1" w:lastRow="0" w:firstColumn="1" w:lastColumn="0" w:noHBand="0" w:noVBand="1"/>
      </w:tblPr>
      <w:tblGrid>
        <w:gridCol w:w="1540"/>
        <w:gridCol w:w="2349"/>
        <w:gridCol w:w="2552"/>
        <w:gridCol w:w="1276"/>
        <w:gridCol w:w="1417"/>
        <w:gridCol w:w="1134"/>
      </w:tblGrid>
      <w:tr w:rsidR="007828F9" w:rsidRPr="007828F9" w14:paraId="2DAD97F3" w14:textId="77777777" w:rsidTr="00800ADB">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FF11" w14:textId="77777777" w:rsidR="00154917" w:rsidRPr="007828F9" w:rsidRDefault="00154917" w:rsidP="007828F9">
            <w:pPr>
              <w:spacing w:line="288" w:lineRule="auto"/>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Registrska št.</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14:paraId="73B804E4" w14:textId="77777777" w:rsidR="00154917" w:rsidRPr="007828F9" w:rsidRDefault="00154917" w:rsidP="007828F9">
            <w:pPr>
              <w:spacing w:line="288" w:lineRule="auto"/>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Znamka /model</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5A0973C" w14:textId="77777777"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številka šasije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6D51B" w14:textId="77777777"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mo</w:t>
            </w:r>
            <w:r w:rsidRPr="007828F9">
              <w:rPr>
                <w:rFonts w:eastAsia="Times New Roman" w:cs="Calibri"/>
                <w:b/>
                <w:bCs/>
                <w:sz w:val="20"/>
                <w:szCs w:val="20"/>
                <w:lang w:eastAsia="sl-SI"/>
              </w:rPr>
              <w:t>č</w:t>
            </w:r>
            <w:r w:rsidRPr="007828F9">
              <w:rPr>
                <w:rFonts w:ascii="Lucida Sans" w:eastAsia="Times New Roman" w:hAnsi="Lucida Sans"/>
                <w:b/>
                <w:bCs/>
                <w:sz w:val="20"/>
                <w:szCs w:val="20"/>
                <w:lang w:eastAsia="sl-SI"/>
              </w:rPr>
              <w:t xml:space="preserve"> motorja (kW)</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BA2D79" w14:textId="77777777"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prostornina motorja (</w:t>
            </w:r>
            <w:proofErr w:type="spellStart"/>
            <w:r w:rsidRPr="007828F9">
              <w:rPr>
                <w:rFonts w:ascii="Lucida Sans" w:eastAsia="Times New Roman" w:hAnsi="Lucida Sans"/>
                <w:b/>
                <w:bCs/>
                <w:sz w:val="20"/>
                <w:szCs w:val="20"/>
                <w:lang w:eastAsia="sl-SI"/>
              </w:rPr>
              <w:t>ccm</w:t>
            </w:r>
            <w:proofErr w:type="spellEnd"/>
            <w:r w:rsidRPr="007828F9">
              <w:rPr>
                <w:rFonts w:ascii="Lucida Sans" w:eastAsia="Times New Roman" w:hAnsi="Lucida Sans"/>
                <w:b/>
                <w:bCs/>
                <w:sz w:val="20"/>
                <w:szCs w:val="20"/>
                <w:lang w:eastAsia="sl-SI"/>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6F4B6F" w14:textId="77777777"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št. km</w:t>
            </w:r>
          </w:p>
        </w:tc>
      </w:tr>
      <w:tr w:rsidR="007828F9" w:rsidRPr="007828F9" w14:paraId="40182B91"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7AB08B6"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EI-997</w:t>
            </w:r>
          </w:p>
        </w:tc>
        <w:tc>
          <w:tcPr>
            <w:tcW w:w="2349" w:type="dxa"/>
            <w:tcBorders>
              <w:top w:val="nil"/>
              <w:left w:val="nil"/>
              <w:bottom w:val="single" w:sz="4" w:space="0" w:color="auto"/>
              <w:right w:val="single" w:sz="4" w:space="0" w:color="auto"/>
            </w:tcBorders>
            <w:shd w:val="clear" w:color="auto" w:fill="auto"/>
            <w:noWrap/>
            <w:vAlign w:val="center"/>
            <w:hideMark/>
          </w:tcPr>
          <w:p w14:paraId="777A1A3C"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 IVECO DAILY 70C17L  </w:t>
            </w:r>
          </w:p>
        </w:tc>
        <w:tc>
          <w:tcPr>
            <w:tcW w:w="2552" w:type="dxa"/>
            <w:tcBorders>
              <w:top w:val="nil"/>
              <w:left w:val="nil"/>
              <w:bottom w:val="single" w:sz="4" w:space="0" w:color="auto"/>
              <w:right w:val="single" w:sz="4" w:space="0" w:color="auto"/>
            </w:tcBorders>
            <w:shd w:val="clear" w:color="auto" w:fill="auto"/>
            <w:noWrap/>
            <w:vAlign w:val="center"/>
            <w:hideMark/>
          </w:tcPr>
          <w:p w14:paraId="224D7433"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ZCFC70C1005971036</w:t>
            </w:r>
          </w:p>
        </w:tc>
        <w:tc>
          <w:tcPr>
            <w:tcW w:w="1276" w:type="dxa"/>
            <w:tcBorders>
              <w:top w:val="nil"/>
              <w:left w:val="nil"/>
              <w:bottom w:val="single" w:sz="4" w:space="0" w:color="auto"/>
              <w:right w:val="single" w:sz="4" w:space="0" w:color="auto"/>
            </w:tcBorders>
            <w:shd w:val="clear" w:color="auto" w:fill="auto"/>
            <w:noWrap/>
            <w:vAlign w:val="center"/>
            <w:hideMark/>
          </w:tcPr>
          <w:p w14:paraId="106F7A82"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125</w:t>
            </w:r>
          </w:p>
        </w:tc>
        <w:tc>
          <w:tcPr>
            <w:tcW w:w="1417" w:type="dxa"/>
            <w:tcBorders>
              <w:top w:val="nil"/>
              <w:left w:val="nil"/>
              <w:bottom w:val="single" w:sz="4" w:space="0" w:color="auto"/>
              <w:right w:val="single" w:sz="4" w:space="0" w:color="auto"/>
            </w:tcBorders>
            <w:shd w:val="clear" w:color="auto" w:fill="auto"/>
            <w:noWrap/>
            <w:vAlign w:val="center"/>
            <w:hideMark/>
          </w:tcPr>
          <w:p w14:paraId="1FBB86A0"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2.998</w:t>
            </w:r>
          </w:p>
        </w:tc>
        <w:tc>
          <w:tcPr>
            <w:tcW w:w="1134" w:type="dxa"/>
            <w:tcBorders>
              <w:top w:val="nil"/>
              <w:left w:val="nil"/>
              <w:bottom w:val="single" w:sz="4" w:space="0" w:color="auto"/>
              <w:right w:val="single" w:sz="4" w:space="0" w:color="auto"/>
            </w:tcBorders>
            <w:shd w:val="clear" w:color="auto" w:fill="auto"/>
            <w:noWrap/>
            <w:vAlign w:val="center"/>
          </w:tcPr>
          <w:p w14:paraId="782860D8" w14:textId="15B5C7B1"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73.192</w:t>
            </w:r>
          </w:p>
        </w:tc>
      </w:tr>
      <w:tr w:rsidR="007828F9" w:rsidRPr="007828F9" w14:paraId="1E75A8A5"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A4C1F22"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ID-152</w:t>
            </w:r>
          </w:p>
        </w:tc>
        <w:tc>
          <w:tcPr>
            <w:tcW w:w="2349" w:type="dxa"/>
            <w:tcBorders>
              <w:top w:val="nil"/>
              <w:left w:val="nil"/>
              <w:bottom w:val="single" w:sz="4" w:space="0" w:color="auto"/>
              <w:right w:val="single" w:sz="4" w:space="0" w:color="auto"/>
            </w:tcBorders>
            <w:shd w:val="clear" w:color="auto" w:fill="auto"/>
            <w:noWrap/>
            <w:vAlign w:val="center"/>
            <w:hideMark/>
          </w:tcPr>
          <w:p w14:paraId="555343CD"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 IVECO DAILY 70C L</w:t>
            </w:r>
          </w:p>
        </w:tc>
        <w:tc>
          <w:tcPr>
            <w:tcW w:w="2552" w:type="dxa"/>
            <w:tcBorders>
              <w:top w:val="nil"/>
              <w:left w:val="nil"/>
              <w:bottom w:val="single" w:sz="4" w:space="0" w:color="auto"/>
              <w:right w:val="single" w:sz="4" w:space="0" w:color="auto"/>
            </w:tcBorders>
            <w:shd w:val="clear" w:color="auto" w:fill="auto"/>
            <w:noWrap/>
            <w:vAlign w:val="center"/>
            <w:hideMark/>
          </w:tcPr>
          <w:p w14:paraId="765CF167"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ZCFC170C905010258</w:t>
            </w:r>
          </w:p>
        </w:tc>
        <w:tc>
          <w:tcPr>
            <w:tcW w:w="1276" w:type="dxa"/>
            <w:tcBorders>
              <w:top w:val="nil"/>
              <w:left w:val="nil"/>
              <w:bottom w:val="single" w:sz="4" w:space="0" w:color="auto"/>
              <w:right w:val="single" w:sz="4" w:space="0" w:color="auto"/>
            </w:tcBorders>
            <w:shd w:val="clear" w:color="auto" w:fill="auto"/>
            <w:noWrap/>
            <w:vAlign w:val="center"/>
            <w:hideMark/>
          </w:tcPr>
          <w:p w14:paraId="66A5E5C4"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125</w:t>
            </w:r>
          </w:p>
        </w:tc>
        <w:tc>
          <w:tcPr>
            <w:tcW w:w="1417" w:type="dxa"/>
            <w:tcBorders>
              <w:top w:val="nil"/>
              <w:left w:val="nil"/>
              <w:bottom w:val="single" w:sz="4" w:space="0" w:color="auto"/>
              <w:right w:val="single" w:sz="4" w:space="0" w:color="auto"/>
            </w:tcBorders>
            <w:shd w:val="clear" w:color="auto" w:fill="auto"/>
            <w:noWrap/>
            <w:vAlign w:val="center"/>
            <w:hideMark/>
          </w:tcPr>
          <w:p w14:paraId="056C7908"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2.998</w:t>
            </w:r>
          </w:p>
        </w:tc>
        <w:tc>
          <w:tcPr>
            <w:tcW w:w="1134" w:type="dxa"/>
            <w:tcBorders>
              <w:top w:val="nil"/>
              <w:left w:val="nil"/>
              <w:bottom w:val="single" w:sz="4" w:space="0" w:color="auto"/>
              <w:right w:val="single" w:sz="4" w:space="0" w:color="auto"/>
            </w:tcBorders>
            <w:shd w:val="clear" w:color="auto" w:fill="auto"/>
            <w:noWrap/>
            <w:vAlign w:val="center"/>
          </w:tcPr>
          <w:p w14:paraId="2D6BDFCE" w14:textId="7CBE5795"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75.108</w:t>
            </w:r>
          </w:p>
        </w:tc>
      </w:tr>
      <w:tr w:rsidR="007828F9" w:rsidRPr="007828F9" w14:paraId="2EBBCD05"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2D38E5F"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FN-929</w:t>
            </w:r>
          </w:p>
        </w:tc>
        <w:tc>
          <w:tcPr>
            <w:tcW w:w="2349" w:type="dxa"/>
            <w:tcBorders>
              <w:top w:val="nil"/>
              <w:left w:val="nil"/>
              <w:bottom w:val="single" w:sz="4" w:space="0" w:color="auto"/>
              <w:right w:val="single" w:sz="4" w:space="0" w:color="auto"/>
            </w:tcBorders>
            <w:shd w:val="clear" w:color="auto" w:fill="auto"/>
            <w:noWrap/>
            <w:vAlign w:val="center"/>
            <w:hideMark/>
          </w:tcPr>
          <w:p w14:paraId="2909907B" w14:textId="77777777" w:rsidR="00154917" w:rsidRPr="007828F9" w:rsidRDefault="00154917" w:rsidP="007828F9">
            <w:pPr>
              <w:spacing w:line="288" w:lineRule="auto"/>
              <w:rPr>
                <w:rFonts w:ascii="Lucida Sans" w:eastAsia="Times New Roman" w:hAnsi="Lucida Sans"/>
                <w:sz w:val="20"/>
                <w:szCs w:val="20"/>
                <w:lang w:eastAsia="sl-SI"/>
              </w:rPr>
            </w:pPr>
            <w:proofErr w:type="spellStart"/>
            <w:r w:rsidRPr="007828F9">
              <w:rPr>
                <w:rFonts w:ascii="Lucida Sans" w:eastAsia="Times New Roman" w:hAnsi="Lucida Sans"/>
                <w:sz w:val="20"/>
                <w:szCs w:val="20"/>
                <w:lang w:eastAsia="sl-SI"/>
              </w:rPr>
              <w:t>kanaljet</w:t>
            </w:r>
            <w:proofErr w:type="spellEnd"/>
            <w:r w:rsidRPr="007828F9">
              <w:rPr>
                <w:rFonts w:ascii="Lucida Sans" w:eastAsia="Times New Roman" w:hAnsi="Lucida Sans"/>
                <w:sz w:val="20"/>
                <w:szCs w:val="20"/>
                <w:lang w:eastAsia="sl-SI"/>
              </w:rPr>
              <w:t xml:space="preserve"> TGS28.4406x2-4BL</w:t>
            </w:r>
          </w:p>
        </w:tc>
        <w:tc>
          <w:tcPr>
            <w:tcW w:w="2552" w:type="dxa"/>
            <w:tcBorders>
              <w:top w:val="nil"/>
              <w:left w:val="nil"/>
              <w:bottom w:val="single" w:sz="4" w:space="0" w:color="auto"/>
              <w:right w:val="single" w:sz="4" w:space="0" w:color="auto"/>
            </w:tcBorders>
            <w:shd w:val="clear" w:color="auto" w:fill="auto"/>
            <w:noWrap/>
            <w:vAlign w:val="center"/>
            <w:hideMark/>
          </w:tcPr>
          <w:p w14:paraId="6EF87A79"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WMA74SZZ5BM561910</w:t>
            </w:r>
          </w:p>
        </w:tc>
        <w:tc>
          <w:tcPr>
            <w:tcW w:w="1276" w:type="dxa"/>
            <w:tcBorders>
              <w:top w:val="nil"/>
              <w:left w:val="nil"/>
              <w:bottom w:val="single" w:sz="4" w:space="0" w:color="auto"/>
              <w:right w:val="single" w:sz="4" w:space="0" w:color="auto"/>
            </w:tcBorders>
            <w:shd w:val="clear" w:color="auto" w:fill="auto"/>
            <w:noWrap/>
            <w:vAlign w:val="center"/>
            <w:hideMark/>
          </w:tcPr>
          <w:p w14:paraId="4D7F7236"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324</w:t>
            </w:r>
          </w:p>
        </w:tc>
        <w:tc>
          <w:tcPr>
            <w:tcW w:w="1417" w:type="dxa"/>
            <w:tcBorders>
              <w:top w:val="nil"/>
              <w:left w:val="nil"/>
              <w:bottom w:val="single" w:sz="4" w:space="0" w:color="auto"/>
              <w:right w:val="single" w:sz="4" w:space="0" w:color="auto"/>
            </w:tcBorders>
            <w:shd w:val="clear" w:color="auto" w:fill="auto"/>
            <w:noWrap/>
            <w:vAlign w:val="center"/>
            <w:hideMark/>
          </w:tcPr>
          <w:p w14:paraId="2D4D5E01"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10.518</w:t>
            </w:r>
          </w:p>
        </w:tc>
        <w:tc>
          <w:tcPr>
            <w:tcW w:w="1134" w:type="dxa"/>
            <w:tcBorders>
              <w:top w:val="nil"/>
              <w:left w:val="nil"/>
              <w:bottom w:val="single" w:sz="4" w:space="0" w:color="auto"/>
              <w:right w:val="single" w:sz="4" w:space="0" w:color="auto"/>
            </w:tcBorders>
            <w:shd w:val="clear" w:color="auto" w:fill="auto"/>
            <w:noWrap/>
            <w:vAlign w:val="center"/>
          </w:tcPr>
          <w:p w14:paraId="0C1C24C8" w14:textId="4A3142DE"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122.429</w:t>
            </w:r>
          </w:p>
        </w:tc>
      </w:tr>
      <w:tr w:rsidR="007828F9" w:rsidRPr="007828F9" w14:paraId="17CA7457"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B513C7"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009-PA</w:t>
            </w:r>
          </w:p>
        </w:tc>
        <w:tc>
          <w:tcPr>
            <w:tcW w:w="2349" w:type="dxa"/>
            <w:tcBorders>
              <w:top w:val="nil"/>
              <w:left w:val="nil"/>
              <w:bottom w:val="single" w:sz="4" w:space="0" w:color="auto"/>
              <w:right w:val="single" w:sz="4" w:space="0" w:color="auto"/>
            </w:tcBorders>
            <w:shd w:val="clear" w:color="auto" w:fill="auto"/>
            <w:noWrap/>
            <w:vAlign w:val="center"/>
            <w:hideMark/>
          </w:tcPr>
          <w:p w14:paraId="3EC4A6C3"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 IVECO DAILY  z nadgradnjo dvigala</w:t>
            </w:r>
          </w:p>
        </w:tc>
        <w:tc>
          <w:tcPr>
            <w:tcW w:w="2552" w:type="dxa"/>
            <w:tcBorders>
              <w:top w:val="nil"/>
              <w:left w:val="nil"/>
              <w:bottom w:val="single" w:sz="4" w:space="0" w:color="auto"/>
              <w:right w:val="single" w:sz="4" w:space="0" w:color="auto"/>
            </w:tcBorders>
            <w:shd w:val="clear" w:color="auto" w:fill="auto"/>
            <w:noWrap/>
            <w:vAlign w:val="center"/>
            <w:hideMark/>
          </w:tcPr>
          <w:p w14:paraId="193E6F38"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ZCFC270C705062551</w:t>
            </w:r>
          </w:p>
        </w:tc>
        <w:tc>
          <w:tcPr>
            <w:tcW w:w="1276" w:type="dxa"/>
            <w:tcBorders>
              <w:top w:val="nil"/>
              <w:left w:val="nil"/>
              <w:bottom w:val="single" w:sz="4" w:space="0" w:color="auto"/>
              <w:right w:val="single" w:sz="4" w:space="0" w:color="auto"/>
            </w:tcBorders>
            <w:shd w:val="clear" w:color="auto" w:fill="auto"/>
            <w:noWrap/>
            <w:vAlign w:val="center"/>
            <w:hideMark/>
          </w:tcPr>
          <w:p w14:paraId="0B3D6BCC"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125</w:t>
            </w:r>
          </w:p>
        </w:tc>
        <w:tc>
          <w:tcPr>
            <w:tcW w:w="1417" w:type="dxa"/>
            <w:tcBorders>
              <w:top w:val="nil"/>
              <w:left w:val="nil"/>
              <w:bottom w:val="single" w:sz="4" w:space="0" w:color="auto"/>
              <w:right w:val="single" w:sz="4" w:space="0" w:color="auto"/>
            </w:tcBorders>
            <w:shd w:val="clear" w:color="auto" w:fill="auto"/>
            <w:noWrap/>
            <w:vAlign w:val="center"/>
            <w:hideMark/>
          </w:tcPr>
          <w:p w14:paraId="4E5D2A47"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2.998</w:t>
            </w:r>
          </w:p>
        </w:tc>
        <w:tc>
          <w:tcPr>
            <w:tcW w:w="1134" w:type="dxa"/>
            <w:tcBorders>
              <w:top w:val="nil"/>
              <w:left w:val="nil"/>
              <w:bottom w:val="single" w:sz="4" w:space="0" w:color="auto"/>
              <w:right w:val="single" w:sz="4" w:space="0" w:color="auto"/>
            </w:tcBorders>
            <w:shd w:val="clear" w:color="auto" w:fill="auto"/>
            <w:noWrap/>
            <w:vAlign w:val="center"/>
          </w:tcPr>
          <w:p w14:paraId="672BD655" w14:textId="042CD4C8"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105.160</w:t>
            </w:r>
          </w:p>
        </w:tc>
      </w:tr>
      <w:tr w:rsidR="007828F9" w:rsidRPr="007828F9" w14:paraId="187D41E3"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E21C991"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BF-458</w:t>
            </w:r>
          </w:p>
        </w:tc>
        <w:tc>
          <w:tcPr>
            <w:tcW w:w="2349" w:type="dxa"/>
            <w:tcBorders>
              <w:top w:val="nil"/>
              <w:left w:val="nil"/>
              <w:bottom w:val="single" w:sz="4" w:space="0" w:color="auto"/>
              <w:right w:val="single" w:sz="4" w:space="0" w:color="auto"/>
            </w:tcBorders>
            <w:shd w:val="clear" w:color="auto" w:fill="auto"/>
            <w:noWrap/>
            <w:vAlign w:val="center"/>
            <w:hideMark/>
          </w:tcPr>
          <w:p w14:paraId="413E88F5"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1718EB35"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VF629CHB000002338</w:t>
            </w:r>
          </w:p>
        </w:tc>
        <w:tc>
          <w:tcPr>
            <w:tcW w:w="1276" w:type="dxa"/>
            <w:tcBorders>
              <w:top w:val="nil"/>
              <w:left w:val="nil"/>
              <w:bottom w:val="single" w:sz="4" w:space="0" w:color="auto"/>
              <w:right w:val="single" w:sz="4" w:space="0" w:color="auto"/>
            </w:tcBorders>
            <w:shd w:val="clear" w:color="auto" w:fill="auto"/>
            <w:noWrap/>
            <w:vAlign w:val="center"/>
            <w:hideMark/>
          </w:tcPr>
          <w:p w14:paraId="32041FAE"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247</w:t>
            </w:r>
          </w:p>
        </w:tc>
        <w:tc>
          <w:tcPr>
            <w:tcW w:w="1417" w:type="dxa"/>
            <w:tcBorders>
              <w:top w:val="nil"/>
              <w:left w:val="nil"/>
              <w:bottom w:val="single" w:sz="4" w:space="0" w:color="auto"/>
              <w:right w:val="single" w:sz="4" w:space="0" w:color="auto"/>
            </w:tcBorders>
            <w:shd w:val="clear" w:color="auto" w:fill="auto"/>
            <w:noWrap/>
            <w:vAlign w:val="center"/>
            <w:hideMark/>
          </w:tcPr>
          <w:p w14:paraId="63401E5D"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7.146</w:t>
            </w:r>
          </w:p>
        </w:tc>
        <w:tc>
          <w:tcPr>
            <w:tcW w:w="1134" w:type="dxa"/>
            <w:tcBorders>
              <w:top w:val="nil"/>
              <w:left w:val="nil"/>
              <w:bottom w:val="single" w:sz="4" w:space="0" w:color="auto"/>
              <w:right w:val="single" w:sz="4" w:space="0" w:color="auto"/>
            </w:tcBorders>
            <w:shd w:val="clear" w:color="auto" w:fill="auto"/>
            <w:noWrap/>
            <w:vAlign w:val="center"/>
          </w:tcPr>
          <w:p w14:paraId="2DD9D2EB" w14:textId="5DE225A3"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105.404</w:t>
            </w:r>
          </w:p>
        </w:tc>
      </w:tr>
      <w:tr w:rsidR="007828F9" w:rsidRPr="007828F9" w14:paraId="31AC02D4"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8556401"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RM-739</w:t>
            </w:r>
          </w:p>
        </w:tc>
        <w:tc>
          <w:tcPr>
            <w:tcW w:w="2349" w:type="dxa"/>
            <w:tcBorders>
              <w:top w:val="nil"/>
              <w:left w:val="nil"/>
              <w:bottom w:val="single" w:sz="4" w:space="0" w:color="auto"/>
              <w:right w:val="single" w:sz="4" w:space="0" w:color="auto"/>
            </w:tcBorders>
            <w:shd w:val="clear" w:color="auto" w:fill="auto"/>
            <w:noWrap/>
            <w:vAlign w:val="center"/>
            <w:hideMark/>
          </w:tcPr>
          <w:p w14:paraId="1EEA393B"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1AA24F1F"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VF629CHB000002663</w:t>
            </w:r>
          </w:p>
        </w:tc>
        <w:tc>
          <w:tcPr>
            <w:tcW w:w="1276" w:type="dxa"/>
            <w:tcBorders>
              <w:top w:val="nil"/>
              <w:left w:val="nil"/>
              <w:bottom w:val="single" w:sz="4" w:space="0" w:color="auto"/>
              <w:right w:val="single" w:sz="4" w:space="0" w:color="auto"/>
            </w:tcBorders>
            <w:shd w:val="clear" w:color="auto" w:fill="auto"/>
            <w:noWrap/>
            <w:vAlign w:val="center"/>
            <w:hideMark/>
          </w:tcPr>
          <w:p w14:paraId="5FC22510"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247</w:t>
            </w:r>
          </w:p>
        </w:tc>
        <w:tc>
          <w:tcPr>
            <w:tcW w:w="1417" w:type="dxa"/>
            <w:tcBorders>
              <w:top w:val="nil"/>
              <w:left w:val="nil"/>
              <w:bottom w:val="single" w:sz="4" w:space="0" w:color="auto"/>
              <w:right w:val="single" w:sz="4" w:space="0" w:color="auto"/>
            </w:tcBorders>
            <w:shd w:val="clear" w:color="auto" w:fill="auto"/>
            <w:noWrap/>
            <w:vAlign w:val="center"/>
            <w:hideMark/>
          </w:tcPr>
          <w:p w14:paraId="3614B79F"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7.146</w:t>
            </w:r>
          </w:p>
        </w:tc>
        <w:tc>
          <w:tcPr>
            <w:tcW w:w="1134" w:type="dxa"/>
            <w:tcBorders>
              <w:top w:val="nil"/>
              <w:left w:val="nil"/>
              <w:bottom w:val="single" w:sz="4" w:space="0" w:color="auto"/>
              <w:right w:val="single" w:sz="4" w:space="0" w:color="auto"/>
            </w:tcBorders>
            <w:shd w:val="clear" w:color="auto" w:fill="auto"/>
            <w:noWrap/>
            <w:vAlign w:val="center"/>
          </w:tcPr>
          <w:p w14:paraId="53D51C50" w14:textId="76F15F8C"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120.310</w:t>
            </w:r>
          </w:p>
        </w:tc>
      </w:tr>
      <w:tr w:rsidR="007828F9" w:rsidRPr="007828F9" w14:paraId="2962066F"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EF549B8"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TK-036</w:t>
            </w:r>
          </w:p>
        </w:tc>
        <w:tc>
          <w:tcPr>
            <w:tcW w:w="2349" w:type="dxa"/>
            <w:tcBorders>
              <w:top w:val="nil"/>
              <w:left w:val="nil"/>
              <w:bottom w:val="single" w:sz="4" w:space="0" w:color="auto"/>
              <w:right w:val="single" w:sz="4" w:space="0" w:color="auto"/>
            </w:tcBorders>
            <w:shd w:val="clear" w:color="auto" w:fill="auto"/>
            <w:noWrap/>
            <w:vAlign w:val="center"/>
            <w:hideMark/>
          </w:tcPr>
          <w:p w14:paraId="1319F55B" w14:textId="77777777"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65E671E8"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VF630M161ED000119</w:t>
            </w:r>
          </w:p>
        </w:tc>
        <w:tc>
          <w:tcPr>
            <w:tcW w:w="1276" w:type="dxa"/>
            <w:tcBorders>
              <w:top w:val="nil"/>
              <w:left w:val="nil"/>
              <w:bottom w:val="single" w:sz="4" w:space="0" w:color="auto"/>
              <w:right w:val="single" w:sz="4" w:space="0" w:color="auto"/>
            </w:tcBorders>
            <w:shd w:val="clear" w:color="auto" w:fill="auto"/>
            <w:noWrap/>
            <w:vAlign w:val="center"/>
            <w:hideMark/>
          </w:tcPr>
          <w:p w14:paraId="54ACC6EB"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285</w:t>
            </w:r>
          </w:p>
        </w:tc>
        <w:tc>
          <w:tcPr>
            <w:tcW w:w="1417" w:type="dxa"/>
            <w:tcBorders>
              <w:top w:val="nil"/>
              <w:left w:val="nil"/>
              <w:bottom w:val="single" w:sz="4" w:space="0" w:color="auto"/>
              <w:right w:val="single" w:sz="4" w:space="0" w:color="auto"/>
            </w:tcBorders>
            <w:shd w:val="clear" w:color="auto" w:fill="auto"/>
            <w:noWrap/>
            <w:vAlign w:val="center"/>
            <w:hideMark/>
          </w:tcPr>
          <w:p w14:paraId="035805F5" w14:textId="7777777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10.837</w:t>
            </w:r>
          </w:p>
        </w:tc>
        <w:tc>
          <w:tcPr>
            <w:tcW w:w="1134" w:type="dxa"/>
            <w:tcBorders>
              <w:top w:val="nil"/>
              <w:left w:val="nil"/>
              <w:bottom w:val="single" w:sz="4" w:space="0" w:color="auto"/>
              <w:right w:val="single" w:sz="4" w:space="0" w:color="auto"/>
            </w:tcBorders>
            <w:shd w:val="clear" w:color="auto" w:fill="auto"/>
            <w:noWrap/>
            <w:vAlign w:val="center"/>
          </w:tcPr>
          <w:p w14:paraId="62E940A6" w14:textId="0A4EA45C"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89.350</w:t>
            </w:r>
          </w:p>
        </w:tc>
      </w:tr>
      <w:tr w:rsidR="00A50BB3" w:rsidRPr="007828F9" w14:paraId="5AB498BF"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7B125BD8" w14:textId="74B105F6"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TK-03</w:t>
            </w:r>
            <w:r>
              <w:rPr>
                <w:rFonts w:ascii="Lucida Sans" w:eastAsia="Times New Roman" w:hAnsi="Lucida Sans"/>
                <w:sz w:val="20"/>
                <w:szCs w:val="20"/>
                <w:lang w:eastAsia="sl-SI"/>
              </w:rPr>
              <w:t>5</w:t>
            </w:r>
          </w:p>
        </w:tc>
        <w:tc>
          <w:tcPr>
            <w:tcW w:w="2349" w:type="dxa"/>
            <w:tcBorders>
              <w:top w:val="nil"/>
              <w:left w:val="nil"/>
              <w:bottom w:val="single" w:sz="4" w:space="0" w:color="auto"/>
              <w:right w:val="single" w:sz="4" w:space="0" w:color="auto"/>
            </w:tcBorders>
            <w:shd w:val="clear" w:color="auto" w:fill="auto"/>
            <w:noWrap/>
            <w:vAlign w:val="center"/>
          </w:tcPr>
          <w:p w14:paraId="0A5A73F8" w14:textId="5B5A73F6"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tcPr>
          <w:p w14:paraId="4B1FA65E" w14:textId="3761616A" w:rsidR="00A50BB3" w:rsidRPr="007828F9" w:rsidRDefault="00A50BB3" w:rsidP="00A50BB3">
            <w:pPr>
              <w:spacing w:line="288" w:lineRule="auto"/>
              <w:jc w:val="center"/>
              <w:rPr>
                <w:rFonts w:ascii="Lucida Sans" w:eastAsia="Times New Roman" w:hAnsi="Lucida Sans"/>
                <w:sz w:val="20"/>
                <w:szCs w:val="20"/>
                <w:lang w:eastAsia="sl-SI"/>
              </w:rPr>
            </w:pPr>
            <w:r w:rsidRPr="00A50BB3">
              <w:rPr>
                <w:rFonts w:ascii="Lucida Sans" w:eastAsia="Times New Roman" w:hAnsi="Lucida Sans"/>
                <w:sz w:val="20"/>
                <w:szCs w:val="20"/>
                <w:lang w:eastAsia="sl-SI"/>
              </w:rPr>
              <w:t>VF630M161ED000122</w:t>
            </w:r>
          </w:p>
        </w:tc>
        <w:tc>
          <w:tcPr>
            <w:tcW w:w="1276" w:type="dxa"/>
            <w:tcBorders>
              <w:top w:val="nil"/>
              <w:left w:val="nil"/>
              <w:bottom w:val="single" w:sz="4" w:space="0" w:color="auto"/>
              <w:right w:val="single" w:sz="4" w:space="0" w:color="auto"/>
            </w:tcBorders>
            <w:shd w:val="clear" w:color="auto" w:fill="auto"/>
            <w:noWrap/>
            <w:vAlign w:val="center"/>
          </w:tcPr>
          <w:p w14:paraId="183E439C" w14:textId="47B53A3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285</w:t>
            </w:r>
          </w:p>
        </w:tc>
        <w:tc>
          <w:tcPr>
            <w:tcW w:w="1417" w:type="dxa"/>
            <w:tcBorders>
              <w:top w:val="nil"/>
              <w:left w:val="nil"/>
              <w:bottom w:val="single" w:sz="4" w:space="0" w:color="auto"/>
              <w:right w:val="single" w:sz="4" w:space="0" w:color="auto"/>
            </w:tcBorders>
            <w:shd w:val="clear" w:color="auto" w:fill="auto"/>
            <w:noWrap/>
            <w:vAlign w:val="center"/>
          </w:tcPr>
          <w:p w14:paraId="27B47AE2" w14:textId="0E872D92"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10.837</w:t>
            </w:r>
          </w:p>
        </w:tc>
        <w:tc>
          <w:tcPr>
            <w:tcW w:w="1134" w:type="dxa"/>
            <w:tcBorders>
              <w:top w:val="nil"/>
              <w:left w:val="nil"/>
              <w:bottom w:val="single" w:sz="4" w:space="0" w:color="auto"/>
              <w:right w:val="single" w:sz="4" w:space="0" w:color="auto"/>
            </w:tcBorders>
            <w:shd w:val="clear" w:color="auto" w:fill="auto"/>
            <w:noWrap/>
            <w:vAlign w:val="center"/>
          </w:tcPr>
          <w:p w14:paraId="51DB0751" w14:textId="7CB043D0"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230.551</w:t>
            </w:r>
          </w:p>
        </w:tc>
      </w:tr>
      <w:tr w:rsidR="00A50BB3" w:rsidRPr="007828F9" w14:paraId="10B5E4E8"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09D99E8"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IP-512</w:t>
            </w:r>
          </w:p>
        </w:tc>
        <w:tc>
          <w:tcPr>
            <w:tcW w:w="2349" w:type="dxa"/>
            <w:tcBorders>
              <w:top w:val="nil"/>
              <w:left w:val="nil"/>
              <w:bottom w:val="single" w:sz="4" w:space="0" w:color="auto"/>
              <w:right w:val="single" w:sz="4" w:space="0" w:color="auto"/>
            </w:tcBorders>
            <w:shd w:val="clear" w:color="auto" w:fill="auto"/>
            <w:noWrap/>
            <w:vAlign w:val="center"/>
            <w:hideMark/>
          </w:tcPr>
          <w:p w14:paraId="29261AFF"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MAN  </w:t>
            </w:r>
          </w:p>
        </w:tc>
        <w:tc>
          <w:tcPr>
            <w:tcW w:w="2552" w:type="dxa"/>
            <w:tcBorders>
              <w:top w:val="nil"/>
              <w:left w:val="nil"/>
              <w:bottom w:val="single" w:sz="4" w:space="0" w:color="auto"/>
              <w:right w:val="single" w:sz="4" w:space="0" w:color="auto"/>
            </w:tcBorders>
            <w:shd w:val="clear" w:color="auto" w:fill="auto"/>
            <w:noWrap/>
            <w:vAlign w:val="center"/>
            <w:hideMark/>
          </w:tcPr>
          <w:p w14:paraId="35E66794"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WMA22SZZ9FM683322</w:t>
            </w:r>
          </w:p>
        </w:tc>
        <w:tc>
          <w:tcPr>
            <w:tcW w:w="1276" w:type="dxa"/>
            <w:tcBorders>
              <w:top w:val="nil"/>
              <w:left w:val="nil"/>
              <w:bottom w:val="single" w:sz="4" w:space="0" w:color="auto"/>
              <w:right w:val="single" w:sz="4" w:space="0" w:color="auto"/>
            </w:tcBorders>
            <w:shd w:val="clear" w:color="auto" w:fill="auto"/>
            <w:noWrap/>
            <w:vAlign w:val="center"/>
            <w:hideMark/>
          </w:tcPr>
          <w:p w14:paraId="6320626B"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265</w:t>
            </w:r>
          </w:p>
        </w:tc>
        <w:tc>
          <w:tcPr>
            <w:tcW w:w="1417" w:type="dxa"/>
            <w:tcBorders>
              <w:top w:val="nil"/>
              <w:left w:val="nil"/>
              <w:bottom w:val="single" w:sz="4" w:space="0" w:color="auto"/>
              <w:right w:val="single" w:sz="4" w:space="0" w:color="auto"/>
            </w:tcBorders>
            <w:shd w:val="clear" w:color="auto" w:fill="auto"/>
            <w:noWrap/>
            <w:vAlign w:val="center"/>
            <w:hideMark/>
          </w:tcPr>
          <w:p w14:paraId="6C6C91EA"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10.518</w:t>
            </w:r>
          </w:p>
        </w:tc>
        <w:tc>
          <w:tcPr>
            <w:tcW w:w="1134" w:type="dxa"/>
            <w:tcBorders>
              <w:top w:val="nil"/>
              <w:left w:val="nil"/>
              <w:bottom w:val="single" w:sz="4" w:space="0" w:color="auto"/>
              <w:right w:val="single" w:sz="4" w:space="0" w:color="auto"/>
            </w:tcBorders>
            <w:shd w:val="clear" w:color="auto" w:fill="auto"/>
            <w:noWrap/>
            <w:vAlign w:val="center"/>
          </w:tcPr>
          <w:p w14:paraId="1C269F31" w14:textId="7523B601"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132.719</w:t>
            </w:r>
          </w:p>
        </w:tc>
      </w:tr>
      <w:tr w:rsidR="00A50BB3" w:rsidRPr="007828F9" w14:paraId="50C66AE6"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1B6469"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SC-176</w:t>
            </w:r>
          </w:p>
        </w:tc>
        <w:tc>
          <w:tcPr>
            <w:tcW w:w="2349" w:type="dxa"/>
            <w:tcBorders>
              <w:top w:val="nil"/>
              <w:left w:val="nil"/>
              <w:bottom w:val="single" w:sz="4" w:space="0" w:color="auto"/>
              <w:right w:val="single" w:sz="4" w:space="0" w:color="auto"/>
            </w:tcBorders>
            <w:shd w:val="clear" w:color="auto" w:fill="auto"/>
            <w:noWrap/>
            <w:vAlign w:val="center"/>
            <w:hideMark/>
          </w:tcPr>
          <w:p w14:paraId="0EE7D89A"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6F6D5838" w14:textId="77777777" w:rsidR="00A50BB3" w:rsidRPr="00FE50F9" w:rsidRDefault="00A50BB3" w:rsidP="00A50BB3">
            <w:pPr>
              <w:spacing w:line="288" w:lineRule="auto"/>
              <w:jc w:val="center"/>
              <w:rPr>
                <w:rFonts w:ascii="Lucida Sans" w:eastAsia="Times New Roman" w:hAnsi="Lucida Sans"/>
                <w:sz w:val="20"/>
                <w:szCs w:val="20"/>
                <w:lang w:eastAsia="sl-SI"/>
              </w:rPr>
            </w:pPr>
            <w:r w:rsidRPr="00FE50F9">
              <w:rPr>
                <w:rFonts w:ascii="Lucida Sans" w:eastAsia="Times New Roman" w:hAnsi="Lucida Sans"/>
                <w:sz w:val="20"/>
                <w:szCs w:val="20"/>
                <w:lang w:eastAsia="sl-SI"/>
              </w:rPr>
              <w:t>VF629CHB000002125</w:t>
            </w:r>
          </w:p>
        </w:tc>
        <w:tc>
          <w:tcPr>
            <w:tcW w:w="1276" w:type="dxa"/>
            <w:tcBorders>
              <w:top w:val="nil"/>
              <w:left w:val="nil"/>
              <w:bottom w:val="single" w:sz="4" w:space="0" w:color="auto"/>
              <w:right w:val="single" w:sz="4" w:space="0" w:color="auto"/>
            </w:tcBorders>
            <w:shd w:val="clear" w:color="auto" w:fill="auto"/>
            <w:noWrap/>
            <w:vAlign w:val="center"/>
            <w:hideMark/>
          </w:tcPr>
          <w:p w14:paraId="50DE5919"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247</w:t>
            </w:r>
          </w:p>
        </w:tc>
        <w:tc>
          <w:tcPr>
            <w:tcW w:w="1417" w:type="dxa"/>
            <w:tcBorders>
              <w:top w:val="nil"/>
              <w:left w:val="nil"/>
              <w:bottom w:val="single" w:sz="4" w:space="0" w:color="auto"/>
              <w:right w:val="single" w:sz="4" w:space="0" w:color="auto"/>
            </w:tcBorders>
            <w:shd w:val="clear" w:color="auto" w:fill="auto"/>
            <w:noWrap/>
            <w:vAlign w:val="center"/>
            <w:hideMark/>
          </w:tcPr>
          <w:p w14:paraId="7D0CFE8D"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7.146</w:t>
            </w:r>
          </w:p>
        </w:tc>
        <w:tc>
          <w:tcPr>
            <w:tcW w:w="1134" w:type="dxa"/>
            <w:tcBorders>
              <w:top w:val="nil"/>
              <w:left w:val="nil"/>
              <w:bottom w:val="single" w:sz="4" w:space="0" w:color="auto"/>
              <w:right w:val="single" w:sz="4" w:space="0" w:color="auto"/>
            </w:tcBorders>
            <w:shd w:val="clear" w:color="auto" w:fill="auto"/>
            <w:noWrap/>
            <w:vAlign w:val="center"/>
          </w:tcPr>
          <w:p w14:paraId="768E6BB1" w14:textId="3D1BA08C"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128.367</w:t>
            </w:r>
          </w:p>
        </w:tc>
      </w:tr>
      <w:tr w:rsidR="00A50BB3" w:rsidRPr="007828F9" w14:paraId="26196CB3" w14:textId="7777777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6FFCE4C"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002-PA</w:t>
            </w:r>
          </w:p>
        </w:tc>
        <w:tc>
          <w:tcPr>
            <w:tcW w:w="2349" w:type="dxa"/>
            <w:tcBorders>
              <w:top w:val="nil"/>
              <w:left w:val="nil"/>
              <w:bottom w:val="single" w:sz="4" w:space="0" w:color="auto"/>
              <w:right w:val="single" w:sz="4" w:space="0" w:color="auto"/>
            </w:tcBorders>
            <w:shd w:val="clear" w:color="auto" w:fill="auto"/>
            <w:noWrap/>
            <w:vAlign w:val="center"/>
            <w:hideMark/>
          </w:tcPr>
          <w:p w14:paraId="7E9A2427"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7A69F79B" w14:textId="77777777" w:rsidR="00A50BB3" w:rsidRPr="00FE50F9" w:rsidRDefault="00A50BB3" w:rsidP="00A50BB3">
            <w:pPr>
              <w:spacing w:line="288" w:lineRule="auto"/>
              <w:jc w:val="center"/>
              <w:rPr>
                <w:rFonts w:ascii="Lucida Sans" w:eastAsia="Times New Roman" w:hAnsi="Lucida Sans"/>
                <w:sz w:val="20"/>
                <w:szCs w:val="20"/>
                <w:lang w:eastAsia="sl-SI"/>
              </w:rPr>
            </w:pPr>
            <w:r w:rsidRPr="00FE50F9">
              <w:rPr>
                <w:rFonts w:ascii="Lucida Sans" w:eastAsia="Times New Roman" w:hAnsi="Lucida Sans"/>
                <w:sz w:val="20"/>
                <w:szCs w:val="20"/>
                <w:lang w:eastAsia="sl-SI"/>
              </w:rPr>
              <w:t>VF630M163FD000690</w:t>
            </w:r>
          </w:p>
        </w:tc>
        <w:tc>
          <w:tcPr>
            <w:tcW w:w="1276" w:type="dxa"/>
            <w:tcBorders>
              <w:top w:val="nil"/>
              <w:left w:val="nil"/>
              <w:bottom w:val="single" w:sz="4" w:space="0" w:color="auto"/>
              <w:right w:val="single" w:sz="4" w:space="0" w:color="auto"/>
            </w:tcBorders>
            <w:shd w:val="clear" w:color="auto" w:fill="auto"/>
            <w:noWrap/>
            <w:vAlign w:val="center"/>
            <w:hideMark/>
          </w:tcPr>
          <w:p w14:paraId="4E4CF6DC"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285</w:t>
            </w:r>
          </w:p>
        </w:tc>
        <w:tc>
          <w:tcPr>
            <w:tcW w:w="1417" w:type="dxa"/>
            <w:tcBorders>
              <w:top w:val="nil"/>
              <w:left w:val="nil"/>
              <w:bottom w:val="single" w:sz="4" w:space="0" w:color="auto"/>
              <w:right w:val="single" w:sz="4" w:space="0" w:color="auto"/>
            </w:tcBorders>
            <w:shd w:val="clear" w:color="auto" w:fill="auto"/>
            <w:noWrap/>
            <w:vAlign w:val="center"/>
            <w:hideMark/>
          </w:tcPr>
          <w:p w14:paraId="79A73201"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10.837</w:t>
            </w:r>
          </w:p>
        </w:tc>
        <w:tc>
          <w:tcPr>
            <w:tcW w:w="1134" w:type="dxa"/>
            <w:tcBorders>
              <w:top w:val="nil"/>
              <w:left w:val="nil"/>
              <w:bottom w:val="single" w:sz="4" w:space="0" w:color="auto"/>
              <w:right w:val="single" w:sz="4" w:space="0" w:color="auto"/>
            </w:tcBorders>
            <w:shd w:val="clear" w:color="auto" w:fill="auto"/>
            <w:noWrap/>
            <w:vAlign w:val="center"/>
          </w:tcPr>
          <w:p w14:paraId="1E3659A2" w14:textId="73F2B921"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56.766</w:t>
            </w:r>
          </w:p>
        </w:tc>
      </w:tr>
      <w:tr w:rsidR="00A50BB3" w:rsidRPr="007828F9" w14:paraId="577F6527" w14:textId="77777777" w:rsidTr="00A50BB3">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BE87E"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BN-261</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14:paraId="1EC2FEF8" w14:textId="7777777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MAN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9BC37BA" w14:textId="77777777" w:rsidR="00A50BB3" w:rsidRPr="00FE50F9" w:rsidRDefault="00A50BB3" w:rsidP="00A50BB3">
            <w:pPr>
              <w:spacing w:line="288" w:lineRule="auto"/>
              <w:jc w:val="center"/>
              <w:rPr>
                <w:rFonts w:ascii="Lucida Sans" w:eastAsia="Times New Roman" w:hAnsi="Lucida Sans"/>
                <w:sz w:val="20"/>
                <w:szCs w:val="20"/>
                <w:lang w:eastAsia="sl-SI"/>
              </w:rPr>
            </w:pPr>
            <w:r w:rsidRPr="00FE50F9">
              <w:rPr>
                <w:rFonts w:ascii="Lucida Sans" w:eastAsia="Times New Roman" w:hAnsi="Lucida Sans"/>
                <w:sz w:val="20"/>
                <w:szCs w:val="20"/>
                <w:lang w:eastAsia="sl-SI"/>
              </w:rPr>
              <w:t>WMAN18ZZXHY359276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B2A6ED"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BA8918" w14:textId="777777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6.871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2A4400" w14:textId="2A7776EE"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65.643</w:t>
            </w:r>
          </w:p>
        </w:tc>
      </w:tr>
      <w:tr w:rsidR="00A50BB3" w:rsidRPr="007828F9" w14:paraId="67F4786E" w14:textId="77777777" w:rsidTr="00A50BB3">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D63F" w14:textId="0ED40921" w:rsidR="00A50BB3" w:rsidRPr="007828F9" w:rsidRDefault="00A50BB3" w:rsidP="00A50BB3">
            <w:pPr>
              <w:spacing w:line="288" w:lineRule="auto"/>
              <w:rPr>
                <w:rFonts w:ascii="Lucida Sans" w:eastAsia="Times New Roman" w:hAnsi="Lucida Sans"/>
                <w:sz w:val="20"/>
                <w:szCs w:val="20"/>
                <w:lang w:eastAsia="sl-SI"/>
              </w:rPr>
            </w:pPr>
            <w:r w:rsidRPr="00A50BB3">
              <w:rPr>
                <w:rFonts w:ascii="Lucida Sans" w:eastAsia="Times New Roman" w:hAnsi="Lucida Sans"/>
                <w:sz w:val="20"/>
                <w:szCs w:val="20"/>
                <w:lang w:eastAsia="sl-SI"/>
              </w:rPr>
              <w:t>LJ 07-AUI</w:t>
            </w:r>
          </w:p>
        </w:tc>
        <w:tc>
          <w:tcPr>
            <w:tcW w:w="2349" w:type="dxa"/>
            <w:tcBorders>
              <w:top w:val="single" w:sz="4" w:space="0" w:color="auto"/>
              <w:left w:val="nil"/>
              <w:bottom w:val="single" w:sz="4" w:space="0" w:color="auto"/>
              <w:right w:val="single" w:sz="4" w:space="0" w:color="auto"/>
            </w:tcBorders>
            <w:shd w:val="clear" w:color="auto" w:fill="auto"/>
            <w:noWrap/>
            <w:vAlign w:val="center"/>
          </w:tcPr>
          <w:p w14:paraId="5D0402FE" w14:textId="0A7DBC72"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RENAULT</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DF3B32B" w14:textId="4B5959E6" w:rsidR="00A50BB3" w:rsidRPr="007828F9" w:rsidRDefault="00A50BB3" w:rsidP="00A50BB3">
            <w:pPr>
              <w:spacing w:line="288" w:lineRule="auto"/>
              <w:jc w:val="center"/>
              <w:rPr>
                <w:rFonts w:ascii="Lucida Sans" w:eastAsia="Times New Roman" w:hAnsi="Lucida Sans"/>
                <w:sz w:val="20"/>
                <w:szCs w:val="20"/>
                <w:lang w:eastAsia="sl-SI"/>
              </w:rPr>
            </w:pPr>
            <w:r w:rsidRPr="00A50BB3">
              <w:rPr>
                <w:rFonts w:ascii="Lucida Sans" w:eastAsia="Times New Roman" w:hAnsi="Lucida Sans"/>
                <w:sz w:val="20"/>
                <w:szCs w:val="20"/>
                <w:lang w:eastAsia="sl-SI"/>
              </w:rPr>
              <w:t>VF620J862KB007149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2D8437" w14:textId="7FBFAE42" w:rsidR="00A50BB3" w:rsidRPr="007828F9" w:rsidRDefault="00A50BB3"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240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35F4BE" w14:textId="6985DB3C" w:rsidR="00A50BB3" w:rsidRPr="007828F9" w:rsidRDefault="00A50BB3" w:rsidP="00A50BB3">
            <w:pPr>
              <w:spacing w:line="288" w:lineRule="auto"/>
              <w:jc w:val="center"/>
              <w:rPr>
                <w:rFonts w:ascii="Lucida Sans" w:eastAsia="Times New Roman" w:hAnsi="Lucida Sans"/>
                <w:sz w:val="20"/>
                <w:szCs w:val="20"/>
                <w:lang w:eastAsia="sl-SI"/>
              </w:rPr>
            </w:pPr>
            <w:r w:rsidRPr="00A50BB3">
              <w:rPr>
                <w:rFonts w:ascii="Lucida Sans" w:eastAsia="Times New Roman" w:hAnsi="Lucida Sans"/>
                <w:sz w:val="20"/>
                <w:szCs w:val="20"/>
                <w:lang w:eastAsia="sl-SI"/>
              </w:rPr>
              <w:t>7698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FAF0CB" w14:textId="43E3F83D"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2.651</w:t>
            </w:r>
          </w:p>
        </w:tc>
      </w:tr>
    </w:tbl>
    <w:p w14:paraId="4D586900" w14:textId="77777777" w:rsidR="00154917" w:rsidRPr="007828F9" w:rsidRDefault="00154917" w:rsidP="007828F9">
      <w:pPr>
        <w:pStyle w:val="Naslov2"/>
        <w:spacing w:before="0" w:after="0" w:line="288" w:lineRule="auto"/>
        <w:ind w:left="576"/>
        <w:rPr>
          <w:rFonts w:ascii="Lucida Sans" w:hAnsi="Lucida Sans"/>
          <w:sz w:val="20"/>
          <w:szCs w:val="20"/>
        </w:rPr>
      </w:pPr>
    </w:p>
    <w:p w14:paraId="53C10B0D" w14:textId="77777777" w:rsidR="005F7052" w:rsidRPr="007828F9" w:rsidRDefault="005F7052" w:rsidP="007828F9">
      <w:pPr>
        <w:autoSpaceDE w:val="0"/>
        <w:autoSpaceDN w:val="0"/>
        <w:adjustRightInd w:val="0"/>
        <w:spacing w:after="0" w:line="288" w:lineRule="auto"/>
        <w:jc w:val="both"/>
        <w:rPr>
          <w:rFonts w:ascii="Lucida Sans" w:hAnsi="Lucida Sans" w:cs="Arial"/>
          <w:b/>
          <w:iCs/>
          <w:sz w:val="20"/>
          <w:szCs w:val="20"/>
        </w:rPr>
      </w:pPr>
    </w:p>
    <w:p w14:paraId="2FD1DAB3" w14:textId="77777777" w:rsidR="005F7052" w:rsidRPr="007828F9" w:rsidRDefault="004E6BD0" w:rsidP="007828F9">
      <w:pPr>
        <w:autoSpaceDE w:val="0"/>
        <w:autoSpaceDN w:val="0"/>
        <w:adjustRightInd w:val="0"/>
        <w:spacing w:after="0" w:line="288" w:lineRule="auto"/>
        <w:jc w:val="both"/>
        <w:rPr>
          <w:rFonts w:ascii="Lucida Sans" w:hAnsi="Lucida Sans" w:cs="Arial"/>
          <w:iCs/>
          <w:sz w:val="20"/>
          <w:szCs w:val="20"/>
        </w:rPr>
      </w:pPr>
      <w:r w:rsidRPr="007828F9">
        <w:rPr>
          <w:rFonts w:ascii="Lucida Sans" w:hAnsi="Lucida Sans" w:cs="Arial"/>
          <w:iCs/>
          <w:sz w:val="20"/>
          <w:szCs w:val="20"/>
        </w:rPr>
        <w:t>Naro</w:t>
      </w:r>
      <w:r w:rsidRPr="007828F9">
        <w:rPr>
          <w:rFonts w:cs="Calibri"/>
          <w:iCs/>
          <w:sz w:val="20"/>
          <w:szCs w:val="20"/>
        </w:rPr>
        <w:t>č</w:t>
      </w:r>
      <w:r w:rsidRPr="007828F9">
        <w:rPr>
          <w:rFonts w:ascii="Lucida Sans" w:hAnsi="Lucida Sans" w:cs="Arial"/>
          <w:iCs/>
          <w:sz w:val="20"/>
          <w:szCs w:val="20"/>
        </w:rPr>
        <w:t>nik si pridr</w:t>
      </w:r>
      <w:r w:rsidRPr="007828F9">
        <w:rPr>
          <w:rFonts w:cs="Calibri"/>
          <w:iCs/>
          <w:sz w:val="20"/>
          <w:szCs w:val="20"/>
        </w:rPr>
        <w:t>ž</w:t>
      </w:r>
      <w:r w:rsidRPr="007828F9">
        <w:rPr>
          <w:rFonts w:ascii="Lucida Sans" w:hAnsi="Lucida Sans" w:cs="Arial"/>
          <w:iCs/>
          <w:sz w:val="20"/>
          <w:szCs w:val="20"/>
        </w:rPr>
        <w:t>uje pravico, da bo tekom veljavnosti okvirnega sporazuma razpolagal tudi z drugimi vozili. V tem primeru bo moral izvajalec izvesti storitve na morebitnih novih/drugih vozilih po cenah na enoto, kot so dolo</w:t>
      </w:r>
      <w:r w:rsidRPr="007828F9">
        <w:rPr>
          <w:rFonts w:cs="Calibri"/>
          <w:iCs/>
          <w:sz w:val="20"/>
          <w:szCs w:val="20"/>
        </w:rPr>
        <w:t>č</w:t>
      </w:r>
      <w:r w:rsidRPr="007828F9">
        <w:rPr>
          <w:rFonts w:ascii="Lucida Sans" w:hAnsi="Lucida Sans" w:cs="Arial"/>
          <w:iCs/>
          <w:sz w:val="20"/>
          <w:szCs w:val="20"/>
        </w:rPr>
        <w:t xml:space="preserve">ene v tem popisu storitev. </w:t>
      </w:r>
    </w:p>
    <w:p w14:paraId="20BFCADD" w14:textId="77777777" w:rsidR="005F7052" w:rsidRPr="007828F9" w:rsidRDefault="005F7052" w:rsidP="007828F9">
      <w:pPr>
        <w:autoSpaceDE w:val="0"/>
        <w:autoSpaceDN w:val="0"/>
        <w:adjustRightInd w:val="0"/>
        <w:spacing w:after="0" w:line="288" w:lineRule="auto"/>
        <w:jc w:val="both"/>
        <w:rPr>
          <w:rFonts w:ascii="Lucida Sans" w:hAnsi="Lucida Sans" w:cs="Arial"/>
          <w:iCs/>
          <w:sz w:val="20"/>
          <w:szCs w:val="20"/>
        </w:rPr>
      </w:pPr>
    </w:p>
    <w:p w14:paraId="78D63ED9" w14:textId="579BC816" w:rsidR="005F7052" w:rsidRDefault="005F7052" w:rsidP="007828F9">
      <w:pPr>
        <w:autoSpaceDE w:val="0"/>
        <w:autoSpaceDN w:val="0"/>
        <w:adjustRightInd w:val="0"/>
        <w:spacing w:after="0" w:line="288" w:lineRule="auto"/>
        <w:jc w:val="both"/>
        <w:rPr>
          <w:rFonts w:ascii="Lucida Sans" w:hAnsi="Lucida Sans" w:cs="Arial"/>
          <w:b/>
          <w:iCs/>
          <w:sz w:val="20"/>
          <w:szCs w:val="20"/>
        </w:rPr>
      </w:pPr>
    </w:p>
    <w:p w14:paraId="0E57C79E" w14:textId="4783A7EE" w:rsidR="00D606A1" w:rsidRDefault="00D606A1" w:rsidP="007828F9">
      <w:pPr>
        <w:autoSpaceDE w:val="0"/>
        <w:autoSpaceDN w:val="0"/>
        <w:adjustRightInd w:val="0"/>
        <w:spacing w:after="0" w:line="288" w:lineRule="auto"/>
        <w:jc w:val="both"/>
        <w:rPr>
          <w:rFonts w:ascii="Lucida Sans" w:hAnsi="Lucida Sans" w:cs="Arial"/>
          <w:b/>
          <w:iCs/>
          <w:sz w:val="20"/>
          <w:szCs w:val="20"/>
        </w:rPr>
      </w:pPr>
    </w:p>
    <w:p w14:paraId="20CE38F8" w14:textId="226C3DF7" w:rsidR="00D606A1" w:rsidRDefault="00D606A1" w:rsidP="007828F9">
      <w:pPr>
        <w:autoSpaceDE w:val="0"/>
        <w:autoSpaceDN w:val="0"/>
        <w:adjustRightInd w:val="0"/>
        <w:spacing w:after="0" w:line="288" w:lineRule="auto"/>
        <w:jc w:val="both"/>
        <w:rPr>
          <w:rFonts w:ascii="Lucida Sans" w:hAnsi="Lucida Sans" w:cs="Arial"/>
          <w:b/>
          <w:iCs/>
          <w:sz w:val="20"/>
          <w:szCs w:val="20"/>
        </w:rPr>
      </w:pPr>
    </w:p>
    <w:p w14:paraId="2D91E53A" w14:textId="5113BA43" w:rsidR="00D606A1" w:rsidRDefault="00D606A1" w:rsidP="007828F9">
      <w:pPr>
        <w:autoSpaceDE w:val="0"/>
        <w:autoSpaceDN w:val="0"/>
        <w:adjustRightInd w:val="0"/>
        <w:spacing w:after="0" w:line="288" w:lineRule="auto"/>
        <w:jc w:val="both"/>
        <w:rPr>
          <w:rFonts w:ascii="Lucida Sans" w:hAnsi="Lucida Sans" w:cs="Arial"/>
          <w:b/>
          <w:iCs/>
          <w:sz w:val="20"/>
          <w:szCs w:val="20"/>
        </w:rPr>
      </w:pPr>
    </w:p>
    <w:p w14:paraId="7CDD6E28" w14:textId="77777777" w:rsidR="00D606A1" w:rsidRPr="007828F9" w:rsidRDefault="00D606A1" w:rsidP="007828F9">
      <w:pPr>
        <w:autoSpaceDE w:val="0"/>
        <w:autoSpaceDN w:val="0"/>
        <w:adjustRightInd w:val="0"/>
        <w:spacing w:after="0" w:line="288" w:lineRule="auto"/>
        <w:jc w:val="both"/>
        <w:rPr>
          <w:rFonts w:ascii="Lucida Sans" w:hAnsi="Lucida Sans" w:cs="Arial"/>
          <w:b/>
          <w:iCs/>
          <w:sz w:val="20"/>
          <w:szCs w:val="20"/>
        </w:rPr>
      </w:pPr>
    </w:p>
    <w:p w14:paraId="4E35FE5F" w14:textId="6A2C1C5F" w:rsidR="004E6BD0" w:rsidRPr="00A50BB3" w:rsidRDefault="00A50BB3" w:rsidP="007828F9">
      <w:pPr>
        <w:autoSpaceDE w:val="0"/>
        <w:autoSpaceDN w:val="0"/>
        <w:adjustRightInd w:val="0"/>
        <w:spacing w:after="0" w:line="288" w:lineRule="auto"/>
        <w:jc w:val="both"/>
        <w:rPr>
          <w:rFonts w:ascii="Lucida Sans" w:hAnsi="Lucida Sans" w:cs="Arial"/>
          <w:bCs/>
          <w:iCs/>
          <w:sz w:val="20"/>
          <w:szCs w:val="20"/>
        </w:rPr>
      </w:pPr>
      <w:r w:rsidRPr="00A50BB3">
        <w:rPr>
          <w:rFonts w:ascii="Lucida Sans" w:hAnsi="Lucida Sans" w:cs="Arial"/>
          <w:bCs/>
          <w:iCs/>
          <w:sz w:val="20"/>
          <w:szCs w:val="20"/>
        </w:rPr>
        <w:lastRenderedPageBreak/>
        <w:t>Definicija pojmov iz popisa del:</w:t>
      </w:r>
    </w:p>
    <w:p w14:paraId="3949609F" w14:textId="37AA4999"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Letni servisni pregled vozila (pregled servisnih to</w:t>
      </w:r>
      <w:r w:rsidRPr="00FE50F9">
        <w:rPr>
          <w:rFonts w:ascii="Calibri" w:hAnsi="Calibri" w:cs="Calibri"/>
          <w:iCs/>
          <w:szCs w:val="20"/>
        </w:rPr>
        <w:t>č</w:t>
      </w:r>
      <w:r w:rsidRPr="00FE50F9">
        <w:rPr>
          <w:rFonts w:ascii="Lucida Sans" w:hAnsi="Lucida Sans" w:cs="Arial"/>
          <w:iCs/>
          <w:szCs w:val="20"/>
        </w:rPr>
        <w:t>k vozila, pregled in zamenjava: olja v motorju, vseh filt</w:t>
      </w:r>
      <w:r w:rsidR="00140683" w:rsidRPr="00FE50F9">
        <w:rPr>
          <w:rFonts w:ascii="Lucida Sans" w:hAnsi="Lucida Sans" w:cs="Arial"/>
          <w:iCs/>
          <w:szCs w:val="20"/>
        </w:rPr>
        <w:t>r</w:t>
      </w:r>
      <w:r w:rsidRPr="00FE50F9">
        <w:rPr>
          <w:rFonts w:ascii="Lucida Sans" w:hAnsi="Lucida Sans" w:cs="Arial"/>
          <w:iCs/>
          <w:szCs w:val="20"/>
        </w:rPr>
        <w:t xml:space="preserve">ov (zraka, olja, kabine, </w:t>
      </w:r>
      <w:r w:rsidR="00140683" w:rsidRPr="00FE50F9">
        <w:rPr>
          <w:rFonts w:ascii="Lucida Sans" w:hAnsi="Lucida Sans" w:cs="Arial"/>
          <w:iCs/>
          <w:szCs w:val="20"/>
        </w:rPr>
        <w:t xml:space="preserve">goriva), kontrola olja v menjalniku, kontrola podvozja in zavor. </w:t>
      </w:r>
      <w:r w:rsidRPr="00FE50F9">
        <w:rPr>
          <w:rFonts w:ascii="Lucida Sans" w:hAnsi="Lucida Sans" w:cs="Arial"/>
          <w:iCs/>
          <w:szCs w:val="20"/>
        </w:rPr>
        <w:t xml:space="preserve"> </w:t>
      </w:r>
    </w:p>
    <w:p w14:paraId="344A27A6" w14:textId="1CEC4CA3"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zra</w:t>
      </w:r>
      <w:r w:rsidRPr="00FE50F9">
        <w:rPr>
          <w:rFonts w:ascii="Calibri" w:hAnsi="Calibri" w:cs="Calibri"/>
          <w:iCs/>
          <w:szCs w:val="20"/>
        </w:rPr>
        <w:t>č</w:t>
      </w:r>
      <w:r w:rsidRPr="00FE50F9">
        <w:rPr>
          <w:rFonts w:ascii="Lucida Sans" w:hAnsi="Lucida Sans" w:cs="Arial"/>
          <w:iCs/>
          <w:szCs w:val="20"/>
        </w:rPr>
        <w:t>nega filtra</w:t>
      </w:r>
      <w:r w:rsidR="00140683" w:rsidRPr="00FE50F9">
        <w:rPr>
          <w:rFonts w:ascii="Lucida Sans" w:hAnsi="Lucida Sans" w:cs="Arial"/>
          <w:iCs/>
          <w:szCs w:val="20"/>
        </w:rPr>
        <w:t xml:space="preserve"> (menjava vseh zra</w:t>
      </w:r>
      <w:r w:rsidR="00140683" w:rsidRPr="00FE50F9">
        <w:rPr>
          <w:rFonts w:ascii="Calibri" w:hAnsi="Calibri" w:cs="Calibri"/>
          <w:iCs/>
          <w:szCs w:val="20"/>
        </w:rPr>
        <w:t>č</w:t>
      </w:r>
      <w:r w:rsidR="00140683" w:rsidRPr="00FE50F9">
        <w:rPr>
          <w:rFonts w:ascii="Lucida Sans" w:hAnsi="Lucida Sans" w:cs="Arial"/>
          <w:iCs/>
          <w:szCs w:val="20"/>
        </w:rPr>
        <w:t>nih filtrov v 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2380CA37" w14:textId="69CAE5B0"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oljnega filtra</w:t>
      </w:r>
      <w:r w:rsidR="00140683" w:rsidRPr="00FE50F9">
        <w:rPr>
          <w:rFonts w:ascii="Lucida Sans" w:hAnsi="Lucida Sans" w:cs="Arial"/>
          <w:iCs/>
          <w:szCs w:val="20"/>
        </w:rPr>
        <w:t xml:space="preserve"> (menjava vseh oljnih filtrov v 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77E94C2B" w14:textId="7DD9293E"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zavornega olja</w:t>
      </w:r>
      <w:r w:rsidR="00140683" w:rsidRPr="00FE50F9">
        <w:rPr>
          <w:rFonts w:ascii="Lucida Sans" w:hAnsi="Lucida Sans" w:cs="Arial"/>
          <w:iCs/>
          <w:szCs w:val="20"/>
        </w:rPr>
        <w:t xml:space="preserve"> (menjava zavornega olja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66EC999C" w14:textId="44215FC0"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zavornih oblog spredaj</w:t>
      </w:r>
      <w:r w:rsidR="00140683" w:rsidRPr="00FE50F9">
        <w:rPr>
          <w:rFonts w:ascii="Lucida Sans" w:hAnsi="Lucida Sans" w:cs="Arial"/>
          <w:iCs/>
          <w:szCs w:val="20"/>
        </w:rPr>
        <w:t xml:space="preserve"> (menjava zavornih oblog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316D0575" w14:textId="4FA4C2CC"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zavornih oblog zadaj</w:t>
      </w:r>
      <w:r w:rsidR="00140683" w:rsidRPr="00FE50F9">
        <w:rPr>
          <w:rFonts w:ascii="Lucida Sans" w:hAnsi="Lucida Sans" w:cs="Arial"/>
          <w:iCs/>
          <w:szCs w:val="20"/>
        </w:rPr>
        <w:t xml:space="preserve"> (menjava zavornih oblog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29974C52" w14:textId="1B018EA8"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zavornih kolutov spredaj</w:t>
      </w:r>
      <w:r w:rsidR="00140683" w:rsidRPr="00FE50F9">
        <w:rPr>
          <w:rFonts w:ascii="Lucida Sans" w:hAnsi="Lucida Sans" w:cs="Arial"/>
          <w:iCs/>
          <w:szCs w:val="20"/>
        </w:rPr>
        <w:t xml:space="preserve"> (menjava zavornih kolutov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38491679" w14:textId="5D319290"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 xml:space="preserve">Menjava napenjalca </w:t>
      </w:r>
      <w:proofErr w:type="spellStart"/>
      <w:r w:rsidRPr="00FE50F9">
        <w:rPr>
          <w:rFonts w:ascii="Lucida Sans" w:hAnsi="Lucida Sans" w:cs="Arial"/>
          <w:iCs/>
          <w:szCs w:val="20"/>
        </w:rPr>
        <w:t>mikro</w:t>
      </w:r>
      <w:proofErr w:type="spellEnd"/>
      <w:r w:rsidRPr="00FE50F9">
        <w:rPr>
          <w:rFonts w:ascii="Lucida Sans" w:hAnsi="Lucida Sans" w:cs="Arial"/>
          <w:iCs/>
          <w:szCs w:val="20"/>
        </w:rPr>
        <w:t xml:space="preserve"> jermena</w:t>
      </w:r>
      <w:r w:rsidR="00140683" w:rsidRPr="00FE50F9">
        <w:rPr>
          <w:rFonts w:ascii="Lucida Sans" w:hAnsi="Lucida Sans" w:cs="Arial"/>
          <w:iCs/>
          <w:szCs w:val="20"/>
        </w:rPr>
        <w:t xml:space="preserve"> (menjava </w:t>
      </w:r>
      <w:proofErr w:type="spellStart"/>
      <w:r w:rsidR="00140683" w:rsidRPr="00FE50F9">
        <w:rPr>
          <w:rFonts w:ascii="Lucida Sans" w:hAnsi="Lucida Sans" w:cs="Arial"/>
          <w:iCs/>
          <w:szCs w:val="20"/>
        </w:rPr>
        <w:t>mikro</w:t>
      </w:r>
      <w:proofErr w:type="spellEnd"/>
      <w:r w:rsidR="00140683" w:rsidRPr="00FE50F9">
        <w:rPr>
          <w:rFonts w:ascii="Lucida Sans" w:hAnsi="Lucida Sans" w:cs="Arial"/>
          <w:iCs/>
          <w:szCs w:val="20"/>
        </w:rPr>
        <w:t xml:space="preserve"> jermena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2873DB9A" w14:textId="1424C456"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 xml:space="preserve">Menjava vodne </w:t>
      </w:r>
      <w:r w:rsidRPr="00FE50F9">
        <w:rPr>
          <w:rFonts w:ascii="Calibri" w:hAnsi="Calibri" w:cs="Calibri"/>
          <w:iCs/>
          <w:szCs w:val="20"/>
        </w:rPr>
        <w:t>č</w:t>
      </w:r>
      <w:r w:rsidRPr="00FE50F9">
        <w:rPr>
          <w:rFonts w:ascii="Lucida Sans" w:hAnsi="Lucida Sans" w:cs="Arial"/>
          <w:iCs/>
          <w:szCs w:val="20"/>
        </w:rPr>
        <w:t>rpalke</w:t>
      </w:r>
      <w:r w:rsidR="00140683" w:rsidRPr="00FE50F9">
        <w:rPr>
          <w:rFonts w:ascii="Lucida Sans" w:hAnsi="Lucida Sans" w:cs="Arial"/>
          <w:iCs/>
          <w:szCs w:val="20"/>
        </w:rPr>
        <w:t xml:space="preserve"> (menjava vodne </w:t>
      </w:r>
      <w:r w:rsidR="00140683" w:rsidRPr="00FE50F9">
        <w:rPr>
          <w:rFonts w:ascii="Calibri" w:hAnsi="Calibri" w:cs="Calibri"/>
          <w:iCs/>
          <w:szCs w:val="20"/>
        </w:rPr>
        <w:t>č</w:t>
      </w:r>
      <w:r w:rsidR="00140683" w:rsidRPr="00FE50F9">
        <w:rPr>
          <w:rFonts w:ascii="Lucida Sans" w:hAnsi="Lucida Sans" w:cs="Arial"/>
          <w:iCs/>
          <w:szCs w:val="20"/>
        </w:rPr>
        <w:t>rpalke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086C5FF3" w14:textId="77777777" w:rsidR="004E6BD0" w:rsidRPr="007828F9" w:rsidRDefault="004E6BD0" w:rsidP="007828F9">
      <w:pPr>
        <w:autoSpaceDE w:val="0"/>
        <w:autoSpaceDN w:val="0"/>
        <w:adjustRightInd w:val="0"/>
        <w:spacing w:after="0" w:line="288" w:lineRule="auto"/>
        <w:jc w:val="both"/>
        <w:rPr>
          <w:rFonts w:ascii="Lucida Sans" w:hAnsi="Lucida Sans" w:cs="Arial"/>
          <w:b/>
          <w:iCs/>
          <w:sz w:val="20"/>
          <w:szCs w:val="20"/>
        </w:rPr>
      </w:pPr>
    </w:p>
    <w:p w14:paraId="40A9B429" w14:textId="77777777" w:rsidR="004E6BD0" w:rsidRPr="007828F9" w:rsidRDefault="004E6BD0" w:rsidP="007828F9">
      <w:pPr>
        <w:autoSpaceDE w:val="0"/>
        <w:autoSpaceDN w:val="0"/>
        <w:adjustRightInd w:val="0"/>
        <w:spacing w:after="0" w:line="288" w:lineRule="auto"/>
        <w:jc w:val="both"/>
        <w:rPr>
          <w:rFonts w:ascii="Lucida Sans" w:hAnsi="Lucida Sans" w:cs="Arial"/>
          <w:b/>
          <w:iCs/>
          <w:sz w:val="20"/>
          <w:szCs w:val="20"/>
        </w:rPr>
      </w:pPr>
    </w:p>
    <w:p w14:paraId="49715C4A" w14:textId="5C13F9FB" w:rsidR="00A50BB3" w:rsidRDefault="00A50BB3">
      <w:pPr>
        <w:spacing w:after="0" w:line="240" w:lineRule="auto"/>
        <w:rPr>
          <w:rFonts w:ascii="Lucida Sans" w:hAnsi="Lucida Sans"/>
          <w:b/>
          <w:i/>
          <w:iCs/>
          <w:sz w:val="20"/>
          <w:szCs w:val="20"/>
          <w:u w:val="single"/>
        </w:rPr>
      </w:pPr>
      <w:r>
        <w:rPr>
          <w:rFonts w:ascii="Lucida Sans" w:hAnsi="Lucida Sans"/>
          <w:b/>
          <w:i/>
          <w:iCs/>
          <w:sz w:val="20"/>
          <w:szCs w:val="20"/>
          <w:u w:val="single"/>
        </w:rP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79AD7CD" w14:textId="77777777" w:rsidTr="002159C7">
        <w:trPr>
          <w:cantSplit/>
        </w:trPr>
        <w:tc>
          <w:tcPr>
            <w:tcW w:w="851" w:type="dxa"/>
            <w:tcBorders>
              <w:top w:val="single" w:sz="2" w:space="0" w:color="000001"/>
              <w:left w:val="single" w:sz="2" w:space="0" w:color="000001"/>
              <w:bottom w:val="single" w:sz="2" w:space="0" w:color="000001"/>
            </w:tcBorders>
            <w:shd w:val="clear" w:color="auto" w:fill="FFFFFF"/>
          </w:tcPr>
          <w:p w14:paraId="50173473" w14:textId="77777777"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tcPr>
          <w:p w14:paraId="25440190"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tcPr>
          <w:p w14:paraId="3CFCA65D"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3870857"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E57C12E"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0E88814C" w14:textId="77777777" w:rsidTr="002159C7">
        <w:trPr>
          <w:cantSplit/>
        </w:trPr>
        <w:tc>
          <w:tcPr>
            <w:tcW w:w="851" w:type="dxa"/>
            <w:tcBorders>
              <w:top w:val="single" w:sz="2" w:space="0" w:color="000001"/>
              <w:left w:val="single" w:sz="2" w:space="0" w:color="000001"/>
              <w:bottom w:val="single" w:sz="2" w:space="0" w:color="000001"/>
            </w:tcBorders>
            <w:shd w:val="clear" w:color="auto" w:fill="FFFFFF"/>
          </w:tcPr>
          <w:p w14:paraId="0A55C85D"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1</w:t>
            </w:r>
          </w:p>
        </w:tc>
        <w:tc>
          <w:tcPr>
            <w:tcW w:w="1735" w:type="dxa"/>
            <w:tcBorders>
              <w:top w:val="single" w:sz="4" w:space="0" w:color="auto"/>
              <w:left w:val="single" w:sz="2" w:space="0" w:color="000001"/>
              <w:bottom w:val="single" w:sz="2" w:space="0" w:color="000001"/>
            </w:tcBorders>
            <w:shd w:val="clear" w:color="auto" w:fill="FFFFFF"/>
          </w:tcPr>
          <w:p w14:paraId="17F4590D" w14:textId="77777777"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LJ EI-997</w:t>
            </w:r>
          </w:p>
        </w:tc>
        <w:tc>
          <w:tcPr>
            <w:tcW w:w="1325" w:type="dxa"/>
            <w:tcBorders>
              <w:top w:val="single" w:sz="4" w:space="0" w:color="auto"/>
              <w:left w:val="single" w:sz="4" w:space="0" w:color="auto"/>
              <w:bottom w:val="single" w:sz="2" w:space="0" w:color="000001"/>
            </w:tcBorders>
            <w:shd w:val="clear" w:color="auto" w:fill="FFFFFF"/>
          </w:tcPr>
          <w:p w14:paraId="14090338" w14:textId="2F122922"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IVECO DAILY 70C17L</w:t>
            </w:r>
          </w:p>
        </w:tc>
        <w:tc>
          <w:tcPr>
            <w:tcW w:w="2662" w:type="dxa"/>
            <w:vMerge/>
            <w:tcBorders>
              <w:left w:val="single" w:sz="2" w:space="0" w:color="000001"/>
              <w:bottom w:val="single" w:sz="2" w:space="0" w:color="000001"/>
            </w:tcBorders>
            <w:shd w:val="clear" w:color="auto" w:fill="FFFFFF"/>
          </w:tcPr>
          <w:p w14:paraId="38CD375D"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3D1B138"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683ECC5C"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25D4ECD2"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748DEE3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3F850C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BCA77AB"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4C32D3D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4F6BB7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881EF6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1764CC1" w14:textId="77777777" w:rsidTr="009016DB">
        <w:tc>
          <w:tcPr>
            <w:tcW w:w="3911" w:type="dxa"/>
            <w:gridSpan w:val="3"/>
            <w:tcBorders>
              <w:left w:val="single" w:sz="2" w:space="0" w:color="000001"/>
              <w:bottom w:val="single" w:sz="2" w:space="0" w:color="000001"/>
            </w:tcBorders>
            <w:shd w:val="clear" w:color="auto" w:fill="FFFFFF"/>
          </w:tcPr>
          <w:p w14:paraId="315DC3D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530194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147904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BAA3B28"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726B6FF6"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1EB3272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9F0F31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AD315F4"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1CAC2ECC"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48C039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A730D5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882CA6C"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5EFDDB39"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4BD012A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67FDD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768D0C3" w14:textId="77777777" w:rsidTr="009016DB">
        <w:tc>
          <w:tcPr>
            <w:tcW w:w="3911" w:type="dxa"/>
            <w:gridSpan w:val="3"/>
            <w:tcBorders>
              <w:left w:val="single" w:sz="2" w:space="0" w:color="000001"/>
              <w:bottom w:val="single" w:sz="2" w:space="0" w:color="000001"/>
            </w:tcBorders>
            <w:shd w:val="clear" w:color="auto" w:fill="FFFFFF"/>
          </w:tcPr>
          <w:p w14:paraId="6C9C617B"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6549A2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A9B3F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545E29F"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7B1D82C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362E35F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D9881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57C766F"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0513BD90"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615C01F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C3897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BF38F6C"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72D87DFA"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665D11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B141197"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50131061" w14:textId="77777777" w:rsidTr="00451366">
        <w:tc>
          <w:tcPr>
            <w:tcW w:w="6573" w:type="dxa"/>
            <w:gridSpan w:val="4"/>
            <w:tcBorders>
              <w:top w:val="single" w:sz="2" w:space="0" w:color="000001"/>
              <w:left w:val="single" w:sz="2" w:space="0" w:color="000001"/>
              <w:bottom w:val="single" w:sz="2" w:space="0" w:color="000001"/>
            </w:tcBorders>
            <w:shd w:val="clear" w:color="auto" w:fill="FFFFFF"/>
          </w:tcPr>
          <w:p w14:paraId="19D1D33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A19D0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451366" w:rsidRPr="007828F9" w14:paraId="273A6A23" w14:textId="77777777" w:rsidTr="00451366">
        <w:tc>
          <w:tcPr>
            <w:tcW w:w="9128" w:type="dxa"/>
            <w:gridSpan w:val="5"/>
            <w:tcBorders>
              <w:top w:val="single" w:sz="2" w:space="0" w:color="000001"/>
              <w:bottom w:val="single" w:sz="2" w:space="0" w:color="000001"/>
            </w:tcBorders>
            <w:shd w:val="clear" w:color="auto" w:fill="FFFFFF"/>
          </w:tcPr>
          <w:p w14:paraId="1A1EB60A" w14:textId="77777777" w:rsidR="00451366" w:rsidRPr="007828F9" w:rsidRDefault="00451366" w:rsidP="007828F9">
            <w:pPr>
              <w:pStyle w:val="Telobesedila"/>
              <w:snapToGrid w:val="0"/>
              <w:spacing w:after="0" w:line="288" w:lineRule="auto"/>
              <w:jc w:val="both"/>
              <w:rPr>
                <w:rFonts w:ascii="Lucida Sans" w:hAnsi="Lucida Sans"/>
                <w:sz w:val="20"/>
                <w:szCs w:val="20"/>
              </w:rPr>
            </w:pPr>
          </w:p>
        </w:tc>
      </w:tr>
      <w:tr w:rsidR="007828F9" w:rsidRPr="007828F9" w14:paraId="69A02A31"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06684178" w14:textId="77777777"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8A43F1B"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015D697"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60D601EC"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0D1494E1"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363F7429"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407F8B51" w14:textId="77777777"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2</w:t>
            </w:r>
          </w:p>
        </w:tc>
        <w:tc>
          <w:tcPr>
            <w:tcW w:w="1735" w:type="dxa"/>
            <w:tcBorders>
              <w:top w:val="single" w:sz="4" w:space="0" w:color="auto"/>
              <w:left w:val="single" w:sz="2" w:space="0" w:color="000001"/>
              <w:bottom w:val="single" w:sz="2" w:space="0" w:color="000001"/>
            </w:tcBorders>
            <w:shd w:val="clear" w:color="auto" w:fill="FFFFFF"/>
            <w:vAlign w:val="center"/>
          </w:tcPr>
          <w:p w14:paraId="78108361"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ID-152</w:t>
            </w:r>
          </w:p>
        </w:tc>
        <w:tc>
          <w:tcPr>
            <w:tcW w:w="1325" w:type="dxa"/>
            <w:tcBorders>
              <w:top w:val="single" w:sz="4" w:space="0" w:color="auto"/>
              <w:left w:val="single" w:sz="4" w:space="0" w:color="auto"/>
              <w:bottom w:val="single" w:sz="2" w:space="0" w:color="000001"/>
            </w:tcBorders>
            <w:shd w:val="clear" w:color="auto" w:fill="FFFFFF"/>
            <w:vAlign w:val="center"/>
          </w:tcPr>
          <w:p w14:paraId="2C8D2217"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IVECO DAILY 70C L</w:t>
            </w:r>
          </w:p>
        </w:tc>
        <w:tc>
          <w:tcPr>
            <w:tcW w:w="2662" w:type="dxa"/>
            <w:vMerge/>
            <w:tcBorders>
              <w:left w:val="single" w:sz="2" w:space="0" w:color="000001"/>
              <w:bottom w:val="single" w:sz="2" w:space="0" w:color="000001"/>
            </w:tcBorders>
            <w:shd w:val="clear" w:color="auto" w:fill="FFFFFF"/>
          </w:tcPr>
          <w:p w14:paraId="3D619DF4"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4F56C0F"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4E745223"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3B581446"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3D0E90E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DAC99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15DFCDF"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5F7FF00A"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4A289BF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2F4B8B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25D2B36" w14:textId="77777777" w:rsidTr="009016DB">
        <w:tc>
          <w:tcPr>
            <w:tcW w:w="3911" w:type="dxa"/>
            <w:gridSpan w:val="3"/>
            <w:tcBorders>
              <w:left w:val="single" w:sz="2" w:space="0" w:color="000001"/>
              <w:bottom w:val="single" w:sz="2" w:space="0" w:color="000001"/>
            </w:tcBorders>
            <w:shd w:val="clear" w:color="auto" w:fill="FFFFFF"/>
          </w:tcPr>
          <w:p w14:paraId="1DBAD50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38C05A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DC0A3E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16DB2BF"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7B4FA356"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93A09A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91762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1E55A1E"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086F0C4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737B85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FA6ED2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F12B41D"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36BF2663"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E30769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4325E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104A2B0" w14:textId="77777777" w:rsidTr="009016DB">
        <w:tc>
          <w:tcPr>
            <w:tcW w:w="3911" w:type="dxa"/>
            <w:gridSpan w:val="3"/>
            <w:tcBorders>
              <w:left w:val="single" w:sz="2" w:space="0" w:color="000001"/>
              <w:bottom w:val="single" w:sz="2" w:space="0" w:color="000001"/>
            </w:tcBorders>
            <w:shd w:val="clear" w:color="auto" w:fill="FFFFFF"/>
          </w:tcPr>
          <w:p w14:paraId="2B948D29"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7CF8227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64E9DB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441BC7A"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49E1F86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7D045A2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04050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ABF88AA"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78E8737A"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8A3036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0C5AE6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E3F1637"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50EAE24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DF6EB8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4B63C95"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437BF9E3" w14:textId="77777777" w:rsidTr="009016DB">
        <w:tc>
          <w:tcPr>
            <w:tcW w:w="6573" w:type="dxa"/>
            <w:gridSpan w:val="4"/>
            <w:tcBorders>
              <w:top w:val="single" w:sz="2" w:space="0" w:color="000001"/>
              <w:left w:val="single" w:sz="2" w:space="0" w:color="000001"/>
              <w:bottom w:val="single" w:sz="2" w:space="0" w:color="000001"/>
            </w:tcBorders>
            <w:shd w:val="clear" w:color="auto" w:fill="FFFFFF"/>
          </w:tcPr>
          <w:p w14:paraId="15442003"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8CD95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E0804E7"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062E545B" w14:textId="77777777"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A66E733"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18C05597"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25A02EF7"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0D367A8C"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0A219170" w14:textId="77777777" w:rsidTr="002159C7">
        <w:trPr>
          <w:cantSplit/>
          <w:trHeight w:val="902"/>
        </w:trPr>
        <w:tc>
          <w:tcPr>
            <w:tcW w:w="851" w:type="dxa"/>
            <w:tcBorders>
              <w:top w:val="single" w:sz="2" w:space="0" w:color="000001"/>
              <w:left w:val="single" w:sz="2" w:space="0" w:color="000001"/>
              <w:bottom w:val="single" w:sz="2" w:space="0" w:color="000001"/>
            </w:tcBorders>
            <w:shd w:val="clear" w:color="auto" w:fill="FFFFFF"/>
            <w:vAlign w:val="center"/>
          </w:tcPr>
          <w:p w14:paraId="14B10D07" w14:textId="77777777"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3</w:t>
            </w:r>
          </w:p>
        </w:tc>
        <w:tc>
          <w:tcPr>
            <w:tcW w:w="1735" w:type="dxa"/>
            <w:tcBorders>
              <w:top w:val="single" w:sz="4" w:space="0" w:color="auto"/>
              <w:left w:val="single" w:sz="2" w:space="0" w:color="000001"/>
              <w:bottom w:val="single" w:sz="2" w:space="0" w:color="000001"/>
            </w:tcBorders>
            <w:shd w:val="clear" w:color="auto" w:fill="FFFFFF"/>
            <w:vAlign w:val="center"/>
          </w:tcPr>
          <w:p w14:paraId="674D89CD"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FN-929</w:t>
            </w:r>
          </w:p>
        </w:tc>
        <w:tc>
          <w:tcPr>
            <w:tcW w:w="1325" w:type="dxa"/>
            <w:tcBorders>
              <w:top w:val="single" w:sz="4" w:space="0" w:color="auto"/>
              <w:left w:val="single" w:sz="4" w:space="0" w:color="auto"/>
              <w:bottom w:val="single" w:sz="2" w:space="0" w:color="000001"/>
            </w:tcBorders>
            <w:shd w:val="clear" w:color="auto" w:fill="FFFFFF"/>
            <w:vAlign w:val="center"/>
          </w:tcPr>
          <w:p w14:paraId="24AC6985" w14:textId="77777777"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kanaljet</w:t>
            </w:r>
            <w:proofErr w:type="spellEnd"/>
            <w:r w:rsidRPr="007828F9">
              <w:rPr>
                <w:rFonts w:ascii="Lucida Sans" w:hAnsi="Lucida Sans"/>
                <w:sz w:val="20"/>
                <w:szCs w:val="20"/>
              </w:rPr>
              <w:t xml:space="preserve"> TGS28.4406x2-4BL</w:t>
            </w:r>
          </w:p>
        </w:tc>
        <w:tc>
          <w:tcPr>
            <w:tcW w:w="2662" w:type="dxa"/>
            <w:vMerge/>
            <w:tcBorders>
              <w:left w:val="single" w:sz="2" w:space="0" w:color="000001"/>
              <w:bottom w:val="single" w:sz="2" w:space="0" w:color="000001"/>
            </w:tcBorders>
            <w:shd w:val="clear" w:color="auto" w:fill="FFFFFF"/>
          </w:tcPr>
          <w:p w14:paraId="0558EA50"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F21AE1E"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42E62B48"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44D535AD"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42790C5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8DAF49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D5A5204"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13174E9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02F8E4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B71872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ABF3756" w14:textId="77777777" w:rsidTr="009016DB">
        <w:tc>
          <w:tcPr>
            <w:tcW w:w="3911" w:type="dxa"/>
            <w:gridSpan w:val="3"/>
            <w:tcBorders>
              <w:left w:val="single" w:sz="2" w:space="0" w:color="000001"/>
              <w:bottom w:val="single" w:sz="2" w:space="0" w:color="000001"/>
            </w:tcBorders>
            <w:shd w:val="clear" w:color="auto" w:fill="FFFFFF"/>
          </w:tcPr>
          <w:p w14:paraId="5D090E76"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F7CA8B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62861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CDA0C7D"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74BAB84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A3D6EE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D4D41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D250BCF"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141DFAD8"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5D2CE55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682A2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5AE2DD1"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3142B32E"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6E0C14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63AB4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EEB1A35" w14:textId="77777777" w:rsidTr="009016DB">
        <w:tc>
          <w:tcPr>
            <w:tcW w:w="3911" w:type="dxa"/>
            <w:gridSpan w:val="3"/>
            <w:tcBorders>
              <w:left w:val="single" w:sz="2" w:space="0" w:color="000001"/>
              <w:bottom w:val="single" w:sz="2" w:space="0" w:color="000001"/>
            </w:tcBorders>
            <w:shd w:val="clear" w:color="auto" w:fill="FFFFFF"/>
          </w:tcPr>
          <w:p w14:paraId="262063CC"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3A15DC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0977EE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4E8C136"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4C59645B"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C6BCFB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0BDB4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D939C84"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6048FCEC"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6B1BCE7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CB7D5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D313F5E"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12E832B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0EF851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D22DBC"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61EB994F" w14:textId="77777777" w:rsidTr="009016DB">
        <w:tc>
          <w:tcPr>
            <w:tcW w:w="6573" w:type="dxa"/>
            <w:gridSpan w:val="4"/>
            <w:tcBorders>
              <w:top w:val="single" w:sz="2" w:space="0" w:color="000001"/>
              <w:left w:val="single" w:sz="2" w:space="0" w:color="000001"/>
              <w:bottom w:val="single" w:sz="2" w:space="0" w:color="000001"/>
            </w:tcBorders>
            <w:shd w:val="clear" w:color="auto" w:fill="FFFFFF"/>
          </w:tcPr>
          <w:p w14:paraId="5558CA38"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A52B4B6"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26655AD2" w14:textId="77777777" w:rsidR="002B7DE8" w:rsidRDefault="002B7DE8"/>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776"/>
        <w:gridCol w:w="2211"/>
        <w:gridCol w:w="2555"/>
      </w:tblGrid>
      <w:tr w:rsidR="007828F9" w:rsidRPr="007828F9" w14:paraId="57EE1EBD"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1959EC14" w14:textId="77777777"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29C2812D"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776" w:type="dxa"/>
            <w:tcBorders>
              <w:top w:val="single" w:sz="2" w:space="0" w:color="000001"/>
              <w:left w:val="single" w:sz="4" w:space="0" w:color="auto"/>
              <w:bottom w:val="single" w:sz="4" w:space="0" w:color="auto"/>
            </w:tcBorders>
            <w:shd w:val="clear" w:color="auto" w:fill="FFFFFF"/>
            <w:vAlign w:val="center"/>
          </w:tcPr>
          <w:p w14:paraId="25E260E2"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211" w:type="dxa"/>
            <w:vMerge w:val="restart"/>
            <w:tcBorders>
              <w:top w:val="single" w:sz="2" w:space="0" w:color="000001"/>
              <w:left w:val="single" w:sz="2" w:space="0" w:color="000001"/>
              <w:bottom w:val="single" w:sz="2" w:space="0" w:color="000080"/>
            </w:tcBorders>
            <w:shd w:val="clear" w:color="auto" w:fill="FFFFFF"/>
            <w:vAlign w:val="center"/>
          </w:tcPr>
          <w:p w14:paraId="78AB8727"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676CE731"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40D21896"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51E0DA0" w14:textId="77777777"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4</w:t>
            </w:r>
          </w:p>
        </w:tc>
        <w:tc>
          <w:tcPr>
            <w:tcW w:w="1735" w:type="dxa"/>
            <w:tcBorders>
              <w:top w:val="single" w:sz="4" w:space="0" w:color="auto"/>
              <w:left w:val="single" w:sz="2" w:space="0" w:color="000001"/>
              <w:bottom w:val="single" w:sz="2" w:space="0" w:color="000001"/>
            </w:tcBorders>
            <w:shd w:val="clear" w:color="auto" w:fill="FFFFFF"/>
            <w:vAlign w:val="center"/>
          </w:tcPr>
          <w:p w14:paraId="4CFDB294"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009-PA</w:t>
            </w:r>
          </w:p>
        </w:tc>
        <w:tc>
          <w:tcPr>
            <w:tcW w:w="1776" w:type="dxa"/>
            <w:tcBorders>
              <w:top w:val="single" w:sz="4" w:space="0" w:color="auto"/>
              <w:left w:val="single" w:sz="4" w:space="0" w:color="auto"/>
              <w:bottom w:val="single" w:sz="2" w:space="0" w:color="000001"/>
            </w:tcBorders>
            <w:shd w:val="clear" w:color="auto" w:fill="FFFFFF"/>
            <w:vAlign w:val="center"/>
          </w:tcPr>
          <w:p w14:paraId="3BB8B07B" w14:textId="60A7DDED"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IVECO DAILY  z nadgradnjo dvigala</w:t>
            </w:r>
          </w:p>
        </w:tc>
        <w:tc>
          <w:tcPr>
            <w:tcW w:w="2211" w:type="dxa"/>
            <w:vMerge/>
            <w:tcBorders>
              <w:left w:val="single" w:sz="2" w:space="0" w:color="000001"/>
              <w:bottom w:val="single" w:sz="2" w:space="0" w:color="000001"/>
            </w:tcBorders>
            <w:shd w:val="clear" w:color="auto" w:fill="FFFFFF"/>
          </w:tcPr>
          <w:p w14:paraId="37573AEC"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87C3A37"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797A7245"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57060CB4"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211" w:type="dxa"/>
            <w:tcBorders>
              <w:top w:val="single" w:sz="2" w:space="0" w:color="000001"/>
              <w:left w:val="single" w:sz="2" w:space="0" w:color="000001"/>
              <w:bottom w:val="single" w:sz="2" w:space="0" w:color="000001"/>
            </w:tcBorders>
            <w:shd w:val="clear" w:color="auto" w:fill="FFFFFF"/>
          </w:tcPr>
          <w:p w14:paraId="1E2249E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7A0E1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A0BCBFF"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697EC7E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211" w:type="dxa"/>
            <w:tcBorders>
              <w:top w:val="single" w:sz="2" w:space="0" w:color="000001"/>
              <w:left w:val="single" w:sz="2" w:space="0" w:color="000001"/>
              <w:bottom w:val="single" w:sz="2" w:space="0" w:color="000001"/>
            </w:tcBorders>
            <w:shd w:val="clear" w:color="auto" w:fill="FFFFFF"/>
          </w:tcPr>
          <w:p w14:paraId="3FC91A3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000D5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6ED7138" w14:textId="77777777" w:rsidTr="00451366">
        <w:tc>
          <w:tcPr>
            <w:tcW w:w="4362" w:type="dxa"/>
            <w:gridSpan w:val="3"/>
            <w:tcBorders>
              <w:left w:val="single" w:sz="2" w:space="0" w:color="000001"/>
              <w:bottom w:val="single" w:sz="2" w:space="0" w:color="000001"/>
            </w:tcBorders>
            <w:shd w:val="clear" w:color="auto" w:fill="FFFFFF"/>
          </w:tcPr>
          <w:p w14:paraId="519DBAD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211" w:type="dxa"/>
            <w:tcBorders>
              <w:left w:val="single" w:sz="2" w:space="0" w:color="000001"/>
              <w:bottom w:val="single" w:sz="2" w:space="0" w:color="000001"/>
            </w:tcBorders>
            <w:shd w:val="clear" w:color="auto" w:fill="FFFFFF"/>
          </w:tcPr>
          <w:p w14:paraId="2B16D08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54BC5B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412168F"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3E1D6CD3"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211" w:type="dxa"/>
            <w:tcBorders>
              <w:top w:val="single" w:sz="2" w:space="0" w:color="000001"/>
              <w:left w:val="single" w:sz="2" w:space="0" w:color="000001"/>
              <w:bottom w:val="single" w:sz="2" w:space="0" w:color="000001"/>
            </w:tcBorders>
            <w:shd w:val="clear" w:color="auto" w:fill="FFFFFF"/>
          </w:tcPr>
          <w:p w14:paraId="09E4C1A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7E700B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18923BC"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24F855C0"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211" w:type="dxa"/>
            <w:tcBorders>
              <w:top w:val="single" w:sz="2" w:space="0" w:color="000001"/>
              <w:left w:val="single" w:sz="2" w:space="0" w:color="000001"/>
              <w:bottom w:val="single" w:sz="2" w:space="0" w:color="000001"/>
            </w:tcBorders>
            <w:shd w:val="clear" w:color="auto" w:fill="FFFFFF"/>
          </w:tcPr>
          <w:p w14:paraId="65FE6C8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C95952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62E6DCD"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452CC048"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211" w:type="dxa"/>
            <w:tcBorders>
              <w:top w:val="single" w:sz="2" w:space="0" w:color="000001"/>
              <w:left w:val="single" w:sz="2" w:space="0" w:color="000001"/>
              <w:bottom w:val="single" w:sz="2" w:space="0" w:color="000001"/>
            </w:tcBorders>
            <w:shd w:val="clear" w:color="auto" w:fill="FFFFFF"/>
          </w:tcPr>
          <w:p w14:paraId="60D973F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4243C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20BDD0C" w14:textId="77777777" w:rsidTr="00451366">
        <w:tc>
          <w:tcPr>
            <w:tcW w:w="4362" w:type="dxa"/>
            <w:gridSpan w:val="3"/>
            <w:tcBorders>
              <w:left w:val="single" w:sz="2" w:space="0" w:color="000001"/>
              <w:bottom w:val="single" w:sz="2" w:space="0" w:color="000001"/>
            </w:tcBorders>
            <w:shd w:val="clear" w:color="auto" w:fill="FFFFFF"/>
          </w:tcPr>
          <w:p w14:paraId="2E3722C5"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211" w:type="dxa"/>
            <w:tcBorders>
              <w:left w:val="single" w:sz="2" w:space="0" w:color="000001"/>
              <w:bottom w:val="single" w:sz="2" w:space="0" w:color="000001"/>
            </w:tcBorders>
            <w:shd w:val="clear" w:color="auto" w:fill="FFFFFF"/>
          </w:tcPr>
          <w:p w14:paraId="143DBC7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F74772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5D969BC"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2C2BF2F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211" w:type="dxa"/>
            <w:tcBorders>
              <w:top w:val="single" w:sz="2" w:space="0" w:color="000001"/>
              <w:left w:val="single" w:sz="2" w:space="0" w:color="000001"/>
              <w:bottom w:val="single" w:sz="2" w:space="0" w:color="000001"/>
            </w:tcBorders>
            <w:shd w:val="clear" w:color="auto" w:fill="FFFFFF"/>
          </w:tcPr>
          <w:p w14:paraId="2D1402B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3B9B17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C89AFE3"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70BA2CE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211" w:type="dxa"/>
            <w:tcBorders>
              <w:top w:val="single" w:sz="2" w:space="0" w:color="000001"/>
              <w:left w:val="single" w:sz="2" w:space="0" w:color="000001"/>
              <w:bottom w:val="single" w:sz="2" w:space="0" w:color="000001"/>
            </w:tcBorders>
            <w:shd w:val="clear" w:color="auto" w:fill="FFFFFF"/>
          </w:tcPr>
          <w:p w14:paraId="315AAC4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E902FE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8294AB1" w14:textId="77777777" w:rsidTr="00451366">
        <w:tc>
          <w:tcPr>
            <w:tcW w:w="4362" w:type="dxa"/>
            <w:gridSpan w:val="3"/>
            <w:tcBorders>
              <w:top w:val="single" w:sz="2" w:space="0" w:color="000001"/>
              <w:left w:val="single" w:sz="2" w:space="0" w:color="000001"/>
              <w:bottom w:val="single" w:sz="2" w:space="0" w:color="000001"/>
            </w:tcBorders>
            <w:shd w:val="clear" w:color="auto" w:fill="FFFFFF"/>
          </w:tcPr>
          <w:p w14:paraId="492DA00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211" w:type="dxa"/>
            <w:tcBorders>
              <w:top w:val="single" w:sz="2" w:space="0" w:color="000001"/>
              <w:left w:val="single" w:sz="2" w:space="0" w:color="000001"/>
              <w:bottom w:val="single" w:sz="2" w:space="0" w:color="000001"/>
            </w:tcBorders>
            <w:shd w:val="clear" w:color="auto" w:fill="FFFFFF"/>
          </w:tcPr>
          <w:p w14:paraId="76623E6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20014C3"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146BBCA2" w14:textId="77777777" w:rsidTr="009016DB">
        <w:tc>
          <w:tcPr>
            <w:tcW w:w="6573" w:type="dxa"/>
            <w:gridSpan w:val="4"/>
            <w:tcBorders>
              <w:top w:val="single" w:sz="2" w:space="0" w:color="000001"/>
              <w:left w:val="single" w:sz="2" w:space="0" w:color="000001"/>
              <w:bottom w:val="single" w:sz="2" w:space="0" w:color="000001"/>
            </w:tcBorders>
            <w:shd w:val="clear" w:color="auto" w:fill="FFFFFF"/>
          </w:tcPr>
          <w:p w14:paraId="7323379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917E2F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04305996" w14:textId="77777777" w:rsidR="008D38A3" w:rsidRPr="007828F9" w:rsidRDefault="008D38A3" w:rsidP="007828F9">
      <w:pPr>
        <w:pStyle w:val="Telobesedila"/>
        <w:spacing w:line="288" w:lineRule="auto"/>
        <w:rPr>
          <w:rFonts w:ascii="Lucida Sans" w:hAnsi="Lucida Sans"/>
          <w:sz w:val="20"/>
          <w:szCs w:val="20"/>
        </w:rPr>
      </w:pPr>
    </w:p>
    <w:p w14:paraId="5B985278" w14:textId="77777777" w:rsidR="008D38A3" w:rsidRPr="007828F9" w:rsidRDefault="008D38A3" w:rsidP="007828F9">
      <w:pPr>
        <w:pStyle w:val="Telobesedila"/>
        <w:spacing w:line="288" w:lineRule="auto"/>
        <w:rPr>
          <w:rFonts w:ascii="Lucida Sans" w:hAnsi="Lucida Sans"/>
          <w:sz w:val="20"/>
          <w:szCs w:val="20"/>
        </w:rPr>
      </w:pPr>
    </w:p>
    <w:tbl>
      <w:tblPr>
        <w:tblW w:w="0" w:type="auto"/>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53685407"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DA0AA98" w14:textId="77777777"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7BD83BB"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C734FCF"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EC99EDA"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7DFE531" w14:textId="7777777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4F8F8C24" w14:textId="7777777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46C7877" w14:textId="5899EF4E" w:rsidR="008D38A3" w:rsidRPr="007828F9" w:rsidRDefault="002159C7" w:rsidP="002159C7">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5</w:t>
            </w:r>
          </w:p>
        </w:tc>
        <w:tc>
          <w:tcPr>
            <w:tcW w:w="1735" w:type="dxa"/>
            <w:tcBorders>
              <w:top w:val="single" w:sz="4" w:space="0" w:color="auto"/>
              <w:left w:val="single" w:sz="2" w:space="0" w:color="000001"/>
              <w:bottom w:val="single" w:sz="2" w:space="0" w:color="000001"/>
            </w:tcBorders>
            <w:shd w:val="clear" w:color="auto" w:fill="FFFFFF"/>
            <w:vAlign w:val="center"/>
          </w:tcPr>
          <w:p w14:paraId="30566AF6" w14:textId="77777777"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BF-458</w:t>
            </w:r>
          </w:p>
        </w:tc>
        <w:tc>
          <w:tcPr>
            <w:tcW w:w="1325" w:type="dxa"/>
            <w:tcBorders>
              <w:top w:val="single" w:sz="4" w:space="0" w:color="auto"/>
              <w:left w:val="single" w:sz="4" w:space="0" w:color="auto"/>
              <w:bottom w:val="single" w:sz="2" w:space="0" w:color="000001"/>
            </w:tcBorders>
            <w:shd w:val="clear" w:color="auto" w:fill="FFFFFF"/>
            <w:vAlign w:val="center"/>
          </w:tcPr>
          <w:p w14:paraId="7E523143" w14:textId="66C0C79A"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3238C5A3"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4702C014"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19589FE8"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510028DA"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0E2C22F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E471E0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9248B75"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77FB502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7F40112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DF35E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DD4C4A5" w14:textId="77777777" w:rsidTr="00BB0EC4">
        <w:tc>
          <w:tcPr>
            <w:tcW w:w="3911" w:type="dxa"/>
            <w:gridSpan w:val="3"/>
            <w:tcBorders>
              <w:left w:val="single" w:sz="2" w:space="0" w:color="000001"/>
              <w:bottom w:val="single" w:sz="2" w:space="0" w:color="000001"/>
            </w:tcBorders>
            <w:shd w:val="clear" w:color="auto" w:fill="FFFFFF"/>
          </w:tcPr>
          <w:p w14:paraId="7A06D07B"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278FBB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65E61A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64AF034"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3688AF48"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4B91F9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CFECEA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3C966F6"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53EDC751"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40452C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E79846"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5A26C82"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307FA151"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B5C71E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8962D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7750775" w14:textId="77777777" w:rsidTr="00BB0EC4">
        <w:tc>
          <w:tcPr>
            <w:tcW w:w="3911" w:type="dxa"/>
            <w:gridSpan w:val="3"/>
            <w:tcBorders>
              <w:left w:val="single" w:sz="2" w:space="0" w:color="000001"/>
              <w:bottom w:val="single" w:sz="2" w:space="0" w:color="000001"/>
            </w:tcBorders>
            <w:shd w:val="clear" w:color="auto" w:fill="FFFFFF"/>
          </w:tcPr>
          <w:p w14:paraId="7329A837"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202742E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D3DD08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3EF4EF2"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0FABF37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2A8D00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141CA0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04E3166"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4EB477CC"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C64BDC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D2428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60D73A0"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52C9C40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1736186"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2710D05"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28A4F22D" w14:textId="77777777" w:rsidTr="00BB0EC4">
        <w:tc>
          <w:tcPr>
            <w:tcW w:w="6573" w:type="dxa"/>
            <w:gridSpan w:val="4"/>
            <w:tcBorders>
              <w:top w:val="single" w:sz="2" w:space="0" w:color="000001"/>
              <w:left w:val="single" w:sz="2" w:space="0" w:color="000001"/>
              <w:bottom w:val="single" w:sz="2" w:space="0" w:color="000001"/>
            </w:tcBorders>
            <w:shd w:val="clear" w:color="auto" w:fill="FFFFFF"/>
          </w:tcPr>
          <w:p w14:paraId="6D198FCC"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AE7AA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5AEB6C15" w14:textId="77777777" w:rsidR="008D38A3" w:rsidRPr="007828F9" w:rsidRDefault="008D38A3" w:rsidP="007828F9">
      <w:pPr>
        <w:pStyle w:val="Telobesedila"/>
        <w:spacing w:line="288" w:lineRule="auto"/>
        <w:rPr>
          <w:rFonts w:ascii="Lucida Sans" w:hAnsi="Lucida Sans"/>
          <w:sz w:val="20"/>
          <w:szCs w:val="20"/>
        </w:rPr>
      </w:pPr>
    </w:p>
    <w:tbl>
      <w:tblPr>
        <w:tblW w:w="0" w:type="auto"/>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4A0515E"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149E4343" w14:textId="77777777"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6872ED2"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B1BDAB8"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56A2BA08"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3BC7A20B"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3F1FCB10"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455E6707" w14:textId="22F988C8" w:rsidR="008D38A3" w:rsidRPr="007828F9" w:rsidRDefault="002159C7" w:rsidP="00910518">
            <w:pPr>
              <w:spacing w:line="288" w:lineRule="auto"/>
              <w:jc w:val="center"/>
              <w:rPr>
                <w:rFonts w:ascii="Lucida Sans" w:eastAsia="Times New Roman" w:hAnsi="Lucida Sans"/>
                <w:sz w:val="20"/>
                <w:szCs w:val="20"/>
                <w:lang w:eastAsia="sl-SI"/>
              </w:rPr>
            </w:pPr>
            <w:r>
              <w:rPr>
                <w:rFonts w:ascii="Lucida Sans" w:hAnsi="Lucida Sans"/>
                <w:sz w:val="20"/>
                <w:szCs w:val="20"/>
              </w:rPr>
              <w:t>6</w:t>
            </w:r>
          </w:p>
        </w:tc>
        <w:tc>
          <w:tcPr>
            <w:tcW w:w="1735" w:type="dxa"/>
            <w:tcBorders>
              <w:top w:val="single" w:sz="4" w:space="0" w:color="auto"/>
              <w:left w:val="single" w:sz="2" w:space="0" w:color="000001"/>
              <w:bottom w:val="single" w:sz="2" w:space="0" w:color="000001"/>
            </w:tcBorders>
            <w:shd w:val="clear" w:color="auto" w:fill="FFFFFF"/>
            <w:vAlign w:val="center"/>
          </w:tcPr>
          <w:p w14:paraId="51A35654"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RM-739</w:t>
            </w:r>
          </w:p>
        </w:tc>
        <w:tc>
          <w:tcPr>
            <w:tcW w:w="1325" w:type="dxa"/>
            <w:tcBorders>
              <w:top w:val="single" w:sz="4" w:space="0" w:color="auto"/>
              <w:left w:val="single" w:sz="4" w:space="0" w:color="auto"/>
              <w:bottom w:val="single" w:sz="2" w:space="0" w:color="000001"/>
            </w:tcBorders>
            <w:shd w:val="clear" w:color="auto" w:fill="FFFFFF"/>
            <w:vAlign w:val="center"/>
          </w:tcPr>
          <w:p w14:paraId="0233A5BE" w14:textId="289167B6"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126A199B"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B650FE7"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765327FE"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41BDFCDA"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309A217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01DB9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76CADC9"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6F32352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742F13E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D1C72C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963B12C" w14:textId="77777777" w:rsidTr="00BB0EC4">
        <w:tc>
          <w:tcPr>
            <w:tcW w:w="3911" w:type="dxa"/>
            <w:gridSpan w:val="3"/>
            <w:tcBorders>
              <w:left w:val="single" w:sz="2" w:space="0" w:color="000001"/>
              <w:bottom w:val="single" w:sz="2" w:space="0" w:color="000001"/>
            </w:tcBorders>
            <w:shd w:val="clear" w:color="auto" w:fill="FFFFFF"/>
          </w:tcPr>
          <w:p w14:paraId="7F53E244"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01C3A4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5F454B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2627985"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3090CF0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E625A6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327FE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A6CD92F"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6DCB5AA"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7C32062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6223C3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8EC54BF"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0CD49354"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224BA4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60B41E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B3CA412" w14:textId="77777777" w:rsidTr="00BB0EC4">
        <w:tc>
          <w:tcPr>
            <w:tcW w:w="3911" w:type="dxa"/>
            <w:gridSpan w:val="3"/>
            <w:tcBorders>
              <w:left w:val="single" w:sz="2" w:space="0" w:color="000001"/>
              <w:bottom w:val="single" w:sz="2" w:space="0" w:color="000001"/>
            </w:tcBorders>
            <w:shd w:val="clear" w:color="auto" w:fill="FFFFFF"/>
          </w:tcPr>
          <w:p w14:paraId="7D7BF9B3"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82751D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7AC0A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E0CC69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606F4098"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70E036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A452E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6F4F97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0B2AD5C4"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55763F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A2070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9BB13CE"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0F12A36C"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914164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A6F2BC"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3373CEB1" w14:textId="77777777" w:rsidTr="00BB0EC4">
        <w:tc>
          <w:tcPr>
            <w:tcW w:w="6573" w:type="dxa"/>
            <w:gridSpan w:val="4"/>
            <w:tcBorders>
              <w:top w:val="single" w:sz="2" w:space="0" w:color="000001"/>
              <w:left w:val="single" w:sz="2" w:space="0" w:color="000001"/>
              <w:bottom w:val="single" w:sz="2" w:space="0" w:color="000001"/>
            </w:tcBorders>
            <w:shd w:val="clear" w:color="auto" w:fill="FFFFFF"/>
          </w:tcPr>
          <w:p w14:paraId="68F382E6"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0F1B32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7CCD341D" w14:textId="77777777" w:rsidR="008D38A3" w:rsidRPr="007828F9" w:rsidRDefault="008D38A3" w:rsidP="007828F9">
      <w:pPr>
        <w:pStyle w:val="Telobesedila"/>
        <w:spacing w:line="288" w:lineRule="auto"/>
        <w:rPr>
          <w:rFonts w:ascii="Lucida Sans" w:hAnsi="Lucida Sans"/>
          <w:sz w:val="20"/>
          <w:szCs w:val="20"/>
        </w:rPr>
      </w:pPr>
    </w:p>
    <w:tbl>
      <w:tblPr>
        <w:tblW w:w="0" w:type="auto"/>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3FF24F5"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755383D" w14:textId="77777777"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B5B782B"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F1DD4B4"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0675B105"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6C14C60F"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2A3935EA"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1E39C06B" w14:textId="7BB8111C" w:rsidR="008D38A3" w:rsidRPr="007828F9" w:rsidRDefault="002159C7" w:rsidP="00910518">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7</w:t>
            </w:r>
          </w:p>
        </w:tc>
        <w:tc>
          <w:tcPr>
            <w:tcW w:w="1735" w:type="dxa"/>
            <w:tcBorders>
              <w:top w:val="single" w:sz="4" w:space="0" w:color="auto"/>
              <w:left w:val="single" w:sz="2" w:space="0" w:color="000001"/>
              <w:bottom w:val="single" w:sz="2" w:space="0" w:color="000001"/>
            </w:tcBorders>
            <w:shd w:val="clear" w:color="auto" w:fill="FFFFFF"/>
            <w:vAlign w:val="center"/>
          </w:tcPr>
          <w:p w14:paraId="289794A0"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TK-036</w:t>
            </w:r>
          </w:p>
        </w:tc>
        <w:tc>
          <w:tcPr>
            <w:tcW w:w="1325" w:type="dxa"/>
            <w:tcBorders>
              <w:top w:val="single" w:sz="4" w:space="0" w:color="auto"/>
              <w:left w:val="single" w:sz="4" w:space="0" w:color="auto"/>
              <w:bottom w:val="single" w:sz="2" w:space="0" w:color="000001"/>
            </w:tcBorders>
            <w:shd w:val="clear" w:color="auto" w:fill="FFFFFF"/>
            <w:vAlign w:val="center"/>
          </w:tcPr>
          <w:p w14:paraId="5A2D8A1A" w14:textId="6D448483"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2017E854"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038B309"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1DC1C6C4"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6FD61D15"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0426AEF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B13B2D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0DFEE4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DF3180F"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61EEBC8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C3996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C2FADB0" w14:textId="77777777" w:rsidTr="00BB0EC4">
        <w:tc>
          <w:tcPr>
            <w:tcW w:w="3911" w:type="dxa"/>
            <w:gridSpan w:val="3"/>
            <w:tcBorders>
              <w:left w:val="single" w:sz="2" w:space="0" w:color="000001"/>
              <w:bottom w:val="single" w:sz="2" w:space="0" w:color="000001"/>
            </w:tcBorders>
            <w:shd w:val="clear" w:color="auto" w:fill="FFFFFF"/>
          </w:tcPr>
          <w:p w14:paraId="39C459E1"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CB8E8E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CCBA96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7A1117C"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5C2712C6"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62082DF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ED8361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8B96A7E"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7928B429"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9947B5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04B6DA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231E22C"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6C3735AB"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D12CF6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5ABFDB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C16B4D8" w14:textId="77777777" w:rsidTr="00BB0EC4">
        <w:tc>
          <w:tcPr>
            <w:tcW w:w="3911" w:type="dxa"/>
            <w:gridSpan w:val="3"/>
            <w:tcBorders>
              <w:left w:val="single" w:sz="2" w:space="0" w:color="000001"/>
              <w:bottom w:val="single" w:sz="2" w:space="0" w:color="000001"/>
            </w:tcBorders>
            <w:shd w:val="clear" w:color="auto" w:fill="FFFFFF"/>
          </w:tcPr>
          <w:p w14:paraId="2EBE99E9"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6123570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3CDDFF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0C08000"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7E248454"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9F57DC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9E63D0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AE1BF4F"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03FB51E7"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B81AC7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8C2F946"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44A4B3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1174FB1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FD250F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278EDDE"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62675E5E" w14:textId="77777777" w:rsidTr="00BB0EC4">
        <w:tc>
          <w:tcPr>
            <w:tcW w:w="6573" w:type="dxa"/>
            <w:gridSpan w:val="4"/>
            <w:tcBorders>
              <w:top w:val="single" w:sz="2" w:space="0" w:color="000001"/>
              <w:left w:val="single" w:sz="2" w:space="0" w:color="000001"/>
              <w:bottom w:val="single" w:sz="2" w:space="0" w:color="000001"/>
            </w:tcBorders>
            <w:shd w:val="clear" w:color="auto" w:fill="FFFFFF"/>
          </w:tcPr>
          <w:p w14:paraId="3133861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0AB304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329C28CC" w14:textId="275166CB" w:rsidR="008D38A3"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2159C7" w:rsidRPr="007828F9" w14:paraId="600485D1"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1E131C1" w14:textId="77777777" w:rsidR="002159C7" w:rsidRPr="007828F9" w:rsidRDefault="002159C7"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73EB8B7" w14:textId="7777777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6C412B34" w14:textId="7777777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tcBorders>
            <w:shd w:val="clear" w:color="auto" w:fill="FFFFFF"/>
            <w:vAlign w:val="center"/>
          </w:tcPr>
          <w:p w14:paraId="1B236B38" w14:textId="77777777" w:rsidR="002159C7" w:rsidRPr="002159C7" w:rsidRDefault="002159C7" w:rsidP="00910518">
            <w:pPr>
              <w:pStyle w:val="Telobesedila"/>
              <w:spacing w:after="0" w:line="288" w:lineRule="auto"/>
              <w:jc w:val="center"/>
              <w:rPr>
                <w:rFonts w:cs="Calibri"/>
                <w:sz w:val="20"/>
                <w:szCs w:val="20"/>
              </w:rPr>
            </w:pPr>
            <w:r w:rsidRPr="00910518">
              <w:rPr>
                <w:rFonts w:cs="Calibri"/>
                <w:sz w:val="20"/>
                <w:szCs w:val="20"/>
              </w:rPr>
              <w:t>Č</w:t>
            </w:r>
            <w:r w:rsidRPr="00910518">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right w:val="single" w:sz="2" w:space="0" w:color="000001"/>
            </w:tcBorders>
            <w:shd w:val="clear" w:color="auto" w:fill="FFFFFF"/>
            <w:vAlign w:val="center"/>
          </w:tcPr>
          <w:p w14:paraId="38D50A9A" w14:textId="77777777" w:rsidR="002159C7" w:rsidRPr="007828F9" w:rsidRDefault="002159C7"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2159C7" w:rsidRPr="007828F9" w14:paraId="30783A6B"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288E94E5" w14:textId="32D9CDBA" w:rsidR="002159C7" w:rsidRPr="002159C7" w:rsidRDefault="002159C7" w:rsidP="00910518">
            <w:pPr>
              <w:spacing w:line="288" w:lineRule="auto"/>
              <w:jc w:val="center"/>
              <w:rPr>
                <w:rFonts w:ascii="Lucida Sans" w:hAnsi="Lucida Sans"/>
                <w:sz w:val="20"/>
                <w:szCs w:val="20"/>
              </w:rPr>
            </w:pPr>
            <w:r>
              <w:rPr>
                <w:rFonts w:ascii="Lucida Sans" w:hAnsi="Lucida Sans"/>
                <w:sz w:val="20"/>
                <w:szCs w:val="20"/>
              </w:rPr>
              <w:t>8</w:t>
            </w:r>
          </w:p>
        </w:tc>
        <w:tc>
          <w:tcPr>
            <w:tcW w:w="1735" w:type="dxa"/>
            <w:tcBorders>
              <w:top w:val="single" w:sz="2" w:space="0" w:color="000001"/>
              <w:left w:val="single" w:sz="2" w:space="0" w:color="000001"/>
              <w:bottom w:val="single" w:sz="4" w:space="0" w:color="auto"/>
            </w:tcBorders>
            <w:shd w:val="clear" w:color="auto" w:fill="FFFFFF"/>
            <w:vAlign w:val="center"/>
          </w:tcPr>
          <w:p w14:paraId="00F2D33C" w14:textId="5992A909"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TK-035</w:t>
            </w:r>
          </w:p>
        </w:tc>
        <w:tc>
          <w:tcPr>
            <w:tcW w:w="1325" w:type="dxa"/>
            <w:tcBorders>
              <w:top w:val="single" w:sz="2" w:space="0" w:color="000001"/>
              <w:left w:val="single" w:sz="4" w:space="0" w:color="auto"/>
              <w:bottom w:val="single" w:sz="4" w:space="0" w:color="auto"/>
            </w:tcBorders>
            <w:shd w:val="clear" w:color="auto" w:fill="FFFFFF"/>
            <w:vAlign w:val="center"/>
          </w:tcPr>
          <w:p w14:paraId="7E9E678E" w14:textId="789C75CB"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80"/>
            </w:tcBorders>
            <w:shd w:val="clear" w:color="auto" w:fill="FFFFFF"/>
          </w:tcPr>
          <w:p w14:paraId="1DF7ACB9" w14:textId="77777777" w:rsidR="002159C7" w:rsidRPr="002159C7" w:rsidRDefault="002159C7" w:rsidP="002159C7">
            <w:pPr>
              <w:pStyle w:val="Telobesedila"/>
              <w:spacing w:after="0" w:line="288" w:lineRule="auto"/>
              <w:rPr>
                <w:rFonts w:cs="Calibri"/>
                <w:sz w:val="20"/>
                <w:szCs w:val="20"/>
              </w:rPr>
            </w:pPr>
          </w:p>
        </w:tc>
        <w:tc>
          <w:tcPr>
            <w:tcW w:w="2555" w:type="dxa"/>
            <w:vMerge/>
            <w:tcBorders>
              <w:left w:val="single" w:sz="2" w:space="0" w:color="000001"/>
              <w:bottom w:val="single" w:sz="2" w:space="0" w:color="000080"/>
              <w:right w:val="single" w:sz="2" w:space="0" w:color="000001"/>
            </w:tcBorders>
            <w:shd w:val="clear" w:color="auto" w:fill="FFFFFF"/>
          </w:tcPr>
          <w:p w14:paraId="41A9F712" w14:textId="77777777" w:rsidR="002159C7" w:rsidRPr="002159C7" w:rsidRDefault="002159C7" w:rsidP="002159C7">
            <w:pPr>
              <w:pStyle w:val="Telobesedila"/>
              <w:spacing w:after="0" w:line="288" w:lineRule="auto"/>
              <w:jc w:val="both"/>
              <w:rPr>
                <w:rFonts w:ascii="Lucida Sans" w:hAnsi="Lucida Sans"/>
                <w:sz w:val="20"/>
                <w:szCs w:val="20"/>
              </w:rPr>
            </w:pPr>
          </w:p>
        </w:tc>
      </w:tr>
      <w:tr w:rsidR="002159C7" w:rsidRPr="007828F9" w14:paraId="512D110D"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0F65DC49" w14:textId="7777777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51C0A5F3"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6AB356A"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EDB3566"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48F40EFE"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5EFF5FF"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BD1BAA"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8595086" w14:textId="77777777" w:rsidTr="002159C7">
        <w:tc>
          <w:tcPr>
            <w:tcW w:w="3911" w:type="dxa"/>
            <w:gridSpan w:val="3"/>
            <w:tcBorders>
              <w:left w:val="single" w:sz="2" w:space="0" w:color="000001"/>
              <w:bottom w:val="single" w:sz="2" w:space="0" w:color="000001"/>
            </w:tcBorders>
            <w:shd w:val="clear" w:color="auto" w:fill="FFFFFF"/>
          </w:tcPr>
          <w:p w14:paraId="3A9C98F2"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4A43E61"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BF9C722"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1D8707E8"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2572F11C"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45987D23"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60589E0"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C743014"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6047053A"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FA079E2"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709795"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9A28FC8"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10656043" w14:textId="7777777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C2A9A85"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976B24A"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3D1ABA" w14:textId="77777777" w:rsidTr="002159C7">
        <w:tc>
          <w:tcPr>
            <w:tcW w:w="3911" w:type="dxa"/>
            <w:gridSpan w:val="3"/>
            <w:tcBorders>
              <w:left w:val="single" w:sz="2" w:space="0" w:color="000001"/>
              <w:bottom w:val="single" w:sz="2" w:space="0" w:color="000001"/>
            </w:tcBorders>
            <w:shd w:val="clear" w:color="auto" w:fill="FFFFFF"/>
          </w:tcPr>
          <w:p w14:paraId="7C72CFC2"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5B993917"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0300BB0"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2DCC915"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39374FD3"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9FE2E0B"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7390E0C"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C000BB"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1B1B2BF5"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C721D42"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0D96337"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2C5908E"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56E8F846"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2897676"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E926F53" w14:textId="77777777" w:rsidR="002159C7" w:rsidRPr="007828F9" w:rsidRDefault="002159C7" w:rsidP="00B82553">
            <w:pPr>
              <w:pStyle w:val="Telobesedila"/>
              <w:spacing w:after="0" w:line="288" w:lineRule="auto"/>
              <w:jc w:val="both"/>
              <w:rPr>
                <w:rFonts w:ascii="Lucida Sans" w:hAnsi="Lucida Sans"/>
                <w:sz w:val="20"/>
                <w:szCs w:val="20"/>
              </w:rPr>
            </w:pPr>
          </w:p>
        </w:tc>
      </w:tr>
      <w:tr w:rsidR="002159C7" w:rsidRPr="007828F9" w14:paraId="308DBAE7" w14:textId="77777777" w:rsidTr="002159C7">
        <w:tc>
          <w:tcPr>
            <w:tcW w:w="6573" w:type="dxa"/>
            <w:gridSpan w:val="4"/>
            <w:tcBorders>
              <w:top w:val="single" w:sz="2" w:space="0" w:color="000001"/>
              <w:left w:val="single" w:sz="2" w:space="0" w:color="000001"/>
              <w:bottom w:val="single" w:sz="2" w:space="0" w:color="000001"/>
            </w:tcBorders>
            <w:shd w:val="clear" w:color="auto" w:fill="FFFFFF"/>
          </w:tcPr>
          <w:p w14:paraId="3047636A"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BDAC74"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6FED824" w14:textId="77777777" w:rsidTr="002159C7">
        <w:tc>
          <w:tcPr>
            <w:tcW w:w="9128" w:type="dxa"/>
            <w:gridSpan w:val="5"/>
            <w:tcBorders>
              <w:top w:val="single" w:sz="2" w:space="0" w:color="000001"/>
            </w:tcBorders>
            <w:shd w:val="clear" w:color="auto" w:fill="FFFFFF"/>
          </w:tcPr>
          <w:p w14:paraId="5EB7A9ED"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CEF65C1"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22F52FC4" w14:textId="77777777" w:rsidR="002159C7" w:rsidRPr="007828F9" w:rsidRDefault="002159C7" w:rsidP="00910518">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33633B1" w14:textId="7777777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4169DDB3" w14:textId="7777777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tcBorders>
            <w:shd w:val="clear" w:color="auto" w:fill="FFFFFF"/>
            <w:vAlign w:val="center"/>
          </w:tcPr>
          <w:p w14:paraId="156AF20C" w14:textId="77777777" w:rsidR="002159C7" w:rsidRPr="007828F9" w:rsidRDefault="002159C7"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right w:val="single" w:sz="2" w:space="0" w:color="000001"/>
            </w:tcBorders>
            <w:shd w:val="clear" w:color="auto" w:fill="FFFFFF"/>
            <w:vAlign w:val="center"/>
          </w:tcPr>
          <w:p w14:paraId="42D47DEB" w14:textId="77777777" w:rsidR="002159C7" w:rsidRPr="007828F9" w:rsidRDefault="002159C7"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2159C7" w:rsidRPr="007828F9" w14:paraId="2E0FC4B9"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371F7E99" w14:textId="4CB38521" w:rsidR="002159C7" w:rsidRPr="007828F9" w:rsidRDefault="002159C7" w:rsidP="00910518">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9</w:t>
            </w:r>
          </w:p>
        </w:tc>
        <w:tc>
          <w:tcPr>
            <w:tcW w:w="1735" w:type="dxa"/>
            <w:tcBorders>
              <w:top w:val="single" w:sz="4" w:space="0" w:color="auto"/>
              <w:left w:val="single" w:sz="2" w:space="0" w:color="000001"/>
              <w:bottom w:val="single" w:sz="2" w:space="0" w:color="000001"/>
            </w:tcBorders>
            <w:shd w:val="clear" w:color="auto" w:fill="FFFFFF"/>
            <w:vAlign w:val="center"/>
          </w:tcPr>
          <w:p w14:paraId="4E487332" w14:textId="3DBCD013" w:rsidR="002159C7" w:rsidRPr="007828F9" w:rsidRDefault="002159C7" w:rsidP="00910518">
            <w:pPr>
              <w:spacing w:line="288" w:lineRule="auto"/>
              <w:jc w:val="center"/>
              <w:rPr>
                <w:rFonts w:ascii="Lucida Sans" w:hAnsi="Lucida Sans"/>
                <w:sz w:val="20"/>
                <w:szCs w:val="20"/>
              </w:rPr>
            </w:pPr>
            <w:r>
              <w:rPr>
                <w:rFonts w:ascii="Lucida Sans" w:hAnsi="Lucida Sans"/>
                <w:sz w:val="20"/>
                <w:szCs w:val="20"/>
              </w:rPr>
              <w:t>LJ IP-512</w:t>
            </w:r>
          </w:p>
        </w:tc>
        <w:tc>
          <w:tcPr>
            <w:tcW w:w="1325" w:type="dxa"/>
            <w:tcBorders>
              <w:top w:val="single" w:sz="4" w:space="0" w:color="auto"/>
              <w:left w:val="single" w:sz="4" w:space="0" w:color="auto"/>
              <w:bottom w:val="single" w:sz="2" w:space="0" w:color="000001"/>
            </w:tcBorders>
            <w:shd w:val="clear" w:color="auto" w:fill="FFFFFF"/>
            <w:vAlign w:val="center"/>
          </w:tcPr>
          <w:p w14:paraId="4C78272B" w14:textId="3CE1B703" w:rsidR="002159C7" w:rsidRPr="007828F9" w:rsidRDefault="002159C7" w:rsidP="00910518">
            <w:pPr>
              <w:spacing w:line="288" w:lineRule="auto"/>
              <w:jc w:val="center"/>
              <w:rPr>
                <w:rFonts w:ascii="Lucida Sans" w:hAnsi="Lucida Sans"/>
                <w:sz w:val="20"/>
                <w:szCs w:val="20"/>
              </w:rPr>
            </w:pPr>
            <w:r>
              <w:rPr>
                <w:rFonts w:ascii="Lucida Sans" w:hAnsi="Lucida Sans"/>
                <w:sz w:val="20"/>
                <w:szCs w:val="20"/>
              </w:rPr>
              <w:t>MAN</w:t>
            </w:r>
          </w:p>
        </w:tc>
        <w:tc>
          <w:tcPr>
            <w:tcW w:w="2662" w:type="dxa"/>
            <w:vMerge/>
            <w:tcBorders>
              <w:left w:val="single" w:sz="2" w:space="0" w:color="000001"/>
              <w:bottom w:val="single" w:sz="2" w:space="0" w:color="000001"/>
            </w:tcBorders>
            <w:shd w:val="clear" w:color="auto" w:fill="FFFFFF"/>
          </w:tcPr>
          <w:p w14:paraId="38838CF0" w14:textId="77777777" w:rsidR="002159C7" w:rsidRPr="007828F9" w:rsidRDefault="002159C7" w:rsidP="00B82553">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9C2B7BE" w14:textId="77777777" w:rsidR="002159C7" w:rsidRPr="007828F9" w:rsidRDefault="002159C7" w:rsidP="00B82553">
            <w:pPr>
              <w:pStyle w:val="Telobesedila"/>
              <w:snapToGrid w:val="0"/>
              <w:spacing w:after="0" w:line="288" w:lineRule="auto"/>
              <w:jc w:val="both"/>
              <w:rPr>
                <w:rFonts w:ascii="Lucida Sans" w:hAnsi="Lucida Sans"/>
                <w:b/>
                <w:sz w:val="20"/>
                <w:szCs w:val="20"/>
              </w:rPr>
            </w:pPr>
          </w:p>
        </w:tc>
      </w:tr>
      <w:tr w:rsidR="002159C7" w:rsidRPr="007828F9" w14:paraId="5088A81B"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2DFAB8BC" w14:textId="7777777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068DE1BC"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C19B02F"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43D3113"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25A5F405"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6A8F1FFB"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FCADAEB"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A17507C" w14:textId="77777777" w:rsidTr="002159C7">
        <w:tc>
          <w:tcPr>
            <w:tcW w:w="3911" w:type="dxa"/>
            <w:gridSpan w:val="3"/>
            <w:tcBorders>
              <w:left w:val="single" w:sz="2" w:space="0" w:color="000001"/>
              <w:bottom w:val="single" w:sz="2" w:space="0" w:color="000001"/>
            </w:tcBorders>
            <w:shd w:val="clear" w:color="auto" w:fill="FFFFFF"/>
          </w:tcPr>
          <w:p w14:paraId="6A909F95"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94716BB"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73FEA96"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193F3E2F"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6B7796A3"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65DAD323"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6E2E386"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1235068F"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2A4154E3"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7624AB4"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0D8A4C0"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B840F89"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17496742" w14:textId="7777777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760AFCA4"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8B27D6"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22547C9B" w14:textId="77777777" w:rsidTr="002159C7">
        <w:tc>
          <w:tcPr>
            <w:tcW w:w="3911" w:type="dxa"/>
            <w:gridSpan w:val="3"/>
            <w:tcBorders>
              <w:left w:val="single" w:sz="2" w:space="0" w:color="000001"/>
              <w:bottom w:val="single" w:sz="2" w:space="0" w:color="000001"/>
            </w:tcBorders>
            <w:shd w:val="clear" w:color="auto" w:fill="FFFFFF"/>
          </w:tcPr>
          <w:p w14:paraId="7454EFF4"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79866723"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42FA187"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30E26969"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1E3D0181"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56F785F"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069AB6E"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D724D8"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78F2C1CD"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1401BB74"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810CDC"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CCC6CE0" w14:textId="77777777" w:rsidTr="002159C7">
        <w:tc>
          <w:tcPr>
            <w:tcW w:w="3911" w:type="dxa"/>
            <w:gridSpan w:val="3"/>
            <w:tcBorders>
              <w:top w:val="single" w:sz="2" w:space="0" w:color="000001"/>
              <w:left w:val="single" w:sz="2" w:space="0" w:color="000001"/>
              <w:bottom w:val="single" w:sz="2" w:space="0" w:color="000001"/>
            </w:tcBorders>
            <w:shd w:val="clear" w:color="auto" w:fill="FFFFFF"/>
          </w:tcPr>
          <w:p w14:paraId="4EAD52E7"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A523910"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641026" w14:textId="77777777" w:rsidR="002159C7" w:rsidRPr="007828F9" w:rsidRDefault="002159C7" w:rsidP="00B82553">
            <w:pPr>
              <w:pStyle w:val="Telobesedila"/>
              <w:spacing w:after="0" w:line="288" w:lineRule="auto"/>
              <w:jc w:val="both"/>
              <w:rPr>
                <w:rFonts w:ascii="Lucida Sans" w:hAnsi="Lucida Sans"/>
                <w:sz w:val="20"/>
                <w:szCs w:val="20"/>
              </w:rPr>
            </w:pPr>
          </w:p>
        </w:tc>
      </w:tr>
      <w:tr w:rsidR="002159C7" w:rsidRPr="007828F9" w14:paraId="479C464C" w14:textId="77777777" w:rsidTr="002159C7">
        <w:tc>
          <w:tcPr>
            <w:tcW w:w="6573" w:type="dxa"/>
            <w:gridSpan w:val="4"/>
            <w:tcBorders>
              <w:top w:val="single" w:sz="2" w:space="0" w:color="000001"/>
              <w:left w:val="single" w:sz="2" w:space="0" w:color="000001"/>
              <w:bottom w:val="single" w:sz="2" w:space="0" w:color="000001"/>
            </w:tcBorders>
            <w:shd w:val="clear" w:color="auto" w:fill="FFFFFF"/>
          </w:tcPr>
          <w:p w14:paraId="7979BCF1"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E525539"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bl>
    <w:p w14:paraId="54718B2D" w14:textId="77777777" w:rsidR="002159C7" w:rsidRPr="007828F9" w:rsidRDefault="002159C7" w:rsidP="007828F9">
      <w:pPr>
        <w:pStyle w:val="Telobesedila"/>
        <w:spacing w:line="288" w:lineRule="auto"/>
        <w:rPr>
          <w:rFonts w:ascii="Lucida Sans" w:hAnsi="Lucida Sans"/>
          <w:sz w:val="20"/>
          <w:szCs w:val="20"/>
        </w:rPr>
      </w:pPr>
    </w:p>
    <w:p w14:paraId="5689A30C" w14:textId="77777777" w:rsidR="008D38A3" w:rsidRPr="007828F9" w:rsidRDefault="008D38A3" w:rsidP="007828F9">
      <w:pPr>
        <w:pStyle w:val="Telobesedila"/>
        <w:spacing w:line="288" w:lineRule="auto"/>
        <w:rPr>
          <w:rFonts w:ascii="Lucida Sans" w:hAnsi="Lucida Sans"/>
          <w:sz w:val="20"/>
          <w:szCs w:val="20"/>
        </w:rPr>
      </w:pPr>
    </w:p>
    <w:tbl>
      <w:tblPr>
        <w:tblW w:w="0" w:type="auto"/>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03BFFD06"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940D88D" w14:textId="77777777"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7C08738"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40103BB2"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9CEF906"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4344175"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70D7D387"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75A88A6" w14:textId="77777777" w:rsidR="008D38A3" w:rsidRPr="007828F9" w:rsidRDefault="008D38A3"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10</w:t>
            </w:r>
          </w:p>
        </w:tc>
        <w:tc>
          <w:tcPr>
            <w:tcW w:w="1735" w:type="dxa"/>
            <w:tcBorders>
              <w:top w:val="single" w:sz="4" w:space="0" w:color="auto"/>
              <w:left w:val="single" w:sz="2" w:space="0" w:color="000001"/>
              <w:bottom w:val="single" w:sz="2" w:space="0" w:color="000001"/>
            </w:tcBorders>
            <w:shd w:val="clear" w:color="auto" w:fill="FFFFFF"/>
            <w:vAlign w:val="center"/>
          </w:tcPr>
          <w:p w14:paraId="67392E5B"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SC-176</w:t>
            </w:r>
          </w:p>
        </w:tc>
        <w:tc>
          <w:tcPr>
            <w:tcW w:w="1325" w:type="dxa"/>
            <w:tcBorders>
              <w:top w:val="single" w:sz="4" w:space="0" w:color="auto"/>
              <w:left w:val="single" w:sz="4" w:space="0" w:color="auto"/>
              <w:bottom w:val="single" w:sz="2" w:space="0" w:color="000001"/>
            </w:tcBorders>
            <w:shd w:val="clear" w:color="auto" w:fill="FFFFFF"/>
            <w:vAlign w:val="center"/>
          </w:tcPr>
          <w:p w14:paraId="17B44230" w14:textId="3A36BC2A"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795BD8D7"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39AB327"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078BF7F5"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2DAE59F"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42A7B6B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71A506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9F7931D"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1FB438B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FF1701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C67175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684CEBB" w14:textId="77777777" w:rsidTr="00BB0EC4">
        <w:tc>
          <w:tcPr>
            <w:tcW w:w="3911" w:type="dxa"/>
            <w:gridSpan w:val="3"/>
            <w:tcBorders>
              <w:left w:val="single" w:sz="2" w:space="0" w:color="000001"/>
              <w:bottom w:val="single" w:sz="2" w:space="0" w:color="000001"/>
            </w:tcBorders>
            <w:shd w:val="clear" w:color="auto" w:fill="FFFFFF"/>
          </w:tcPr>
          <w:p w14:paraId="19D39AF3"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65EC26D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F9A88F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CE991AA"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3FFBD0D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A86EFE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5AEC5D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8C909E4"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786138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5DA8FE8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739A05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E1B5680"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138D32F8"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AE8FDF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7644E4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F3551BB" w14:textId="77777777" w:rsidTr="00BB0EC4">
        <w:tc>
          <w:tcPr>
            <w:tcW w:w="3911" w:type="dxa"/>
            <w:gridSpan w:val="3"/>
            <w:tcBorders>
              <w:left w:val="single" w:sz="2" w:space="0" w:color="000001"/>
              <w:bottom w:val="single" w:sz="2" w:space="0" w:color="000001"/>
            </w:tcBorders>
            <w:shd w:val="clear" w:color="auto" w:fill="FFFFFF"/>
          </w:tcPr>
          <w:p w14:paraId="29D25780"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05738BA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CC1BB2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B6D5ACD"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6B8D6439"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A4AD12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457A3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D0FAD60"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5D4162BB"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30758E4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E10F2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25076E8"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3D7B2407"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3821E67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792B5AE"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1F0B349F" w14:textId="77777777" w:rsidTr="00BB0EC4">
        <w:tc>
          <w:tcPr>
            <w:tcW w:w="6573" w:type="dxa"/>
            <w:gridSpan w:val="4"/>
            <w:tcBorders>
              <w:top w:val="single" w:sz="2" w:space="0" w:color="000001"/>
              <w:left w:val="single" w:sz="2" w:space="0" w:color="000001"/>
              <w:bottom w:val="single" w:sz="2" w:space="0" w:color="000001"/>
            </w:tcBorders>
            <w:shd w:val="clear" w:color="auto" w:fill="FFFFFF"/>
          </w:tcPr>
          <w:p w14:paraId="03EE5995"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9EF5E8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0BEE72BC" w14:textId="77777777" w:rsidR="008D38A3" w:rsidRPr="007828F9" w:rsidRDefault="008D38A3" w:rsidP="007828F9">
      <w:pPr>
        <w:pStyle w:val="Telobesedila"/>
        <w:spacing w:line="288" w:lineRule="auto"/>
        <w:rPr>
          <w:rFonts w:ascii="Lucida Sans" w:hAnsi="Lucida Sans"/>
          <w:sz w:val="20"/>
          <w:szCs w:val="20"/>
        </w:rPr>
      </w:pPr>
    </w:p>
    <w:tbl>
      <w:tblPr>
        <w:tblW w:w="0" w:type="auto"/>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63107D1"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5B447E6" w14:textId="77777777"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03725D7"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EB35011"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20138767"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83E3982"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69314F45"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205C3BA" w14:textId="77777777" w:rsidR="008D38A3" w:rsidRPr="007828F9" w:rsidRDefault="008D38A3"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11</w:t>
            </w:r>
          </w:p>
        </w:tc>
        <w:tc>
          <w:tcPr>
            <w:tcW w:w="1735" w:type="dxa"/>
            <w:tcBorders>
              <w:top w:val="single" w:sz="4" w:space="0" w:color="auto"/>
              <w:left w:val="single" w:sz="2" w:space="0" w:color="000001"/>
              <w:bottom w:val="single" w:sz="2" w:space="0" w:color="000001"/>
            </w:tcBorders>
            <w:shd w:val="clear" w:color="auto" w:fill="FFFFFF"/>
            <w:vAlign w:val="center"/>
          </w:tcPr>
          <w:p w14:paraId="42329880"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002-PA</w:t>
            </w:r>
          </w:p>
        </w:tc>
        <w:tc>
          <w:tcPr>
            <w:tcW w:w="1325" w:type="dxa"/>
            <w:tcBorders>
              <w:top w:val="single" w:sz="4" w:space="0" w:color="auto"/>
              <w:left w:val="single" w:sz="4" w:space="0" w:color="auto"/>
              <w:bottom w:val="single" w:sz="2" w:space="0" w:color="000001"/>
            </w:tcBorders>
            <w:shd w:val="clear" w:color="auto" w:fill="FFFFFF"/>
            <w:vAlign w:val="center"/>
          </w:tcPr>
          <w:p w14:paraId="2A114FDA" w14:textId="60DD7B6F"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75312081"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8B8EB8C"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6FAE70D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3BAFC2F"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5769630D"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109CA9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5126F9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122B4AAA"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21DC0C1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C887E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F75BE9E" w14:textId="77777777" w:rsidTr="00BB0EC4">
        <w:tc>
          <w:tcPr>
            <w:tcW w:w="3911" w:type="dxa"/>
            <w:gridSpan w:val="3"/>
            <w:tcBorders>
              <w:left w:val="single" w:sz="2" w:space="0" w:color="000001"/>
              <w:bottom w:val="single" w:sz="2" w:space="0" w:color="000001"/>
            </w:tcBorders>
            <w:shd w:val="clear" w:color="auto" w:fill="FFFFFF"/>
          </w:tcPr>
          <w:p w14:paraId="3F4F3F4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E3A8D2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747257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391C423"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731E928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76E945A6"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E21D91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033F66E"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A1E2D89"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2C5AAC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4363FA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9B2A0E4"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2481A5DE"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CC4E93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933222B"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12C8C87" w14:textId="77777777" w:rsidTr="00BB0EC4">
        <w:tc>
          <w:tcPr>
            <w:tcW w:w="3911" w:type="dxa"/>
            <w:gridSpan w:val="3"/>
            <w:tcBorders>
              <w:left w:val="single" w:sz="2" w:space="0" w:color="000001"/>
              <w:bottom w:val="single" w:sz="2" w:space="0" w:color="000001"/>
            </w:tcBorders>
            <w:shd w:val="clear" w:color="auto" w:fill="FFFFFF"/>
          </w:tcPr>
          <w:p w14:paraId="64D3196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183593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7018A8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B82021E"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7517DA1A"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F17071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77C9B6"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96BDB22"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1597F8D1"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2311B1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0E8AE1A"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20680EB" w14:textId="77777777" w:rsidTr="00BB0EC4">
        <w:tc>
          <w:tcPr>
            <w:tcW w:w="3911" w:type="dxa"/>
            <w:gridSpan w:val="3"/>
            <w:tcBorders>
              <w:top w:val="single" w:sz="2" w:space="0" w:color="000001"/>
              <w:left w:val="single" w:sz="2" w:space="0" w:color="000001"/>
              <w:bottom w:val="single" w:sz="2" w:space="0" w:color="000001"/>
            </w:tcBorders>
            <w:shd w:val="clear" w:color="auto" w:fill="FFFFFF"/>
          </w:tcPr>
          <w:p w14:paraId="69C2A754"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B9A24A5"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7CB3B2"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7219250D" w14:textId="77777777" w:rsidTr="00BB0EC4">
        <w:tc>
          <w:tcPr>
            <w:tcW w:w="6573" w:type="dxa"/>
            <w:gridSpan w:val="4"/>
            <w:tcBorders>
              <w:top w:val="single" w:sz="2" w:space="0" w:color="000001"/>
              <w:left w:val="single" w:sz="2" w:space="0" w:color="000001"/>
              <w:bottom w:val="single" w:sz="2" w:space="0" w:color="000001"/>
            </w:tcBorders>
            <w:shd w:val="clear" w:color="auto" w:fill="FFFFFF"/>
          </w:tcPr>
          <w:p w14:paraId="3E8C7543"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D7B668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49AF6606" w14:textId="77777777" w:rsidR="008D38A3" w:rsidRPr="007828F9"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52370B83"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8E9C939" w14:textId="77777777"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BD96FC3"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FA186CD"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2BD1CCC"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6C068C08" w14:textId="77777777"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4D887D79"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24C17D21" w14:textId="77777777" w:rsidR="008D38A3" w:rsidRPr="007828F9" w:rsidRDefault="008D38A3"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12</w:t>
            </w:r>
          </w:p>
        </w:tc>
        <w:tc>
          <w:tcPr>
            <w:tcW w:w="1735" w:type="dxa"/>
            <w:tcBorders>
              <w:top w:val="single" w:sz="4" w:space="0" w:color="auto"/>
              <w:left w:val="single" w:sz="2" w:space="0" w:color="000001"/>
              <w:bottom w:val="single" w:sz="2" w:space="0" w:color="000001"/>
            </w:tcBorders>
            <w:shd w:val="clear" w:color="auto" w:fill="FFFFFF"/>
            <w:vAlign w:val="center"/>
          </w:tcPr>
          <w:p w14:paraId="2DEA1AFA" w14:textId="777777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BN-261</w:t>
            </w:r>
          </w:p>
        </w:tc>
        <w:tc>
          <w:tcPr>
            <w:tcW w:w="1325" w:type="dxa"/>
            <w:tcBorders>
              <w:top w:val="single" w:sz="4" w:space="0" w:color="auto"/>
              <w:left w:val="single" w:sz="4" w:space="0" w:color="auto"/>
              <w:bottom w:val="single" w:sz="2" w:space="0" w:color="000001"/>
            </w:tcBorders>
            <w:shd w:val="clear" w:color="auto" w:fill="FFFFFF"/>
            <w:vAlign w:val="center"/>
          </w:tcPr>
          <w:p w14:paraId="0919C74F" w14:textId="2BD54BE9"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MAN</w:t>
            </w:r>
          </w:p>
        </w:tc>
        <w:tc>
          <w:tcPr>
            <w:tcW w:w="2662" w:type="dxa"/>
            <w:vMerge/>
            <w:tcBorders>
              <w:left w:val="single" w:sz="2" w:space="0" w:color="000001"/>
              <w:bottom w:val="single" w:sz="2" w:space="0" w:color="000001"/>
            </w:tcBorders>
            <w:shd w:val="clear" w:color="auto" w:fill="FFFFFF"/>
          </w:tcPr>
          <w:p w14:paraId="3CFFD70C" w14:textId="7777777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DE9CDC9" w14:textId="7777777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1F6B2D94"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0842628D"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75CB7BA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53E45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14AD9B0"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6DC0500B"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5CBA89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0E6BCF"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4E5EA05" w14:textId="77777777" w:rsidTr="009016DB">
        <w:tc>
          <w:tcPr>
            <w:tcW w:w="3911" w:type="dxa"/>
            <w:gridSpan w:val="3"/>
            <w:tcBorders>
              <w:left w:val="single" w:sz="2" w:space="0" w:color="000001"/>
              <w:bottom w:val="single" w:sz="2" w:space="0" w:color="000001"/>
            </w:tcBorders>
            <w:shd w:val="clear" w:color="auto" w:fill="FFFFFF"/>
          </w:tcPr>
          <w:p w14:paraId="3F8E0795"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6C5C661"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585C9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3C5F431"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134FACB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72A2B037"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64F1AD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D17A407"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5C35AADB"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1E87019"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212F1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1519CC5"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2EFC55E5" w14:textId="77777777"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177F24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958D12"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6987FE5" w14:textId="77777777" w:rsidTr="009016DB">
        <w:tc>
          <w:tcPr>
            <w:tcW w:w="3911" w:type="dxa"/>
            <w:gridSpan w:val="3"/>
            <w:tcBorders>
              <w:left w:val="single" w:sz="2" w:space="0" w:color="000001"/>
              <w:bottom w:val="single" w:sz="2" w:space="0" w:color="000001"/>
            </w:tcBorders>
            <w:shd w:val="clear" w:color="auto" w:fill="FFFFFF"/>
          </w:tcPr>
          <w:p w14:paraId="22F7F202"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D0BF24C"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E5B1098"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D588835"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136F4498"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EA72AE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249AE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56EEFC1"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086E3ABD"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7D02434"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099390"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8FDAC88" w14:textId="77777777" w:rsidTr="009016DB">
        <w:tc>
          <w:tcPr>
            <w:tcW w:w="3911" w:type="dxa"/>
            <w:gridSpan w:val="3"/>
            <w:tcBorders>
              <w:top w:val="single" w:sz="2" w:space="0" w:color="000001"/>
              <w:left w:val="single" w:sz="2" w:space="0" w:color="000001"/>
              <w:bottom w:val="single" w:sz="2" w:space="0" w:color="000001"/>
            </w:tcBorders>
            <w:shd w:val="clear" w:color="auto" w:fill="FFFFFF"/>
          </w:tcPr>
          <w:p w14:paraId="2BF07CEE"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3F58AAE"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D61558" w14:textId="7777777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090B7E4F" w14:textId="77777777" w:rsidTr="009016DB">
        <w:tc>
          <w:tcPr>
            <w:tcW w:w="6573" w:type="dxa"/>
            <w:gridSpan w:val="4"/>
            <w:tcBorders>
              <w:top w:val="single" w:sz="2" w:space="0" w:color="000001"/>
              <w:left w:val="single" w:sz="2" w:space="0" w:color="000001"/>
              <w:bottom w:val="single" w:sz="2" w:space="0" w:color="000001"/>
            </w:tcBorders>
            <w:shd w:val="clear" w:color="auto" w:fill="FFFFFF"/>
          </w:tcPr>
          <w:p w14:paraId="16D0B5E6" w14:textId="7777777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DEFFE3" w14:textId="77777777"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18F9642F" w14:textId="77777777" w:rsidR="008D38A3" w:rsidRPr="007828F9"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2159C7" w:rsidRPr="007828F9" w14:paraId="4716E3FD"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8CE8732" w14:textId="77777777" w:rsidR="002159C7" w:rsidRPr="007828F9" w:rsidRDefault="002159C7" w:rsidP="00910518">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625779D" w14:textId="7777777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666A6B78" w14:textId="7777777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1BA9C598" w14:textId="77777777" w:rsidR="002159C7" w:rsidRPr="007828F9" w:rsidRDefault="002159C7"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5B0E1A61" w14:textId="77777777" w:rsidR="002159C7" w:rsidRPr="007828F9" w:rsidRDefault="002159C7"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2159C7" w:rsidRPr="007828F9" w14:paraId="7AB375EF" w14:textId="7777777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4353833" w14:textId="03019522" w:rsidR="002159C7" w:rsidRPr="007828F9" w:rsidRDefault="002159C7"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w:t>
            </w:r>
            <w:r>
              <w:rPr>
                <w:rFonts w:ascii="Lucida Sans" w:hAnsi="Lucida Sans"/>
                <w:sz w:val="20"/>
                <w:szCs w:val="20"/>
              </w:rPr>
              <w:t>3</w:t>
            </w:r>
          </w:p>
        </w:tc>
        <w:tc>
          <w:tcPr>
            <w:tcW w:w="1735" w:type="dxa"/>
            <w:tcBorders>
              <w:top w:val="single" w:sz="4" w:space="0" w:color="auto"/>
              <w:left w:val="single" w:sz="2" w:space="0" w:color="000001"/>
              <w:bottom w:val="single" w:sz="2" w:space="0" w:color="000001"/>
            </w:tcBorders>
            <w:shd w:val="clear" w:color="auto" w:fill="FFFFFF"/>
            <w:vAlign w:val="center"/>
          </w:tcPr>
          <w:p w14:paraId="18B9EDD2" w14:textId="277322AD"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07-AUI</w:t>
            </w:r>
          </w:p>
        </w:tc>
        <w:tc>
          <w:tcPr>
            <w:tcW w:w="1325" w:type="dxa"/>
            <w:tcBorders>
              <w:top w:val="single" w:sz="4" w:space="0" w:color="auto"/>
              <w:left w:val="single" w:sz="4" w:space="0" w:color="auto"/>
              <w:bottom w:val="single" w:sz="2" w:space="0" w:color="000001"/>
            </w:tcBorders>
            <w:shd w:val="clear" w:color="auto" w:fill="FFFFFF"/>
            <w:vAlign w:val="center"/>
          </w:tcPr>
          <w:p w14:paraId="2FE55D58" w14:textId="30CDE36A" w:rsidR="002159C7" w:rsidRPr="007828F9" w:rsidRDefault="002159C7" w:rsidP="00910518">
            <w:pPr>
              <w:spacing w:line="288" w:lineRule="auto"/>
              <w:jc w:val="center"/>
              <w:rPr>
                <w:rFonts w:ascii="Lucida Sans" w:hAnsi="Lucida Sans"/>
                <w:sz w:val="20"/>
                <w:szCs w:val="20"/>
              </w:rPr>
            </w:pPr>
          </w:p>
        </w:tc>
        <w:tc>
          <w:tcPr>
            <w:tcW w:w="2662" w:type="dxa"/>
            <w:vMerge/>
            <w:tcBorders>
              <w:left w:val="single" w:sz="2" w:space="0" w:color="000001"/>
              <w:bottom w:val="single" w:sz="2" w:space="0" w:color="000001"/>
            </w:tcBorders>
            <w:shd w:val="clear" w:color="auto" w:fill="FFFFFF"/>
          </w:tcPr>
          <w:p w14:paraId="0D3ABA76" w14:textId="77777777" w:rsidR="002159C7" w:rsidRPr="007828F9" w:rsidRDefault="002159C7" w:rsidP="00B82553">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10FEAE7" w14:textId="77777777" w:rsidR="002159C7" w:rsidRPr="007828F9" w:rsidRDefault="002159C7" w:rsidP="00B82553">
            <w:pPr>
              <w:pStyle w:val="Telobesedila"/>
              <w:snapToGrid w:val="0"/>
              <w:spacing w:after="0" w:line="288" w:lineRule="auto"/>
              <w:jc w:val="both"/>
              <w:rPr>
                <w:rFonts w:ascii="Lucida Sans" w:hAnsi="Lucida Sans"/>
                <w:b/>
                <w:sz w:val="20"/>
                <w:szCs w:val="20"/>
              </w:rPr>
            </w:pPr>
          </w:p>
        </w:tc>
      </w:tr>
      <w:tr w:rsidR="002159C7" w:rsidRPr="007828F9" w14:paraId="68534626"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51C03FBE" w14:textId="7777777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575A47D8"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8311EB"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AAAFFE5"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5DB72194"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5901BAE"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82D827"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081F9AF5" w14:textId="77777777" w:rsidTr="00B82553">
        <w:tc>
          <w:tcPr>
            <w:tcW w:w="3911" w:type="dxa"/>
            <w:gridSpan w:val="3"/>
            <w:tcBorders>
              <w:left w:val="single" w:sz="2" w:space="0" w:color="000001"/>
              <w:bottom w:val="single" w:sz="2" w:space="0" w:color="000001"/>
            </w:tcBorders>
            <w:shd w:val="clear" w:color="auto" w:fill="FFFFFF"/>
          </w:tcPr>
          <w:p w14:paraId="0D27E915"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F258BE4"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E748BAF"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F2FB594"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3F886F83"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702ACB81"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CE08AD"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15582256"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4455DBB6"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CDAB301"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D11F7B1"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3019675"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7129F955" w14:textId="7777777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724F25A4"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63F6D8"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BE5CCD" w14:textId="77777777" w:rsidTr="00B82553">
        <w:tc>
          <w:tcPr>
            <w:tcW w:w="3911" w:type="dxa"/>
            <w:gridSpan w:val="3"/>
            <w:tcBorders>
              <w:left w:val="single" w:sz="2" w:space="0" w:color="000001"/>
              <w:bottom w:val="single" w:sz="2" w:space="0" w:color="000001"/>
            </w:tcBorders>
            <w:shd w:val="clear" w:color="auto" w:fill="FFFFFF"/>
          </w:tcPr>
          <w:p w14:paraId="7EF5E61C"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3A89B7AF"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058839F"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32BA6C80"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17FB0FD9"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59BB68D"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B6F3FA"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56A8A21"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34E14A8F"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41F6248B"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E4C51C"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25199208" w14:textId="77777777" w:rsidTr="00B82553">
        <w:tc>
          <w:tcPr>
            <w:tcW w:w="3911" w:type="dxa"/>
            <w:gridSpan w:val="3"/>
            <w:tcBorders>
              <w:top w:val="single" w:sz="2" w:space="0" w:color="000001"/>
              <w:left w:val="single" w:sz="2" w:space="0" w:color="000001"/>
              <w:bottom w:val="single" w:sz="2" w:space="0" w:color="000001"/>
            </w:tcBorders>
            <w:shd w:val="clear" w:color="auto" w:fill="FFFFFF"/>
          </w:tcPr>
          <w:p w14:paraId="7341EE59"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361CEC8"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46B1A4" w14:textId="77777777" w:rsidR="002159C7" w:rsidRPr="007828F9" w:rsidRDefault="002159C7" w:rsidP="00B82553">
            <w:pPr>
              <w:pStyle w:val="Telobesedila"/>
              <w:spacing w:after="0" w:line="288" w:lineRule="auto"/>
              <w:jc w:val="both"/>
              <w:rPr>
                <w:rFonts w:ascii="Lucida Sans" w:hAnsi="Lucida Sans"/>
                <w:sz w:val="20"/>
                <w:szCs w:val="20"/>
              </w:rPr>
            </w:pPr>
          </w:p>
        </w:tc>
      </w:tr>
      <w:tr w:rsidR="002159C7" w:rsidRPr="007828F9" w14:paraId="61D59A66" w14:textId="77777777" w:rsidTr="00B82553">
        <w:tc>
          <w:tcPr>
            <w:tcW w:w="6573" w:type="dxa"/>
            <w:gridSpan w:val="4"/>
            <w:tcBorders>
              <w:top w:val="single" w:sz="2" w:space="0" w:color="000001"/>
              <w:left w:val="single" w:sz="2" w:space="0" w:color="000001"/>
              <w:bottom w:val="single" w:sz="2" w:space="0" w:color="000001"/>
            </w:tcBorders>
            <w:shd w:val="clear" w:color="auto" w:fill="FFFFFF"/>
          </w:tcPr>
          <w:p w14:paraId="6104123F" w14:textId="77777777"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43CF6D1" w14:textId="77777777" w:rsidR="002159C7" w:rsidRPr="007828F9" w:rsidRDefault="002159C7" w:rsidP="00B82553">
            <w:pPr>
              <w:pStyle w:val="Telobesedila"/>
              <w:snapToGrid w:val="0"/>
              <w:spacing w:after="0" w:line="288" w:lineRule="auto"/>
              <w:jc w:val="both"/>
              <w:rPr>
                <w:rFonts w:ascii="Lucida Sans" w:hAnsi="Lucida Sans"/>
                <w:sz w:val="20"/>
                <w:szCs w:val="20"/>
              </w:rPr>
            </w:pPr>
          </w:p>
        </w:tc>
      </w:tr>
    </w:tbl>
    <w:p w14:paraId="5A953975" w14:textId="77777777" w:rsidR="00451366" w:rsidRDefault="00451366">
      <w:pPr>
        <w:spacing w:after="0" w:line="240" w:lineRule="auto"/>
        <w:rPr>
          <w:rFonts w:ascii="Lucida Sans" w:hAnsi="Lucida Sans"/>
          <w:b/>
          <w:sz w:val="20"/>
          <w:szCs w:val="20"/>
        </w:rPr>
      </w:pPr>
      <w:r>
        <w:rPr>
          <w:rFonts w:ascii="Lucida Sans" w:hAnsi="Lucida Sans"/>
          <w:b/>
          <w:sz w:val="20"/>
          <w:szCs w:val="20"/>
        </w:rPr>
        <w:br w:type="page"/>
      </w:r>
    </w:p>
    <w:p w14:paraId="32851D7E" w14:textId="29CA1C4A" w:rsidR="000726CA" w:rsidRDefault="000726CA" w:rsidP="007828F9">
      <w:pPr>
        <w:pStyle w:val="Telobesedila"/>
        <w:spacing w:line="288" w:lineRule="auto"/>
        <w:rPr>
          <w:rFonts w:ascii="Lucida Sans" w:hAnsi="Lucida Sans"/>
          <w:b/>
          <w:sz w:val="20"/>
          <w:szCs w:val="20"/>
        </w:rPr>
      </w:pPr>
      <w:r w:rsidRPr="007828F9">
        <w:rPr>
          <w:rFonts w:ascii="Lucida Sans" w:hAnsi="Lucida Sans"/>
          <w:b/>
          <w:sz w:val="20"/>
          <w:szCs w:val="20"/>
        </w:rPr>
        <w:lastRenderedPageBreak/>
        <w:t>Rekapitulacija Skupaj merilo A</w:t>
      </w:r>
    </w:p>
    <w:p w14:paraId="49AC141B" w14:textId="77777777" w:rsidR="00451366" w:rsidRPr="007828F9" w:rsidRDefault="00451366" w:rsidP="007828F9">
      <w:pPr>
        <w:pStyle w:val="Telobesedila"/>
        <w:spacing w:line="288" w:lineRule="auto"/>
        <w:rPr>
          <w:rFonts w:ascii="Lucida Sans" w:hAnsi="Lucida Sans"/>
          <w:b/>
          <w:sz w:val="20"/>
          <w:szCs w:val="20"/>
        </w:rPr>
      </w:pPr>
    </w:p>
    <w:tbl>
      <w:tblPr>
        <w:tblStyle w:val="Tabelamrea"/>
        <w:tblW w:w="0" w:type="auto"/>
        <w:tblLook w:val="04A0" w:firstRow="1" w:lastRow="0" w:firstColumn="1" w:lastColumn="0" w:noHBand="0" w:noVBand="1"/>
      </w:tblPr>
      <w:tblGrid>
        <w:gridCol w:w="2405"/>
        <w:gridCol w:w="2693"/>
      </w:tblGrid>
      <w:tr w:rsidR="007828F9" w:rsidRPr="007828F9" w14:paraId="11017DF6" w14:textId="77777777" w:rsidTr="00BB0EC4">
        <w:tc>
          <w:tcPr>
            <w:tcW w:w="2405" w:type="dxa"/>
          </w:tcPr>
          <w:p w14:paraId="37C92A04" w14:textId="6EFE5FC2" w:rsidR="000726CA" w:rsidRPr="007828F9" w:rsidRDefault="000726CA" w:rsidP="007828F9">
            <w:pPr>
              <w:pStyle w:val="Telobesedila"/>
              <w:spacing w:line="288" w:lineRule="auto"/>
              <w:rPr>
                <w:rFonts w:ascii="Lucida Sans" w:hAnsi="Lucida Sans"/>
                <w:b/>
                <w:sz w:val="20"/>
                <w:szCs w:val="20"/>
              </w:rPr>
            </w:pPr>
            <w:proofErr w:type="spellStart"/>
            <w:r w:rsidRPr="007828F9">
              <w:rPr>
                <w:rFonts w:ascii="Lucida Sans" w:hAnsi="Lucida Sans"/>
                <w:b/>
                <w:sz w:val="20"/>
                <w:szCs w:val="20"/>
              </w:rPr>
              <w:t>Zap</w:t>
            </w:r>
            <w:proofErr w:type="spellEnd"/>
            <w:r w:rsidRPr="007828F9">
              <w:rPr>
                <w:rFonts w:ascii="Lucida Sans" w:hAnsi="Lucida Sans"/>
                <w:b/>
                <w:sz w:val="20"/>
                <w:szCs w:val="20"/>
              </w:rPr>
              <w:t>.</w:t>
            </w:r>
            <w:r w:rsidR="00800ADB">
              <w:rPr>
                <w:rFonts w:ascii="Lucida Sans" w:hAnsi="Lucida Sans"/>
                <w:b/>
                <w:sz w:val="20"/>
                <w:szCs w:val="20"/>
              </w:rPr>
              <w:t xml:space="preserve"> </w:t>
            </w:r>
            <w:r w:rsidRPr="007828F9">
              <w:rPr>
                <w:rFonts w:ascii="Lucida Sans" w:hAnsi="Lucida Sans"/>
                <w:b/>
                <w:sz w:val="20"/>
                <w:szCs w:val="20"/>
              </w:rPr>
              <w:t>št. vozila</w:t>
            </w:r>
          </w:p>
        </w:tc>
        <w:tc>
          <w:tcPr>
            <w:tcW w:w="2693" w:type="dxa"/>
          </w:tcPr>
          <w:p w14:paraId="3B5D9A9E"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b/>
                <w:bCs/>
                <w:sz w:val="20"/>
                <w:szCs w:val="20"/>
              </w:rPr>
              <w:t>Skupna cena za navedena dela v EUR brez DDV</w:t>
            </w:r>
          </w:p>
        </w:tc>
      </w:tr>
      <w:tr w:rsidR="007828F9" w:rsidRPr="007828F9" w14:paraId="6AFAFE91" w14:textId="77777777" w:rsidTr="00BB0EC4">
        <w:tc>
          <w:tcPr>
            <w:tcW w:w="2405" w:type="dxa"/>
          </w:tcPr>
          <w:p w14:paraId="014A02B0"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w:t>
            </w:r>
          </w:p>
        </w:tc>
        <w:tc>
          <w:tcPr>
            <w:tcW w:w="2693" w:type="dxa"/>
          </w:tcPr>
          <w:p w14:paraId="0F55D5E2"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097FA717" w14:textId="77777777" w:rsidTr="00BB0EC4">
        <w:tc>
          <w:tcPr>
            <w:tcW w:w="2405" w:type="dxa"/>
          </w:tcPr>
          <w:p w14:paraId="3A04E03F"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2</w:t>
            </w:r>
          </w:p>
        </w:tc>
        <w:tc>
          <w:tcPr>
            <w:tcW w:w="2693" w:type="dxa"/>
          </w:tcPr>
          <w:p w14:paraId="681BB1C4"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53EA9B3C" w14:textId="77777777" w:rsidTr="00BB0EC4">
        <w:tc>
          <w:tcPr>
            <w:tcW w:w="2405" w:type="dxa"/>
          </w:tcPr>
          <w:p w14:paraId="0139CCA4"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3</w:t>
            </w:r>
          </w:p>
        </w:tc>
        <w:tc>
          <w:tcPr>
            <w:tcW w:w="2693" w:type="dxa"/>
          </w:tcPr>
          <w:p w14:paraId="216C544C"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43DD21B8" w14:textId="77777777" w:rsidTr="00BB0EC4">
        <w:tc>
          <w:tcPr>
            <w:tcW w:w="2405" w:type="dxa"/>
          </w:tcPr>
          <w:p w14:paraId="6A5237E8"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4</w:t>
            </w:r>
          </w:p>
        </w:tc>
        <w:tc>
          <w:tcPr>
            <w:tcW w:w="2693" w:type="dxa"/>
          </w:tcPr>
          <w:p w14:paraId="6F379F09"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609CAA0C" w14:textId="77777777" w:rsidTr="00BB0EC4">
        <w:tc>
          <w:tcPr>
            <w:tcW w:w="2405" w:type="dxa"/>
          </w:tcPr>
          <w:p w14:paraId="156356A7"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5</w:t>
            </w:r>
          </w:p>
        </w:tc>
        <w:tc>
          <w:tcPr>
            <w:tcW w:w="2693" w:type="dxa"/>
          </w:tcPr>
          <w:p w14:paraId="1F001119"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1A7CEDDC" w14:textId="77777777" w:rsidTr="00BB0EC4">
        <w:tc>
          <w:tcPr>
            <w:tcW w:w="2405" w:type="dxa"/>
          </w:tcPr>
          <w:p w14:paraId="75347083"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6</w:t>
            </w:r>
          </w:p>
        </w:tc>
        <w:tc>
          <w:tcPr>
            <w:tcW w:w="2693" w:type="dxa"/>
          </w:tcPr>
          <w:p w14:paraId="77CD4FD7"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76F99CED" w14:textId="77777777" w:rsidTr="00BB0EC4">
        <w:tc>
          <w:tcPr>
            <w:tcW w:w="2405" w:type="dxa"/>
          </w:tcPr>
          <w:p w14:paraId="45BDC30D"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7</w:t>
            </w:r>
          </w:p>
        </w:tc>
        <w:tc>
          <w:tcPr>
            <w:tcW w:w="2693" w:type="dxa"/>
          </w:tcPr>
          <w:p w14:paraId="1BF0910F"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166EBADD" w14:textId="77777777" w:rsidTr="00BB0EC4">
        <w:tc>
          <w:tcPr>
            <w:tcW w:w="2405" w:type="dxa"/>
          </w:tcPr>
          <w:p w14:paraId="61061DF1"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8</w:t>
            </w:r>
          </w:p>
        </w:tc>
        <w:tc>
          <w:tcPr>
            <w:tcW w:w="2693" w:type="dxa"/>
          </w:tcPr>
          <w:p w14:paraId="42B78B7B"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6048DEF3" w14:textId="77777777" w:rsidTr="00BB0EC4">
        <w:tc>
          <w:tcPr>
            <w:tcW w:w="2405" w:type="dxa"/>
          </w:tcPr>
          <w:p w14:paraId="31036735"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9</w:t>
            </w:r>
          </w:p>
        </w:tc>
        <w:tc>
          <w:tcPr>
            <w:tcW w:w="2693" w:type="dxa"/>
          </w:tcPr>
          <w:p w14:paraId="6A9B3B8F"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0EAC8A3B" w14:textId="77777777" w:rsidTr="00BB0EC4">
        <w:tc>
          <w:tcPr>
            <w:tcW w:w="2405" w:type="dxa"/>
          </w:tcPr>
          <w:p w14:paraId="669DEFBC"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10</w:t>
            </w:r>
          </w:p>
        </w:tc>
        <w:tc>
          <w:tcPr>
            <w:tcW w:w="2693" w:type="dxa"/>
          </w:tcPr>
          <w:p w14:paraId="5402E8DF"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49D554C3" w14:textId="77777777" w:rsidTr="00BB0EC4">
        <w:tc>
          <w:tcPr>
            <w:tcW w:w="2405" w:type="dxa"/>
          </w:tcPr>
          <w:p w14:paraId="0C3FBD66"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11</w:t>
            </w:r>
          </w:p>
        </w:tc>
        <w:tc>
          <w:tcPr>
            <w:tcW w:w="2693" w:type="dxa"/>
          </w:tcPr>
          <w:p w14:paraId="04519BDE" w14:textId="77777777" w:rsidR="000726CA" w:rsidRPr="007828F9" w:rsidRDefault="000726CA" w:rsidP="007828F9">
            <w:pPr>
              <w:pStyle w:val="Telobesedila"/>
              <w:spacing w:line="288" w:lineRule="auto"/>
              <w:rPr>
                <w:rFonts w:ascii="Lucida Sans" w:hAnsi="Lucida Sans"/>
                <w:sz w:val="20"/>
                <w:szCs w:val="20"/>
              </w:rPr>
            </w:pPr>
          </w:p>
        </w:tc>
      </w:tr>
      <w:tr w:rsidR="007828F9" w:rsidRPr="007828F9" w14:paraId="5E89A421" w14:textId="77777777" w:rsidTr="00BB0EC4">
        <w:tc>
          <w:tcPr>
            <w:tcW w:w="2405" w:type="dxa"/>
          </w:tcPr>
          <w:p w14:paraId="182190C3"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12</w:t>
            </w:r>
          </w:p>
        </w:tc>
        <w:tc>
          <w:tcPr>
            <w:tcW w:w="2693" w:type="dxa"/>
          </w:tcPr>
          <w:p w14:paraId="5ABB4D19" w14:textId="77777777" w:rsidR="000726CA" w:rsidRPr="007828F9" w:rsidRDefault="000726CA" w:rsidP="007828F9">
            <w:pPr>
              <w:pStyle w:val="Telobesedila"/>
              <w:spacing w:line="288" w:lineRule="auto"/>
              <w:rPr>
                <w:rFonts w:ascii="Lucida Sans" w:hAnsi="Lucida Sans"/>
                <w:sz w:val="20"/>
                <w:szCs w:val="20"/>
              </w:rPr>
            </w:pPr>
          </w:p>
        </w:tc>
      </w:tr>
      <w:tr w:rsidR="00910518" w:rsidRPr="007828F9" w14:paraId="25F462D9" w14:textId="77777777" w:rsidTr="00BB0EC4">
        <w:tc>
          <w:tcPr>
            <w:tcW w:w="2405" w:type="dxa"/>
          </w:tcPr>
          <w:p w14:paraId="688A163C" w14:textId="09B49F7E" w:rsidR="00910518" w:rsidRPr="007828F9" w:rsidRDefault="00910518" w:rsidP="007828F9">
            <w:pPr>
              <w:pStyle w:val="Telobesedila"/>
              <w:spacing w:line="288" w:lineRule="auto"/>
              <w:rPr>
                <w:rFonts w:ascii="Lucida Sans" w:hAnsi="Lucida Sans"/>
                <w:sz w:val="20"/>
                <w:szCs w:val="20"/>
              </w:rPr>
            </w:pPr>
            <w:r>
              <w:rPr>
                <w:rFonts w:ascii="Lucida Sans" w:hAnsi="Lucida Sans"/>
                <w:sz w:val="20"/>
                <w:szCs w:val="20"/>
              </w:rPr>
              <w:t>13</w:t>
            </w:r>
          </w:p>
        </w:tc>
        <w:tc>
          <w:tcPr>
            <w:tcW w:w="2693" w:type="dxa"/>
          </w:tcPr>
          <w:p w14:paraId="1483F901" w14:textId="77777777" w:rsidR="00910518" w:rsidRPr="007828F9" w:rsidRDefault="00910518" w:rsidP="007828F9">
            <w:pPr>
              <w:pStyle w:val="Telobesedila"/>
              <w:spacing w:line="288" w:lineRule="auto"/>
              <w:rPr>
                <w:rFonts w:ascii="Lucida Sans" w:hAnsi="Lucida Sans"/>
                <w:sz w:val="20"/>
                <w:szCs w:val="20"/>
              </w:rPr>
            </w:pPr>
          </w:p>
        </w:tc>
      </w:tr>
      <w:tr w:rsidR="007828F9" w:rsidRPr="007828F9" w14:paraId="1FD1967C" w14:textId="77777777" w:rsidTr="00BB0EC4">
        <w:tc>
          <w:tcPr>
            <w:tcW w:w="2405" w:type="dxa"/>
          </w:tcPr>
          <w:p w14:paraId="616A5CFA" w14:textId="77777777" w:rsidR="000726CA" w:rsidRPr="007828F9" w:rsidRDefault="000726CA" w:rsidP="007828F9">
            <w:pPr>
              <w:pStyle w:val="Telobesedila"/>
              <w:spacing w:line="288" w:lineRule="auto"/>
              <w:rPr>
                <w:rFonts w:ascii="Lucida Sans" w:hAnsi="Lucida Sans"/>
                <w:b/>
                <w:sz w:val="20"/>
                <w:szCs w:val="20"/>
              </w:rPr>
            </w:pPr>
            <w:r w:rsidRPr="007828F9">
              <w:rPr>
                <w:rFonts w:ascii="Lucida Sans" w:hAnsi="Lucida Sans"/>
                <w:b/>
                <w:sz w:val="20"/>
                <w:szCs w:val="20"/>
              </w:rPr>
              <w:t>Skupaj (merilo A)</w:t>
            </w:r>
          </w:p>
        </w:tc>
        <w:tc>
          <w:tcPr>
            <w:tcW w:w="2693" w:type="dxa"/>
          </w:tcPr>
          <w:p w14:paraId="487DDE9A" w14:textId="77777777" w:rsidR="000726CA" w:rsidRPr="007828F9" w:rsidRDefault="000726CA" w:rsidP="007828F9">
            <w:pPr>
              <w:pStyle w:val="Telobesedila"/>
              <w:spacing w:line="288" w:lineRule="auto"/>
              <w:rPr>
                <w:rFonts w:ascii="Lucida Sans" w:hAnsi="Lucida Sans"/>
                <w:b/>
                <w:sz w:val="20"/>
                <w:szCs w:val="20"/>
              </w:rPr>
            </w:pPr>
          </w:p>
        </w:tc>
      </w:tr>
    </w:tbl>
    <w:p w14:paraId="4686D309" w14:textId="77777777" w:rsidR="003D4C4F" w:rsidRDefault="003D4C4F" w:rsidP="007828F9">
      <w:pPr>
        <w:pStyle w:val="Telobesedila"/>
        <w:spacing w:line="288" w:lineRule="auto"/>
        <w:rPr>
          <w:rFonts w:ascii="Lucida Sans" w:hAnsi="Lucida Sans"/>
          <w:sz w:val="20"/>
          <w:szCs w:val="20"/>
        </w:rPr>
      </w:pPr>
    </w:p>
    <w:p w14:paraId="3D5ADEC1" w14:textId="777777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Ponudnik vpiše skupno vrednost -Skupaj merilo A v ponudbeni predra</w:t>
      </w:r>
      <w:r w:rsidRPr="007828F9">
        <w:rPr>
          <w:rFonts w:cs="Calibri"/>
          <w:sz w:val="20"/>
          <w:szCs w:val="20"/>
        </w:rPr>
        <w:t>č</w:t>
      </w:r>
      <w:r w:rsidRPr="007828F9">
        <w:rPr>
          <w:rFonts w:ascii="Lucida Sans" w:hAnsi="Lucida Sans"/>
          <w:sz w:val="20"/>
          <w:szCs w:val="20"/>
        </w:rPr>
        <w:t>un</w:t>
      </w:r>
    </w:p>
    <w:p w14:paraId="40911DB4" w14:textId="77777777" w:rsidR="00451366" w:rsidRDefault="00451366" w:rsidP="007828F9">
      <w:pPr>
        <w:spacing w:line="288" w:lineRule="auto"/>
        <w:rPr>
          <w:rFonts w:ascii="Lucida Sans" w:hAnsi="Lucida Sans"/>
          <w:b/>
          <w:iCs/>
          <w:sz w:val="20"/>
          <w:szCs w:val="20"/>
        </w:rPr>
      </w:pPr>
    </w:p>
    <w:p w14:paraId="56C5714C" w14:textId="6F985A08" w:rsidR="00451366" w:rsidRPr="00451366" w:rsidRDefault="005F7052" w:rsidP="00451366">
      <w:pPr>
        <w:pStyle w:val="Odstavekseznama"/>
        <w:numPr>
          <w:ilvl w:val="0"/>
          <w:numId w:val="23"/>
        </w:numPr>
        <w:spacing w:line="288" w:lineRule="auto"/>
        <w:rPr>
          <w:rFonts w:ascii="Lucida Sans" w:hAnsi="Lucida Sans"/>
          <w:b/>
          <w:iCs/>
          <w:szCs w:val="20"/>
        </w:rPr>
      </w:pPr>
      <w:r w:rsidRPr="00451366">
        <w:rPr>
          <w:rFonts w:ascii="Lucida Sans" w:hAnsi="Lucida Sans"/>
          <w:b/>
          <w:iCs/>
          <w:szCs w:val="20"/>
        </w:rPr>
        <w:t>Servisne storitve</w:t>
      </w:r>
    </w:p>
    <w:p w14:paraId="62206DD3" w14:textId="1A2D4BE6" w:rsidR="005F7052" w:rsidRPr="00451366" w:rsidRDefault="005F7052" w:rsidP="00451366">
      <w:pPr>
        <w:pStyle w:val="Odstavekseznama"/>
        <w:spacing w:line="288" w:lineRule="auto"/>
        <w:ind w:left="420"/>
        <w:rPr>
          <w:rFonts w:ascii="Lucida Sans" w:hAnsi="Lucida Sans"/>
          <w:b/>
          <w:iCs/>
          <w:szCs w:val="20"/>
        </w:rPr>
      </w:pPr>
      <w:r w:rsidRPr="00451366">
        <w:rPr>
          <w:rFonts w:ascii="Lucida Sans" w:hAnsi="Lucida Sans"/>
          <w:b/>
          <w:iCs/>
          <w:szCs w:val="20"/>
        </w:rPr>
        <w:t xml:space="preserve"> </w:t>
      </w:r>
    </w:p>
    <w:p w14:paraId="11221E15" w14:textId="77777777"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sz w:val="20"/>
          <w:szCs w:val="20"/>
        </w:rPr>
        <w:t xml:space="preserve">Ponudnik poda ponudbeno ceno za servisno uro (60 minut) za avtokleparska, </w:t>
      </w:r>
      <w:proofErr w:type="spellStart"/>
      <w:r w:rsidRPr="007828F9">
        <w:rPr>
          <w:rFonts w:ascii="Lucida Sans" w:hAnsi="Lucida Sans"/>
          <w:sz w:val="20"/>
          <w:szCs w:val="20"/>
        </w:rPr>
        <w:t>avtomehanska</w:t>
      </w:r>
      <w:proofErr w:type="spellEnd"/>
      <w:r w:rsidRPr="007828F9">
        <w:rPr>
          <w:rFonts w:ascii="Lucida Sans" w:hAnsi="Lucida Sans"/>
          <w:sz w:val="20"/>
          <w:szCs w:val="20"/>
        </w:rPr>
        <w:t xml:space="preserve">, </w:t>
      </w: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in avtoli</w:t>
      </w:r>
      <w:r w:rsidRPr="007828F9">
        <w:rPr>
          <w:rFonts w:cs="Calibri"/>
          <w:sz w:val="20"/>
          <w:szCs w:val="20"/>
        </w:rPr>
        <w:t>č</w:t>
      </w:r>
      <w:r w:rsidRPr="007828F9">
        <w:rPr>
          <w:rFonts w:ascii="Lucida Sans" w:hAnsi="Lucida Sans"/>
          <w:sz w:val="20"/>
          <w:szCs w:val="20"/>
        </w:rPr>
        <w:t>arska dela in vzdr</w:t>
      </w:r>
      <w:r w:rsidRPr="007828F9">
        <w:rPr>
          <w:rFonts w:cs="Calibri"/>
          <w:sz w:val="20"/>
          <w:szCs w:val="20"/>
        </w:rPr>
        <w:t>ž</w:t>
      </w:r>
      <w:r w:rsidRPr="007828F9">
        <w:rPr>
          <w:rFonts w:ascii="Lucida Sans" w:hAnsi="Lucida Sans"/>
          <w:sz w:val="20"/>
          <w:szCs w:val="20"/>
        </w:rPr>
        <w:t>evalna dela.</w:t>
      </w:r>
    </w:p>
    <w:p w14:paraId="64E8CAB7" w14:textId="77777777" w:rsidR="005F7052" w:rsidRPr="007828F9" w:rsidRDefault="005F7052" w:rsidP="007828F9">
      <w:pPr>
        <w:pStyle w:val="Telobesedila"/>
        <w:spacing w:after="0" w:line="288" w:lineRule="auto"/>
        <w:jc w:val="both"/>
        <w:rPr>
          <w:rFonts w:ascii="Lucida Sans" w:hAnsi="Lucida Sans"/>
          <w:b/>
          <w:sz w:val="20"/>
          <w:szCs w:val="20"/>
        </w:rPr>
      </w:pPr>
    </w:p>
    <w:tbl>
      <w:tblPr>
        <w:tblW w:w="9300" w:type="dxa"/>
        <w:tblInd w:w="4" w:type="dxa"/>
        <w:tblLayout w:type="fixed"/>
        <w:tblCellMar>
          <w:top w:w="55" w:type="dxa"/>
          <w:left w:w="51" w:type="dxa"/>
          <w:bottom w:w="55" w:type="dxa"/>
          <w:right w:w="55" w:type="dxa"/>
        </w:tblCellMar>
        <w:tblLook w:val="0000" w:firstRow="0" w:lastRow="0" w:firstColumn="0" w:lastColumn="0" w:noHBand="0" w:noVBand="0"/>
      </w:tblPr>
      <w:tblGrid>
        <w:gridCol w:w="1159"/>
        <w:gridCol w:w="2975"/>
        <w:gridCol w:w="2438"/>
        <w:gridCol w:w="2728"/>
      </w:tblGrid>
      <w:tr w:rsidR="007828F9" w:rsidRPr="007828F9" w14:paraId="4A713780" w14:textId="77777777" w:rsidTr="00BB0EC4">
        <w:tc>
          <w:tcPr>
            <w:tcW w:w="1159" w:type="dxa"/>
            <w:tcBorders>
              <w:top w:val="single" w:sz="2" w:space="0" w:color="000001"/>
              <w:left w:val="single" w:sz="2" w:space="0" w:color="000001"/>
              <w:bottom w:val="single" w:sz="2" w:space="0" w:color="000001"/>
            </w:tcBorders>
            <w:shd w:val="clear" w:color="auto" w:fill="FFFFFF"/>
          </w:tcPr>
          <w:p w14:paraId="51B5CC6F" w14:textId="77777777"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Zaporedna številka</w:t>
            </w:r>
          </w:p>
        </w:tc>
        <w:tc>
          <w:tcPr>
            <w:tcW w:w="2975" w:type="dxa"/>
            <w:tcBorders>
              <w:top w:val="single" w:sz="2" w:space="0" w:color="000001"/>
              <w:left w:val="single" w:sz="2" w:space="0" w:color="000001"/>
              <w:bottom w:val="single" w:sz="2" w:space="0" w:color="000001"/>
            </w:tcBorders>
            <w:shd w:val="clear" w:color="auto" w:fill="FFFFFF"/>
          </w:tcPr>
          <w:p w14:paraId="4670A520" w14:textId="77777777" w:rsidR="005F7052" w:rsidRPr="007828F9" w:rsidRDefault="005F7052" w:rsidP="007828F9">
            <w:pPr>
              <w:pStyle w:val="Telobesedila"/>
              <w:spacing w:after="0" w:line="288" w:lineRule="auto"/>
              <w:jc w:val="center"/>
              <w:rPr>
                <w:rFonts w:ascii="Lucida Sans" w:hAnsi="Lucida Sans"/>
                <w:b/>
                <w:sz w:val="20"/>
                <w:szCs w:val="20"/>
              </w:rPr>
            </w:pPr>
            <w:r w:rsidRPr="007828F9">
              <w:rPr>
                <w:rFonts w:ascii="Lucida Sans" w:hAnsi="Lucida Sans"/>
                <w:b/>
                <w:sz w:val="20"/>
                <w:szCs w:val="20"/>
              </w:rPr>
              <w:t>Storitev</w:t>
            </w:r>
          </w:p>
        </w:tc>
        <w:tc>
          <w:tcPr>
            <w:tcW w:w="2438" w:type="dxa"/>
            <w:tcBorders>
              <w:top w:val="single" w:sz="2" w:space="0" w:color="000001"/>
              <w:left w:val="single" w:sz="2" w:space="0" w:color="000001"/>
              <w:bottom w:val="single" w:sz="2" w:space="0" w:color="000001"/>
            </w:tcBorders>
            <w:shd w:val="clear" w:color="auto" w:fill="FFFFFF"/>
          </w:tcPr>
          <w:p w14:paraId="6A7B9E8E" w14:textId="77777777" w:rsidR="005F7052" w:rsidRPr="007828F9" w:rsidRDefault="005F7052" w:rsidP="007828F9">
            <w:pPr>
              <w:pStyle w:val="Telobesedila"/>
              <w:spacing w:after="0" w:line="288" w:lineRule="auto"/>
              <w:jc w:val="center"/>
              <w:rPr>
                <w:rFonts w:ascii="Lucida Sans" w:hAnsi="Lucida Sans"/>
                <w:b/>
                <w:sz w:val="20"/>
                <w:szCs w:val="20"/>
              </w:rPr>
            </w:pPr>
            <w:r w:rsidRPr="007828F9">
              <w:rPr>
                <w:rFonts w:ascii="Lucida Sans" w:hAnsi="Lucida Sans"/>
                <w:b/>
                <w:sz w:val="20"/>
                <w:szCs w:val="20"/>
              </w:rPr>
              <w:t>Enota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237E96F0" w14:textId="77777777"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b/>
                <w:sz w:val="20"/>
                <w:szCs w:val="20"/>
              </w:rPr>
              <w:t>Cena EUR brez DDV</w:t>
            </w:r>
          </w:p>
        </w:tc>
      </w:tr>
      <w:tr w:rsidR="007828F9" w:rsidRPr="007828F9" w14:paraId="1CE59BC1" w14:textId="77777777" w:rsidTr="00BB0EC4">
        <w:tc>
          <w:tcPr>
            <w:tcW w:w="1159" w:type="dxa"/>
            <w:tcBorders>
              <w:top w:val="single" w:sz="2" w:space="0" w:color="000001"/>
              <w:left w:val="single" w:sz="2" w:space="0" w:color="000001"/>
              <w:bottom w:val="single" w:sz="2" w:space="0" w:color="000001"/>
            </w:tcBorders>
            <w:shd w:val="clear" w:color="auto" w:fill="FFFFFF"/>
          </w:tcPr>
          <w:p w14:paraId="746AF9D2" w14:textId="77777777" w:rsidR="005F7052" w:rsidRPr="007828F9" w:rsidRDefault="005F7052" w:rsidP="007828F9">
            <w:pPr>
              <w:pStyle w:val="Telobesedila"/>
              <w:spacing w:after="0" w:line="288" w:lineRule="auto"/>
              <w:jc w:val="both"/>
              <w:rPr>
                <w:rFonts w:ascii="Lucida Sans" w:hAnsi="Lucida Sans"/>
                <w:sz w:val="20"/>
                <w:szCs w:val="20"/>
              </w:rPr>
            </w:pPr>
            <w:r w:rsidRPr="007828F9">
              <w:rPr>
                <w:rFonts w:ascii="Lucida Sans" w:hAnsi="Lucida Sans"/>
                <w:b/>
                <w:sz w:val="20"/>
                <w:szCs w:val="20"/>
              </w:rPr>
              <w:t>1</w:t>
            </w:r>
          </w:p>
        </w:tc>
        <w:tc>
          <w:tcPr>
            <w:tcW w:w="2975" w:type="dxa"/>
            <w:tcBorders>
              <w:top w:val="single" w:sz="2" w:space="0" w:color="000001"/>
              <w:left w:val="single" w:sz="2" w:space="0" w:color="000001"/>
              <w:bottom w:val="single" w:sz="2" w:space="0" w:color="000001"/>
            </w:tcBorders>
            <w:shd w:val="clear" w:color="auto" w:fill="FFFFFF"/>
          </w:tcPr>
          <w:p w14:paraId="46FEE2B4" w14:textId="77777777" w:rsidR="005F7052" w:rsidRPr="007828F9" w:rsidRDefault="005F7052"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Servisna in vzdr</w:t>
            </w:r>
            <w:r w:rsidRPr="007828F9">
              <w:rPr>
                <w:rFonts w:cs="Calibri"/>
                <w:sz w:val="20"/>
                <w:szCs w:val="20"/>
              </w:rPr>
              <w:t>ž</w:t>
            </w:r>
            <w:r w:rsidRPr="007828F9">
              <w:rPr>
                <w:rFonts w:ascii="Lucida Sans" w:hAnsi="Lucida Sans"/>
                <w:sz w:val="20"/>
                <w:szCs w:val="20"/>
              </w:rPr>
              <w:t>evalna dela</w:t>
            </w:r>
          </w:p>
        </w:tc>
        <w:tc>
          <w:tcPr>
            <w:tcW w:w="2438" w:type="dxa"/>
            <w:tcBorders>
              <w:top w:val="single" w:sz="2" w:space="0" w:color="000001"/>
              <w:left w:val="single" w:sz="2" w:space="0" w:color="000001"/>
              <w:bottom w:val="single" w:sz="2" w:space="0" w:color="000001"/>
            </w:tcBorders>
            <w:shd w:val="clear" w:color="auto" w:fill="FFFFFF"/>
          </w:tcPr>
          <w:p w14:paraId="3B4BDF25" w14:textId="77777777"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Servisna 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68BC5A6B" w14:textId="77777777"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165CDAB5" w14:textId="77777777" w:rsidTr="00BB0EC4">
        <w:tc>
          <w:tcPr>
            <w:tcW w:w="1159" w:type="dxa"/>
            <w:tcBorders>
              <w:top w:val="single" w:sz="2" w:space="0" w:color="000001"/>
              <w:left w:val="single" w:sz="2" w:space="0" w:color="000001"/>
              <w:bottom w:val="single" w:sz="2" w:space="0" w:color="000001"/>
            </w:tcBorders>
            <w:shd w:val="clear" w:color="auto" w:fill="FFFFFF"/>
          </w:tcPr>
          <w:p w14:paraId="2F950FA2" w14:textId="77777777"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2</w:t>
            </w:r>
          </w:p>
        </w:tc>
        <w:tc>
          <w:tcPr>
            <w:tcW w:w="2975" w:type="dxa"/>
            <w:tcBorders>
              <w:top w:val="single" w:sz="2" w:space="0" w:color="000001"/>
              <w:left w:val="single" w:sz="2" w:space="0" w:color="000001"/>
              <w:bottom w:val="single" w:sz="2" w:space="0" w:color="000001"/>
            </w:tcBorders>
            <w:shd w:val="clear" w:color="auto" w:fill="FFFFFF"/>
          </w:tcPr>
          <w:p w14:paraId="04858F80" w14:textId="77777777" w:rsidR="005F7052" w:rsidRPr="007828F9" w:rsidRDefault="005F7052"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Avtokleparska dela</w:t>
            </w:r>
          </w:p>
        </w:tc>
        <w:tc>
          <w:tcPr>
            <w:tcW w:w="2438" w:type="dxa"/>
            <w:tcBorders>
              <w:top w:val="single" w:sz="2" w:space="0" w:color="000001"/>
              <w:left w:val="single" w:sz="2" w:space="0" w:color="000001"/>
              <w:bottom w:val="single" w:sz="2" w:space="0" w:color="000001"/>
            </w:tcBorders>
            <w:shd w:val="clear" w:color="auto" w:fill="FFFFFF"/>
          </w:tcPr>
          <w:p w14:paraId="12DEC638" w14:textId="77777777"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076705F9" w14:textId="77777777"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7153326E" w14:textId="77777777" w:rsidTr="00BB0EC4">
        <w:tc>
          <w:tcPr>
            <w:tcW w:w="1159" w:type="dxa"/>
            <w:tcBorders>
              <w:top w:val="single" w:sz="2" w:space="0" w:color="000001"/>
              <w:left w:val="single" w:sz="2" w:space="0" w:color="000001"/>
              <w:bottom w:val="single" w:sz="2" w:space="0" w:color="000001"/>
            </w:tcBorders>
            <w:shd w:val="clear" w:color="auto" w:fill="FFFFFF"/>
          </w:tcPr>
          <w:p w14:paraId="033EFC8B" w14:textId="77777777"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3</w:t>
            </w:r>
          </w:p>
        </w:tc>
        <w:tc>
          <w:tcPr>
            <w:tcW w:w="2975" w:type="dxa"/>
            <w:tcBorders>
              <w:top w:val="single" w:sz="2" w:space="0" w:color="000001"/>
              <w:left w:val="single" w:sz="2" w:space="0" w:color="000001"/>
              <w:bottom w:val="single" w:sz="2" w:space="0" w:color="000001"/>
            </w:tcBorders>
            <w:shd w:val="clear" w:color="auto" w:fill="FFFFFF"/>
          </w:tcPr>
          <w:p w14:paraId="226B091C" w14:textId="77777777" w:rsidR="005F7052" w:rsidRPr="007828F9" w:rsidRDefault="005F7052" w:rsidP="007828F9">
            <w:pPr>
              <w:pStyle w:val="Telobesedila"/>
              <w:snapToGrid w:val="0"/>
              <w:spacing w:after="0" w:line="288" w:lineRule="auto"/>
              <w:jc w:val="both"/>
              <w:rPr>
                <w:rFonts w:ascii="Lucida Sans" w:hAnsi="Lucida Sans"/>
                <w:sz w:val="20"/>
                <w:szCs w:val="20"/>
              </w:rPr>
            </w:pP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dela</w:t>
            </w:r>
          </w:p>
        </w:tc>
        <w:tc>
          <w:tcPr>
            <w:tcW w:w="2438" w:type="dxa"/>
            <w:tcBorders>
              <w:top w:val="single" w:sz="2" w:space="0" w:color="000001"/>
              <w:left w:val="single" w:sz="2" w:space="0" w:color="000001"/>
              <w:bottom w:val="single" w:sz="2" w:space="0" w:color="000001"/>
            </w:tcBorders>
            <w:shd w:val="clear" w:color="auto" w:fill="FFFFFF"/>
          </w:tcPr>
          <w:p w14:paraId="7F493BE1" w14:textId="77777777"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378B2D3C" w14:textId="77777777"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21109612" w14:textId="77777777" w:rsidTr="00BB0EC4">
        <w:tc>
          <w:tcPr>
            <w:tcW w:w="1159" w:type="dxa"/>
            <w:tcBorders>
              <w:top w:val="single" w:sz="2" w:space="0" w:color="000001"/>
              <w:left w:val="single" w:sz="2" w:space="0" w:color="000001"/>
              <w:bottom w:val="single" w:sz="2" w:space="0" w:color="000001"/>
            </w:tcBorders>
            <w:shd w:val="clear" w:color="auto" w:fill="FFFFFF"/>
          </w:tcPr>
          <w:p w14:paraId="1FC2ABC9" w14:textId="77777777"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4</w:t>
            </w:r>
          </w:p>
        </w:tc>
        <w:tc>
          <w:tcPr>
            <w:tcW w:w="2975" w:type="dxa"/>
            <w:tcBorders>
              <w:top w:val="single" w:sz="2" w:space="0" w:color="000001"/>
              <w:left w:val="single" w:sz="2" w:space="0" w:color="000001"/>
              <w:bottom w:val="single" w:sz="2" w:space="0" w:color="000001"/>
            </w:tcBorders>
            <w:shd w:val="clear" w:color="auto" w:fill="FFFFFF"/>
          </w:tcPr>
          <w:p w14:paraId="0A450162" w14:textId="77777777" w:rsidR="005F7052" w:rsidRPr="007828F9" w:rsidRDefault="005F7052"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Avtoli</w:t>
            </w:r>
            <w:r w:rsidRPr="007828F9">
              <w:rPr>
                <w:rFonts w:cs="Calibri"/>
                <w:sz w:val="20"/>
                <w:szCs w:val="20"/>
              </w:rPr>
              <w:t>č</w:t>
            </w:r>
            <w:r w:rsidRPr="007828F9">
              <w:rPr>
                <w:rFonts w:ascii="Lucida Sans" w:hAnsi="Lucida Sans"/>
                <w:sz w:val="20"/>
                <w:szCs w:val="20"/>
              </w:rPr>
              <w:t>arska dela</w:t>
            </w:r>
          </w:p>
        </w:tc>
        <w:tc>
          <w:tcPr>
            <w:tcW w:w="2438" w:type="dxa"/>
            <w:tcBorders>
              <w:top w:val="single" w:sz="2" w:space="0" w:color="000001"/>
              <w:left w:val="single" w:sz="2" w:space="0" w:color="000001"/>
              <w:bottom w:val="single" w:sz="2" w:space="0" w:color="000001"/>
            </w:tcBorders>
            <w:shd w:val="clear" w:color="auto" w:fill="FFFFFF"/>
          </w:tcPr>
          <w:p w14:paraId="1452CB65" w14:textId="77777777"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47519D69" w14:textId="77777777"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123F1A70" w14:textId="77777777" w:rsidTr="00BB0EC4">
        <w:tc>
          <w:tcPr>
            <w:tcW w:w="1159" w:type="dxa"/>
            <w:tcBorders>
              <w:top w:val="single" w:sz="2" w:space="0" w:color="000001"/>
              <w:left w:val="single" w:sz="2" w:space="0" w:color="000001"/>
              <w:bottom w:val="single" w:sz="2" w:space="0" w:color="000001"/>
            </w:tcBorders>
            <w:shd w:val="clear" w:color="auto" w:fill="FFFFFF"/>
          </w:tcPr>
          <w:p w14:paraId="1459EA9D" w14:textId="77777777" w:rsidR="005F7052" w:rsidRPr="007828F9" w:rsidRDefault="005F7052" w:rsidP="007828F9">
            <w:pPr>
              <w:pStyle w:val="Telobesedila"/>
              <w:spacing w:after="0" w:line="288" w:lineRule="auto"/>
              <w:jc w:val="both"/>
              <w:rPr>
                <w:rFonts w:ascii="Lucida Sans" w:hAnsi="Lucida Sans"/>
                <w:b/>
                <w:sz w:val="20"/>
                <w:szCs w:val="20"/>
              </w:rPr>
            </w:pPr>
          </w:p>
        </w:tc>
        <w:tc>
          <w:tcPr>
            <w:tcW w:w="2975" w:type="dxa"/>
            <w:tcBorders>
              <w:top w:val="single" w:sz="2" w:space="0" w:color="000001"/>
              <w:left w:val="single" w:sz="2" w:space="0" w:color="000001"/>
              <w:bottom w:val="single" w:sz="2" w:space="0" w:color="000001"/>
            </w:tcBorders>
            <w:shd w:val="clear" w:color="auto" w:fill="FFFFFF"/>
          </w:tcPr>
          <w:p w14:paraId="588A33BE" w14:textId="77777777" w:rsidR="005F7052" w:rsidRPr="007828F9" w:rsidRDefault="005F7052" w:rsidP="007828F9">
            <w:pPr>
              <w:pStyle w:val="Telobesedila"/>
              <w:snapToGrid w:val="0"/>
              <w:spacing w:after="0" w:line="288" w:lineRule="auto"/>
              <w:jc w:val="both"/>
              <w:rPr>
                <w:rFonts w:ascii="Lucida Sans" w:hAnsi="Lucida Sans"/>
                <w:b/>
                <w:sz w:val="20"/>
                <w:szCs w:val="20"/>
              </w:rPr>
            </w:pPr>
            <w:r w:rsidRPr="007828F9">
              <w:rPr>
                <w:rFonts w:ascii="Lucida Sans" w:hAnsi="Lucida Sans"/>
                <w:b/>
                <w:sz w:val="20"/>
                <w:szCs w:val="20"/>
              </w:rPr>
              <w:t>Skupaj (Merilo B)</w:t>
            </w:r>
          </w:p>
        </w:tc>
        <w:tc>
          <w:tcPr>
            <w:tcW w:w="2438" w:type="dxa"/>
            <w:tcBorders>
              <w:top w:val="single" w:sz="2" w:space="0" w:color="000001"/>
              <w:left w:val="single" w:sz="2" w:space="0" w:color="000001"/>
              <w:bottom w:val="single" w:sz="2" w:space="0" w:color="000001"/>
            </w:tcBorders>
            <w:shd w:val="clear" w:color="auto" w:fill="FFFFFF"/>
          </w:tcPr>
          <w:p w14:paraId="48EFEE65" w14:textId="77777777" w:rsidR="005F7052" w:rsidRPr="007828F9" w:rsidRDefault="005F7052" w:rsidP="007828F9">
            <w:pPr>
              <w:pStyle w:val="Telobesedila"/>
              <w:spacing w:after="0" w:line="288" w:lineRule="auto"/>
              <w:jc w:val="center"/>
              <w:rPr>
                <w:rFonts w:ascii="Lucida Sans" w:hAnsi="Lucida Sans"/>
                <w:b/>
                <w:sz w:val="20"/>
                <w:szCs w:val="20"/>
              </w:rPr>
            </w:pPr>
            <w:r w:rsidRPr="007828F9">
              <w:rPr>
                <w:rFonts w:ascii="Lucida Sans" w:hAnsi="Lucida Sans"/>
                <w:b/>
                <w:sz w:val="20"/>
                <w:szCs w:val="20"/>
              </w:rPr>
              <w:t>/</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37996186" w14:textId="77777777" w:rsidR="005F7052" w:rsidRPr="007828F9" w:rsidRDefault="005F7052" w:rsidP="007828F9">
            <w:pPr>
              <w:pStyle w:val="Telobesedila"/>
              <w:snapToGrid w:val="0"/>
              <w:spacing w:after="0" w:line="288" w:lineRule="auto"/>
              <w:jc w:val="both"/>
              <w:rPr>
                <w:rFonts w:ascii="Lucida Sans" w:hAnsi="Lucida Sans"/>
                <w:b/>
                <w:sz w:val="20"/>
                <w:szCs w:val="20"/>
              </w:rPr>
            </w:pPr>
          </w:p>
        </w:tc>
      </w:tr>
    </w:tbl>
    <w:p w14:paraId="19E5FC7A" w14:textId="77777777" w:rsidR="005F7052" w:rsidRPr="007828F9" w:rsidRDefault="005F7052" w:rsidP="007828F9">
      <w:pPr>
        <w:pStyle w:val="Telobesedila"/>
        <w:spacing w:after="0" w:line="288" w:lineRule="auto"/>
        <w:jc w:val="both"/>
        <w:rPr>
          <w:rFonts w:ascii="Lucida Sans" w:hAnsi="Lucida Sans"/>
          <w:sz w:val="20"/>
          <w:szCs w:val="20"/>
        </w:rPr>
      </w:pPr>
    </w:p>
    <w:p w14:paraId="27139A3B" w14:textId="77777777" w:rsidR="005F7052" w:rsidRPr="007828F9" w:rsidRDefault="005F7052" w:rsidP="007828F9">
      <w:pPr>
        <w:pStyle w:val="Telobesedila"/>
        <w:spacing w:after="0" w:line="288" w:lineRule="auto"/>
        <w:jc w:val="both"/>
        <w:rPr>
          <w:rFonts w:ascii="Lucida Sans" w:hAnsi="Lucida Sans"/>
          <w:sz w:val="20"/>
          <w:szCs w:val="20"/>
        </w:rPr>
      </w:pPr>
    </w:p>
    <w:p w14:paraId="36108EF8" w14:textId="77777777" w:rsidR="009016DB" w:rsidRPr="007828F9" w:rsidRDefault="009016DB" w:rsidP="007828F9">
      <w:pPr>
        <w:pStyle w:val="Telobesedila"/>
        <w:spacing w:after="0" w:line="288" w:lineRule="auto"/>
        <w:jc w:val="both"/>
        <w:rPr>
          <w:rFonts w:ascii="Lucida Sans" w:hAnsi="Lucida Sans"/>
          <w:sz w:val="20"/>
          <w:szCs w:val="20"/>
        </w:rPr>
      </w:pPr>
    </w:p>
    <w:p w14:paraId="34498926" w14:textId="40B0ABF4" w:rsidR="005F7052" w:rsidRPr="009016DB" w:rsidRDefault="005F7052" w:rsidP="005A3B9C">
      <w:pPr>
        <w:spacing w:after="0" w:line="240" w:lineRule="auto"/>
        <w:rPr>
          <w:rFonts w:ascii="Lucida Sans" w:hAnsi="Lucida Sans"/>
          <w:b/>
          <w:sz w:val="20"/>
          <w:szCs w:val="20"/>
        </w:rPr>
      </w:pPr>
      <w:r w:rsidRPr="009016DB">
        <w:rPr>
          <w:rFonts w:ascii="Lucida Sans" w:hAnsi="Lucida Sans"/>
          <w:b/>
          <w:bCs/>
          <w:iCs/>
          <w:sz w:val="20"/>
          <w:szCs w:val="20"/>
        </w:rPr>
        <w:t>C. Popust na ceno nadomestnih delov in drobnega ter potrošnega materiala</w:t>
      </w:r>
    </w:p>
    <w:p w14:paraId="041F5478" w14:textId="77777777" w:rsidR="005F7052" w:rsidRPr="007828F9" w:rsidRDefault="005F7052" w:rsidP="007828F9">
      <w:pPr>
        <w:pStyle w:val="Telobesedila"/>
        <w:spacing w:after="0" w:line="288" w:lineRule="auto"/>
        <w:jc w:val="both"/>
        <w:rPr>
          <w:rFonts w:ascii="Lucida Sans" w:hAnsi="Lucida Sans"/>
          <w:sz w:val="20"/>
          <w:szCs w:val="20"/>
        </w:rPr>
      </w:pPr>
    </w:p>
    <w:p w14:paraId="40F83505" w14:textId="77777777" w:rsidR="005F7052" w:rsidRPr="007828F9" w:rsidRDefault="005F7052"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Popust na cene nadomestnih delov in drobnega ter potrošnega materiala znaša _________%.</w:t>
      </w:r>
    </w:p>
    <w:p w14:paraId="0D16C7DA" w14:textId="77777777" w:rsidR="005F7052" w:rsidRPr="007828F9" w:rsidRDefault="005F7052" w:rsidP="007828F9">
      <w:pPr>
        <w:pStyle w:val="Telobesedila"/>
        <w:suppressAutoHyphens/>
        <w:spacing w:after="0" w:line="288" w:lineRule="auto"/>
        <w:jc w:val="both"/>
        <w:rPr>
          <w:rFonts w:ascii="Lucida Sans" w:hAnsi="Lucida Sans"/>
          <w:sz w:val="20"/>
          <w:szCs w:val="20"/>
        </w:rPr>
      </w:pPr>
    </w:p>
    <w:p w14:paraId="16A3CE86" w14:textId="77777777" w:rsidR="00800ADB" w:rsidRPr="007828F9" w:rsidRDefault="00800ADB" w:rsidP="00800ADB">
      <w:pPr>
        <w:pStyle w:val="Telobesedila"/>
        <w:suppressAutoHyphens/>
        <w:spacing w:after="0" w:line="288" w:lineRule="auto"/>
        <w:jc w:val="both"/>
        <w:rPr>
          <w:rFonts w:ascii="Lucida Sans" w:hAnsi="Lucida Sans"/>
          <w:sz w:val="20"/>
          <w:szCs w:val="20"/>
        </w:rPr>
      </w:pPr>
      <w:r w:rsidRPr="00897386">
        <w:rPr>
          <w:rFonts w:ascii="Lucida Sans" w:hAnsi="Lucida Sans"/>
          <w:sz w:val="20"/>
          <w:szCs w:val="20"/>
        </w:rPr>
        <w:t>Vgrajeni originalni nadomestni deli in materiali se bodo zara</w:t>
      </w:r>
      <w:r w:rsidRPr="00897386">
        <w:rPr>
          <w:rFonts w:cs="Calibri"/>
          <w:sz w:val="20"/>
          <w:szCs w:val="20"/>
        </w:rPr>
        <w:t>č</w:t>
      </w:r>
      <w:r w:rsidRPr="00897386">
        <w:rPr>
          <w:rFonts w:ascii="Lucida Sans" w:hAnsi="Lucida Sans"/>
          <w:sz w:val="20"/>
          <w:szCs w:val="20"/>
        </w:rPr>
        <w:t>unavali po vsakokrat veljavnih cenah iz uradnega cenika izbranega ponudnika, veljavnega na dan sprejema vozila v servisno delavnico, z upo</w:t>
      </w:r>
      <w:r w:rsidRPr="00897386">
        <w:rPr>
          <w:rFonts w:ascii="Lucida Sans" w:hAnsi="Lucida Sans" w:cs="Lucida Sans"/>
          <w:sz w:val="20"/>
          <w:szCs w:val="20"/>
        </w:rPr>
        <w:t>š</w:t>
      </w:r>
      <w:r w:rsidRPr="00897386">
        <w:rPr>
          <w:rFonts w:ascii="Lucida Sans" w:hAnsi="Lucida Sans"/>
          <w:sz w:val="20"/>
          <w:szCs w:val="20"/>
        </w:rPr>
        <w:t>tevanim pogodbeno dogovorjenim popustom.</w:t>
      </w:r>
    </w:p>
    <w:p w14:paraId="48827039" w14:textId="77777777" w:rsidR="005F7052" w:rsidRPr="007828F9" w:rsidRDefault="005F7052" w:rsidP="007828F9">
      <w:pPr>
        <w:pStyle w:val="Telobesedila"/>
        <w:suppressAutoHyphens/>
        <w:spacing w:after="0" w:line="288" w:lineRule="auto"/>
        <w:ind w:left="720"/>
        <w:jc w:val="both"/>
        <w:rPr>
          <w:rFonts w:ascii="Lucida Sans" w:hAnsi="Lucida Sans"/>
          <w:sz w:val="20"/>
          <w:szCs w:val="20"/>
        </w:rPr>
      </w:pPr>
    </w:p>
    <w:p w14:paraId="4F181DFD" w14:textId="77777777" w:rsidR="005F7052" w:rsidRPr="007828F9" w:rsidRDefault="005F7052" w:rsidP="007828F9">
      <w:pPr>
        <w:pStyle w:val="Telobesedila"/>
        <w:suppressAutoHyphens/>
        <w:spacing w:after="0" w:line="288" w:lineRule="auto"/>
        <w:jc w:val="both"/>
        <w:rPr>
          <w:rFonts w:ascii="Lucida Sans" w:hAnsi="Lucida Sans"/>
          <w:sz w:val="20"/>
          <w:szCs w:val="20"/>
        </w:rPr>
      </w:pPr>
      <w:r w:rsidRPr="007828F9">
        <w:rPr>
          <w:rFonts w:ascii="Lucida Sans" w:hAnsi="Lucida Sans"/>
          <w:sz w:val="20"/>
          <w:szCs w:val="20"/>
        </w:rPr>
        <w:t>Ponudnik bo vgrajeval cenejše nadomestne dele in materiale, ki se bodo zara</w:t>
      </w:r>
      <w:r w:rsidRPr="007828F9">
        <w:rPr>
          <w:rFonts w:cs="Calibri"/>
          <w:sz w:val="20"/>
          <w:szCs w:val="20"/>
        </w:rPr>
        <w:t>č</w:t>
      </w:r>
      <w:r w:rsidRPr="007828F9">
        <w:rPr>
          <w:rFonts w:ascii="Lucida Sans" w:hAnsi="Lucida Sans"/>
          <w:sz w:val="20"/>
          <w:szCs w:val="20"/>
        </w:rPr>
        <w:t>unali po cenah iz uradnega cenika cenej</w:t>
      </w:r>
      <w:r w:rsidRPr="007828F9">
        <w:rPr>
          <w:rFonts w:ascii="Lucida Sans" w:hAnsi="Lucida Sans" w:cs="Lucida Sans"/>
          <w:sz w:val="20"/>
          <w:szCs w:val="20"/>
        </w:rPr>
        <w:t>š</w:t>
      </w:r>
      <w:r w:rsidRPr="007828F9">
        <w:rPr>
          <w:rFonts w:ascii="Lucida Sans" w:hAnsi="Lucida Sans"/>
          <w:sz w:val="20"/>
          <w:szCs w:val="20"/>
        </w:rPr>
        <w:t>ih nadomestnih delov in materiala izvajalca ali njegovih dobaviteljev, veljavnega na dan sprejema vozila v servisno delavnico, z upo</w:t>
      </w:r>
      <w:r w:rsidRPr="007828F9">
        <w:rPr>
          <w:rFonts w:ascii="Lucida Sans" w:hAnsi="Lucida Sans" w:cs="Lucida Sans"/>
          <w:sz w:val="20"/>
          <w:szCs w:val="20"/>
        </w:rPr>
        <w:t>š</w:t>
      </w:r>
      <w:r w:rsidRPr="007828F9">
        <w:rPr>
          <w:rFonts w:ascii="Lucida Sans" w:hAnsi="Lucida Sans"/>
          <w:sz w:val="20"/>
          <w:szCs w:val="20"/>
        </w:rPr>
        <w:t>tevanim popustom iz ponudbenega predra</w:t>
      </w:r>
      <w:r w:rsidRPr="007828F9">
        <w:rPr>
          <w:rFonts w:cs="Calibri"/>
          <w:sz w:val="20"/>
          <w:szCs w:val="20"/>
        </w:rPr>
        <w:t>č</w:t>
      </w:r>
      <w:r w:rsidRPr="007828F9">
        <w:rPr>
          <w:rFonts w:ascii="Lucida Sans" w:hAnsi="Lucida Sans"/>
          <w:sz w:val="20"/>
          <w:szCs w:val="20"/>
        </w:rPr>
        <w:t>una.</w:t>
      </w:r>
    </w:p>
    <w:p w14:paraId="6B43403C" w14:textId="77777777" w:rsidR="005F7052" w:rsidRPr="007828F9" w:rsidRDefault="005F7052" w:rsidP="007828F9">
      <w:pPr>
        <w:pStyle w:val="Telobesedila"/>
        <w:spacing w:after="0" w:line="288" w:lineRule="auto"/>
        <w:jc w:val="both"/>
        <w:rPr>
          <w:rFonts w:ascii="Lucida Sans" w:hAnsi="Lucida Sans"/>
          <w:sz w:val="20"/>
          <w:szCs w:val="20"/>
        </w:rPr>
      </w:pPr>
    </w:p>
    <w:p w14:paraId="748FD34B" w14:textId="77777777" w:rsidR="00800ADB" w:rsidRPr="007828F9" w:rsidRDefault="00800ADB" w:rsidP="00800ADB">
      <w:pPr>
        <w:pStyle w:val="Telobesedila"/>
        <w:suppressAutoHyphens/>
        <w:spacing w:after="0" w:line="288" w:lineRule="auto"/>
        <w:ind w:left="720"/>
        <w:jc w:val="both"/>
        <w:rPr>
          <w:rFonts w:ascii="Lucida Sans" w:hAnsi="Lucida Sans"/>
          <w:sz w:val="20"/>
          <w:szCs w:val="20"/>
        </w:rPr>
      </w:pPr>
    </w:p>
    <w:p w14:paraId="0E042906" w14:textId="77777777" w:rsidR="005F7052" w:rsidRPr="007828F9" w:rsidRDefault="005F7052" w:rsidP="007828F9">
      <w:pPr>
        <w:autoSpaceDE w:val="0"/>
        <w:autoSpaceDN w:val="0"/>
        <w:adjustRightInd w:val="0"/>
        <w:spacing w:after="0" w:line="288" w:lineRule="auto"/>
        <w:jc w:val="both"/>
        <w:rPr>
          <w:rFonts w:ascii="Lucida Sans" w:hAnsi="Lucida Sans" w:cs="Arial"/>
          <w:iCs/>
          <w:sz w:val="20"/>
          <w:szCs w:val="20"/>
          <w:u w:val="single"/>
        </w:rPr>
      </w:pPr>
    </w:p>
    <w:p w14:paraId="50A67BF5" w14:textId="77777777" w:rsidR="005F7052" w:rsidRPr="007828F9" w:rsidRDefault="005F7052" w:rsidP="007828F9">
      <w:pPr>
        <w:shd w:val="clear" w:color="auto" w:fill="FFFFFF"/>
        <w:spacing w:after="0" w:line="288" w:lineRule="auto"/>
        <w:jc w:val="both"/>
        <w:rPr>
          <w:rFonts w:ascii="Lucida Sans" w:eastAsia="Arial Unicode MS" w:hAnsi="Lucida Sans" w:cs="Arial"/>
          <w:bCs/>
          <w:sz w:val="20"/>
          <w:szCs w:val="20"/>
        </w:rPr>
      </w:pPr>
    </w:p>
    <w:p w14:paraId="1DEE495C" w14:textId="77777777" w:rsidR="005F7052" w:rsidRPr="007828F9" w:rsidRDefault="005F7052"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Kraj in datum:                                                                          Podpis in </w:t>
      </w:r>
      <w:r w:rsidRPr="007828F9">
        <w:rPr>
          <w:rFonts w:cs="Calibri"/>
          <w:sz w:val="20"/>
          <w:szCs w:val="20"/>
          <w:lang w:eastAsia="sl-SI"/>
        </w:rPr>
        <w:t>ž</w:t>
      </w:r>
      <w:r w:rsidRPr="007828F9">
        <w:rPr>
          <w:rFonts w:ascii="Lucida Sans" w:hAnsi="Lucida Sans" w:cs="Arial"/>
          <w:sz w:val="20"/>
          <w:szCs w:val="20"/>
          <w:lang w:eastAsia="sl-SI"/>
        </w:rPr>
        <w:t>ig ponudnika:</w:t>
      </w:r>
    </w:p>
    <w:p w14:paraId="598122B7" w14:textId="77777777" w:rsidR="005F7052" w:rsidRPr="007828F9" w:rsidRDefault="005F7052" w:rsidP="007828F9">
      <w:pPr>
        <w:autoSpaceDE w:val="0"/>
        <w:autoSpaceDN w:val="0"/>
        <w:adjustRightInd w:val="0"/>
        <w:spacing w:after="0" w:line="288" w:lineRule="auto"/>
        <w:jc w:val="both"/>
        <w:rPr>
          <w:rFonts w:ascii="Lucida Sans" w:hAnsi="Lucida Sans" w:cs="Arial"/>
          <w:iCs/>
          <w:sz w:val="20"/>
          <w:szCs w:val="20"/>
          <w:u w:val="single"/>
        </w:rPr>
      </w:pPr>
    </w:p>
    <w:p w14:paraId="4A1DAD95"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6F990491"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5C512DE7"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315AE13E" w14:textId="77777777" w:rsidR="004663B3"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067FD7B3"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182AF23"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3D85CC00"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5E7FB25C" w14:textId="77777777" w:rsidR="00CE0BAA" w:rsidRPr="00897386" w:rsidRDefault="00CE0BAA" w:rsidP="00CE0BAA">
      <w:pPr>
        <w:spacing w:after="0" w:line="240" w:lineRule="auto"/>
        <w:jc w:val="both"/>
        <w:rPr>
          <w:rFonts w:ascii="Lucida Sans" w:hAnsi="Lucida Sans" w:cs="Arial"/>
          <w:b/>
          <w:sz w:val="20"/>
          <w:szCs w:val="20"/>
          <w:lang w:eastAsia="sl-SI"/>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w:t>
      </w:r>
      <w:r>
        <w:rPr>
          <w:rFonts w:ascii="Lucida Sans Unicode" w:hAnsi="Lucida Sans Unicode" w:cs="Lucida Sans Unicode"/>
          <w:b/>
          <w:i/>
          <w:sz w:val="20"/>
          <w:szCs w:val="20"/>
        </w:rPr>
        <w:t>Drugi dokumenti</w:t>
      </w:r>
      <w:r w:rsidRPr="008A0144">
        <w:rPr>
          <w:rFonts w:ascii="Lucida Sans Unicode" w:hAnsi="Lucida Sans Unicode" w:cs="Lucida Sans Unicode"/>
          <w:b/>
          <w:i/>
          <w:sz w:val="20"/>
          <w:szCs w:val="20"/>
        </w:rPr>
        <w:t>« na e-JN</w:t>
      </w:r>
      <w:r>
        <w:rPr>
          <w:rFonts w:ascii="Lucida Sans Unicode" w:hAnsi="Lucida Sans Unicode" w:cs="Lucida Sans Unicode"/>
          <w:b/>
          <w:i/>
          <w:sz w:val="20"/>
          <w:szCs w:val="20"/>
        </w:rPr>
        <w:t>.</w:t>
      </w:r>
    </w:p>
    <w:p w14:paraId="50EFE042"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D7B3007"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9EE2D2D"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147C667"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99339F5"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40232BFE"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05B8DC3"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35A2730"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49E42DD"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677FDD1"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450F31F"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08BCEF2"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5E8ED5DB"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8AF1863"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D69906E" w14:textId="77777777" w:rsidR="009016DB" w:rsidRPr="007828F9"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5D695EA"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7B09BF57" w14:textId="77777777" w:rsidR="00800ADB" w:rsidRDefault="00800ADB">
      <w:pPr>
        <w:spacing w:after="0" w:line="240" w:lineRule="auto"/>
        <w:rPr>
          <w:rFonts w:ascii="Lucida Sans" w:hAnsi="Lucida Sans" w:cs="Arial"/>
          <w:b/>
          <w:sz w:val="20"/>
          <w:szCs w:val="20"/>
          <w:lang w:eastAsia="sl-SI"/>
        </w:rPr>
      </w:pPr>
      <w:r>
        <w:br w:type="page"/>
      </w:r>
    </w:p>
    <w:p w14:paraId="44421690" w14:textId="4035F9FD" w:rsidR="00F70646" w:rsidRPr="007828F9" w:rsidRDefault="00F70646" w:rsidP="00411FF4">
      <w:pPr>
        <w:pStyle w:val="Naslov1"/>
      </w:pPr>
      <w:bookmarkStart w:id="110" w:name="_Toc510602732"/>
      <w:r w:rsidRPr="007828F9">
        <w:lastRenderedPageBreak/>
        <w:t>Ban</w:t>
      </w:r>
      <w:r w:rsidRPr="007828F9">
        <w:rPr>
          <w:rFonts w:ascii="Calibri" w:hAnsi="Calibri" w:cs="Calibri"/>
        </w:rPr>
        <w:t>č</w:t>
      </w:r>
      <w:r w:rsidRPr="007828F9">
        <w:t xml:space="preserve">na garancija </w:t>
      </w:r>
      <w:r w:rsidR="00B711BE" w:rsidRPr="007828F9">
        <w:t xml:space="preserve">/ kavcijsko zavarovanje </w:t>
      </w:r>
      <w:r w:rsidRPr="007828F9">
        <w:t>za resnost ponudbe</w:t>
      </w:r>
      <w:bookmarkEnd w:id="110"/>
    </w:p>
    <w:p w14:paraId="36686329" w14:textId="71C44629" w:rsidR="00F70646" w:rsidRPr="007828F9" w:rsidRDefault="00F70646" w:rsidP="007828F9">
      <w:pPr>
        <w:autoSpaceDE w:val="0"/>
        <w:autoSpaceDN w:val="0"/>
        <w:adjustRightInd w:val="0"/>
        <w:spacing w:after="0" w:line="288" w:lineRule="auto"/>
        <w:jc w:val="both"/>
        <w:rPr>
          <w:rFonts w:ascii="Lucida Sans" w:hAnsi="Lucida Sans" w:cs="Calibri"/>
          <w:iCs/>
          <w:sz w:val="20"/>
          <w:szCs w:val="20"/>
          <w:u w:val="single"/>
        </w:rPr>
      </w:pPr>
    </w:p>
    <w:p w14:paraId="5DB0F55C" w14:textId="3EFE9749"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i/>
          <w:sz w:val="20"/>
          <w:szCs w:val="20"/>
        </w:rPr>
        <w:t>Glava s podatki o garantu (zavarovalnici/banki)</w:t>
      </w:r>
      <w:r w:rsidRPr="007828F9">
        <w:rPr>
          <w:rFonts w:ascii="Lucida Sans" w:hAnsi="Lucida Sans" w:cs="Calibri"/>
          <w:sz w:val="20"/>
          <w:szCs w:val="20"/>
        </w:rPr>
        <w:t xml:space="preserve"> </w:t>
      </w:r>
      <w:r w:rsidRPr="007828F9">
        <w:rPr>
          <w:rFonts w:ascii="Lucida Sans" w:hAnsi="Lucida Sans" w:cs="Calibri"/>
          <w:i/>
          <w:sz w:val="20"/>
          <w:szCs w:val="20"/>
        </w:rPr>
        <w:t>ali SWIFT klju</w:t>
      </w:r>
      <w:r w:rsidRPr="007828F9">
        <w:rPr>
          <w:rFonts w:cs="Calibri"/>
          <w:i/>
          <w:sz w:val="20"/>
          <w:szCs w:val="20"/>
        </w:rPr>
        <w:t>č</w:t>
      </w:r>
    </w:p>
    <w:p w14:paraId="68C19F9D" w14:textId="23F5CB7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sz w:val="20"/>
          <w:szCs w:val="20"/>
        </w:rPr>
        <w:t xml:space="preserve">Datum: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datum izdaje)</w:t>
      </w:r>
    </w:p>
    <w:p w14:paraId="67153807" w14:textId="554CA50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b/>
          <w:sz w:val="20"/>
          <w:szCs w:val="20"/>
        </w:rPr>
        <w:t>VRSTA ZAVAROVANJA:</w:t>
      </w:r>
      <w:r w:rsidRPr="007828F9">
        <w:rPr>
          <w:rFonts w:ascii="Lucida Sans" w:hAnsi="Lucida Sans" w:cs="Calibri"/>
          <w:sz w:val="20"/>
          <w:szCs w:val="20"/>
        </w:rPr>
        <w:t xml:space="preserve"> g</w:t>
      </w:r>
      <w:r w:rsidRPr="007828F9">
        <w:rPr>
          <w:rFonts w:ascii="Lucida Sans" w:hAnsi="Lucida Sans" w:cs="Calibri"/>
          <w:sz w:val="20"/>
          <w:szCs w:val="20"/>
          <w:lang w:eastAsia="sl-SI"/>
        </w:rPr>
        <w:t>arancija za resnost ponudbe</w:t>
      </w:r>
    </w:p>
    <w:p w14:paraId="34135742" w14:textId="0EAA676B"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 xml:space="preserve">ŠTEVILKA: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številka zavarovanja)</w:t>
      </w:r>
    </w:p>
    <w:p w14:paraId="65075C56" w14:textId="22750C7B"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GARANT:</w:t>
      </w:r>
      <w:r w:rsidRPr="007828F9">
        <w:rPr>
          <w:rFonts w:ascii="Lucida Sans" w:hAnsi="Lucida Sans" w:cs="Calibri"/>
          <w:sz w:val="20"/>
          <w:szCs w:val="20"/>
        </w:rPr>
        <w:t xml:space="preserve">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ime in naslov zavarovalnice/banke v kraju izdaje)</w:t>
      </w:r>
    </w:p>
    <w:p w14:paraId="666E3584" w14:textId="6EDDD579"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b/>
          <w:sz w:val="20"/>
          <w:szCs w:val="20"/>
        </w:rPr>
        <w:t>NARO</w:t>
      </w:r>
      <w:r w:rsidRPr="007828F9">
        <w:rPr>
          <w:rFonts w:cs="Calibri"/>
          <w:b/>
          <w:sz w:val="20"/>
          <w:szCs w:val="20"/>
        </w:rPr>
        <w:t>Č</w:t>
      </w:r>
      <w:r w:rsidRPr="007828F9">
        <w:rPr>
          <w:rFonts w:ascii="Lucida Sans" w:hAnsi="Lucida Sans" w:cs="Calibri"/>
          <w:b/>
          <w:sz w:val="20"/>
          <w:szCs w:val="20"/>
        </w:rPr>
        <w:t xml:space="preserve">NIK: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ime in naslov naro</w:t>
      </w:r>
      <w:r w:rsidRPr="007828F9">
        <w:rPr>
          <w:rFonts w:cs="Calibri"/>
          <w:i/>
          <w:sz w:val="20"/>
          <w:szCs w:val="20"/>
        </w:rPr>
        <w:t>č</w:t>
      </w:r>
      <w:r w:rsidRPr="007828F9">
        <w:rPr>
          <w:rFonts w:ascii="Lucida Sans" w:hAnsi="Lucida Sans" w:cs="Calibri"/>
          <w:i/>
          <w:sz w:val="20"/>
          <w:szCs w:val="20"/>
        </w:rPr>
        <w:t>nika zavarovanja, tj. kandidata oziroma ponudnika v postopku javnega naro</w:t>
      </w:r>
      <w:r w:rsidRPr="007828F9">
        <w:rPr>
          <w:rFonts w:cs="Calibri"/>
          <w:i/>
          <w:sz w:val="20"/>
          <w:szCs w:val="20"/>
        </w:rPr>
        <w:t>č</w:t>
      </w:r>
      <w:r w:rsidRPr="007828F9">
        <w:rPr>
          <w:rFonts w:ascii="Lucida Sans" w:hAnsi="Lucida Sans" w:cs="Calibri"/>
          <w:i/>
          <w:sz w:val="20"/>
          <w:szCs w:val="20"/>
        </w:rPr>
        <w:t>anja)</w:t>
      </w:r>
    </w:p>
    <w:p w14:paraId="2D0806D6" w14:textId="2F6C46D4"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UPRAVI</w:t>
      </w:r>
      <w:r w:rsidRPr="007828F9">
        <w:rPr>
          <w:rFonts w:cs="Calibri"/>
          <w:b/>
          <w:sz w:val="20"/>
          <w:szCs w:val="20"/>
        </w:rPr>
        <w:t>Č</w:t>
      </w:r>
      <w:r w:rsidRPr="007828F9">
        <w:rPr>
          <w:rFonts w:ascii="Lucida Sans" w:hAnsi="Lucida Sans" w:cs="Calibri"/>
          <w:b/>
          <w:sz w:val="20"/>
          <w:szCs w:val="20"/>
        </w:rPr>
        <w:t>ENEC:</w:t>
      </w:r>
      <w:r w:rsidRPr="007828F9">
        <w:rPr>
          <w:rFonts w:ascii="Lucida Sans" w:hAnsi="Lucida Sans"/>
          <w:sz w:val="20"/>
          <w:szCs w:val="20"/>
        </w:rPr>
        <w:t xml:space="preserve"> </w:t>
      </w:r>
      <w:r w:rsidR="00B711BE" w:rsidRPr="007828F9">
        <w:rPr>
          <w:rFonts w:ascii="Lucida Sans" w:eastAsia="Times New Roman" w:hAnsi="Lucida Sans" w:cs="Arial"/>
          <w:kern w:val="3"/>
          <w:sz w:val="20"/>
          <w:szCs w:val="20"/>
          <w:lang w:eastAsia="sl-SI"/>
        </w:rPr>
        <w:t>Javno komunalno podjetje Prodnik d.o.o., Savska cesta 34, 1230 Dom</w:t>
      </w:r>
      <w:r w:rsidR="00B711BE" w:rsidRPr="007828F9">
        <w:rPr>
          <w:rFonts w:eastAsia="Times New Roman" w:cs="Calibri"/>
          <w:kern w:val="3"/>
          <w:sz w:val="20"/>
          <w:szCs w:val="20"/>
          <w:lang w:eastAsia="sl-SI"/>
        </w:rPr>
        <w:t>ž</w:t>
      </w:r>
      <w:r w:rsidR="00B711BE" w:rsidRPr="007828F9">
        <w:rPr>
          <w:rFonts w:ascii="Lucida Sans" w:eastAsia="Times New Roman" w:hAnsi="Lucida Sans" w:cs="Arial"/>
          <w:kern w:val="3"/>
          <w:sz w:val="20"/>
          <w:szCs w:val="20"/>
          <w:lang w:eastAsia="sl-SI"/>
        </w:rPr>
        <w:t>ale</w:t>
      </w:r>
      <w:r w:rsidR="00B711BE" w:rsidRPr="007828F9">
        <w:rPr>
          <w:rFonts w:ascii="Lucida Sans" w:hAnsi="Lucida Sans"/>
          <w:sz w:val="20"/>
          <w:szCs w:val="20"/>
        </w:rPr>
        <w:t xml:space="preserve"> </w:t>
      </w:r>
    </w:p>
    <w:p w14:paraId="27FAF937" w14:textId="29A97C4C"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lang w:eastAsia="sl-SI"/>
        </w:rPr>
      </w:pPr>
      <w:r w:rsidRPr="007828F9">
        <w:rPr>
          <w:rFonts w:ascii="Lucida Sans" w:hAnsi="Lucida Sans" w:cs="Calibri"/>
          <w:b/>
          <w:sz w:val="20"/>
          <w:szCs w:val="20"/>
        </w:rPr>
        <w:t xml:space="preserve">OSNOVNI POSEL: </w:t>
      </w:r>
      <w:r w:rsidRPr="007828F9">
        <w:rPr>
          <w:rFonts w:ascii="Lucida Sans" w:hAnsi="Lucida Sans" w:cs="Calibri"/>
          <w:sz w:val="20"/>
          <w:szCs w:val="20"/>
        </w:rPr>
        <w:t>obveznost naro</w:t>
      </w:r>
      <w:r w:rsidRPr="007828F9">
        <w:rPr>
          <w:rFonts w:cs="Calibri"/>
          <w:sz w:val="20"/>
          <w:szCs w:val="20"/>
        </w:rPr>
        <w:t>č</w:t>
      </w:r>
      <w:r w:rsidRPr="007828F9">
        <w:rPr>
          <w:rFonts w:ascii="Lucida Sans" w:hAnsi="Lucida Sans" w:cs="Calibri"/>
          <w:sz w:val="20"/>
          <w:szCs w:val="20"/>
        </w:rPr>
        <w:t>nika zavarovanja iz njegove ponudbe, predlo</w:t>
      </w:r>
      <w:r w:rsidRPr="007828F9">
        <w:rPr>
          <w:rFonts w:cs="Calibri"/>
          <w:sz w:val="20"/>
          <w:szCs w:val="20"/>
        </w:rPr>
        <w:t>ž</w:t>
      </w:r>
      <w:r w:rsidRPr="007828F9">
        <w:rPr>
          <w:rFonts w:ascii="Lucida Sans" w:hAnsi="Lucida Sans" w:cs="Calibri"/>
          <w:sz w:val="20"/>
          <w:szCs w:val="20"/>
        </w:rPr>
        <w:t>ene v postopku javnega naro</w:t>
      </w:r>
      <w:r w:rsidRPr="007828F9">
        <w:rPr>
          <w:rFonts w:cs="Calibri"/>
          <w:sz w:val="20"/>
          <w:szCs w:val="20"/>
        </w:rPr>
        <w:t>č</w:t>
      </w:r>
      <w:r w:rsidRPr="007828F9">
        <w:rPr>
          <w:rFonts w:ascii="Lucida Sans" w:hAnsi="Lucida Sans" w:cs="Calibri"/>
          <w:sz w:val="20"/>
          <w:szCs w:val="20"/>
        </w:rPr>
        <w:t xml:space="preserve">ila </w:t>
      </w:r>
      <w:r w:rsidRPr="007828F9">
        <w:rPr>
          <w:rFonts w:ascii="Lucida Sans" w:hAnsi="Lucida Sans" w:cs="Calibri"/>
          <w:sz w:val="20"/>
          <w:szCs w:val="20"/>
          <w:lang w:eastAsia="sl-SI"/>
        </w:rPr>
        <w:t>objavljen na Portalu javnih naro</w:t>
      </w:r>
      <w:r w:rsidRPr="007828F9">
        <w:rPr>
          <w:rFonts w:cs="Calibri"/>
          <w:sz w:val="20"/>
          <w:szCs w:val="20"/>
          <w:lang w:eastAsia="sl-SI"/>
        </w:rPr>
        <w:t>č</w:t>
      </w:r>
      <w:r w:rsidRPr="007828F9">
        <w:rPr>
          <w:rFonts w:ascii="Lucida Sans" w:hAnsi="Lucida Sans" w:cs="Calibri"/>
          <w:sz w:val="20"/>
          <w:szCs w:val="20"/>
          <w:lang w:eastAsia="sl-SI"/>
        </w:rPr>
        <w:t>il JN ___</w:t>
      </w:r>
      <w:r w:rsidR="00FE2CBE" w:rsidRPr="007828F9">
        <w:rPr>
          <w:rFonts w:ascii="Lucida Sans" w:hAnsi="Lucida Sans" w:cs="Calibri"/>
          <w:sz w:val="20"/>
          <w:szCs w:val="20"/>
          <w:lang w:eastAsia="sl-SI"/>
        </w:rPr>
        <w:t>_____</w:t>
      </w:r>
      <w:r w:rsidRPr="007828F9">
        <w:rPr>
          <w:rFonts w:ascii="Lucida Sans" w:hAnsi="Lucida Sans" w:cs="Calibri"/>
          <w:sz w:val="20"/>
          <w:szCs w:val="20"/>
          <w:lang w:eastAsia="sl-SI"/>
        </w:rPr>
        <w:t>_/</w:t>
      </w:r>
      <w:r w:rsidRPr="00FE50F9">
        <w:rPr>
          <w:rFonts w:ascii="Lucida Sans" w:hAnsi="Lucida Sans" w:cs="Calibri"/>
          <w:sz w:val="20"/>
          <w:szCs w:val="20"/>
          <w:lang w:eastAsia="sl-SI"/>
        </w:rPr>
        <w:t>20</w:t>
      </w:r>
      <w:r w:rsidR="0034209A" w:rsidRPr="00FE50F9">
        <w:rPr>
          <w:rFonts w:ascii="Lucida Sans" w:hAnsi="Lucida Sans" w:cs="Calibri"/>
          <w:sz w:val="20"/>
          <w:szCs w:val="20"/>
          <w:lang w:eastAsia="sl-SI"/>
        </w:rPr>
        <w:t>20</w:t>
      </w:r>
      <w:r w:rsidRPr="007828F9">
        <w:rPr>
          <w:rFonts w:ascii="Lucida Sans" w:hAnsi="Lucida Sans" w:cs="Calibri"/>
          <w:sz w:val="20"/>
          <w:szCs w:val="20"/>
          <w:lang w:eastAsia="sl-SI"/>
        </w:rPr>
        <w:t>, z dne _________</w:t>
      </w:r>
      <w:r w:rsidRPr="007828F9">
        <w:rPr>
          <w:rFonts w:ascii="Lucida Sans" w:hAnsi="Lucida Sans" w:cs="Calibri"/>
          <w:i/>
          <w:sz w:val="20"/>
          <w:szCs w:val="20"/>
        </w:rPr>
        <w:t xml:space="preserve">, </w:t>
      </w:r>
      <w:r w:rsidRPr="007828F9">
        <w:rPr>
          <w:rFonts w:ascii="Lucida Sans" w:hAnsi="Lucida Sans" w:cs="Calibri"/>
          <w:sz w:val="20"/>
          <w:szCs w:val="20"/>
        </w:rPr>
        <w:t xml:space="preserve">katerega predmet je </w:t>
      </w:r>
      <w:r w:rsidR="00B711BE" w:rsidRPr="007828F9">
        <w:rPr>
          <w:rFonts w:ascii="Lucida Sans" w:hAnsi="Lucida Sans" w:cs="Calibri"/>
          <w:sz w:val="20"/>
          <w:szCs w:val="20"/>
        </w:rPr>
        <w:t xml:space="preserve">izvajanje storitev </w:t>
      </w:r>
      <w:r w:rsidR="000D7BA0" w:rsidRPr="007828F9">
        <w:rPr>
          <w:rFonts w:ascii="Lucida Sans" w:hAnsi="Lucida Sans" w:cs="Calibri"/>
          <w:sz w:val="20"/>
          <w:szCs w:val="20"/>
        </w:rPr>
        <w:t>servisiranja.</w:t>
      </w:r>
    </w:p>
    <w:p w14:paraId="623772AB" w14:textId="329DA7DC"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ZNESEK IN VALUTA</w:t>
      </w:r>
      <w:r w:rsidRPr="007828F9">
        <w:rPr>
          <w:rFonts w:ascii="Lucida Sans" w:hAnsi="Lucida Sans" w:cs="Calibri"/>
          <w:sz w:val="20"/>
          <w:szCs w:val="20"/>
        </w:rPr>
        <w:t xml:space="preserve">: </w:t>
      </w:r>
      <w:r w:rsidR="000D7BA0" w:rsidRPr="007828F9">
        <w:rPr>
          <w:rFonts w:ascii="Lucida Sans" w:hAnsi="Lucida Sans" w:cs="Calibri"/>
          <w:sz w:val="20"/>
          <w:szCs w:val="20"/>
        </w:rPr>
        <w:t xml:space="preserve"> vpiše se vrednost za posamezni sklop</w:t>
      </w:r>
    </w:p>
    <w:p w14:paraId="0436F319" w14:textId="65B2FDD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LISTINE, KI JIH JE POLEG IZJAVE TREBA PRILO</w:t>
      </w:r>
      <w:r w:rsidRPr="007828F9">
        <w:rPr>
          <w:rFonts w:cs="Calibri"/>
          <w:b/>
          <w:sz w:val="20"/>
          <w:szCs w:val="20"/>
        </w:rPr>
        <w:t>Ž</w:t>
      </w:r>
      <w:r w:rsidRPr="007828F9">
        <w:rPr>
          <w:rFonts w:ascii="Lucida Sans" w:hAnsi="Lucida Sans" w:cs="Calibri"/>
          <w:b/>
          <w:sz w:val="20"/>
          <w:szCs w:val="20"/>
        </w:rPr>
        <w:t>ITI ZAHTEVI ZA PLA</w:t>
      </w:r>
      <w:r w:rsidRPr="007828F9">
        <w:rPr>
          <w:rFonts w:cs="Calibri"/>
          <w:b/>
          <w:sz w:val="20"/>
          <w:szCs w:val="20"/>
        </w:rPr>
        <w:t>Č</w:t>
      </w:r>
      <w:r w:rsidRPr="007828F9">
        <w:rPr>
          <w:rFonts w:ascii="Lucida Sans" w:hAnsi="Lucida Sans" w:cs="Calibri"/>
          <w:b/>
          <w:sz w:val="20"/>
          <w:szCs w:val="20"/>
        </w:rPr>
        <w:t xml:space="preserve">ILO IN SE IZRECNO ZAHTEVAJO V SPODNJEM BESEDILU: </w:t>
      </w:r>
      <w:r w:rsidRPr="007828F9">
        <w:rPr>
          <w:rFonts w:ascii="Lucida Sans" w:hAnsi="Lucida Sans" w:cs="Calibri"/>
          <w:sz w:val="20"/>
          <w:szCs w:val="20"/>
        </w:rPr>
        <w:t>nobena</w:t>
      </w:r>
    </w:p>
    <w:p w14:paraId="4B18CBEA" w14:textId="16A795A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JEZIK V ZAHTEVANIH LISTINAH:</w:t>
      </w:r>
      <w:r w:rsidRPr="007828F9">
        <w:rPr>
          <w:rFonts w:ascii="Lucida Sans" w:hAnsi="Lucida Sans" w:cs="Calibri"/>
          <w:sz w:val="20"/>
          <w:szCs w:val="20"/>
        </w:rPr>
        <w:t xml:space="preserve"> slovenski</w:t>
      </w:r>
    </w:p>
    <w:p w14:paraId="2C572858" w14:textId="77777777" w:rsidR="0034209A"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b/>
          <w:sz w:val="20"/>
          <w:szCs w:val="20"/>
        </w:rPr>
      </w:pPr>
      <w:r w:rsidRPr="007828F9">
        <w:rPr>
          <w:rFonts w:ascii="Lucida Sans" w:hAnsi="Lucida Sans" w:cs="Calibri"/>
          <w:b/>
          <w:sz w:val="20"/>
          <w:szCs w:val="20"/>
        </w:rPr>
        <w:t>OBLIKA PREDLO</w:t>
      </w:r>
      <w:r w:rsidRPr="007828F9">
        <w:rPr>
          <w:rFonts w:cs="Calibri"/>
          <w:b/>
          <w:sz w:val="20"/>
          <w:szCs w:val="20"/>
        </w:rPr>
        <w:t>Ž</w:t>
      </w:r>
      <w:r w:rsidRPr="007828F9">
        <w:rPr>
          <w:rFonts w:ascii="Lucida Sans" w:hAnsi="Lucida Sans" w:cs="Calibri"/>
          <w:b/>
          <w:sz w:val="20"/>
          <w:szCs w:val="20"/>
        </w:rPr>
        <w:t>ITVE:</w:t>
      </w:r>
      <w:r w:rsidRPr="007828F9">
        <w:rPr>
          <w:rFonts w:ascii="Lucida Sans" w:hAnsi="Lucida Sans" w:cs="Calibri"/>
          <w:sz w:val="20"/>
          <w:szCs w:val="20"/>
        </w:rPr>
        <w:t xml:space="preserve"> v papirni obliki s priporo</w:t>
      </w:r>
      <w:r w:rsidRPr="007828F9">
        <w:rPr>
          <w:rFonts w:cs="Calibri"/>
          <w:sz w:val="20"/>
          <w:szCs w:val="20"/>
        </w:rPr>
        <w:t>č</w:t>
      </w:r>
      <w:r w:rsidRPr="007828F9">
        <w:rPr>
          <w:rFonts w:ascii="Lucida Sans" w:hAnsi="Lucida Sans" w:cs="Calibri"/>
          <w:sz w:val="20"/>
          <w:szCs w:val="20"/>
        </w:rPr>
        <w:t>eno po</w:t>
      </w:r>
      <w:r w:rsidRPr="007828F9">
        <w:rPr>
          <w:rFonts w:ascii="Lucida Sans" w:hAnsi="Lucida Sans" w:cs="Lucida Sans"/>
          <w:sz w:val="20"/>
          <w:szCs w:val="20"/>
        </w:rPr>
        <w:t>š</w:t>
      </w:r>
      <w:r w:rsidRPr="007828F9">
        <w:rPr>
          <w:rFonts w:ascii="Lucida Sans" w:hAnsi="Lucida Sans" w:cs="Calibri"/>
          <w:sz w:val="20"/>
          <w:szCs w:val="20"/>
        </w:rPr>
        <w:t>to ali katerokoli obliko hitre po</w:t>
      </w:r>
      <w:r w:rsidRPr="007828F9">
        <w:rPr>
          <w:rFonts w:ascii="Lucida Sans" w:hAnsi="Lucida Sans" w:cs="Lucida Sans"/>
          <w:sz w:val="20"/>
          <w:szCs w:val="20"/>
        </w:rPr>
        <w:t>š</w:t>
      </w:r>
      <w:r w:rsidRPr="007828F9">
        <w:rPr>
          <w:rFonts w:ascii="Lucida Sans" w:hAnsi="Lucida Sans" w:cs="Calibri"/>
          <w:sz w:val="20"/>
          <w:szCs w:val="20"/>
        </w:rPr>
        <w:t xml:space="preserve">te ali v elektronski obliki </w:t>
      </w:r>
      <w:r w:rsidR="0034209A" w:rsidRPr="00DF2352">
        <w:rPr>
          <w:rFonts w:ascii="Garamond" w:hAnsi="Garamond" w:cs="Calibri"/>
          <w:sz w:val="24"/>
          <w:szCs w:val="24"/>
        </w:rPr>
        <w:t>če je naveden elektronki naslov za predložitev</w:t>
      </w:r>
      <w:r w:rsidR="0034209A" w:rsidRPr="007828F9">
        <w:rPr>
          <w:rFonts w:ascii="Lucida Sans" w:hAnsi="Lucida Sans" w:cs="Calibri"/>
          <w:b/>
          <w:sz w:val="20"/>
          <w:szCs w:val="20"/>
        </w:rPr>
        <w:t xml:space="preserve"> </w:t>
      </w:r>
    </w:p>
    <w:p w14:paraId="5351285D" w14:textId="518D147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b/>
          <w:sz w:val="20"/>
          <w:szCs w:val="20"/>
        </w:rPr>
        <w:t>KRAJ PREDLO</w:t>
      </w:r>
      <w:r w:rsidRPr="007828F9">
        <w:rPr>
          <w:rFonts w:cs="Calibri"/>
          <w:b/>
          <w:sz w:val="20"/>
          <w:szCs w:val="20"/>
        </w:rPr>
        <w:t>Ž</w:t>
      </w:r>
      <w:r w:rsidRPr="007828F9">
        <w:rPr>
          <w:rFonts w:ascii="Lucida Sans" w:hAnsi="Lucida Sans" w:cs="Calibri"/>
          <w:b/>
          <w:sz w:val="20"/>
          <w:szCs w:val="20"/>
        </w:rPr>
        <w:t>ITVE:</w:t>
      </w:r>
      <w:r w:rsidRPr="007828F9">
        <w:rPr>
          <w:rFonts w:ascii="Lucida Sans" w:hAnsi="Lucida Sans" w:cs="Calibri"/>
          <w:sz w:val="20"/>
          <w:szCs w:val="20"/>
        </w:rPr>
        <w:t xml:space="preserve">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(garant vpiše naslov podru</w:t>
      </w:r>
      <w:r w:rsidRPr="007828F9">
        <w:rPr>
          <w:rFonts w:cs="Calibri"/>
          <w:i/>
          <w:sz w:val="20"/>
          <w:szCs w:val="20"/>
        </w:rPr>
        <w:t>ž</w:t>
      </w:r>
      <w:r w:rsidRPr="007828F9">
        <w:rPr>
          <w:rFonts w:ascii="Lucida Sans" w:hAnsi="Lucida Sans" w:cs="Calibri"/>
          <w:i/>
          <w:sz w:val="20"/>
          <w:szCs w:val="20"/>
        </w:rPr>
        <w:t>nice, kjer se opravi predlo</w:t>
      </w:r>
      <w:r w:rsidRPr="007828F9">
        <w:rPr>
          <w:rFonts w:cs="Calibri"/>
          <w:i/>
          <w:sz w:val="20"/>
          <w:szCs w:val="20"/>
        </w:rPr>
        <w:t>ž</w:t>
      </w:r>
      <w:r w:rsidRPr="007828F9">
        <w:rPr>
          <w:rFonts w:ascii="Lucida Sans" w:hAnsi="Lucida Sans" w:cs="Calibri"/>
          <w:i/>
          <w:sz w:val="20"/>
          <w:szCs w:val="20"/>
        </w:rPr>
        <w:t>itev papirnih listin, ali elektronski naslov za predlo</w:t>
      </w:r>
      <w:r w:rsidRPr="007828F9">
        <w:rPr>
          <w:rFonts w:cs="Calibri"/>
          <w:i/>
          <w:sz w:val="20"/>
          <w:szCs w:val="20"/>
        </w:rPr>
        <w:t>ž</w:t>
      </w:r>
      <w:r w:rsidRPr="007828F9">
        <w:rPr>
          <w:rFonts w:ascii="Lucida Sans" w:hAnsi="Lucida Sans" w:cs="Calibri"/>
          <w:i/>
          <w:sz w:val="20"/>
          <w:szCs w:val="20"/>
        </w:rPr>
        <w:t>itev v elektronski obliki, kot na primer garantov SWIFT naslov)</w:t>
      </w:r>
    </w:p>
    <w:p w14:paraId="6B865512" w14:textId="51EB0F2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Ne glede na navedeno, se predlo</w:t>
      </w:r>
      <w:r w:rsidRPr="007828F9">
        <w:rPr>
          <w:rFonts w:cs="Calibri"/>
          <w:sz w:val="20"/>
          <w:szCs w:val="20"/>
        </w:rPr>
        <w:t>ž</w:t>
      </w:r>
      <w:r w:rsidRPr="007828F9">
        <w:rPr>
          <w:rFonts w:ascii="Lucida Sans" w:hAnsi="Lucida Sans" w:cs="Calibri"/>
          <w:sz w:val="20"/>
          <w:szCs w:val="20"/>
        </w:rPr>
        <w:t>itev papirnih listin lahko opravi v katerikoli podru</w:t>
      </w:r>
      <w:r w:rsidRPr="007828F9">
        <w:rPr>
          <w:rFonts w:cs="Calibri"/>
          <w:sz w:val="20"/>
          <w:szCs w:val="20"/>
        </w:rPr>
        <w:t>ž</w:t>
      </w:r>
      <w:r w:rsidRPr="007828F9">
        <w:rPr>
          <w:rFonts w:ascii="Lucida Sans" w:hAnsi="Lucida Sans" w:cs="Calibri"/>
          <w:sz w:val="20"/>
          <w:szCs w:val="20"/>
        </w:rPr>
        <w:t>nici garanta na obmo</w:t>
      </w:r>
      <w:r w:rsidRPr="007828F9">
        <w:rPr>
          <w:rFonts w:cs="Calibri"/>
          <w:sz w:val="20"/>
          <w:szCs w:val="20"/>
        </w:rPr>
        <w:t>č</w:t>
      </w:r>
      <w:r w:rsidRPr="007828F9">
        <w:rPr>
          <w:rFonts w:ascii="Lucida Sans" w:hAnsi="Lucida Sans" w:cs="Calibri"/>
          <w:sz w:val="20"/>
          <w:szCs w:val="20"/>
        </w:rPr>
        <w:t xml:space="preserve">ju Republike Slovenije. </w:t>
      </w:r>
    </w:p>
    <w:p w14:paraId="1B7A72DA" w14:textId="407E682B"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 xml:space="preserve">DATUM </w:t>
      </w:r>
      <w:r w:rsidRPr="00FE50F9">
        <w:rPr>
          <w:rFonts w:ascii="Lucida Sans" w:hAnsi="Lucida Sans" w:cs="Calibri"/>
          <w:b/>
          <w:sz w:val="20"/>
          <w:szCs w:val="20"/>
        </w:rPr>
        <w:t xml:space="preserve">VELJAVNOSTI: </w:t>
      </w:r>
      <w:r w:rsidRPr="00FE50F9">
        <w:rPr>
          <w:rFonts w:ascii="Lucida Sans" w:hAnsi="Lucida Sans" w:cs="Calibri"/>
          <w:sz w:val="20"/>
          <w:szCs w:val="20"/>
        </w:rPr>
        <w:t xml:space="preserve"> </w:t>
      </w:r>
      <w:r w:rsidR="0034209A" w:rsidRPr="00FE50F9">
        <w:rPr>
          <w:rFonts w:ascii="Lucida Sans" w:hAnsi="Lucida Sans" w:cs="Calibri"/>
          <w:sz w:val="20"/>
          <w:szCs w:val="20"/>
        </w:rPr>
        <w:t>18.02.2021</w:t>
      </w:r>
      <w:r w:rsidRPr="00FE50F9">
        <w:rPr>
          <w:rFonts w:ascii="Lucida Sans" w:hAnsi="Lucida Sans" w:cs="Calibri"/>
          <w:sz w:val="20"/>
          <w:szCs w:val="20"/>
        </w:rPr>
        <w:t>,</w:t>
      </w:r>
      <w:r w:rsidRPr="007828F9">
        <w:rPr>
          <w:rFonts w:ascii="Lucida Sans" w:hAnsi="Lucida Sans" w:cs="Calibri"/>
          <w:sz w:val="20"/>
          <w:szCs w:val="20"/>
        </w:rPr>
        <w:t xml:space="preserve"> z mo</w:t>
      </w:r>
      <w:r w:rsidRPr="007828F9">
        <w:rPr>
          <w:rFonts w:cs="Calibri"/>
          <w:sz w:val="20"/>
          <w:szCs w:val="20"/>
        </w:rPr>
        <w:t>ž</w:t>
      </w:r>
      <w:r w:rsidRPr="007828F9">
        <w:rPr>
          <w:rFonts w:ascii="Lucida Sans" w:hAnsi="Lucida Sans" w:cs="Calibri"/>
          <w:sz w:val="20"/>
          <w:szCs w:val="20"/>
        </w:rPr>
        <w:t>nostjo podalj</w:t>
      </w:r>
      <w:r w:rsidRPr="007828F9">
        <w:rPr>
          <w:rFonts w:ascii="Lucida Sans" w:hAnsi="Lucida Sans" w:cs="Lucida Sans"/>
          <w:sz w:val="20"/>
          <w:szCs w:val="20"/>
        </w:rPr>
        <w:t>š</w:t>
      </w:r>
      <w:r w:rsidRPr="007828F9">
        <w:rPr>
          <w:rFonts w:ascii="Lucida Sans" w:hAnsi="Lucida Sans" w:cs="Calibri"/>
          <w:sz w:val="20"/>
          <w:szCs w:val="20"/>
        </w:rPr>
        <w:t>anja</w:t>
      </w:r>
    </w:p>
    <w:p w14:paraId="4394CA78" w14:textId="003B8AB3"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STRANKA, KI JE DOL</w:t>
      </w:r>
      <w:r w:rsidRPr="007828F9">
        <w:rPr>
          <w:rFonts w:cs="Calibri"/>
          <w:b/>
          <w:sz w:val="20"/>
          <w:szCs w:val="20"/>
        </w:rPr>
        <w:t>Ž</w:t>
      </w:r>
      <w:r w:rsidRPr="007828F9">
        <w:rPr>
          <w:rFonts w:ascii="Lucida Sans" w:hAnsi="Lucida Sans" w:cs="Calibri"/>
          <w:b/>
          <w:sz w:val="20"/>
          <w:szCs w:val="20"/>
        </w:rPr>
        <w:t>NA PLA</w:t>
      </w:r>
      <w:r w:rsidRPr="007828F9">
        <w:rPr>
          <w:rFonts w:cs="Calibri"/>
          <w:b/>
          <w:sz w:val="20"/>
          <w:szCs w:val="20"/>
        </w:rPr>
        <w:t>Č</w:t>
      </w:r>
      <w:r w:rsidRPr="007828F9">
        <w:rPr>
          <w:rFonts w:ascii="Lucida Sans" w:hAnsi="Lucida Sans" w:cs="Calibri"/>
          <w:b/>
          <w:sz w:val="20"/>
          <w:szCs w:val="20"/>
        </w:rPr>
        <w:t>ATI STRO</w:t>
      </w:r>
      <w:r w:rsidRPr="007828F9">
        <w:rPr>
          <w:rFonts w:ascii="Lucida Sans" w:hAnsi="Lucida Sans" w:cs="Lucida Sans"/>
          <w:b/>
          <w:sz w:val="20"/>
          <w:szCs w:val="20"/>
        </w:rPr>
        <w:t>Š</w:t>
      </w:r>
      <w:r w:rsidRPr="007828F9">
        <w:rPr>
          <w:rFonts w:ascii="Lucida Sans" w:hAnsi="Lucida Sans" w:cs="Calibri"/>
          <w:b/>
          <w:sz w:val="20"/>
          <w:szCs w:val="20"/>
        </w:rPr>
        <w:t>KE:</w:t>
      </w:r>
      <w:r w:rsidRPr="007828F9">
        <w:rPr>
          <w:rFonts w:ascii="Lucida Sans" w:hAnsi="Lucida Sans" w:cs="Calibri"/>
          <w:sz w:val="20"/>
          <w:szCs w:val="20"/>
        </w:rPr>
        <w:t xml:space="preserve">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ime naro</w:t>
      </w:r>
      <w:r w:rsidRPr="007828F9">
        <w:rPr>
          <w:rFonts w:cs="Calibri"/>
          <w:i/>
          <w:sz w:val="20"/>
          <w:szCs w:val="20"/>
        </w:rPr>
        <w:t>č</w:t>
      </w:r>
      <w:r w:rsidRPr="007828F9">
        <w:rPr>
          <w:rFonts w:ascii="Lucida Sans" w:hAnsi="Lucida Sans" w:cs="Calibri"/>
          <w:i/>
          <w:sz w:val="20"/>
          <w:szCs w:val="20"/>
        </w:rPr>
        <w:t>nika zavarovanja, tj. kandidata oziroma ponudnika v postopku javnega naro</w:t>
      </w:r>
      <w:r w:rsidRPr="007828F9">
        <w:rPr>
          <w:rFonts w:cs="Calibri"/>
          <w:i/>
          <w:sz w:val="20"/>
          <w:szCs w:val="20"/>
        </w:rPr>
        <w:t>č</w:t>
      </w:r>
      <w:r w:rsidRPr="007828F9">
        <w:rPr>
          <w:rFonts w:ascii="Lucida Sans" w:hAnsi="Lucida Sans" w:cs="Calibri"/>
          <w:i/>
          <w:sz w:val="20"/>
          <w:szCs w:val="20"/>
        </w:rPr>
        <w:t>anja)</w:t>
      </w:r>
    </w:p>
    <w:p w14:paraId="3E283D0E" w14:textId="113DC15D" w:rsidR="00F70646" w:rsidRPr="007828F9" w:rsidRDefault="00F70646" w:rsidP="007828F9">
      <w:pPr>
        <w:spacing w:line="288" w:lineRule="auto"/>
        <w:jc w:val="both"/>
        <w:rPr>
          <w:rFonts w:ascii="Lucida Sans" w:hAnsi="Lucida Sans" w:cs="Calibri"/>
          <w:strike/>
          <w:sz w:val="20"/>
          <w:szCs w:val="20"/>
        </w:rPr>
      </w:pPr>
      <w:r w:rsidRPr="007828F9">
        <w:rPr>
          <w:rFonts w:ascii="Lucida Sans" w:hAnsi="Lucida Sans" w:cs="Calibri"/>
          <w:sz w:val="20"/>
          <w:szCs w:val="20"/>
        </w:rPr>
        <w:t>Kot garant se s tem zavarovanjem nepreklicno zavezujemo, da bomo na prvi poziv in brez ugovora, upravi</w:t>
      </w:r>
      <w:r w:rsidRPr="007828F9">
        <w:rPr>
          <w:rFonts w:cs="Calibri"/>
          <w:sz w:val="20"/>
          <w:szCs w:val="20"/>
        </w:rPr>
        <w:t>č</w:t>
      </w:r>
      <w:r w:rsidRPr="007828F9">
        <w:rPr>
          <w:rFonts w:ascii="Lucida Sans" w:hAnsi="Lucida Sans" w:cs="Calibri"/>
          <w:sz w:val="20"/>
          <w:szCs w:val="20"/>
        </w:rPr>
        <w:t>encu izpla</w:t>
      </w:r>
      <w:r w:rsidRPr="007828F9">
        <w:rPr>
          <w:rFonts w:cs="Calibri"/>
          <w:sz w:val="20"/>
          <w:szCs w:val="20"/>
        </w:rPr>
        <w:t>č</w:t>
      </w:r>
      <w:r w:rsidRPr="007828F9">
        <w:rPr>
          <w:rFonts w:ascii="Lucida Sans" w:hAnsi="Lucida Sans" w:cs="Calibri"/>
          <w:sz w:val="20"/>
          <w:szCs w:val="20"/>
        </w:rPr>
        <w:t>ali katerikoli znesek do vi</w:t>
      </w:r>
      <w:r w:rsidRPr="007828F9">
        <w:rPr>
          <w:rFonts w:ascii="Lucida Sans" w:hAnsi="Lucida Sans" w:cs="Lucida Sans"/>
          <w:sz w:val="20"/>
          <w:szCs w:val="20"/>
        </w:rPr>
        <w:t>š</w:t>
      </w:r>
      <w:r w:rsidRPr="007828F9">
        <w:rPr>
          <w:rFonts w:ascii="Lucida Sans" w:hAnsi="Lucida Sans" w:cs="Calibri"/>
          <w:sz w:val="20"/>
          <w:szCs w:val="20"/>
        </w:rPr>
        <w:t>ine zneska zavarovanja, ko upravi</w:t>
      </w:r>
      <w:r w:rsidRPr="007828F9">
        <w:rPr>
          <w:rFonts w:cs="Calibri"/>
          <w:sz w:val="20"/>
          <w:szCs w:val="20"/>
        </w:rPr>
        <w:t>č</w:t>
      </w:r>
      <w:r w:rsidRPr="007828F9">
        <w:rPr>
          <w:rFonts w:ascii="Lucida Sans" w:hAnsi="Lucida Sans" w:cs="Calibri"/>
          <w:sz w:val="20"/>
          <w:szCs w:val="20"/>
        </w:rPr>
        <w:t>enec predlo</w:t>
      </w:r>
      <w:r w:rsidRPr="007828F9">
        <w:rPr>
          <w:rFonts w:cs="Calibri"/>
          <w:sz w:val="20"/>
          <w:szCs w:val="20"/>
        </w:rPr>
        <w:t>ž</w:t>
      </w:r>
      <w:r w:rsidRPr="007828F9">
        <w:rPr>
          <w:rFonts w:ascii="Lucida Sans" w:hAnsi="Lucida Sans" w:cs="Calibri"/>
          <w:sz w:val="20"/>
          <w:szCs w:val="20"/>
        </w:rPr>
        <w:t>i zahtevo za pla</w:t>
      </w:r>
      <w:r w:rsidRPr="007828F9">
        <w:rPr>
          <w:rFonts w:cs="Calibri"/>
          <w:sz w:val="20"/>
          <w:szCs w:val="20"/>
        </w:rPr>
        <w:t>č</w:t>
      </w:r>
      <w:r w:rsidRPr="007828F9">
        <w:rPr>
          <w:rFonts w:ascii="Lucida Sans" w:hAnsi="Lucida Sans" w:cs="Calibri"/>
          <w:sz w:val="20"/>
          <w:szCs w:val="20"/>
        </w:rPr>
        <w:t>ilo v zgoraj navedeni obliki predlo</w:t>
      </w:r>
      <w:r w:rsidRPr="007828F9">
        <w:rPr>
          <w:rFonts w:cs="Calibri"/>
          <w:sz w:val="20"/>
          <w:szCs w:val="20"/>
        </w:rPr>
        <w:t>ž</w:t>
      </w:r>
      <w:r w:rsidRPr="007828F9">
        <w:rPr>
          <w:rFonts w:ascii="Lucida Sans" w:hAnsi="Lucida Sans" w:cs="Calibri"/>
          <w:sz w:val="20"/>
          <w:szCs w:val="20"/>
        </w:rPr>
        <w:t>itve, podpisano s strani poobla</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Calibri"/>
          <w:sz w:val="20"/>
          <w:szCs w:val="20"/>
        </w:rPr>
        <w:t>enega(-ih) podpisnika(-ov).</w:t>
      </w:r>
    </w:p>
    <w:p w14:paraId="28BB054C" w14:textId="3D09F9C7" w:rsidR="00F70646" w:rsidRPr="007828F9" w:rsidRDefault="00F70646" w:rsidP="007828F9">
      <w:pPr>
        <w:spacing w:line="288" w:lineRule="auto"/>
        <w:jc w:val="both"/>
        <w:rPr>
          <w:rFonts w:ascii="Lucida Sans" w:hAnsi="Lucida Sans" w:cs="Calibri"/>
          <w:sz w:val="20"/>
          <w:szCs w:val="20"/>
        </w:rPr>
      </w:pPr>
      <w:r w:rsidRPr="007828F9">
        <w:rPr>
          <w:rFonts w:ascii="Lucida Sans" w:hAnsi="Lucida Sans" w:cs="Calibri"/>
          <w:sz w:val="20"/>
          <w:szCs w:val="20"/>
        </w:rPr>
        <w:t>Zavarovanje se lahko unov</w:t>
      </w:r>
      <w:r w:rsidRPr="007828F9">
        <w:rPr>
          <w:rFonts w:cs="Calibri"/>
          <w:sz w:val="20"/>
          <w:szCs w:val="20"/>
        </w:rPr>
        <w:t>č</w:t>
      </w:r>
      <w:r w:rsidRPr="007828F9">
        <w:rPr>
          <w:rFonts w:ascii="Lucida Sans" w:hAnsi="Lucida Sans" w:cs="Calibri"/>
          <w:sz w:val="20"/>
          <w:szCs w:val="20"/>
        </w:rPr>
        <w:t>i iz naslednjih razlogov, ki morajo biti navedeni v izjavi upravi</w:t>
      </w:r>
      <w:r w:rsidRPr="007828F9">
        <w:rPr>
          <w:rFonts w:cs="Calibri"/>
          <w:sz w:val="20"/>
          <w:szCs w:val="20"/>
        </w:rPr>
        <w:t>č</w:t>
      </w:r>
      <w:r w:rsidRPr="007828F9">
        <w:rPr>
          <w:rFonts w:ascii="Lucida Sans" w:hAnsi="Lucida Sans" w:cs="Calibri"/>
          <w:sz w:val="20"/>
          <w:szCs w:val="20"/>
        </w:rPr>
        <w:t>enca oziroma zahtevi za pla</w:t>
      </w:r>
      <w:r w:rsidRPr="007828F9">
        <w:rPr>
          <w:rFonts w:cs="Calibri"/>
          <w:sz w:val="20"/>
          <w:szCs w:val="20"/>
        </w:rPr>
        <w:t>č</w:t>
      </w:r>
      <w:r w:rsidRPr="007828F9">
        <w:rPr>
          <w:rFonts w:ascii="Lucida Sans" w:hAnsi="Lucida Sans" w:cs="Calibri"/>
          <w:sz w:val="20"/>
          <w:szCs w:val="20"/>
        </w:rPr>
        <w:t xml:space="preserve">ilo: </w:t>
      </w:r>
    </w:p>
    <w:p w14:paraId="29C70BD4" w14:textId="00425346" w:rsidR="00F70646" w:rsidRPr="007828F9" w:rsidRDefault="00F70646" w:rsidP="007828F9">
      <w:pPr>
        <w:numPr>
          <w:ilvl w:val="0"/>
          <w:numId w:val="11"/>
        </w:numPr>
        <w:spacing w:after="0" w:line="288" w:lineRule="auto"/>
        <w:jc w:val="both"/>
        <w:rPr>
          <w:rFonts w:ascii="Lucida Sans" w:hAnsi="Lucida Sans"/>
          <w:sz w:val="20"/>
          <w:szCs w:val="20"/>
        </w:rPr>
      </w:pPr>
      <w:r w:rsidRPr="007828F9">
        <w:rPr>
          <w:rFonts w:cs="Calibri"/>
          <w:sz w:val="20"/>
          <w:szCs w:val="20"/>
        </w:rPr>
        <w:lastRenderedPageBreak/>
        <w:t>č</w:t>
      </w:r>
      <w:r w:rsidRPr="007828F9">
        <w:rPr>
          <w:rFonts w:ascii="Lucida Sans" w:hAnsi="Lucida Sans"/>
          <w:sz w:val="20"/>
          <w:szCs w:val="20"/>
        </w:rPr>
        <w:t>e naro</w:t>
      </w:r>
      <w:r w:rsidRPr="007828F9">
        <w:rPr>
          <w:rFonts w:cs="Calibri"/>
          <w:sz w:val="20"/>
          <w:szCs w:val="20"/>
        </w:rPr>
        <w:t>č</w:t>
      </w:r>
      <w:r w:rsidRPr="007828F9">
        <w:rPr>
          <w:rFonts w:ascii="Lucida Sans" w:hAnsi="Lucida Sans"/>
          <w:sz w:val="20"/>
          <w:szCs w:val="20"/>
        </w:rPr>
        <w:t xml:space="preserve">nik umakne ali spremeni ponudbo v </w:t>
      </w:r>
      <w:r w:rsidRPr="007828F9">
        <w:rPr>
          <w:rFonts w:cs="Calibri"/>
          <w:sz w:val="20"/>
          <w:szCs w:val="20"/>
        </w:rPr>
        <w:t>č</w:t>
      </w:r>
      <w:r w:rsidRPr="007828F9">
        <w:rPr>
          <w:rFonts w:ascii="Lucida Sans" w:hAnsi="Lucida Sans"/>
          <w:sz w:val="20"/>
          <w:szCs w:val="20"/>
        </w:rPr>
        <w:t>asu njene veljavnosti, navedene v ponudbi ali</w:t>
      </w:r>
    </w:p>
    <w:p w14:paraId="541D87FA" w14:textId="68CB9283" w:rsidR="00F70646" w:rsidRPr="007828F9" w:rsidRDefault="00F70646" w:rsidP="007828F9">
      <w:pPr>
        <w:numPr>
          <w:ilvl w:val="0"/>
          <w:numId w:val="11"/>
        </w:numPr>
        <w:spacing w:after="0" w:line="288" w:lineRule="auto"/>
        <w:jc w:val="both"/>
        <w:rPr>
          <w:rFonts w:ascii="Lucida Sans" w:hAnsi="Lucida Sans"/>
          <w:sz w:val="20"/>
          <w:szCs w:val="20"/>
        </w:rPr>
      </w:pPr>
      <w:r w:rsidRPr="007828F9">
        <w:rPr>
          <w:rFonts w:cs="Calibri"/>
          <w:sz w:val="20"/>
          <w:szCs w:val="20"/>
        </w:rPr>
        <w:t>č</w:t>
      </w:r>
      <w:r w:rsidRPr="007828F9">
        <w:rPr>
          <w:rFonts w:ascii="Lucida Sans" w:hAnsi="Lucida Sans"/>
          <w:sz w:val="20"/>
          <w:szCs w:val="20"/>
        </w:rPr>
        <w:t>e naro</w:t>
      </w:r>
      <w:r w:rsidRPr="007828F9">
        <w:rPr>
          <w:rFonts w:cs="Calibri"/>
          <w:sz w:val="20"/>
          <w:szCs w:val="20"/>
        </w:rPr>
        <w:t>č</w:t>
      </w:r>
      <w:r w:rsidRPr="007828F9">
        <w:rPr>
          <w:rFonts w:ascii="Lucida Sans" w:hAnsi="Lucida Sans"/>
          <w:sz w:val="20"/>
          <w:szCs w:val="20"/>
        </w:rPr>
        <w:t>nik, ki ga je upravi</w:t>
      </w:r>
      <w:r w:rsidRPr="007828F9">
        <w:rPr>
          <w:rFonts w:cs="Calibri"/>
          <w:sz w:val="20"/>
          <w:szCs w:val="20"/>
        </w:rPr>
        <w:t>č</w:t>
      </w:r>
      <w:r w:rsidRPr="007828F9">
        <w:rPr>
          <w:rFonts w:ascii="Lucida Sans" w:hAnsi="Lucida Sans"/>
          <w:sz w:val="20"/>
          <w:szCs w:val="20"/>
        </w:rPr>
        <w:t xml:space="preserve">enec v </w:t>
      </w:r>
      <w:r w:rsidRPr="007828F9">
        <w:rPr>
          <w:rFonts w:cs="Calibri"/>
          <w:sz w:val="20"/>
          <w:szCs w:val="20"/>
        </w:rPr>
        <w:t>č</w:t>
      </w:r>
      <w:r w:rsidRPr="007828F9">
        <w:rPr>
          <w:rFonts w:ascii="Lucida Sans" w:hAnsi="Lucida Sans"/>
          <w:sz w:val="20"/>
          <w:szCs w:val="20"/>
        </w:rPr>
        <w:t>asu veljavnosti ponudbe obvestil o sprejetju njegove ponudbe:</w:t>
      </w:r>
    </w:p>
    <w:p w14:paraId="0BF651FF" w14:textId="04D9B542" w:rsidR="00F70646" w:rsidRPr="007828F9" w:rsidRDefault="00F70646" w:rsidP="007828F9">
      <w:pPr>
        <w:spacing w:after="0" w:line="288" w:lineRule="auto"/>
        <w:ind w:left="720"/>
        <w:jc w:val="both"/>
        <w:rPr>
          <w:rFonts w:ascii="Lucida Sans" w:hAnsi="Lucida Sans"/>
          <w:sz w:val="20"/>
          <w:szCs w:val="20"/>
        </w:rPr>
      </w:pPr>
      <w:r w:rsidRPr="007828F9">
        <w:rPr>
          <w:rFonts w:ascii="Lucida Sans" w:hAnsi="Lucida Sans"/>
          <w:sz w:val="20"/>
          <w:szCs w:val="20"/>
        </w:rPr>
        <w:t>-ne izpolni, v roku, dolo</w:t>
      </w:r>
      <w:r w:rsidRPr="007828F9">
        <w:rPr>
          <w:rFonts w:cs="Calibri"/>
          <w:sz w:val="20"/>
          <w:szCs w:val="20"/>
        </w:rPr>
        <w:t>č</w:t>
      </w:r>
      <w:r w:rsidRPr="007828F9">
        <w:rPr>
          <w:rFonts w:ascii="Lucida Sans" w:hAnsi="Lucida Sans"/>
          <w:sz w:val="20"/>
          <w:szCs w:val="20"/>
        </w:rPr>
        <w:t>enem s strani upravi</w:t>
      </w:r>
      <w:r w:rsidRPr="007828F9">
        <w:rPr>
          <w:rFonts w:cs="Calibri"/>
          <w:sz w:val="20"/>
          <w:szCs w:val="20"/>
        </w:rPr>
        <w:t>č</w:t>
      </w:r>
      <w:r w:rsidRPr="007828F9">
        <w:rPr>
          <w:rFonts w:ascii="Lucida Sans" w:hAnsi="Lucida Sans"/>
          <w:sz w:val="20"/>
          <w:szCs w:val="20"/>
        </w:rPr>
        <w:t xml:space="preserve">enca ne podpiše </w:t>
      </w:r>
      <w:r w:rsidR="008802CE">
        <w:rPr>
          <w:rFonts w:ascii="Lucida Sans" w:hAnsi="Lucida Sans"/>
          <w:sz w:val="20"/>
          <w:szCs w:val="20"/>
        </w:rPr>
        <w:t>sporazuma</w:t>
      </w:r>
      <w:r w:rsidRPr="007828F9">
        <w:rPr>
          <w:rFonts w:ascii="Lucida Sans" w:hAnsi="Lucida Sans"/>
          <w:sz w:val="20"/>
          <w:szCs w:val="20"/>
        </w:rPr>
        <w:t xml:space="preserve"> ali zavrne sklenitev </w:t>
      </w:r>
      <w:r w:rsidR="008802CE">
        <w:rPr>
          <w:rFonts w:ascii="Lucida Sans" w:hAnsi="Lucida Sans"/>
          <w:sz w:val="20"/>
          <w:szCs w:val="20"/>
        </w:rPr>
        <w:t>sporazuma</w:t>
      </w:r>
      <w:r w:rsidRPr="007828F9">
        <w:rPr>
          <w:rFonts w:ascii="Lucida Sans" w:hAnsi="Lucida Sans"/>
          <w:sz w:val="20"/>
          <w:szCs w:val="20"/>
        </w:rPr>
        <w:t xml:space="preserve"> v skladu z dolo</w:t>
      </w:r>
      <w:r w:rsidRPr="007828F9">
        <w:rPr>
          <w:rFonts w:cs="Calibri"/>
          <w:sz w:val="20"/>
          <w:szCs w:val="20"/>
        </w:rPr>
        <w:t>č</w:t>
      </w:r>
      <w:r w:rsidRPr="007828F9">
        <w:rPr>
          <w:rFonts w:ascii="Lucida Sans" w:hAnsi="Lucida Sans"/>
          <w:sz w:val="20"/>
          <w:szCs w:val="20"/>
        </w:rPr>
        <w:t>bami navodil ponudnikom ali</w:t>
      </w:r>
    </w:p>
    <w:p w14:paraId="03B464C1" w14:textId="69E92E7D" w:rsidR="00F70646" w:rsidRPr="007828F9" w:rsidRDefault="00F70646" w:rsidP="007828F9">
      <w:pPr>
        <w:spacing w:after="0" w:line="288" w:lineRule="auto"/>
        <w:ind w:left="720"/>
        <w:jc w:val="both"/>
        <w:rPr>
          <w:rFonts w:ascii="Lucida Sans" w:hAnsi="Lucida Sans"/>
          <w:sz w:val="20"/>
          <w:szCs w:val="20"/>
        </w:rPr>
      </w:pPr>
      <w:r w:rsidRPr="007828F9">
        <w:rPr>
          <w:rFonts w:ascii="Lucida Sans" w:hAnsi="Lucida Sans"/>
          <w:sz w:val="20"/>
          <w:szCs w:val="20"/>
        </w:rPr>
        <w:t>-ne predlo</w:t>
      </w:r>
      <w:r w:rsidRPr="007828F9">
        <w:rPr>
          <w:rFonts w:cs="Calibri"/>
          <w:sz w:val="20"/>
          <w:szCs w:val="20"/>
        </w:rPr>
        <w:t>ž</w:t>
      </w:r>
      <w:r w:rsidRPr="007828F9">
        <w:rPr>
          <w:rFonts w:ascii="Lucida Sans" w:hAnsi="Lucida Sans"/>
          <w:sz w:val="20"/>
          <w:szCs w:val="20"/>
        </w:rPr>
        <w:t>i ali zavrne predlo</w:t>
      </w:r>
      <w:r w:rsidRPr="007828F9">
        <w:rPr>
          <w:rFonts w:cs="Calibri"/>
          <w:sz w:val="20"/>
          <w:szCs w:val="20"/>
        </w:rPr>
        <w:t>ž</w:t>
      </w:r>
      <w:r w:rsidRPr="007828F9">
        <w:rPr>
          <w:rFonts w:ascii="Lucida Sans" w:hAnsi="Lucida Sans"/>
          <w:sz w:val="20"/>
          <w:szCs w:val="20"/>
        </w:rPr>
        <w:t>itev finan</w:t>
      </w:r>
      <w:r w:rsidRPr="007828F9">
        <w:rPr>
          <w:rFonts w:cs="Calibri"/>
          <w:sz w:val="20"/>
          <w:szCs w:val="20"/>
        </w:rPr>
        <w:t>č</w:t>
      </w:r>
      <w:r w:rsidRPr="007828F9">
        <w:rPr>
          <w:rFonts w:ascii="Lucida Sans" w:hAnsi="Lucida Sans"/>
          <w:sz w:val="20"/>
          <w:szCs w:val="20"/>
        </w:rPr>
        <w:t>nega zavarovanja za dobro izvedbo pogodbenih obveznosti v skladu z dolo</w:t>
      </w:r>
      <w:r w:rsidRPr="007828F9">
        <w:rPr>
          <w:rFonts w:cs="Calibri"/>
          <w:sz w:val="20"/>
          <w:szCs w:val="20"/>
        </w:rPr>
        <w:t>č</w:t>
      </w:r>
      <w:r w:rsidRPr="007828F9">
        <w:rPr>
          <w:rFonts w:ascii="Lucida Sans" w:hAnsi="Lucida Sans"/>
          <w:sz w:val="20"/>
          <w:szCs w:val="20"/>
        </w:rPr>
        <w:t>bami navodil ponudnikom ali</w:t>
      </w:r>
    </w:p>
    <w:p w14:paraId="3A89EDAC" w14:textId="16AD41C9" w:rsidR="00F70646" w:rsidRPr="007828F9" w:rsidRDefault="00F70646" w:rsidP="007828F9">
      <w:pPr>
        <w:spacing w:after="0" w:line="288" w:lineRule="auto"/>
        <w:ind w:left="720"/>
        <w:contextualSpacing/>
        <w:jc w:val="both"/>
        <w:rPr>
          <w:rFonts w:ascii="Lucida Sans" w:eastAsia="Times New Roman" w:hAnsi="Lucida Sans"/>
          <w:sz w:val="20"/>
          <w:szCs w:val="20"/>
          <w:lang w:eastAsia="sl-SI"/>
        </w:rPr>
      </w:pPr>
      <w:r w:rsidRPr="007828F9">
        <w:rPr>
          <w:rFonts w:ascii="Lucida Sans" w:hAnsi="Lucida Sans"/>
          <w:sz w:val="20"/>
          <w:szCs w:val="20"/>
          <w:lang w:eastAsia="sl-SI"/>
        </w:rPr>
        <w:t xml:space="preserve">- </w:t>
      </w:r>
      <w:r w:rsidRPr="007828F9">
        <w:rPr>
          <w:rFonts w:cs="Calibri"/>
          <w:sz w:val="20"/>
          <w:szCs w:val="20"/>
          <w:lang w:eastAsia="sl-SI"/>
        </w:rPr>
        <w:t>č</w:t>
      </w:r>
      <w:r w:rsidRPr="007828F9">
        <w:rPr>
          <w:rFonts w:ascii="Lucida Sans" w:hAnsi="Lucida Sans"/>
          <w:sz w:val="20"/>
          <w:szCs w:val="20"/>
          <w:lang w:eastAsia="sl-SI"/>
        </w:rPr>
        <w:t>e ne predlo</w:t>
      </w:r>
      <w:r w:rsidRPr="007828F9">
        <w:rPr>
          <w:rFonts w:cs="Calibri"/>
          <w:sz w:val="20"/>
          <w:szCs w:val="20"/>
          <w:lang w:eastAsia="sl-SI"/>
        </w:rPr>
        <w:t>ž</w:t>
      </w:r>
      <w:r w:rsidRPr="007828F9">
        <w:rPr>
          <w:rFonts w:ascii="Lucida Sans" w:hAnsi="Lucida Sans"/>
          <w:sz w:val="20"/>
          <w:szCs w:val="20"/>
          <w:lang w:eastAsia="sl-SI"/>
        </w:rPr>
        <w:t>i novega finan</w:t>
      </w:r>
      <w:r w:rsidRPr="007828F9">
        <w:rPr>
          <w:rFonts w:cs="Calibri"/>
          <w:sz w:val="20"/>
          <w:szCs w:val="20"/>
          <w:lang w:eastAsia="sl-SI"/>
        </w:rPr>
        <w:t>č</w:t>
      </w:r>
      <w:r w:rsidRPr="007828F9">
        <w:rPr>
          <w:rFonts w:ascii="Lucida Sans" w:hAnsi="Lucida Sans"/>
          <w:sz w:val="20"/>
          <w:szCs w:val="20"/>
          <w:lang w:eastAsia="sl-SI"/>
        </w:rPr>
        <w:t xml:space="preserve">nega zavarovanja </w:t>
      </w:r>
      <w:r w:rsidRPr="007828F9">
        <w:rPr>
          <w:rFonts w:ascii="Lucida Sans" w:eastAsia="Times New Roman" w:hAnsi="Lucida Sans"/>
          <w:sz w:val="20"/>
          <w:szCs w:val="20"/>
          <w:lang w:eastAsia="sl-SI"/>
        </w:rPr>
        <w:t xml:space="preserve"> na poziv upravi</w:t>
      </w:r>
      <w:r w:rsidRPr="007828F9">
        <w:rPr>
          <w:rFonts w:eastAsia="Times New Roman" w:cs="Calibri"/>
          <w:sz w:val="20"/>
          <w:szCs w:val="20"/>
          <w:lang w:eastAsia="sl-SI"/>
        </w:rPr>
        <w:t>č</w:t>
      </w:r>
      <w:r w:rsidRPr="007828F9">
        <w:rPr>
          <w:rFonts w:ascii="Lucida Sans" w:eastAsia="Times New Roman" w:hAnsi="Lucida Sans"/>
          <w:sz w:val="20"/>
          <w:szCs w:val="20"/>
          <w:lang w:eastAsia="sl-SI"/>
        </w:rPr>
        <w:t>ena v primeru podaljšanja veljavnosti ponudbe.</w:t>
      </w:r>
    </w:p>
    <w:p w14:paraId="586FA3BE" w14:textId="0FC18C6C" w:rsidR="00F70646" w:rsidRPr="007828F9" w:rsidRDefault="00F70646" w:rsidP="007828F9">
      <w:pPr>
        <w:spacing w:line="288" w:lineRule="auto"/>
        <w:jc w:val="both"/>
        <w:rPr>
          <w:rFonts w:ascii="Lucida Sans" w:hAnsi="Lucida Sans" w:cs="Calibri"/>
          <w:sz w:val="20"/>
          <w:szCs w:val="20"/>
        </w:rPr>
      </w:pPr>
    </w:p>
    <w:p w14:paraId="4DE99C12" w14:textId="694566F3" w:rsidR="00F70646" w:rsidRPr="007828F9" w:rsidRDefault="00F70646" w:rsidP="007828F9">
      <w:pPr>
        <w:spacing w:line="288" w:lineRule="auto"/>
        <w:jc w:val="both"/>
        <w:rPr>
          <w:rFonts w:ascii="Lucida Sans" w:hAnsi="Lucida Sans" w:cs="Calibri"/>
          <w:sz w:val="20"/>
          <w:szCs w:val="20"/>
        </w:rPr>
      </w:pPr>
      <w:r w:rsidRPr="007828F9">
        <w:rPr>
          <w:rFonts w:ascii="Lucida Sans" w:hAnsi="Lucida Sans" w:cs="Calibri"/>
          <w:sz w:val="20"/>
          <w:szCs w:val="20"/>
        </w:rPr>
        <w:t>Katerokoli zahtevo za pla</w:t>
      </w:r>
      <w:r w:rsidRPr="007828F9">
        <w:rPr>
          <w:rFonts w:cs="Calibri"/>
          <w:sz w:val="20"/>
          <w:szCs w:val="20"/>
        </w:rPr>
        <w:t>č</w:t>
      </w:r>
      <w:r w:rsidRPr="007828F9">
        <w:rPr>
          <w:rFonts w:ascii="Lucida Sans" w:hAnsi="Lucida Sans" w:cs="Calibri"/>
          <w:sz w:val="20"/>
          <w:szCs w:val="20"/>
        </w:rPr>
        <w:t>ilo po tem zavarovanju moramo prejeti na datum veljavnosti zavarovanja ali pred njim v zgoraj navedenem kraju predlo</w:t>
      </w:r>
      <w:r w:rsidRPr="007828F9">
        <w:rPr>
          <w:rFonts w:cs="Calibri"/>
          <w:sz w:val="20"/>
          <w:szCs w:val="20"/>
        </w:rPr>
        <w:t>ž</w:t>
      </w:r>
      <w:r w:rsidRPr="007828F9">
        <w:rPr>
          <w:rFonts w:ascii="Lucida Sans" w:hAnsi="Lucida Sans" w:cs="Calibri"/>
          <w:sz w:val="20"/>
          <w:szCs w:val="20"/>
        </w:rPr>
        <w:t>itve. Morebitne spore v zvezi s tem zavarovanjem re</w:t>
      </w:r>
      <w:r w:rsidRPr="007828F9">
        <w:rPr>
          <w:rFonts w:ascii="Lucida Sans" w:hAnsi="Lucida Sans" w:cs="Lucida Sans"/>
          <w:sz w:val="20"/>
          <w:szCs w:val="20"/>
        </w:rPr>
        <w:t>š</w:t>
      </w:r>
      <w:r w:rsidRPr="007828F9">
        <w:rPr>
          <w:rFonts w:ascii="Lucida Sans" w:hAnsi="Lucida Sans" w:cs="Calibri"/>
          <w:sz w:val="20"/>
          <w:szCs w:val="20"/>
        </w:rPr>
        <w:t>uje stvarno pristojno sodi</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Calibri"/>
          <w:sz w:val="20"/>
          <w:szCs w:val="20"/>
        </w:rPr>
        <w:t>e po sede</w:t>
      </w:r>
      <w:r w:rsidRPr="007828F9">
        <w:rPr>
          <w:rFonts w:cs="Calibri"/>
          <w:sz w:val="20"/>
          <w:szCs w:val="20"/>
        </w:rPr>
        <w:t>ž</w:t>
      </w:r>
      <w:r w:rsidRPr="007828F9">
        <w:rPr>
          <w:rFonts w:ascii="Lucida Sans" w:hAnsi="Lucida Sans" w:cs="Calibri"/>
          <w:sz w:val="20"/>
          <w:szCs w:val="20"/>
        </w:rPr>
        <w:t>u naro</w:t>
      </w:r>
      <w:r w:rsidRPr="007828F9">
        <w:rPr>
          <w:rFonts w:cs="Calibri"/>
          <w:sz w:val="20"/>
          <w:szCs w:val="20"/>
        </w:rPr>
        <w:t>č</w:t>
      </w:r>
      <w:r w:rsidRPr="007828F9">
        <w:rPr>
          <w:rFonts w:ascii="Lucida Sans" w:hAnsi="Lucida Sans" w:cs="Calibri"/>
          <w:sz w:val="20"/>
          <w:szCs w:val="20"/>
        </w:rPr>
        <w:t>nika po slovenskem pravu.</w:t>
      </w:r>
    </w:p>
    <w:p w14:paraId="16153589" w14:textId="4D2FD429"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Za to zavarovanje veljajo Enotna pravila za garancije na poziv (EPGP) revizija iz leta 2010, izdana pri MTZ pod št. 758.</w:t>
      </w:r>
    </w:p>
    <w:p w14:paraId="46B377D3" w14:textId="3EEB05F5"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p>
    <w:p w14:paraId="6E08B630" w14:textId="797647C7"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t>Garant</w:t>
      </w:r>
    </w:p>
    <w:p w14:paraId="5F4235CA" w14:textId="196DBD4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t>(</w:t>
      </w:r>
      <w:r w:rsidRPr="007828F9">
        <w:rPr>
          <w:rFonts w:cs="Calibri"/>
          <w:sz w:val="20"/>
          <w:szCs w:val="20"/>
        </w:rPr>
        <w:t>ž</w:t>
      </w:r>
      <w:r w:rsidRPr="007828F9">
        <w:rPr>
          <w:rFonts w:ascii="Lucida Sans" w:hAnsi="Lucida Sans" w:cs="Calibri"/>
          <w:sz w:val="20"/>
          <w:szCs w:val="20"/>
        </w:rPr>
        <w:t>ig in podpis)</w:t>
      </w:r>
    </w:p>
    <w:p w14:paraId="0A166505" w14:textId="2203868B" w:rsidR="00F70646" w:rsidRPr="007828F9" w:rsidRDefault="00F70646" w:rsidP="007828F9">
      <w:pPr>
        <w:autoSpaceDE w:val="0"/>
        <w:autoSpaceDN w:val="0"/>
        <w:adjustRightInd w:val="0"/>
        <w:spacing w:after="0" w:line="288" w:lineRule="auto"/>
        <w:jc w:val="both"/>
        <w:rPr>
          <w:rFonts w:ascii="Lucida Sans" w:hAnsi="Lucida Sans" w:cs="Calibri"/>
          <w:iCs/>
          <w:sz w:val="20"/>
          <w:szCs w:val="20"/>
          <w:u w:val="single"/>
        </w:rPr>
      </w:pPr>
    </w:p>
    <w:p w14:paraId="182E341B" w14:textId="7C4D40FC" w:rsidR="00F70646" w:rsidRPr="007828F9" w:rsidRDefault="00F70646" w:rsidP="007828F9">
      <w:pPr>
        <w:autoSpaceDE w:val="0"/>
        <w:autoSpaceDN w:val="0"/>
        <w:adjustRightInd w:val="0"/>
        <w:spacing w:after="0" w:line="288" w:lineRule="auto"/>
        <w:jc w:val="both"/>
        <w:rPr>
          <w:rFonts w:ascii="Lucida Sans" w:hAnsi="Lucida Sans" w:cs="Calibri"/>
          <w:iCs/>
          <w:sz w:val="20"/>
          <w:szCs w:val="20"/>
          <w:u w:val="single"/>
        </w:rPr>
      </w:pPr>
    </w:p>
    <w:p w14:paraId="3F91A7A1" w14:textId="3AC2F01E"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51D8B1B1" w14:textId="63829061"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0125A3DA" w14:textId="22E9BF25"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1C0B9FCA" w14:textId="7C56A31D" w:rsidR="00E37DE5" w:rsidRPr="007828F9" w:rsidRDefault="00E37DE5" w:rsidP="007828F9">
      <w:pPr>
        <w:autoSpaceDE w:val="0"/>
        <w:autoSpaceDN w:val="0"/>
        <w:adjustRightInd w:val="0"/>
        <w:spacing w:after="0" w:line="288" w:lineRule="auto"/>
        <w:jc w:val="both"/>
        <w:rPr>
          <w:rFonts w:ascii="Lucida Sans" w:hAnsi="Lucida Sans" w:cs="Arial"/>
          <w:iCs/>
          <w:sz w:val="20"/>
          <w:szCs w:val="20"/>
          <w:u w:val="single"/>
        </w:rPr>
      </w:pPr>
    </w:p>
    <w:p w14:paraId="04FDC7B4" w14:textId="22BC83FA" w:rsidR="00E37DE5" w:rsidRPr="007828F9" w:rsidRDefault="00E37DE5" w:rsidP="007828F9">
      <w:pPr>
        <w:autoSpaceDE w:val="0"/>
        <w:autoSpaceDN w:val="0"/>
        <w:adjustRightInd w:val="0"/>
        <w:spacing w:after="0" w:line="288" w:lineRule="auto"/>
        <w:jc w:val="both"/>
        <w:rPr>
          <w:rFonts w:ascii="Lucida Sans" w:hAnsi="Lucida Sans" w:cs="Arial"/>
          <w:iCs/>
          <w:sz w:val="20"/>
          <w:szCs w:val="20"/>
          <w:u w:val="single"/>
        </w:rPr>
      </w:pPr>
    </w:p>
    <w:p w14:paraId="16E2EFAA" w14:textId="351FCBC9" w:rsidR="00E37DE5" w:rsidRPr="007828F9" w:rsidRDefault="00E37DE5" w:rsidP="007828F9">
      <w:pPr>
        <w:autoSpaceDE w:val="0"/>
        <w:autoSpaceDN w:val="0"/>
        <w:adjustRightInd w:val="0"/>
        <w:spacing w:after="0" w:line="288" w:lineRule="auto"/>
        <w:jc w:val="both"/>
        <w:rPr>
          <w:rFonts w:ascii="Lucida Sans" w:hAnsi="Lucida Sans" w:cs="Arial"/>
          <w:iCs/>
          <w:sz w:val="20"/>
          <w:szCs w:val="20"/>
          <w:u w:val="single"/>
        </w:rPr>
      </w:pPr>
    </w:p>
    <w:p w14:paraId="1B110F7C" w14:textId="1FD9C02E" w:rsidR="00B711BE" w:rsidRPr="007828F9" w:rsidRDefault="00B711BE" w:rsidP="007828F9">
      <w:pPr>
        <w:autoSpaceDE w:val="0"/>
        <w:autoSpaceDN w:val="0"/>
        <w:adjustRightInd w:val="0"/>
        <w:spacing w:after="0" w:line="288" w:lineRule="auto"/>
        <w:jc w:val="both"/>
        <w:rPr>
          <w:rFonts w:ascii="Lucida Sans" w:hAnsi="Lucida Sans" w:cs="Arial"/>
          <w:iCs/>
          <w:sz w:val="20"/>
          <w:szCs w:val="20"/>
          <w:u w:val="single"/>
        </w:rPr>
      </w:pPr>
    </w:p>
    <w:p w14:paraId="788BC526" w14:textId="7FAE563C" w:rsidR="00B711BE" w:rsidRPr="007828F9" w:rsidRDefault="00B711BE" w:rsidP="007828F9">
      <w:pPr>
        <w:autoSpaceDE w:val="0"/>
        <w:autoSpaceDN w:val="0"/>
        <w:adjustRightInd w:val="0"/>
        <w:spacing w:after="0" w:line="288" w:lineRule="auto"/>
        <w:jc w:val="both"/>
        <w:rPr>
          <w:rFonts w:ascii="Lucida Sans" w:hAnsi="Lucida Sans" w:cs="Arial"/>
          <w:iCs/>
          <w:sz w:val="20"/>
          <w:szCs w:val="20"/>
          <w:u w:val="single"/>
        </w:rPr>
      </w:pPr>
    </w:p>
    <w:p w14:paraId="251734BC" w14:textId="5E2F3E78" w:rsidR="00B711BE" w:rsidRDefault="00B711BE" w:rsidP="007828F9">
      <w:pPr>
        <w:autoSpaceDE w:val="0"/>
        <w:autoSpaceDN w:val="0"/>
        <w:adjustRightInd w:val="0"/>
        <w:spacing w:after="0" w:line="288" w:lineRule="auto"/>
        <w:jc w:val="both"/>
        <w:rPr>
          <w:rFonts w:ascii="Lucida Sans" w:hAnsi="Lucida Sans" w:cs="Arial"/>
          <w:iCs/>
          <w:sz w:val="20"/>
          <w:szCs w:val="20"/>
          <w:u w:val="single"/>
        </w:rPr>
      </w:pPr>
    </w:p>
    <w:p w14:paraId="064EDE27" w14:textId="557C796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AAD2715" w14:textId="234A4F45"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FC10AD8" w14:textId="74CFBE4A"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BCA05D8" w14:textId="60C40DDF"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004EEF3D" w14:textId="5C5520EA"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F3C9A60" w14:textId="5A7BEF50"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02FB3CF5" w14:textId="5F98BEBB" w:rsidR="002B7DE8" w:rsidRDefault="002B7DE8" w:rsidP="00411FF4">
      <w:pPr>
        <w:pStyle w:val="Naslov1"/>
      </w:pPr>
      <w:bookmarkStart w:id="111" w:name="_Toc370131392"/>
      <w:bookmarkStart w:id="112" w:name="__RefHeading__3239_419607910"/>
      <w:bookmarkStart w:id="113" w:name="_Toc440020519"/>
      <w:bookmarkStart w:id="114" w:name="_Toc429485736"/>
      <w:bookmarkEnd w:id="103"/>
      <w:bookmarkEnd w:id="104"/>
      <w:bookmarkEnd w:id="105"/>
      <w:bookmarkEnd w:id="106"/>
      <w:bookmarkEnd w:id="107"/>
    </w:p>
    <w:p w14:paraId="7897482D" w14:textId="20F17BDA" w:rsidR="007A565B" w:rsidRDefault="007A565B">
      <w:pPr>
        <w:spacing w:after="0" w:line="240" w:lineRule="auto"/>
        <w:rPr>
          <w:rFonts w:ascii="Lucida Sans" w:hAnsi="Lucida Sans" w:cs="Arial"/>
          <w:b/>
          <w:sz w:val="20"/>
          <w:szCs w:val="20"/>
          <w:lang w:eastAsia="sl-SI"/>
        </w:rPr>
      </w:pPr>
      <w:r>
        <w:br w:type="page"/>
      </w:r>
    </w:p>
    <w:p w14:paraId="7B5E2A0A" w14:textId="238F447C" w:rsidR="00016FED" w:rsidRPr="007828F9" w:rsidRDefault="00016FED" w:rsidP="00411FF4">
      <w:pPr>
        <w:pStyle w:val="Naslov1"/>
      </w:pPr>
      <w:bookmarkStart w:id="115" w:name="_Toc510602733"/>
      <w:r w:rsidRPr="007828F9">
        <w:lastRenderedPageBreak/>
        <w:t>Izjava o predlo</w:t>
      </w:r>
      <w:r w:rsidRPr="007828F9">
        <w:rPr>
          <w:rFonts w:ascii="Calibri" w:hAnsi="Calibri" w:cs="Calibri"/>
        </w:rPr>
        <w:t>ž</w:t>
      </w:r>
      <w:r w:rsidRPr="007828F9">
        <w:t>itvi ban</w:t>
      </w:r>
      <w:r w:rsidRPr="007828F9">
        <w:rPr>
          <w:rFonts w:ascii="Calibri" w:hAnsi="Calibri" w:cs="Calibri"/>
        </w:rPr>
        <w:t>č</w:t>
      </w:r>
      <w:r w:rsidRPr="007828F9">
        <w:t xml:space="preserve">ne garancije </w:t>
      </w:r>
      <w:r w:rsidR="00F70646" w:rsidRPr="007828F9">
        <w:t xml:space="preserve">ali kavcijskega zavarovanja </w:t>
      </w:r>
      <w:r w:rsidRPr="007828F9">
        <w:t>za dobro izvedbo pogodbenih obveznosti</w:t>
      </w:r>
      <w:bookmarkEnd w:id="115"/>
    </w:p>
    <w:p w14:paraId="667FB3D3" w14:textId="4A42FDA5"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4C228FAD" w14:textId="08093FEF" w:rsidR="00016FED" w:rsidRPr="007828F9" w:rsidRDefault="00016FED" w:rsidP="007828F9">
      <w:pPr>
        <w:shd w:val="clear" w:color="auto" w:fill="FFFFFF"/>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lang w:eastAsia="sl-SI"/>
        </w:rPr>
        <w:t>V zvezi z javnim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ilom</w:t>
      </w:r>
      <w:r w:rsidRPr="007828F9">
        <w:rPr>
          <w:rFonts w:ascii="Lucida Sans" w:eastAsia="Times New Roman" w:hAnsi="Lucida Sans" w:cs="Arial"/>
          <w:b/>
          <w:kern w:val="3"/>
          <w:sz w:val="20"/>
          <w:szCs w:val="20"/>
          <w:lang w:eastAsia="sl-SI"/>
        </w:rPr>
        <w:t xml:space="preserve"> </w:t>
      </w:r>
      <w:r w:rsidR="00333DC7" w:rsidRPr="007828F9">
        <w:rPr>
          <w:rFonts w:ascii="Lucida Sans" w:eastAsia="Times New Roman" w:hAnsi="Lucida Sans" w:cs="Arial"/>
          <w:kern w:val="3"/>
          <w:sz w:val="20"/>
          <w:szCs w:val="20"/>
          <w:lang w:eastAsia="sl-SI"/>
        </w:rPr>
        <w:t>Servisiranje osebnih vozil, nadgradenj in tovornih vozil</w:t>
      </w:r>
      <w:r w:rsidRPr="007828F9">
        <w:rPr>
          <w:rFonts w:ascii="Lucida Sans" w:eastAsia="Times New Roman" w:hAnsi="Lucida Sans" w:cs="Arial"/>
          <w:kern w:val="3"/>
          <w:sz w:val="20"/>
          <w:szCs w:val="20"/>
          <w:lang w:eastAsia="sl-SI"/>
        </w:rPr>
        <w:t>, objavljenem na Portalu javnih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 dne _________</w:t>
      </w:r>
      <w:r w:rsidR="000302F0" w:rsidRPr="007828F9">
        <w:rPr>
          <w:rFonts w:ascii="Lucida Sans" w:eastAsia="Times New Roman" w:hAnsi="Lucida Sans" w:cs="Arial"/>
          <w:kern w:val="3"/>
          <w:sz w:val="20"/>
          <w:szCs w:val="20"/>
          <w:lang w:eastAsia="sl-SI"/>
        </w:rPr>
        <w:t>_____</w:t>
      </w:r>
      <w:r w:rsidRPr="007828F9">
        <w:rPr>
          <w:rFonts w:ascii="Lucida Sans" w:eastAsia="Times New Roman" w:hAnsi="Lucida Sans" w:cs="Arial"/>
          <w:kern w:val="3"/>
          <w:sz w:val="20"/>
          <w:szCs w:val="20"/>
          <w:lang w:eastAsia="sl-SI"/>
        </w:rPr>
        <w:t>___, pod št. objave ___________</w:t>
      </w:r>
      <w:r w:rsidR="000D7BA0" w:rsidRPr="007828F9">
        <w:rPr>
          <w:rFonts w:ascii="Lucida Sans" w:eastAsia="Times New Roman" w:hAnsi="Lucida Sans" w:cs="Arial"/>
          <w:kern w:val="3"/>
          <w:sz w:val="20"/>
          <w:szCs w:val="20"/>
          <w:lang w:eastAsia="sl-SI"/>
        </w:rPr>
        <w:t xml:space="preserve"> v sklopu ________</w:t>
      </w:r>
    </w:p>
    <w:p w14:paraId="64EEBA82" w14:textId="65E65B29"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35760530" w14:textId="3CE37F0B"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___________________________________________________________________</w:t>
      </w:r>
    </w:p>
    <w:p w14:paraId="0BB1D4DD" w14:textId="1B5655C9"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(naziv in naslov ponudnika)</w:t>
      </w:r>
    </w:p>
    <w:p w14:paraId="403FCE45" w14:textId="5A25CC85"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6AD8F871" w14:textId="4F49BC1F"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 xml:space="preserve">izjavljam, da bomo v roku </w:t>
      </w:r>
      <w:r w:rsidR="00DA7937" w:rsidRPr="007828F9">
        <w:rPr>
          <w:rFonts w:ascii="Lucida Sans" w:eastAsia="Times New Roman" w:hAnsi="Lucida Sans" w:cs="Arial"/>
          <w:kern w:val="3"/>
          <w:sz w:val="20"/>
          <w:szCs w:val="20"/>
          <w:lang w:eastAsia="sl-SI"/>
        </w:rPr>
        <w:t xml:space="preserve">10 </w:t>
      </w:r>
      <w:r w:rsidRPr="007828F9">
        <w:rPr>
          <w:rFonts w:ascii="Lucida Sans" w:eastAsia="Times New Roman" w:hAnsi="Lucida Sans" w:cs="Arial"/>
          <w:kern w:val="3"/>
          <w:sz w:val="20"/>
          <w:szCs w:val="20"/>
          <w:lang w:eastAsia="sl-SI"/>
        </w:rPr>
        <w:t xml:space="preserve">dni po podpisu </w:t>
      </w:r>
      <w:r w:rsidR="008802CE">
        <w:rPr>
          <w:rFonts w:ascii="Lucida Sans" w:eastAsia="Times New Roman" w:hAnsi="Lucida Sans" w:cs="Arial"/>
          <w:kern w:val="3"/>
          <w:sz w:val="20"/>
          <w:szCs w:val="20"/>
          <w:lang w:eastAsia="sl-SI"/>
        </w:rPr>
        <w:t>okvirnega sporazuma</w:t>
      </w:r>
      <w:r w:rsidRPr="007828F9">
        <w:rPr>
          <w:rFonts w:ascii="Lucida Sans" w:eastAsia="Times New Roman" w:hAnsi="Lucida Sans" w:cs="Arial"/>
          <w:kern w:val="3"/>
          <w:sz w:val="20"/>
          <w:szCs w:val="20"/>
          <w:lang w:eastAsia="sl-SI"/>
        </w:rPr>
        <w:t xml:space="preserve"> o izvedbi javnega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ila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niku izro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ili ban</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 xml:space="preserve">no garancijo </w:t>
      </w:r>
      <w:r w:rsidR="00F70646" w:rsidRPr="007828F9">
        <w:rPr>
          <w:rFonts w:ascii="Lucida Sans" w:eastAsia="Times New Roman" w:hAnsi="Lucida Sans" w:cs="Arial"/>
          <w:kern w:val="3"/>
          <w:sz w:val="20"/>
          <w:szCs w:val="20"/>
          <w:lang w:eastAsia="sl-SI"/>
        </w:rPr>
        <w:t xml:space="preserve">ali kavcijsko zavarovanje </w:t>
      </w:r>
      <w:r w:rsidRPr="007828F9">
        <w:rPr>
          <w:rFonts w:ascii="Lucida Sans" w:eastAsia="Times New Roman" w:hAnsi="Lucida Sans" w:cs="Arial"/>
          <w:kern w:val="3"/>
          <w:sz w:val="20"/>
          <w:szCs w:val="20"/>
          <w:lang w:eastAsia="sl-SI"/>
        </w:rPr>
        <w:t>za dobro izvedbo pogodbenih obveznosti, ki bo skladna z zahtevami iz razpisne dokumentacije in obrazcu</w:t>
      </w:r>
      <w:r w:rsidRPr="007828F9">
        <w:rPr>
          <w:rFonts w:ascii="Lucida Sans" w:eastAsia="Times New Roman" w:hAnsi="Lucida Sans" w:cs="Arial"/>
          <w:i/>
          <w:kern w:val="3"/>
          <w:sz w:val="20"/>
          <w:szCs w:val="20"/>
          <w:lang w:eastAsia="sl-SI"/>
        </w:rPr>
        <w:t xml:space="preserve"> Ban</w:t>
      </w:r>
      <w:r w:rsidRPr="007828F9">
        <w:rPr>
          <w:rFonts w:eastAsia="Times New Roman" w:cs="Calibri"/>
          <w:i/>
          <w:kern w:val="3"/>
          <w:sz w:val="20"/>
          <w:szCs w:val="20"/>
          <w:lang w:eastAsia="sl-SI"/>
        </w:rPr>
        <w:t>č</w:t>
      </w:r>
      <w:r w:rsidRPr="007828F9">
        <w:rPr>
          <w:rFonts w:ascii="Lucida Sans" w:eastAsia="Times New Roman" w:hAnsi="Lucida Sans" w:cs="Arial"/>
          <w:i/>
          <w:kern w:val="3"/>
          <w:sz w:val="20"/>
          <w:szCs w:val="20"/>
          <w:lang w:eastAsia="sl-SI"/>
        </w:rPr>
        <w:t>na garancija</w:t>
      </w:r>
      <w:r w:rsidR="007A565B">
        <w:rPr>
          <w:rFonts w:ascii="Lucida Sans" w:eastAsia="Times New Roman" w:hAnsi="Lucida Sans" w:cs="Arial"/>
          <w:i/>
          <w:kern w:val="3"/>
          <w:sz w:val="20"/>
          <w:szCs w:val="20"/>
          <w:lang w:eastAsia="sl-SI"/>
        </w:rPr>
        <w:t>/kavcijsko zavarovanje</w:t>
      </w:r>
      <w:r w:rsidRPr="007828F9">
        <w:rPr>
          <w:rFonts w:ascii="Lucida Sans" w:eastAsia="Times New Roman" w:hAnsi="Lucida Sans" w:cs="Arial"/>
          <w:i/>
          <w:kern w:val="3"/>
          <w:sz w:val="20"/>
          <w:szCs w:val="20"/>
          <w:lang w:eastAsia="sl-SI"/>
        </w:rPr>
        <w:t xml:space="preserve"> za dobro izvedbo pogodbenih obveznosti.</w:t>
      </w:r>
    </w:p>
    <w:p w14:paraId="20BFFCEA" w14:textId="5AC2BDE9"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00566C36" w14:textId="7BFC8CE0"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0E8206DF" w14:textId="6F6832CD"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 xml:space="preserve">                                                                                </w:t>
      </w:r>
      <w:r w:rsidRPr="007828F9">
        <w:rPr>
          <w:rFonts w:eastAsia="Times New Roman" w:cs="Calibri"/>
          <w:kern w:val="3"/>
          <w:sz w:val="20"/>
          <w:szCs w:val="20"/>
          <w:lang w:eastAsia="sl-SI"/>
        </w:rPr>
        <w:t>Ž</w:t>
      </w:r>
      <w:r w:rsidRPr="007828F9">
        <w:rPr>
          <w:rFonts w:ascii="Lucida Sans" w:eastAsia="Times New Roman" w:hAnsi="Lucida Sans" w:cs="Arial"/>
          <w:kern w:val="3"/>
          <w:sz w:val="20"/>
          <w:szCs w:val="20"/>
          <w:lang w:eastAsia="sl-SI"/>
        </w:rPr>
        <w:t>ig in podpis ponudnika</w:t>
      </w:r>
    </w:p>
    <w:p w14:paraId="2D4E55C8" w14:textId="0B71D172"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313DA76A" w14:textId="287CB657" w:rsidR="00016FED" w:rsidRPr="007828F9" w:rsidRDefault="00016FED" w:rsidP="007828F9">
      <w:pPr>
        <w:spacing w:line="288" w:lineRule="auto"/>
        <w:rPr>
          <w:rFonts w:ascii="Lucida Sans" w:hAnsi="Lucida Sans"/>
          <w:sz w:val="20"/>
          <w:szCs w:val="20"/>
          <w:lang w:eastAsia="zh-CN"/>
        </w:rPr>
      </w:pPr>
    </w:p>
    <w:p w14:paraId="254C5DAF" w14:textId="536BFCB9" w:rsidR="00016FED" w:rsidRPr="007828F9" w:rsidRDefault="00016FED" w:rsidP="007828F9">
      <w:pPr>
        <w:spacing w:line="288" w:lineRule="auto"/>
        <w:jc w:val="both"/>
        <w:rPr>
          <w:rFonts w:ascii="Lucida Sans" w:hAnsi="Lucida Sans"/>
          <w:sz w:val="20"/>
          <w:szCs w:val="20"/>
          <w:lang w:eastAsia="zh-CN"/>
        </w:rPr>
      </w:pPr>
    </w:p>
    <w:p w14:paraId="7DB2C3AF" w14:textId="70CB2C3B" w:rsidR="00016FED" w:rsidRPr="007828F9" w:rsidRDefault="00016FED" w:rsidP="007828F9">
      <w:pPr>
        <w:spacing w:line="288" w:lineRule="auto"/>
        <w:jc w:val="both"/>
        <w:rPr>
          <w:rFonts w:ascii="Lucida Sans" w:hAnsi="Lucida Sans"/>
          <w:sz w:val="20"/>
          <w:szCs w:val="20"/>
          <w:lang w:eastAsia="zh-CN"/>
        </w:rPr>
      </w:pPr>
    </w:p>
    <w:p w14:paraId="4E0A0ADB" w14:textId="3D6CCA45" w:rsidR="00016FED" w:rsidRPr="007828F9" w:rsidRDefault="00016FED" w:rsidP="007828F9">
      <w:pPr>
        <w:spacing w:line="288" w:lineRule="auto"/>
        <w:jc w:val="both"/>
        <w:rPr>
          <w:rFonts w:ascii="Lucida Sans" w:hAnsi="Lucida Sans"/>
          <w:sz w:val="20"/>
          <w:szCs w:val="20"/>
          <w:lang w:eastAsia="zh-CN"/>
        </w:rPr>
      </w:pPr>
    </w:p>
    <w:p w14:paraId="724F5E2E" w14:textId="11989635" w:rsidR="00016FED" w:rsidRPr="007828F9" w:rsidRDefault="00016FED" w:rsidP="007828F9">
      <w:pPr>
        <w:spacing w:line="288" w:lineRule="auto"/>
        <w:jc w:val="both"/>
        <w:rPr>
          <w:rFonts w:ascii="Lucida Sans" w:hAnsi="Lucida Sans"/>
          <w:sz w:val="20"/>
          <w:szCs w:val="20"/>
          <w:lang w:eastAsia="zh-CN"/>
        </w:rPr>
      </w:pPr>
    </w:p>
    <w:p w14:paraId="69DCF6C1" w14:textId="25C71A44" w:rsidR="00016FED" w:rsidRPr="007828F9" w:rsidRDefault="00016FED" w:rsidP="007828F9">
      <w:pPr>
        <w:spacing w:line="288" w:lineRule="auto"/>
        <w:jc w:val="both"/>
        <w:rPr>
          <w:rFonts w:ascii="Lucida Sans" w:hAnsi="Lucida Sans"/>
          <w:sz w:val="20"/>
          <w:szCs w:val="20"/>
          <w:lang w:eastAsia="zh-CN"/>
        </w:rPr>
      </w:pPr>
    </w:p>
    <w:p w14:paraId="5CF3479E" w14:textId="62476038" w:rsidR="00016FED" w:rsidRPr="007828F9" w:rsidRDefault="00016FED" w:rsidP="007828F9">
      <w:pPr>
        <w:spacing w:line="288" w:lineRule="auto"/>
        <w:jc w:val="both"/>
        <w:rPr>
          <w:rFonts w:ascii="Lucida Sans" w:hAnsi="Lucida Sans"/>
          <w:sz w:val="20"/>
          <w:szCs w:val="20"/>
          <w:lang w:eastAsia="zh-CN"/>
        </w:rPr>
      </w:pPr>
    </w:p>
    <w:p w14:paraId="7C0F5BC0" w14:textId="6743230D" w:rsidR="00016FED" w:rsidRPr="007828F9" w:rsidRDefault="00016FED" w:rsidP="007828F9">
      <w:pPr>
        <w:spacing w:line="288" w:lineRule="auto"/>
        <w:jc w:val="both"/>
        <w:rPr>
          <w:rFonts w:ascii="Lucida Sans" w:hAnsi="Lucida Sans"/>
          <w:sz w:val="20"/>
          <w:szCs w:val="20"/>
          <w:lang w:eastAsia="zh-CN"/>
        </w:rPr>
      </w:pPr>
    </w:p>
    <w:p w14:paraId="743FCF68" w14:textId="15A49A58" w:rsidR="00016FED" w:rsidRPr="007828F9" w:rsidRDefault="00016FED" w:rsidP="007828F9">
      <w:pPr>
        <w:spacing w:line="288" w:lineRule="auto"/>
        <w:jc w:val="both"/>
        <w:rPr>
          <w:rFonts w:ascii="Lucida Sans" w:hAnsi="Lucida Sans"/>
          <w:sz w:val="20"/>
          <w:szCs w:val="20"/>
          <w:lang w:eastAsia="zh-CN"/>
        </w:rPr>
      </w:pPr>
    </w:p>
    <w:p w14:paraId="4F04AFF5" w14:textId="66C1D5AB" w:rsidR="00016FED" w:rsidRPr="007828F9" w:rsidRDefault="00016FED" w:rsidP="007828F9">
      <w:pPr>
        <w:spacing w:line="288" w:lineRule="auto"/>
        <w:jc w:val="both"/>
        <w:rPr>
          <w:rFonts w:ascii="Lucida Sans" w:hAnsi="Lucida Sans"/>
          <w:sz w:val="20"/>
          <w:szCs w:val="20"/>
          <w:lang w:eastAsia="zh-CN"/>
        </w:rPr>
      </w:pPr>
    </w:p>
    <w:p w14:paraId="01DF287E" w14:textId="352EE7B3" w:rsidR="00F932F8" w:rsidRPr="007828F9" w:rsidRDefault="00F932F8" w:rsidP="007828F9">
      <w:pPr>
        <w:spacing w:line="288" w:lineRule="auto"/>
        <w:jc w:val="both"/>
        <w:rPr>
          <w:rFonts w:ascii="Lucida Sans" w:hAnsi="Lucida Sans"/>
          <w:sz w:val="20"/>
          <w:szCs w:val="20"/>
          <w:lang w:eastAsia="zh-CN"/>
        </w:rPr>
      </w:pPr>
    </w:p>
    <w:p w14:paraId="69211F1F" w14:textId="637B8B0D" w:rsidR="006D0C68" w:rsidRDefault="006D0C68" w:rsidP="007828F9">
      <w:pPr>
        <w:spacing w:line="288" w:lineRule="auto"/>
        <w:jc w:val="both"/>
        <w:rPr>
          <w:rFonts w:ascii="Lucida Sans" w:hAnsi="Lucida Sans"/>
          <w:sz w:val="20"/>
          <w:szCs w:val="20"/>
          <w:lang w:eastAsia="zh-CN"/>
        </w:rPr>
      </w:pPr>
    </w:p>
    <w:p w14:paraId="36B3CEB1" w14:textId="15926770" w:rsidR="009016DB" w:rsidRDefault="009016DB" w:rsidP="007828F9">
      <w:pPr>
        <w:spacing w:line="288" w:lineRule="auto"/>
        <w:jc w:val="both"/>
        <w:rPr>
          <w:rFonts w:ascii="Lucida Sans" w:hAnsi="Lucida Sans"/>
          <w:sz w:val="20"/>
          <w:szCs w:val="20"/>
          <w:lang w:eastAsia="zh-CN"/>
        </w:rPr>
      </w:pPr>
    </w:p>
    <w:p w14:paraId="2B0D3265" w14:textId="2C96F4E0" w:rsidR="009016DB" w:rsidRDefault="009016DB" w:rsidP="007828F9">
      <w:pPr>
        <w:spacing w:line="288" w:lineRule="auto"/>
        <w:jc w:val="both"/>
        <w:rPr>
          <w:rFonts w:ascii="Lucida Sans" w:hAnsi="Lucida Sans"/>
          <w:sz w:val="20"/>
          <w:szCs w:val="20"/>
          <w:lang w:eastAsia="zh-CN"/>
        </w:rPr>
      </w:pPr>
    </w:p>
    <w:p w14:paraId="34531B38" w14:textId="363D1044" w:rsidR="009016DB" w:rsidRDefault="009016DB" w:rsidP="007828F9">
      <w:pPr>
        <w:spacing w:line="288" w:lineRule="auto"/>
        <w:jc w:val="both"/>
        <w:rPr>
          <w:rFonts w:ascii="Lucida Sans" w:hAnsi="Lucida Sans"/>
          <w:sz w:val="20"/>
          <w:szCs w:val="20"/>
          <w:lang w:eastAsia="zh-CN"/>
        </w:rPr>
      </w:pPr>
    </w:p>
    <w:p w14:paraId="7347F49A" w14:textId="5FA5C0D7" w:rsidR="009016DB" w:rsidRDefault="009016DB" w:rsidP="007828F9">
      <w:pPr>
        <w:spacing w:line="288" w:lineRule="auto"/>
        <w:jc w:val="both"/>
        <w:rPr>
          <w:rFonts w:ascii="Lucida Sans" w:hAnsi="Lucida Sans"/>
          <w:sz w:val="20"/>
          <w:szCs w:val="20"/>
          <w:lang w:eastAsia="zh-CN"/>
        </w:rPr>
      </w:pPr>
    </w:p>
    <w:p w14:paraId="2A7FC02B" w14:textId="74E3E486" w:rsidR="009016DB" w:rsidRDefault="009016DB" w:rsidP="007828F9">
      <w:pPr>
        <w:spacing w:line="288" w:lineRule="auto"/>
        <w:jc w:val="both"/>
        <w:rPr>
          <w:rFonts w:ascii="Lucida Sans" w:hAnsi="Lucida Sans"/>
          <w:sz w:val="20"/>
          <w:szCs w:val="20"/>
          <w:lang w:eastAsia="zh-CN"/>
        </w:rPr>
      </w:pPr>
    </w:p>
    <w:p w14:paraId="01FBEDCB" w14:textId="65C2E283" w:rsidR="009016DB" w:rsidRPr="007828F9" w:rsidRDefault="009016DB" w:rsidP="007828F9">
      <w:pPr>
        <w:spacing w:line="288" w:lineRule="auto"/>
        <w:jc w:val="both"/>
        <w:rPr>
          <w:rFonts w:ascii="Lucida Sans" w:hAnsi="Lucida Sans"/>
          <w:sz w:val="20"/>
          <w:szCs w:val="20"/>
          <w:lang w:eastAsia="zh-CN"/>
        </w:rPr>
      </w:pPr>
    </w:p>
    <w:p w14:paraId="38DE32C1" w14:textId="0078A2EC" w:rsidR="00F932F8" w:rsidRPr="007828F9" w:rsidRDefault="00F932F8" w:rsidP="007828F9">
      <w:pPr>
        <w:spacing w:line="288" w:lineRule="auto"/>
        <w:jc w:val="both"/>
        <w:rPr>
          <w:rFonts w:ascii="Lucida Sans" w:hAnsi="Lucida Sans"/>
          <w:sz w:val="20"/>
          <w:szCs w:val="20"/>
          <w:lang w:eastAsia="zh-CN"/>
        </w:rPr>
      </w:pPr>
    </w:p>
    <w:p w14:paraId="3F4DDDD3" w14:textId="08DEFDF9" w:rsidR="001128B5" w:rsidRPr="007828F9" w:rsidRDefault="001128B5" w:rsidP="00411FF4">
      <w:pPr>
        <w:pStyle w:val="Naslov1"/>
      </w:pPr>
      <w:bookmarkStart w:id="116" w:name="_Toc510602734"/>
      <w:r w:rsidRPr="007828F9">
        <w:t>Ban</w:t>
      </w:r>
      <w:r w:rsidRPr="007828F9">
        <w:rPr>
          <w:rFonts w:ascii="Calibri" w:hAnsi="Calibri" w:cs="Calibri"/>
        </w:rPr>
        <w:t>č</w:t>
      </w:r>
      <w:r w:rsidRPr="007828F9">
        <w:t xml:space="preserve">na garancija </w:t>
      </w:r>
      <w:r w:rsidR="00B711BE" w:rsidRPr="007828F9">
        <w:t xml:space="preserve">/ kavcijsko zavarovanje </w:t>
      </w:r>
      <w:r w:rsidRPr="007828F9">
        <w:t>za dobro izvedbo pogodbenih obveznosti</w:t>
      </w:r>
      <w:bookmarkEnd w:id="111"/>
      <w:bookmarkEnd w:id="112"/>
      <w:bookmarkEnd w:id="113"/>
      <w:bookmarkEnd w:id="116"/>
    </w:p>
    <w:p w14:paraId="2943AB9D" w14:textId="6DC1F2A0" w:rsidR="0052488F" w:rsidRPr="007828F9" w:rsidRDefault="0052488F" w:rsidP="007828F9">
      <w:pPr>
        <w:spacing w:line="288" w:lineRule="auto"/>
        <w:jc w:val="both"/>
        <w:rPr>
          <w:rFonts w:ascii="Lucida Sans" w:hAnsi="Lucida Sans"/>
          <w:sz w:val="20"/>
          <w:szCs w:val="20"/>
          <w:lang w:eastAsia="zh-CN"/>
        </w:rPr>
      </w:pPr>
    </w:p>
    <w:p w14:paraId="241B7636" w14:textId="73BC236B"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zh-CN"/>
        </w:rPr>
        <w:t>Datum: ……</w:t>
      </w:r>
      <w:r w:rsidRPr="007828F9">
        <w:rPr>
          <w:rFonts w:ascii="Lucida Sans" w:eastAsia="Times New Roman" w:hAnsi="Lucida Sans" w:cs="Arial"/>
          <w:i/>
          <w:kern w:val="3"/>
          <w:sz w:val="20"/>
          <w:szCs w:val="20"/>
          <w:lang w:eastAsia="zh-CN"/>
        </w:rPr>
        <w:t>(vpiše se datum izdaje)</w:t>
      </w:r>
    </w:p>
    <w:p w14:paraId="4C92B6BB" w14:textId="17DDF5F0"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VRSTA GARANCIJE: </w:t>
      </w:r>
      <w:r w:rsidRPr="007828F9">
        <w:rPr>
          <w:rFonts w:ascii="Lucida Sans" w:eastAsia="Times New Roman" w:hAnsi="Lucida Sans" w:cs="Arial"/>
          <w:kern w:val="3"/>
          <w:sz w:val="20"/>
          <w:szCs w:val="20"/>
          <w:lang w:eastAsia="zh-CN"/>
        </w:rPr>
        <w:t>Garancija za dobro izvedbo pogodbenih obveznosti</w:t>
      </w:r>
    </w:p>
    <w:p w14:paraId="3378F7DB" w14:textId="6F0A5C1C"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ŠTEVILKA GARANCIJE </w:t>
      </w:r>
      <w:r w:rsidRPr="007828F9">
        <w:rPr>
          <w:rFonts w:ascii="Lucida Sans" w:eastAsia="Times New Roman" w:hAnsi="Lucida Sans" w:cs="Arial"/>
          <w:kern w:val="3"/>
          <w:sz w:val="20"/>
          <w:szCs w:val="20"/>
          <w:lang w:eastAsia="zh-CN"/>
        </w:rPr>
        <w:t xml:space="preserve"> ……….</w:t>
      </w:r>
      <w:r w:rsidRPr="007828F9">
        <w:rPr>
          <w:rFonts w:ascii="Lucida Sans" w:eastAsia="Times New Roman" w:hAnsi="Lucida Sans" w:cs="Arial"/>
          <w:i/>
          <w:kern w:val="3"/>
          <w:sz w:val="20"/>
          <w:szCs w:val="20"/>
          <w:lang w:eastAsia="zh-CN"/>
        </w:rPr>
        <w:t>(vpiše se številka garancije)</w:t>
      </w:r>
    </w:p>
    <w:p w14:paraId="42C950D2" w14:textId="6A7CCCA0"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GARANT: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 xml:space="preserve">vpiše se ime in naslov v kraju izdaje, razen </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 xml:space="preserve">e sta </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e navedena v glavi)</w:t>
      </w:r>
    </w:p>
    <w:p w14:paraId="402E4DF9" w14:textId="377E141F"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NARO</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 xml:space="preserve">NIK: </w:t>
      </w:r>
      <w:r w:rsidRPr="007828F9">
        <w:rPr>
          <w:rFonts w:ascii="Lucida Sans" w:eastAsia="Times New Roman" w:hAnsi="Lucida Sans" w:cs="Arial"/>
          <w:i/>
          <w:kern w:val="3"/>
          <w:sz w:val="20"/>
          <w:szCs w:val="20"/>
          <w:lang w:eastAsia="zh-CN"/>
        </w:rPr>
        <w:t xml:space="preserve">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(vpiše se ime in naslov naro</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nika garancije)</w:t>
      </w:r>
    </w:p>
    <w:p w14:paraId="4B722073" w14:textId="3A3956D5" w:rsidR="00FA517D" w:rsidRPr="007828F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r w:rsidRPr="007828F9">
        <w:rPr>
          <w:rFonts w:ascii="Lucida Sans" w:eastAsia="Times New Roman" w:hAnsi="Lucida Sans" w:cs="Arial"/>
          <w:b/>
          <w:kern w:val="3"/>
          <w:sz w:val="20"/>
          <w:szCs w:val="20"/>
          <w:lang w:eastAsia="zh-CN"/>
        </w:rPr>
        <w:t>UPRAVI</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 xml:space="preserve">ENEC: </w:t>
      </w:r>
      <w:bookmarkStart w:id="117" w:name="_Hlk509919074"/>
      <w:r w:rsidR="00CF479A" w:rsidRPr="007828F9">
        <w:rPr>
          <w:rFonts w:ascii="Lucida Sans" w:eastAsia="Times New Roman" w:hAnsi="Lucida Sans" w:cs="Arial"/>
          <w:b/>
          <w:kern w:val="3"/>
          <w:sz w:val="20"/>
          <w:szCs w:val="20"/>
          <w:lang w:eastAsia="sl-SI"/>
        </w:rPr>
        <w:t>Javno komunalno podjetje Prodnik d.o.o., Savska cesta 34, 1230 Dom</w:t>
      </w:r>
      <w:r w:rsidR="00CF479A" w:rsidRPr="007828F9">
        <w:rPr>
          <w:rFonts w:eastAsia="Times New Roman" w:cs="Calibri"/>
          <w:b/>
          <w:kern w:val="3"/>
          <w:sz w:val="20"/>
          <w:szCs w:val="20"/>
          <w:lang w:eastAsia="sl-SI"/>
        </w:rPr>
        <w:t>ž</w:t>
      </w:r>
      <w:r w:rsidR="00CF479A" w:rsidRPr="007828F9">
        <w:rPr>
          <w:rFonts w:ascii="Lucida Sans" w:eastAsia="Times New Roman" w:hAnsi="Lucida Sans" w:cs="Arial"/>
          <w:b/>
          <w:kern w:val="3"/>
          <w:sz w:val="20"/>
          <w:szCs w:val="20"/>
          <w:lang w:eastAsia="sl-SI"/>
        </w:rPr>
        <w:t>ale</w:t>
      </w:r>
      <w:bookmarkEnd w:id="117"/>
    </w:p>
    <w:p w14:paraId="7453B131" w14:textId="2EA4D58D"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r w:rsidRPr="007828F9">
        <w:rPr>
          <w:rFonts w:ascii="Lucida Sans" w:eastAsia="Times New Roman" w:hAnsi="Lucida Sans" w:cs="Arial"/>
          <w:b/>
          <w:kern w:val="3"/>
          <w:sz w:val="20"/>
          <w:szCs w:val="20"/>
          <w:lang w:eastAsia="zh-CN"/>
        </w:rPr>
        <w:t>OSNOVNI POSEL:</w:t>
      </w:r>
      <w:r w:rsidRPr="007828F9">
        <w:rPr>
          <w:rFonts w:ascii="Lucida Sans" w:eastAsia="Times New Roman" w:hAnsi="Lucida Sans" w:cs="Arial"/>
          <w:kern w:val="3"/>
          <w:sz w:val="20"/>
          <w:szCs w:val="20"/>
          <w:lang w:eastAsia="zh-CN"/>
        </w:rPr>
        <w:t xml:space="preserve"> obveznost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 xml:space="preserve">nika iz </w:t>
      </w:r>
      <w:r w:rsidR="008802CE">
        <w:rPr>
          <w:rFonts w:ascii="Lucida Sans" w:eastAsia="Times New Roman" w:hAnsi="Lucida Sans" w:cs="Arial"/>
          <w:kern w:val="3"/>
          <w:sz w:val="20"/>
          <w:szCs w:val="20"/>
          <w:lang w:eastAsia="zh-CN"/>
        </w:rPr>
        <w:t>okvirnega sporazuma</w:t>
      </w:r>
      <w:r w:rsidRPr="007828F9">
        <w:rPr>
          <w:rFonts w:ascii="Lucida Sans" w:eastAsia="Times New Roman" w:hAnsi="Lucida Sans" w:cs="Arial"/>
          <w:kern w:val="3"/>
          <w:sz w:val="20"/>
          <w:szCs w:val="20"/>
          <w:lang w:eastAsia="zh-CN"/>
        </w:rPr>
        <w:t xml:space="preserve"> št. ………….z dne ………………., sklenjene med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nikom te garancije in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encem, s katero se je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 med drugim zavezal, da bo</w:t>
      </w:r>
      <w:r w:rsidR="00F01743" w:rsidRPr="007828F9">
        <w:rPr>
          <w:rFonts w:ascii="Lucida Sans" w:eastAsia="Times New Roman" w:hAnsi="Lucida Sans" w:cs="Arial"/>
          <w:kern w:val="3"/>
          <w:sz w:val="20"/>
          <w:szCs w:val="20"/>
          <w:lang w:eastAsia="zh-CN"/>
        </w:rPr>
        <w:t xml:space="preserve"> </w:t>
      </w:r>
      <w:r w:rsidR="00BF0D70" w:rsidRPr="007828F9">
        <w:rPr>
          <w:rFonts w:ascii="Lucida Sans" w:eastAsia="Times New Roman" w:hAnsi="Lucida Sans" w:cs="Arial"/>
          <w:kern w:val="3"/>
          <w:sz w:val="20"/>
          <w:szCs w:val="20"/>
          <w:lang w:eastAsia="zh-CN"/>
        </w:rPr>
        <w:t xml:space="preserve">izvedel </w:t>
      </w:r>
      <w:r w:rsidR="00D03DCA" w:rsidRPr="007828F9">
        <w:rPr>
          <w:rFonts w:ascii="Lucida Sans" w:eastAsia="Times New Roman" w:hAnsi="Lucida Sans" w:cs="Arial"/>
          <w:kern w:val="3"/>
          <w:sz w:val="20"/>
          <w:szCs w:val="20"/>
          <w:lang w:eastAsia="zh-CN"/>
        </w:rPr>
        <w:t>sto</w:t>
      </w:r>
      <w:r w:rsidR="00F932F8" w:rsidRPr="007828F9">
        <w:rPr>
          <w:rFonts w:ascii="Lucida Sans" w:eastAsia="Times New Roman" w:hAnsi="Lucida Sans" w:cs="Arial"/>
          <w:kern w:val="3"/>
          <w:sz w:val="20"/>
          <w:szCs w:val="20"/>
          <w:lang w:eastAsia="zh-CN"/>
        </w:rPr>
        <w:t xml:space="preserve">ritve </w:t>
      </w:r>
      <w:r w:rsidR="008802CE">
        <w:rPr>
          <w:rFonts w:ascii="Lucida Sans" w:eastAsia="Times New Roman" w:hAnsi="Lucida Sans" w:cs="Arial"/>
          <w:kern w:val="3"/>
          <w:sz w:val="20"/>
          <w:szCs w:val="20"/>
          <w:lang w:eastAsia="zh-CN"/>
        </w:rPr>
        <w:t xml:space="preserve">servisiranja v sklopu </w:t>
      </w:r>
      <w:r w:rsidR="00E3072B" w:rsidRPr="007828F9">
        <w:rPr>
          <w:rFonts w:ascii="Lucida Sans" w:eastAsia="Times New Roman" w:hAnsi="Lucida Sans" w:cs="Arial"/>
          <w:kern w:val="3"/>
          <w:sz w:val="20"/>
          <w:szCs w:val="20"/>
          <w:lang w:eastAsia="zh-CN"/>
        </w:rPr>
        <w:t xml:space="preserve">______ </w:t>
      </w:r>
      <w:r w:rsidRPr="007828F9">
        <w:rPr>
          <w:rFonts w:ascii="Lucida Sans" w:eastAsia="Times New Roman" w:hAnsi="Lucida Sans" w:cs="Arial"/>
          <w:kern w:val="3"/>
          <w:sz w:val="20"/>
          <w:szCs w:val="20"/>
          <w:lang w:eastAsia="zh-CN"/>
        </w:rPr>
        <w:t>(v nadaljevanju: osnovna obveznost)</w:t>
      </w:r>
      <w:r w:rsidR="00F01743" w:rsidRPr="007828F9">
        <w:rPr>
          <w:rFonts w:ascii="Lucida Sans" w:eastAsia="Times New Roman" w:hAnsi="Lucida Sans" w:cs="Arial"/>
          <w:kern w:val="3"/>
          <w:sz w:val="20"/>
          <w:szCs w:val="20"/>
          <w:lang w:eastAsia="zh-CN"/>
        </w:rPr>
        <w:t>.</w:t>
      </w:r>
      <w:r w:rsidRPr="007828F9">
        <w:rPr>
          <w:rFonts w:ascii="Lucida Sans" w:eastAsia="Times New Roman" w:hAnsi="Lucida Sans" w:cs="Arial"/>
          <w:kern w:val="3"/>
          <w:sz w:val="20"/>
          <w:szCs w:val="20"/>
          <w:lang w:eastAsia="zh-CN"/>
        </w:rPr>
        <w:t xml:space="preserve"> Skladno z zgoraj naveden</w:t>
      </w:r>
      <w:r w:rsidR="00EA00E3">
        <w:rPr>
          <w:rFonts w:ascii="Lucida Sans" w:eastAsia="Times New Roman" w:hAnsi="Lucida Sans" w:cs="Arial"/>
          <w:kern w:val="3"/>
          <w:sz w:val="20"/>
          <w:szCs w:val="20"/>
          <w:lang w:eastAsia="zh-CN"/>
        </w:rPr>
        <w:t xml:space="preserve">im sporazumom </w:t>
      </w:r>
      <w:r w:rsidRPr="007828F9">
        <w:rPr>
          <w:rFonts w:ascii="Lucida Sans" w:eastAsia="Times New Roman" w:hAnsi="Lucida Sans" w:cs="Arial"/>
          <w:kern w:val="3"/>
          <w:sz w:val="20"/>
          <w:szCs w:val="20"/>
          <w:lang w:eastAsia="zh-CN"/>
        </w:rPr>
        <w:t xml:space="preserve"> je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encu za zavarovanje izpolnitve zgoraj navedene osnovne obveznosti, dol</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an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 xml:space="preserve">iti garancijo za dobro izvedbo pogodbenih obveznosti v vrednosti </w:t>
      </w:r>
      <w:r w:rsidR="00BF0D70" w:rsidRPr="007828F9">
        <w:rPr>
          <w:rFonts w:ascii="Lucida Sans" w:eastAsia="Times New Roman" w:hAnsi="Lucida Sans" w:cs="Arial"/>
          <w:kern w:val="3"/>
          <w:sz w:val="20"/>
          <w:szCs w:val="20"/>
          <w:lang w:eastAsia="zh-CN"/>
        </w:rPr>
        <w:t>__________</w:t>
      </w:r>
      <w:r w:rsidR="00F01743" w:rsidRPr="007828F9">
        <w:rPr>
          <w:rFonts w:ascii="Lucida Sans" w:eastAsia="Times New Roman" w:hAnsi="Lucida Sans" w:cs="Arial"/>
          <w:kern w:val="3"/>
          <w:sz w:val="20"/>
          <w:szCs w:val="20"/>
          <w:lang w:eastAsia="zh-CN"/>
        </w:rPr>
        <w:t xml:space="preserve"> EU</w:t>
      </w:r>
      <w:r w:rsidR="00A52980" w:rsidRPr="007828F9">
        <w:rPr>
          <w:rFonts w:ascii="Lucida Sans" w:eastAsia="Times New Roman" w:hAnsi="Lucida Sans" w:cs="Arial"/>
          <w:kern w:val="3"/>
          <w:sz w:val="20"/>
          <w:szCs w:val="20"/>
          <w:lang w:eastAsia="zh-CN"/>
        </w:rPr>
        <w:t>R (navede se znesek za posamezni sklop)</w:t>
      </w:r>
    </w:p>
    <w:p w14:paraId="49C1A7B3" w14:textId="13B87619"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ZNESEK IN VALUTA GARANCIJE: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(vpiše se najvišji znesek s številko in besedo in valuto pla</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ila)</w:t>
      </w:r>
    </w:p>
    <w:p w14:paraId="254B6475" w14:textId="6CE42C73"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LISTINE, KI JIH JE POLEG IZJAVE TREBA PRILO</w:t>
      </w:r>
      <w:r w:rsidRPr="007828F9">
        <w:rPr>
          <w:rFonts w:eastAsia="Times New Roman" w:cs="Calibri"/>
          <w:b/>
          <w:kern w:val="3"/>
          <w:sz w:val="20"/>
          <w:szCs w:val="20"/>
          <w:lang w:eastAsia="zh-CN"/>
        </w:rPr>
        <w:t>Ž</w:t>
      </w:r>
      <w:r w:rsidRPr="007828F9">
        <w:rPr>
          <w:rFonts w:ascii="Lucida Sans" w:eastAsia="Times New Roman" w:hAnsi="Lucida Sans" w:cs="Arial"/>
          <w:b/>
          <w:kern w:val="3"/>
          <w:sz w:val="20"/>
          <w:szCs w:val="20"/>
          <w:lang w:eastAsia="zh-CN"/>
        </w:rPr>
        <w:t>ITI ZAHTEVI ZA PLA</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ILO IN SE IZRECNO ZAHTEVAJO V SPODNJEM BESEDILU:</w:t>
      </w:r>
      <w:r w:rsidRPr="007828F9">
        <w:rPr>
          <w:rFonts w:ascii="Lucida Sans" w:eastAsia="Times New Roman" w:hAnsi="Lucida Sans" w:cs="Arial"/>
          <w:kern w:val="3"/>
          <w:sz w:val="20"/>
          <w:szCs w:val="20"/>
          <w:lang w:eastAsia="zh-CN"/>
        </w:rPr>
        <w:t xml:space="preserve"> nobena</w:t>
      </w:r>
    </w:p>
    <w:p w14:paraId="7FC82C8A" w14:textId="77777777" w:rsidR="00413B59" w:rsidRPr="008E3AE9" w:rsidRDefault="001128B5" w:rsidP="00413B59">
      <w:pPr>
        <w:suppressAutoHyphens/>
        <w:autoSpaceDN w:val="0"/>
        <w:spacing w:line="312" w:lineRule="auto"/>
        <w:textAlignment w:val="baseline"/>
        <w:rPr>
          <w:rFonts w:ascii="Lucida Sans Unicode" w:hAnsi="Lucida Sans Unicode" w:cs="Lucida Sans Unicode"/>
          <w:kern w:val="3"/>
          <w:sz w:val="20"/>
          <w:szCs w:val="20"/>
          <w:lang w:eastAsia="zh-CN"/>
        </w:rPr>
      </w:pPr>
      <w:r w:rsidRPr="007828F9">
        <w:rPr>
          <w:rFonts w:ascii="Lucida Sans" w:eastAsia="Times New Roman" w:hAnsi="Lucida Sans" w:cs="Arial"/>
          <w:b/>
          <w:kern w:val="3"/>
          <w:sz w:val="20"/>
          <w:szCs w:val="20"/>
          <w:lang w:eastAsia="zh-CN"/>
        </w:rPr>
        <w:t>OBLIKA PREDLO</w:t>
      </w:r>
      <w:r w:rsidRPr="007828F9">
        <w:rPr>
          <w:rFonts w:eastAsia="Times New Roman" w:cs="Calibri"/>
          <w:b/>
          <w:kern w:val="3"/>
          <w:sz w:val="20"/>
          <w:szCs w:val="20"/>
          <w:lang w:eastAsia="zh-CN"/>
        </w:rPr>
        <w:t>Ž</w:t>
      </w:r>
      <w:r w:rsidRPr="007828F9">
        <w:rPr>
          <w:rFonts w:ascii="Lucida Sans" w:eastAsia="Times New Roman" w:hAnsi="Lucida Sans" w:cs="Arial"/>
          <w:b/>
          <w:kern w:val="3"/>
          <w:sz w:val="20"/>
          <w:szCs w:val="20"/>
          <w:lang w:eastAsia="zh-CN"/>
        </w:rPr>
        <w:t xml:space="preserve">ITVE: </w:t>
      </w:r>
      <w:r w:rsidRPr="007828F9">
        <w:rPr>
          <w:rFonts w:ascii="Lucida Sans" w:eastAsia="Times New Roman" w:hAnsi="Lucida Sans" w:cs="Arial"/>
          <w:kern w:val="3"/>
          <w:sz w:val="20"/>
          <w:szCs w:val="20"/>
          <w:lang w:eastAsia="zh-CN"/>
        </w:rPr>
        <w:t>v papirni obliki s priporo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eno po</w:t>
      </w:r>
      <w:r w:rsidRPr="007828F9">
        <w:rPr>
          <w:rFonts w:ascii="Lucida Sans" w:eastAsia="Times New Roman" w:hAnsi="Lucida Sans" w:cs="Lucida Sans"/>
          <w:kern w:val="3"/>
          <w:sz w:val="20"/>
          <w:szCs w:val="20"/>
          <w:lang w:eastAsia="zh-CN"/>
        </w:rPr>
        <w:t>š</w:t>
      </w:r>
      <w:r w:rsidRPr="007828F9">
        <w:rPr>
          <w:rFonts w:ascii="Lucida Sans" w:eastAsia="Times New Roman" w:hAnsi="Lucida Sans" w:cs="Arial"/>
          <w:kern w:val="3"/>
          <w:sz w:val="20"/>
          <w:szCs w:val="20"/>
          <w:lang w:eastAsia="zh-CN"/>
        </w:rPr>
        <w:t>to ali katerokoli obliko hitre pošte</w:t>
      </w:r>
      <w:r w:rsidR="00413B59">
        <w:rPr>
          <w:rFonts w:ascii="Lucida Sans" w:eastAsia="Times New Roman" w:hAnsi="Lucida Sans" w:cs="Arial"/>
          <w:kern w:val="3"/>
          <w:sz w:val="20"/>
          <w:szCs w:val="20"/>
          <w:lang w:eastAsia="zh-CN"/>
        </w:rPr>
        <w:t xml:space="preserve"> </w:t>
      </w:r>
      <w:r w:rsidR="00413B59">
        <w:rPr>
          <w:rFonts w:ascii="Lucida Sans Unicode" w:hAnsi="Lucida Sans Unicode" w:cs="Lucida Sans Unicode"/>
          <w:kern w:val="3"/>
          <w:sz w:val="20"/>
          <w:szCs w:val="20"/>
          <w:lang w:eastAsia="zh-CN"/>
        </w:rPr>
        <w:t>ali v elektronski obliki, če je naveden elektronski naslov za predložitev</w:t>
      </w:r>
    </w:p>
    <w:p w14:paraId="58599B98" w14:textId="3D61B7F9"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00B2EDD0" w14:textId="711D9DEC"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KRAJ PREDLO</w:t>
      </w:r>
      <w:r w:rsidRPr="007828F9">
        <w:rPr>
          <w:rFonts w:eastAsia="Times New Roman" w:cs="Calibri"/>
          <w:b/>
          <w:kern w:val="3"/>
          <w:sz w:val="20"/>
          <w:szCs w:val="20"/>
          <w:lang w:eastAsia="zh-CN"/>
        </w:rPr>
        <w:t>Ž</w:t>
      </w:r>
      <w:r w:rsidRPr="007828F9">
        <w:rPr>
          <w:rFonts w:ascii="Lucida Sans" w:eastAsia="Times New Roman" w:hAnsi="Lucida Sans" w:cs="Arial"/>
          <w:b/>
          <w:kern w:val="3"/>
          <w:sz w:val="20"/>
          <w:szCs w:val="20"/>
          <w:lang w:eastAsia="zh-CN"/>
        </w:rPr>
        <w:t xml:space="preserve">ITVE: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(Garant vpiše naslov podru</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nice, kjer se opravi predlo</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 xml:space="preserve">itev papirnih listin. </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e kraj predlo</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itve v tej rubriki ni naveden, se predlo</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itev opravi v kraju, kjer je garant izdal garancijo.)</w:t>
      </w:r>
    </w:p>
    <w:p w14:paraId="6B5A0500" w14:textId="18404872" w:rsidR="001128B5"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793BC8EA" w14:textId="53FB114A" w:rsidR="007A565B" w:rsidRPr="007828F9" w:rsidRDefault="007A565B" w:rsidP="007A5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Ne glede na navedeno, se predlo</w:t>
      </w:r>
      <w:r w:rsidRPr="007828F9">
        <w:rPr>
          <w:rFonts w:cs="Calibri"/>
          <w:sz w:val="20"/>
          <w:szCs w:val="20"/>
        </w:rPr>
        <w:t>ž</w:t>
      </w:r>
      <w:r w:rsidRPr="007828F9">
        <w:rPr>
          <w:rFonts w:ascii="Lucida Sans" w:hAnsi="Lucida Sans" w:cs="Calibri"/>
          <w:sz w:val="20"/>
          <w:szCs w:val="20"/>
        </w:rPr>
        <w:t>itev papirnih listin lahko opravi v katerikoli podru</w:t>
      </w:r>
      <w:r w:rsidRPr="007828F9">
        <w:rPr>
          <w:rFonts w:cs="Calibri"/>
          <w:sz w:val="20"/>
          <w:szCs w:val="20"/>
        </w:rPr>
        <w:t>ž</w:t>
      </w:r>
      <w:r w:rsidRPr="007828F9">
        <w:rPr>
          <w:rFonts w:ascii="Lucida Sans" w:hAnsi="Lucida Sans" w:cs="Calibri"/>
          <w:sz w:val="20"/>
          <w:szCs w:val="20"/>
        </w:rPr>
        <w:t>nici garanta na obmo</w:t>
      </w:r>
      <w:r w:rsidRPr="007828F9">
        <w:rPr>
          <w:rFonts w:cs="Calibri"/>
          <w:sz w:val="20"/>
          <w:szCs w:val="20"/>
        </w:rPr>
        <w:t>č</w:t>
      </w:r>
      <w:r w:rsidRPr="007828F9">
        <w:rPr>
          <w:rFonts w:ascii="Lucida Sans" w:hAnsi="Lucida Sans" w:cs="Calibri"/>
          <w:sz w:val="20"/>
          <w:szCs w:val="20"/>
        </w:rPr>
        <w:t xml:space="preserve">ju Republike Slovenije. </w:t>
      </w:r>
    </w:p>
    <w:p w14:paraId="777EB2EE" w14:textId="47FE6645" w:rsidR="001128B5"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b/>
          <w:kern w:val="3"/>
          <w:sz w:val="20"/>
          <w:szCs w:val="20"/>
          <w:lang w:eastAsia="zh-CN"/>
        </w:rPr>
        <w:t>DATUM VELJAVNOSTI:</w:t>
      </w:r>
      <w:r w:rsidRPr="007828F9">
        <w:rPr>
          <w:rFonts w:ascii="Lucida Sans" w:eastAsia="Times New Roman" w:hAnsi="Lucida Sans" w:cs="Arial"/>
          <w:kern w:val="3"/>
          <w:sz w:val="20"/>
          <w:szCs w:val="20"/>
          <w:lang w:eastAsia="sl-SI"/>
        </w:rPr>
        <w:t xml:space="preserve"> 40 (štirideset) dni po preteku </w:t>
      </w:r>
      <w:r w:rsidR="001E02FC">
        <w:rPr>
          <w:rFonts w:ascii="Lucida Sans" w:eastAsia="Times New Roman" w:hAnsi="Lucida Sans" w:cs="Arial"/>
          <w:kern w:val="3"/>
          <w:sz w:val="20"/>
          <w:szCs w:val="20"/>
          <w:lang w:eastAsia="sl-SI"/>
        </w:rPr>
        <w:t>pogod</w:t>
      </w:r>
      <w:r w:rsidRPr="007828F9">
        <w:rPr>
          <w:rFonts w:ascii="Lucida Sans" w:eastAsia="Times New Roman" w:hAnsi="Lucida Sans" w:cs="Arial"/>
          <w:kern w:val="3"/>
          <w:sz w:val="20"/>
          <w:szCs w:val="20"/>
          <w:lang w:eastAsia="sl-SI"/>
        </w:rPr>
        <w:t>benega roka</w:t>
      </w:r>
    </w:p>
    <w:p w14:paraId="05A636F8" w14:textId="549769A9" w:rsidR="00413B59" w:rsidRDefault="00413B59"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2F3080A4" w14:textId="77777777" w:rsidR="00413B59" w:rsidRPr="00413B59" w:rsidRDefault="00413B59" w:rsidP="00413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Lucida Sans" w:eastAsia="Times New Roman" w:hAnsi="Lucida Sans" w:cs="Arial"/>
          <w:i/>
          <w:kern w:val="3"/>
          <w:sz w:val="20"/>
          <w:szCs w:val="20"/>
          <w:lang w:eastAsia="zh-CN"/>
        </w:rPr>
      </w:pPr>
      <w:r w:rsidRPr="00413B59">
        <w:rPr>
          <w:rFonts w:ascii="Lucida Sans" w:eastAsia="Times New Roman" w:hAnsi="Lucida Sans" w:cs="Arial"/>
          <w:b/>
          <w:kern w:val="3"/>
          <w:sz w:val="20"/>
          <w:szCs w:val="20"/>
          <w:lang w:eastAsia="zh-CN"/>
        </w:rPr>
        <w:t>STRANKA, KI JE DOL</w:t>
      </w:r>
      <w:r w:rsidRPr="00413B59">
        <w:rPr>
          <w:rFonts w:eastAsia="Times New Roman" w:cs="Calibri"/>
          <w:b/>
          <w:kern w:val="3"/>
          <w:sz w:val="20"/>
          <w:szCs w:val="20"/>
          <w:lang w:eastAsia="zh-CN"/>
        </w:rPr>
        <w:t>Ž</w:t>
      </w:r>
      <w:r w:rsidRPr="00413B59">
        <w:rPr>
          <w:rFonts w:ascii="Lucida Sans" w:eastAsia="Times New Roman" w:hAnsi="Lucida Sans" w:cs="Arial"/>
          <w:b/>
          <w:kern w:val="3"/>
          <w:sz w:val="20"/>
          <w:szCs w:val="20"/>
          <w:lang w:eastAsia="zh-CN"/>
        </w:rPr>
        <w:t>NA PLA</w:t>
      </w:r>
      <w:r w:rsidRPr="00413B59">
        <w:rPr>
          <w:rFonts w:eastAsia="Times New Roman" w:cs="Calibri"/>
          <w:b/>
          <w:kern w:val="3"/>
          <w:sz w:val="20"/>
          <w:szCs w:val="20"/>
          <w:lang w:eastAsia="zh-CN"/>
        </w:rPr>
        <w:t>Č</w:t>
      </w:r>
      <w:r w:rsidRPr="00413B59">
        <w:rPr>
          <w:rFonts w:ascii="Lucida Sans" w:eastAsia="Times New Roman" w:hAnsi="Lucida Sans" w:cs="Arial"/>
          <w:b/>
          <w:kern w:val="3"/>
          <w:sz w:val="20"/>
          <w:szCs w:val="20"/>
          <w:lang w:eastAsia="zh-CN"/>
        </w:rPr>
        <w:t>ATI STROŠKE:</w:t>
      </w:r>
      <w:r w:rsidRPr="002D1323">
        <w:rPr>
          <w:rFonts w:ascii="Garamond" w:hAnsi="Garamond" w:cs="Calibri"/>
          <w:sz w:val="24"/>
          <w:szCs w:val="24"/>
        </w:rPr>
        <w:t xml:space="preserve">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w:t>
      </w:r>
      <w:r w:rsidRPr="00413B59">
        <w:rPr>
          <w:rFonts w:ascii="Lucida Sans" w:eastAsia="Times New Roman" w:hAnsi="Lucida Sans" w:cs="Arial"/>
          <w:i/>
          <w:kern w:val="3"/>
          <w:sz w:val="20"/>
          <w:szCs w:val="20"/>
          <w:lang w:eastAsia="zh-CN"/>
        </w:rPr>
        <w:t>vpiše se ime naro</w:t>
      </w:r>
      <w:r w:rsidRPr="00413B59">
        <w:rPr>
          <w:rFonts w:eastAsia="Times New Roman" w:cs="Calibri"/>
          <w:i/>
          <w:kern w:val="3"/>
          <w:sz w:val="20"/>
          <w:szCs w:val="20"/>
          <w:lang w:eastAsia="zh-CN"/>
        </w:rPr>
        <w:t>č</w:t>
      </w:r>
      <w:r w:rsidRPr="00413B59">
        <w:rPr>
          <w:rFonts w:ascii="Lucida Sans" w:eastAsia="Times New Roman" w:hAnsi="Lucida Sans" w:cs="Arial"/>
          <w:i/>
          <w:kern w:val="3"/>
          <w:sz w:val="20"/>
          <w:szCs w:val="20"/>
          <w:lang w:eastAsia="zh-CN"/>
        </w:rPr>
        <w:t>nika zavarovanja, tj. kandidata oziroma ponudnika v postopku javnega naro</w:t>
      </w:r>
      <w:r w:rsidRPr="00413B59">
        <w:rPr>
          <w:rFonts w:eastAsia="Times New Roman" w:cs="Calibri"/>
          <w:i/>
          <w:kern w:val="3"/>
          <w:sz w:val="20"/>
          <w:szCs w:val="20"/>
          <w:lang w:eastAsia="zh-CN"/>
        </w:rPr>
        <w:t>č</w:t>
      </w:r>
      <w:r w:rsidRPr="00413B59">
        <w:rPr>
          <w:rFonts w:ascii="Lucida Sans" w:eastAsia="Times New Roman" w:hAnsi="Lucida Sans" w:cs="Arial"/>
          <w:i/>
          <w:kern w:val="3"/>
          <w:sz w:val="20"/>
          <w:szCs w:val="20"/>
          <w:lang w:eastAsia="zh-CN"/>
        </w:rPr>
        <w:t>anja)</w:t>
      </w:r>
    </w:p>
    <w:p w14:paraId="4FBD609F" w14:textId="77777777" w:rsidR="00413B59" w:rsidRPr="007828F9" w:rsidRDefault="00413B59"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52A3496C" w14:textId="0F1F5A47"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zh-CN"/>
        </w:rPr>
        <w:t>Kot garant se s to garancijo nepreklicno zavezujemo, da bomo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encu izpla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ali</w:t>
      </w:r>
      <w:r w:rsidR="00B9250B" w:rsidRPr="007828F9">
        <w:rPr>
          <w:rFonts w:ascii="Lucida Sans" w:eastAsia="Times New Roman" w:hAnsi="Lucida Sans" w:cs="Arial"/>
          <w:kern w:val="3"/>
          <w:sz w:val="20"/>
          <w:szCs w:val="20"/>
          <w:lang w:eastAsia="zh-CN"/>
        </w:rPr>
        <w:t xml:space="preserve"> brez ugovora, na prvi poziv, </w:t>
      </w:r>
      <w:r w:rsidRPr="007828F9">
        <w:rPr>
          <w:rFonts w:ascii="Lucida Sans" w:eastAsia="Times New Roman" w:hAnsi="Lucida Sans" w:cs="Arial"/>
          <w:kern w:val="3"/>
          <w:sz w:val="20"/>
          <w:szCs w:val="20"/>
          <w:lang w:eastAsia="zh-CN"/>
        </w:rPr>
        <w:t>katerikoli znesek do vi</w:t>
      </w:r>
      <w:r w:rsidRPr="007828F9">
        <w:rPr>
          <w:rFonts w:ascii="Lucida Sans" w:eastAsia="Times New Roman" w:hAnsi="Lucida Sans" w:cs="Lucida Sans"/>
          <w:kern w:val="3"/>
          <w:sz w:val="20"/>
          <w:szCs w:val="20"/>
          <w:lang w:eastAsia="zh-CN"/>
        </w:rPr>
        <w:t>š</w:t>
      </w:r>
      <w:r w:rsidRPr="007828F9">
        <w:rPr>
          <w:rFonts w:ascii="Lucida Sans" w:eastAsia="Times New Roman" w:hAnsi="Lucida Sans" w:cs="Arial"/>
          <w:kern w:val="3"/>
          <w:sz w:val="20"/>
          <w:szCs w:val="20"/>
          <w:lang w:eastAsia="zh-CN"/>
        </w:rPr>
        <w:t>ine zneska garancije, ko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enec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i zahtevo za pla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ilo v zgoraj navedeni obliki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itve, podpisano s strani poobla</w:t>
      </w:r>
      <w:r w:rsidRPr="007828F9">
        <w:rPr>
          <w:rFonts w:ascii="Lucida Sans" w:eastAsia="Times New Roman" w:hAnsi="Lucida Sans" w:cs="Lucida Sans"/>
          <w:kern w:val="3"/>
          <w:sz w:val="20"/>
          <w:szCs w:val="20"/>
          <w:lang w:eastAsia="zh-CN"/>
        </w:rPr>
        <w:t>š</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enega (-ih) podpisnika (-ov</w:t>
      </w:r>
    </w:p>
    <w:p w14:paraId="6A8CA244" w14:textId="1BA79FBF" w:rsidR="007A565B" w:rsidRPr="007828F9" w:rsidRDefault="001128B5" w:rsidP="007A565B">
      <w:pPr>
        <w:spacing w:line="288" w:lineRule="auto"/>
        <w:jc w:val="both"/>
        <w:rPr>
          <w:rFonts w:ascii="Lucida Sans" w:hAnsi="Lucida Sans" w:cs="Calibri"/>
          <w:sz w:val="20"/>
          <w:szCs w:val="20"/>
        </w:rPr>
      </w:pPr>
      <w:r w:rsidRPr="007828F9">
        <w:rPr>
          <w:rFonts w:ascii="Lucida Sans" w:eastAsia="Times New Roman" w:hAnsi="Lucida Sans" w:cs="Arial"/>
          <w:kern w:val="3"/>
          <w:sz w:val="20"/>
          <w:szCs w:val="20"/>
          <w:lang w:eastAsia="zh-CN"/>
        </w:rPr>
        <w:t>Katerokoli zahtevo za pla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ilo po tej garanciji moramo prejeti na datum veljavnosti garancije ali pred njim v zgoraj navedenem kraju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itve.</w:t>
      </w:r>
      <w:r w:rsidR="007A565B">
        <w:rPr>
          <w:rFonts w:ascii="Lucida Sans" w:eastAsia="Times New Roman" w:hAnsi="Lucida Sans" w:cs="Arial"/>
          <w:kern w:val="3"/>
          <w:sz w:val="20"/>
          <w:szCs w:val="20"/>
          <w:lang w:eastAsia="zh-CN"/>
        </w:rPr>
        <w:t xml:space="preserve"> </w:t>
      </w:r>
      <w:r w:rsidR="007A565B" w:rsidRPr="007828F9">
        <w:rPr>
          <w:rFonts w:ascii="Lucida Sans" w:hAnsi="Lucida Sans" w:cs="Calibri"/>
          <w:sz w:val="20"/>
          <w:szCs w:val="20"/>
        </w:rPr>
        <w:t>Morebitne spore v zvezi s tem zavarovanjem re</w:t>
      </w:r>
      <w:r w:rsidR="007A565B" w:rsidRPr="007828F9">
        <w:rPr>
          <w:rFonts w:ascii="Lucida Sans" w:hAnsi="Lucida Sans" w:cs="Lucida Sans"/>
          <w:sz w:val="20"/>
          <w:szCs w:val="20"/>
        </w:rPr>
        <w:t>š</w:t>
      </w:r>
      <w:r w:rsidR="007A565B" w:rsidRPr="007828F9">
        <w:rPr>
          <w:rFonts w:ascii="Lucida Sans" w:hAnsi="Lucida Sans" w:cs="Calibri"/>
          <w:sz w:val="20"/>
          <w:szCs w:val="20"/>
        </w:rPr>
        <w:t>uje stvarno pristojno sodi</w:t>
      </w:r>
      <w:r w:rsidR="007A565B" w:rsidRPr="007828F9">
        <w:rPr>
          <w:rFonts w:ascii="Lucida Sans" w:hAnsi="Lucida Sans" w:cs="Lucida Sans"/>
          <w:sz w:val="20"/>
          <w:szCs w:val="20"/>
        </w:rPr>
        <w:t>š</w:t>
      </w:r>
      <w:r w:rsidR="007A565B" w:rsidRPr="007828F9">
        <w:rPr>
          <w:rFonts w:cs="Calibri"/>
          <w:sz w:val="20"/>
          <w:szCs w:val="20"/>
        </w:rPr>
        <w:t>č</w:t>
      </w:r>
      <w:r w:rsidR="007A565B" w:rsidRPr="007828F9">
        <w:rPr>
          <w:rFonts w:ascii="Lucida Sans" w:hAnsi="Lucida Sans" w:cs="Calibri"/>
          <w:sz w:val="20"/>
          <w:szCs w:val="20"/>
        </w:rPr>
        <w:t>e po sede</w:t>
      </w:r>
      <w:r w:rsidR="007A565B" w:rsidRPr="007828F9">
        <w:rPr>
          <w:rFonts w:cs="Calibri"/>
          <w:sz w:val="20"/>
          <w:szCs w:val="20"/>
        </w:rPr>
        <w:t>ž</w:t>
      </w:r>
      <w:r w:rsidR="007A565B" w:rsidRPr="007828F9">
        <w:rPr>
          <w:rFonts w:ascii="Lucida Sans" w:hAnsi="Lucida Sans" w:cs="Calibri"/>
          <w:sz w:val="20"/>
          <w:szCs w:val="20"/>
        </w:rPr>
        <w:t>u naro</w:t>
      </w:r>
      <w:r w:rsidR="007A565B" w:rsidRPr="007828F9">
        <w:rPr>
          <w:rFonts w:cs="Calibri"/>
          <w:sz w:val="20"/>
          <w:szCs w:val="20"/>
        </w:rPr>
        <w:t>č</w:t>
      </w:r>
      <w:r w:rsidR="007A565B" w:rsidRPr="007828F9">
        <w:rPr>
          <w:rFonts w:ascii="Lucida Sans" w:hAnsi="Lucida Sans" w:cs="Calibri"/>
          <w:sz w:val="20"/>
          <w:szCs w:val="20"/>
        </w:rPr>
        <w:t>nika po slovenskem pravu.</w:t>
      </w:r>
    </w:p>
    <w:p w14:paraId="5D44A2E7" w14:textId="08A815A4"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2D2A5CA0" w14:textId="3352F159"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4D301E65" w14:textId="29CC604F"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zh-CN"/>
        </w:rPr>
        <w:t>Za to garancijo veljajo Enotna Pravila za Garancije na Poziv (EPGP) revizija iz leta 2010, izdana pri MTZ pod št. 758.</w:t>
      </w:r>
    </w:p>
    <w:p w14:paraId="4A0AF257" w14:textId="20978D05"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p>
    <w:p w14:paraId="20FFD1CB" w14:textId="1C937A5E"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                                                               </w:t>
      </w:r>
    </w:p>
    <w:p w14:paraId="11201897" w14:textId="747A9039" w:rsidR="00413B5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r w:rsidRPr="007828F9">
        <w:rPr>
          <w:rFonts w:ascii="Lucida Sans" w:eastAsia="Times New Roman" w:hAnsi="Lucida Sans" w:cs="Arial"/>
          <w:b/>
          <w:kern w:val="3"/>
          <w:sz w:val="20"/>
          <w:szCs w:val="20"/>
          <w:lang w:eastAsia="zh-CN"/>
        </w:rPr>
        <w:t xml:space="preserve">                                                                 Podpisi pooblaš</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enih podpisnikov Garanta</w:t>
      </w:r>
    </w:p>
    <w:p w14:paraId="675E3180" w14:textId="76A42A6E" w:rsidR="00413B59" w:rsidRDefault="00413B59">
      <w:pPr>
        <w:spacing w:after="0" w:line="240" w:lineRule="auto"/>
        <w:rPr>
          <w:rFonts w:ascii="Lucida Sans" w:eastAsia="Times New Roman" w:hAnsi="Lucida Sans" w:cs="Arial"/>
          <w:b/>
          <w:kern w:val="3"/>
          <w:sz w:val="20"/>
          <w:szCs w:val="20"/>
          <w:lang w:eastAsia="zh-CN"/>
        </w:rPr>
      </w:pPr>
      <w:r>
        <w:rPr>
          <w:rFonts w:ascii="Lucida Sans" w:eastAsia="Times New Roman" w:hAnsi="Lucida Sans" w:cs="Arial"/>
          <w:b/>
          <w:kern w:val="3"/>
          <w:sz w:val="20"/>
          <w:szCs w:val="20"/>
          <w:lang w:eastAsia="zh-CN"/>
        </w:rPr>
        <w:br w:type="page"/>
      </w:r>
    </w:p>
    <w:p w14:paraId="43F13965" w14:textId="37FE89F3" w:rsidR="00453399" w:rsidRPr="007828F9" w:rsidRDefault="0094229C" w:rsidP="00411FF4">
      <w:pPr>
        <w:pStyle w:val="Naslov1"/>
      </w:pPr>
      <w:bookmarkStart w:id="118" w:name="_Toc355961324"/>
      <w:bookmarkStart w:id="119" w:name="_Toc510602735"/>
      <w:bookmarkEnd w:id="114"/>
      <w:bookmarkEnd w:id="118"/>
      <w:r w:rsidRPr="007828F9">
        <w:lastRenderedPageBreak/>
        <w:t>Reference</w:t>
      </w:r>
      <w:r w:rsidR="002B2345" w:rsidRPr="007828F9">
        <w:rPr>
          <w:rStyle w:val="Sprotnaopomba-sklic"/>
        </w:rPr>
        <w:footnoteReference w:id="6"/>
      </w:r>
      <w:bookmarkEnd w:id="119"/>
    </w:p>
    <w:p w14:paraId="1833A8FE" w14:textId="77777777" w:rsidR="0094229C" w:rsidRPr="007828F9" w:rsidRDefault="0052488F" w:rsidP="007828F9">
      <w:pPr>
        <w:spacing w:line="288" w:lineRule="auto"/>
        <w:rPr>
          <w:rFonts w:ascii="Lucida Sans" w:hAnsi="Lucida Sans"/>
          <w:sz w:val="20"/>
          <w:szCs w:val="20"/>
        </w:rPr>
      </w:pPr>
      <w:r w:rsidRPr="007828F9">
        <w:rPr>
          <w:rFonts w:ascii="Lucida Sans" w:hAnsi="Lucida Sans"/>
          <w:sz w:val="20"/>
          <w:szCs w:val="20"/>
        </w:rPr>
        <w:t xml:space="preserve"> </w:t>
      </w:r>
    </w:p>
    <w:p w14:paraId="10E6CED3" w14:textId="696BAA41" w:rsidR="00721848" w:rsidRPr="007828F9" w:rsidRDefault="0094229C" w:rsidP="007828F9">
      <w:pPr>
        <w:pStyle w:val="Default"/>
        <w:spacing w:line="288" w:lineRule="auto"/>
        <w:jc w:val="both"/>
        <w:rPr>
          <w:rFonts w:ascii="Lucida Sans" w:hAnsi="Lucida Sans" w:cs="Arial"/>
          <w:color w:val="auto"/>
          <w:sz w:val="20"/>
          <w:szCs w:val="20"/>
        </w:rPr>
      </w:pPr>
      <w:r w:rsidRPr="007828F9">
        <w:rPr>
          <w:rFonts w:ascii="Lucida Sans" w:hAnsi="Lucida Sans" w:cs="Arial"/>
          <w:color w:val="auto"/>
          <w:sz w:val="20"/>
          <w:szCs w:val="20"/>
        </w:rPr>
        <w:t>V postopku oddaje javnega naro</w:t>
      </w:r>
      <w:r w:rsidRPr="007828F9">
        <w:rPr>
          <w:rFonts w:ascii="Calibri" w:hAnsi="Calibri" w:cs="Calibri"/>
          <w:color w:val="auto"/>
          <w:sz w:val="20"/>
          <w:szCs w:val="20"/>
        </w:rPr>
        <w:t>č</w:t>
      </w:r>
      <w:r w:rsidRPr="007828F9">
        <w:rPr>
          <w:rFonts w:ascii="Lucida Sans" w:hAnsi="Lucida Sans" w:cs="Arial"/>
          <w:color w:val="auto"/>
          <w:sz w:val="20"/>
          <w:szCs w:val="20"/>
        </w:rPr>
        <w:t xml:space="preserve">ila </w:t>
      </w:r>
      <w:r w:rsidRPr="007828F9">
        <w:rPr>
          <w:rFonts w:ascii="Lucida Sans" w:hAnsi="Lucida Sans" w:cs="Lucida Sans"/>
          <w:color w:val="auto"/>
          <w:sz w:val="20"/>
          <w:szCs w:val="20"/>
        </w:rPr>
        <w:t>»</w:t>
      </w:r>
      <w:r w:rsidR="00333DC7" w:rsidRPr="007828F9">
        <w:rPr>
          <w:rFonts w:ascii="Lucida Sans" w:hAnsi="Lucida Sans" w:cs="Calibri"/>
          <w:i/>
          <w:color w:val="auto"/>
          <w:sz w:val="20"/>
          <w:szCs w:val="20"/>
          <w:lang w:eastAsia="sl-SI"/>
        </w:rPr>
        <w:t>Servisiranje osebnih vozil, nadgradenj in tovornih vozil</w:t>
      </w:r>
      <w:r w:rsidRPr="007828F9">
        <w:rPr>
          <w:rFonts w:ascii="Lucida Sans" w:hAnsi="Lucida Sans" w:cs="Arial"/>
          <w:color w:val="auto"/>
          <w:sz w:val="20"/>
          <w:szCs w:val="20"/>
        </w:rPr>
        <w:t>«</w:t>
      </w:r>
      <w:r w:rsidR="00F932F8" w:rsidRPr="007828F9">
        <w:rPr>
          <w:rFonts w:ascii="Lucida Sans" w:hAnsi="Lucida Sans" w:cs="Arial"/>
          <w:color w:val="auto"/>
          <w:sz w:val="20"/>
          <w:szCs w:val="20"/>
        </w:rPr>
        <w:t xml:space="preserve"> za SKLOP____</w:t>
      </w:r>
      <w:r w:rsidR="00E3072B" w:rsidRPr="007828F9">
        <w:rPr>
          <w:rFonts w:ascii="Lucida Sans" w:hAnsi="Lucida Sans" w:cs="Arial"/>
          <w:color w:val="auto"/>
          <w:sz w:val="20"/>
          <w:szCs w:val="20"/>
        </w:rPr>
        <w:t>_____</w:t>
      </w:r>
      <w:r w:rsidRPr="007828F9">
        <w:rPr>
          <w:rFonts w:ascii="Lucida Sans" w:eastAsia="Times New Roman" w:hAnsi="Lucida Sans" w:cs="Arial"/>
          <w:b/>
          <w:color w:val="auto"/>
          <w:sz w:val="20"/>
          <w:szCs w:val="20"/>
          <w:lang w:eastAsia="sl-SI"/>
        </w:rPr>
        <w:t xml:space="preserve"> </w:t>
      </w:r>
      <w:r w:rsidRPr="007828F9">
        <w:rPr>
          <w:rFonts w:ascii="Lucida Sans" w:hAnsi="Lucida Sans" w:cs="Arial"/>
          <w:color w:val="auto"/>
          <w:sz w:val="20"/>
          <w:szCs w:val="20"/>
        </w:rPr>
        <w:t>priglašamo slede</w:t>
      </w:r>
      <w:r w:rsidRPr="007828F9">
        <w:rPr>
          <w:rFonts w:ascii="Calibri" w:hAnsi="Calibri" w:cs="Calibri"/>
          <w:color w:val="auto"/>
          <w:sz w:val="20"/>
          <w:szCs w:val="20"/>
        </w:rPr>
        <w:t>č</w:t>
      </w:r>
      <w:r w:rsidRPr="007828F9">
        <w:rPr>
          <w:rFonts w:ascii="Lucida Sans" w:hAnsi="Lucida Sans" w:cs="Arial"/>
          <w:color w:val="auto"/>
          <w:sz w:val="20"/>
          <w:szCs w:val="20"/>
        </w:rPr>
        <w:t>o referenc</w:t>
      </w:r>
      <w:r w:rsidR="00842A3F">
        <w:rPr>
          <w:rFonts w:ascii="Lucida Sans" w:hAnsi="Lucida Sans" w:cs="Arial"/>
          <w:color w:val="auto"/>
          <w:sz w:val="20"/>
          <w:szCs w:val="20"/>
        </w:rPr>
        <w:t>o</w:t>
      </w:r>
      <w:r w:rsidR="00453399" w:rsidRPr="007828F9">
        <w:rPr>
          <w:rFonts w:ascii="Lucida Sans" w:hAnsi="Lucida Sans" w:cs="Arial"/>
          <w:color w:val="auto"/>
          <w:sz w:val="20"/>
          <w:szCs w:val="20"/>
        </w:rPr>
        <w:t>, ki smo j</w:t>
      </w:r>
      <w:r w:rsidR="000302F0" w:rsidRPr="007828F9">
        <w:rPr>
          <w:rFonts w:ascii="Lucida Sans" w:hAnsi="Lucida Sans" w:cs="Arial"/>
          <w:color w:val="auto"/>
          <w:sz w:val="20"/>
          <w:szCs w:val="20"/>
        </w:rPr>
        <w:t>o</w:t>
      </w:r>
      <w:r w:rsidR="00453399" w:rsidRPr="007828F9">
        <w:rPr>
          <w:rFonts w:ascii="Lucida Sans" w:hAnsi="Lucida Sans" w:cs="Arial"/>
          <w:color w:val="auto"/>
          <w:sz w:val="20"/>
          <w:szCs w:val="20"/>
        </w:rPr>
        <w:t xml:space="preserve"> izvedli v zadnjih treh letih pred objavo storitve</w:t>
      </w:r>
      <w:r w:rsidR="00453399" w:rsidRPr="007828F9">
        <w:rPr>
          <w:rFonts w:ascii="Lucida Sans" w:hAnsi="Lucida Sans" w:cs="Arial"/>
          <w:color w:val="auto"/>
          <w:sz w:val="20"/>
          <w:szCs w:val="20"/>
          <w:vertAlign w:val="superscript"/>
        </w:rPr>
        <w:t xml:space="preserve"> </w:t>
      </w:r>
      <w:r w:rsidRPr="007828F9">
        <w:rPr>
          <w:rFonts w:ascii="Lucida Sans" w:hAnsi="Lucida Sans" w:cs="Arial"/>
          <w:color w:val="auto"/>
          <w:sz w:val="20"/>
          <w:szCs w:val="20"/>
          <w:vertAlign w:val="superscript"/>
        </w:rPr>
        <w:footnoteReference w:id="7"/>
      </w:r>
      <w:r w:rsidRPr="007828F9">
        <w:rPr>
          <w:rFonts w:ascii="Lucida Sans" w:hAnsi="Lucida Sans" w:cs="Arial"/>
          <w:color w:val="auto"/>
          <w:sz w:val="20"/>
          <w:szCs w:val="20"/>
        </w:rPr>
        <w:t>:</w:t>
      </w:r>
      <w:r w:rsidR="001723D8" w:rsidRPr="007828F9">
        <w:rPr>
          <w:rFonts w:ascii="Lucida Sans" w:hAnsi="Lucida Sans" w:cs="Arial"/>
          <w:color w:val="auto"/>
          <w:sz w:val="20"/>
          <w:szCs w:val="20"/>
        </w:rPr>
        <w:t xml:space="preserve"> </w:t>
      </w:r>
    </w:p>
    <w:p w14:paraId="01993120" w14:textId="77777777" w:rsidR="00721848" w:rsidRPr="007828F9" w:rsidRDefault="00721848" w:rsidP="007828F9">
      <w:pPr>
        <w:pStyle w:val="Default"/>
        <w:spacing w:line="288" w:lineRule="auto"/>
        <w:jc w:val="both"/>
        <w:rPr>
          <w:rFonts w:ascii="Lucida Sans" w:hAnsi="Lucida Sans" w:cs="Arial"/>
          <w:color w:val="auto"/>
          <w:kern w:val="3"/>
          <w:sz w:val="20"/>
          <w:szCs w:val="20"/>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7828F9" w:rsidRPr="007828F9" w14:paraId="2DA0B141" w14:textId="77777777" w:rsidTr="00E3072B">
        <w:trPr>
          <w:trHeight w:val="338"/>
        </w:trPr>
        <w:tc>
          <w:tcPr>
            <w:tcW w:w="4673" w:type="dxa"/>
          </w:tcPr>
          <w:p w14:paraId="6CFE3C23"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Naziv reference </w:t>
            </w:r>
          </w:p>
        </w:tc>
        <w:tc>
          <w:tcPr>
            <w:tcW w:w="5018" w:type="dxa"/>
          </w:tcPr>
          <w:p w14:paraId="70560EAA"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307D7031"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5745D8F2"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2632F0C8" w14:textId="77777777" w:rsidTr="00E3072B">
        <w:trPr>
          <w:trHeight w:val="664"/>
        </w:trPr>
        <w:tc>
          <w:tcPr>
            <w:tcW w:w="4673" w:type="dxa"/>
          </w:tcPr>
          <w:p w14:paraId="08BCCF54"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Pogodbeni partner</w:t>
            </w:r>
          </w:p>
        </w:tc>
        <w:tc>
          <w:tcPr>
            <w:tcW w:w="5018" w:type="dxa"/>
            <w:shd w:val="clear" w:color="auto" w:fill="FFFFFF"/>
          </w:tcPr>
          <w:p w14:paraId="4E6A6C48"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63C8EAC8"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2DE3F8B0"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1DC83F59"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2149EEA1" w14:textId="77777777" w:rsidTr="00E3072B">
        <w:trPr>
          <w:trHeight w:val="664"/>
        </w:trPr>
        <w:tc>
          <w:tcPr>
            <w:tcW w:w="4673" w:type="dxa"/>
          </w:tcPr>
          <w:p w14:paraId="0B4BEC05"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Predmet in </w:t>
            </w:r>
            <w:r w:rsidRPr="007828F9">
              <w:rPr>
                <w:rFonts w:eastAsia="Times New Roman" w:cs="Calibri"/>
                <w:sz w:val="20"/>
                <w:szCs w:val="20"/>
                <w:lang w:eastAsia="sl-SI"/>
              </w:rPr>
              <w:t>č</w:t>
            </w:r>
            <w:r w:rsidRPr="007828F9">
              <w:rPr>
                <w:rFonts w:ascii="Lucida Sans" w:eastAsia="Times New Roman" w:hAnsi="Lucida Sans"/>
                <w:sz w:val="20"/>
                <w:szCs w:val="20"/>
                <w:lang w:eastAsia="sl-SI"/>
              </w:rPr>
              <w:t xml:space="preserve">as trajanja pogodbe </w:t>
            </w:r>
            <w:r w:rsidR="005D2C43" w:rsidRPr="007828F9">
              <w:rPr>
                <w:rFonts w:ascii="Lucida Sans" w:eastAsia="Times New Roman" w:hAnsi="Lucida Sans"/>
                <w:sz w:val="20"/>
                <w:szCs w:val="20"/>
                <w:lang w:eastAsia="sl-SI"/>
              </w:rPr>
              <w:t>(</w:t>
            </w:r>
            <w:r w:rsidR="005D2C43" w:rsidRPr="007828F9">
              <w:rPr>
                <w:rFonts w:ascii="Lucida Sans" w:eastAsia="Times New Roman" w:hAnsi="Lucida Sans"/>
                <w:i/>
                <w:sz w:val="20"/>
                <w:szCs w:val="20"/>
                <w:lang w:eastAsia="sl-SI"/>
              </w:rPr>
              <w:t>navede se znamka in tip vozil)</w:t>
            </w:r>
          </w:p>
        </w:tc>
        <w:tc>
          <w:tcPr>
            <w:tcW w:w="5018" w:type="dxa"/>
            <w:shd w:val="clear" w:color="auto" w:fill="FFFFFF"/>
          </w:tcPr>
          <w:p w14:paraId="7AAA3A9A"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6F972E63"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15DB8354"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53535920" w14:textId="77777777" w:rsidTr="00E3072B">
        <w:trPr>
          <w:trHeight w:val="664"/>
        </w:trPr>
        <w:tc>
          <w:tcPr>
            <w:tcW w:w="4673" w:type="dxa"/>
          </w:tcPr>
          <w:p w14:paraId="2C546A69"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Obdobje izvajanja storitev</w:t>
            </w:r>
          </w:p>
        </w:tc>
        <w:tc>
          <w:tcPr>
            <w:tcW w:w="5018" w:type="dxa"/>
            <w:shd w:val="clear" w:color="auto" w:fill="FFFFFF"/>
          </w:tcPr>
          <w:p w14:paraId="3D830268"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66001576"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2C444D39"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2BD5D415" w14:textId="77777777" w:rsidTr="00E3072B">
        <w:trPr>
          <w:trHeight w:val="664"/>
        </w:trPr>
        <w:tc>
          <w:tcPr>
            <w:tcW w:w="4673" w:type="dxa"/>
          </w:tcPr>
          <w:p w14:paraId="3F8EFD29"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Skupna </w:t>
            </w:r>
            <w:r w:rsidR="005D2C43" w:rsidRPr="007828F9">
              <w:rPr>
                <w:rFonts w:ascii="Lucida Sans" w:eastAsia="Times New Roman" w:hAnsi="Lucida Sans"/>
                <w:sz w:val="20"/>
                <w:szCs w:val="20"/>
                <w:lang w:eastAsia="sl-SI"/>
              </w:rPr>
              <w:t>vrednost izvedenih storitve v EUR brez DDV za obdobje enega leta</w:t>
            </w:r>
          </w:p>
        </w:tc>
        <w:tc>
          <w:tcPr>
            <w:tcW w:w="5018" w:type="dxa"/>
            <w:shd w:val="clear" w:color="auto" w:fill="FFFFFF"/>
          </w:tcPr>
          <w:p w14:paraId="6B92F43F"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7FB0F35E"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42755F4D"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bl>
    <w:p w14:paraId="4535EB91" w14:textId="77777777" w:rsidR="0094229C" w:rsidRPr="007828F9" w:rsidRDefault="0094229C" w:rsidP="007828F9">
      <w:pPr>
        <w:spacing w:after="0" w:line="288" w:lineRule="auto"/>
        <w:jc w:val="both"/>
        <w:rPr>
          <w:rFonts w:ascii="Lucida Sans" w:eastAsia="Times New Roman" w:hAnsi="Lucida Sans" w:cs="Arial"/>
          <w:sz w:val="20"/>
          <w:szCs w:val="20"/>
          <w:lang w:eastAsia="sl-SI"/>
        </w:rPr>
      </w:pPr>
    </w:p>
    <w:p w14:paraId="409AED85" w14:textId="77777777" w:rsidR="0094229C" w:rsidRPr="007828F9" w:rsidRDefault="0094229C" w:rsidP="007828F9">
      <w:pPr>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Kraj in datum:                                            </w:t>
      </w:r>
      <w:r w:rsidRPr="007828F9">
        <w:rPr>
          <w:rFonts w:eastAsia="Times New Roman" w:cs="Calibri"/>
          <w:sz w:val="20"/>
          <w:szCs w:val="20"/>
          <w:lang w:eastAsia="sl-SI"/>
        </w:rPr>
        <w:t>Ž</w:t>
      </w:r>
      <w:r w:rsidRPr="007828F9">
        <w:rPr>
          <w:rFonts w:ascii="Lucida Sans" w:eastAsia="Times New Roman" w:hAnsi="Lucida Sans" w:cs="Arial"/>
          <w:sz w:val="20"/>
          <w:szCs w:val="20"/>
          <w:lang w:eastAsia="sl-SI"/>
        </w:rPr>
        <w:t xml:space="preserve">ig: </w:t>
      </w:r>
      <w:r w:rsidRPr="007828F9">
        <w:rPr>
          <w:rFonts w:ascii="Lucida Sans" w:eastAsia="Times New Roman" w:hAnsi="Lucida Sans" w:cs="Arial"/>
          <w:sz w:val="20"/>
          <w:szCs w:val="20"/>
          <w:lang w:eastAsia="sl-SI"/>
        </w:rPr>
        <w:tab/>
      </w:r>
      <w:r w:rsidRPr="007828F9">
        <w:rPr>
          <w:rFonts w:ascii="Lucida Sans" w:eastAsia="Times New Roman" w:hAnsi="Lucida Sans" w:cs="Arial"/>
          <w:sz w:val="20"/>
          <w:szCs w:val="20"/>
          <w:lang w:eastAsia="sl-SI"/>
        </w:rPr>
        <w:tab/>
      </w:r>
      <w:r w:rsidRPr="007828F9">
        <w:rPr>
          <w:rFonts w:ascii="Lucida Sans" w:eastAsia="Times New Roman" w:hAnsi="Lucida Sans" w:cs="Arial"/>
          <w:sz w:val="20"/>
          <w:szCs w:val="20"/>
          <w:lang w:eastAsia="sl-SI"/>
        </w:rPr>
        <w:tab/>
        <w:t>Podpis ponudnika:</w:t>
      </w:r>
    </w:p>
    <w:p w14:paraId="1296EAF9" w14:textId="77777777" w:rsidR="0094229C" w:rsidRPr="007828F9" w:rsidRDefault="0094229C" w:rsidP="007828F9">
      <w:pPr>
        <w:spacing w:after="0" w:line="288" w:lineRule="auto"/>
        <w:ind w:left="3540" w:firstLine="708"/>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br w:type="page"/>
      </w:r>
    </w:p>
    <w:p w14:paraId="42C11C43" w14:textId="77777777" w:rsidR="0094229C" w:rsidRPr="007828F9" w:rsidRDefault="0094229C" w:rsidP="00411FF4">
      <w:pPr>
        <w:pStyle w:val="Naslov1"/>
      </w:pPr>
      <w:bookmarkStart w:id="120" w:name="_Toc403071256"/>
      <w:bookmarkStart w:id="121" w:name="_Toc404938515"/>
      <w:bookmarkStart w:id="122" w:name="_Toc413845320"/>
      <w:bookmarkStart w:id="123" w:name="_Toc437258818"/>
      <w:bookmarkStart w:id="124" w:name="_Toc510602736"/>
      <w:r w:rsidRPr="007828F9">
        <w:lastRenderedPageBreak/>
        <w:t>Potrdilo o referen</w:t>
      </w:r>
      <w:r w:rsidRPr="007828F9">
        <w:rPr>
          <w:rFonts w:ascii="Calibri" w:hAnsi="Calibri" w:cs="Calibri"/>
        </w:rPr>
        <w:t>č</w:t>
      </w:r>
      <w:r w:rsidRPr="007828F9">
        <w:t>nem projektu</w:t>
      </w:r>
      <w:bookmarkEnd w:id="120"/>
      <w:bookmarkEnd w:id="121"/>
      <w:bookmarkEnd w:id="122"/>
      <w:bookmarkEnd w:id="123"/>
      <w:bookmarkEnd w:id="124"/>
      <w:r w:rsidRPr="007828F9">
        <w:t xml:space="preserve"> </w:t>
      </w:r>
    </w:p>
    <w:p w14:paraId="05660CF6" w14:textId="77777777" w:rsidR="0094229C" w:rsidRPr="007828F9" w:rsidRDefault="0094229C"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370BEBF2"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 xml:space="preserve">nik kateremu je ponudnik opravil </w:t>
      </w:r>
      <w:r w:rsidR="0040240D" w:rsidRPr="007828F9">
        <w:rPr>
          <w:rFonts w:ascii="Lucida Sans" w:eastAsia="Times New Roman" w:hAnsi="Lucida Sans" w:cs="Arial"/>
          <w:sz w:val="20"/>
          <w:szCs w:val="20"/>
          <w:lang w:eastAsia="sl-SI"/>
        </w:rPr>
        <w:t>storitev</w:t>
      </w:r>
    </w:p>
    <w:p w14:paraId="5F676DB1"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1DE803C8"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p>
    <w:p w14:paraId="68E5D962"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i/>
          <w:sz w:val="20"/>
          <w:szCs w:val="20"/>
          <w:lang w:eastAsia="sl-SI"/>
        </w:rPr>
        <w:t xml:space="preserve">(navede se naziv </w:t>
      </w:r>
      <w:proofErr w:type="spellStart"/>
      <w:r w:rsidRPr="007828F9">
        <w:rPr>
          <w:rFonts w:ascii="Lucida Sans" w:eastAsia="Times New Roman" w:hAnsi="Lucida Sans" w:cs="Arial"/>
          <w:i/>
          <w:sz w:val="20"/>
          <w:szCs w:val="20"/>
          <w:lang w:eastAsia="sl-SI"/>
        </w:rPr>
        <w:t>referencodajalca</w:t>
      </w:r>
      <w:proofErr w:type="spellEnd"/>
      <w:r w:rsidRPr="007828F9">
        <w:rPr>
          <w:rFonts w:ascii="Lucida Sans" w:eastAsia="Times New Roman" w:hAnsi="Lucida Sans" w:cs="Arial"/>
          <w:i/>
          <w:sz w:val="20"/>
          <w:szCs w:val="20"/>
          <w:lang w:eastAsia="sl-SI"/>
        </w:rPr>
        <w:t>)</w:t>
      </w:r>
    </w:p>
    <w:p w14:paraId="54D17A9D"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0359B61A"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bCs/>
          <w:sz w:val="20"/>
          <w:szCs w:val="20"/>
          <w:lang w:eastAsia="sl-SI"/>
        </w:rPr>
        <w:t xml:space="preserve">IZJAVLJAM, da je </w:t>
      </w:r>
      <w:r w:rsidRPr="007828F9">
        <w:rPr>
          <w:rFonts w:ascii="Lucida Sans" w:eastAsia="Times New Roman" w:hAnsi="Lucida Sans" w:cs="Arial"/>
          <w:sz w:val="20"/>
          <w:szCs w:val="20"/>
          <w:lang w:eastAsia="sl-SI"/>
        </w:rPr>
        <w:t xml:space="preserve">gospodarski subjekt </w:t>
      </w:r>
    </w:p>
    <w:p w14:paraId="23ABA77D"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0B45280D"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p>
    <w:p w14:paraId="771E32B1"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i/>
          <w:sz w:val="20"/>
          <w:szCs w:val="20"/>
          <w:lang w:eastAsia="sl-SI"/>
        </w:rPr>
        <w:t>(navede se naziv izvajalca)</w:t>
      </w:r>
    </w:p>
    <w:p w14:paraId="5C8BA470"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74304B81"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izvedel </w:t>
      </w:r>
      <w:r w:rsidR="00944C3E" w:rsidRPr="007828F9">
        <w:rPr>
          <w:rFonts w:ascii="Lucida Sans" w:eastAsia="Times New Roman" w:hAnsi="Lucida Sans" w:cs="Arial"/>
          <w:sz w:val="20"/>
          <w:szCs w:val="20"/>
          <w:lang w:eastAsia="sl-SI"/>
        </w:rPr>
        <w:t>……………………………………………………………………………..</w:t>
      </w:r>
      <w:r w:rsidR="00AE13E6" w:rsidRPr="007828F9">
        <w:rPr>
          <w:rFonts w:ascii="Lucida Sans" w:eastAsia="Times New Roman" w:hAnsi="Lucida Sans" w:cs="Arial"/>
          <w:sz w:val="20"/>
          <w:szCs w:val="20"/>
          <w:lang w:eastAsia="sl-SI"/>
        </w:rPr>
        <w:t xml:space="preserve"> </w:t>
      </w:r>
    </w:p>
    <w:p w14:paraId="7BCD8680"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p>
    <w:p w14:paraId="16ADD969"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r w:rsidR="00944C3E" w:rsidRPr="007828F9">
        <w:rPr>
          <w:rFonts w:ascii="Lucida Sans" w:eastAsia="Times New Roman" w:hAnsi="Lucida Sans" w:cs="Arial"/>
          <w:sz w:val="20"/>
          <w:szCs w:val="20"/>
          <w:lang w:eastAsia="sl-SI"/>
        </w:rPr>
        <w:t>…………………………………………………………………………………</w:t>
      </w:r>
      <w:r w:rsidRPr="007828F9">
        <w:rPr>
          <w:rFonts w:ascii="Lucida Sans" w:eastAsia="Times New Roman" w:hAnsi="Lucida Sans" w:cs="Arial"/>
          <w:sz w:val="20"/>
          <w:szCs w:val="20"/>
          <w:lang w:eastAsia="sl-SI"/>
        </w:rPr>
        <w:t>.</w:t>
      </w:r>
    </w:p>
    <w:p w14:paraId="267A3CD4"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3A7C66E2"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p>
    <w:p w14:paraId="5183CC15"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i/>
          <w:sz w:val="20"/>
          <w:szCs w:val="20"/>
          <w:lang w:eastAsia="sl-SI"/>
        </w:rPr>
        <w:t xml:space="preserve">(navede se naziv </w:t>
      </w:r>
      <w:r w:rsidR="0040240D" w:rsidRPr="007828F9">
        <w:rPr>
          <w:rFonts w:ascii="Lucida Sans" w:eastAsia="Times New Roman" w:hAnsi="Lucida Sans" w:cs="Arial"/>
          <w:i/>
          <w:sz w:val="20"/>
          <w:szCs w:val="20"/>
          <w:lang w:eastAsia="sl-SI"/>
        </w:rPr>
        <w:t>storitev</w:t>
      </w:r>
      <w:r w:rsidR="005D2C43" w:rsidRPr="007828F9">
        <w:rPr>
          <w:rFonts w:ascii="Lucida Sans" w:eastAsia="Times New Roman" w:hAnsi="Lucida Sans" w:cs="Arial"/>
          <w:i/>
          <w:sz w:val="20"/>
          <w:szCs w:val="20"/>
          <w:lang w:eastAsia="sl-SI"/>
        </w:rPr>
        <w:t>- znamka vozil, vrsta del</w:t>
      </w:r>
      <w:r w:rsidRPr="007828F9">
        <w:rPr>
          <w:rFonts w:ascii="Lucida Sans" w:eastAsia="Times New Roman" w:hAnsi="Lucida Sans" w:cs="Arial"/>
          <w:i/>
          <w:sz w:val="20"/>
          <w:szCs w:val="20"/>
          <w:lang w:eastAsia="sl-SI"/>
        </w:rPr>
        <w:t>)</w:t>
      </w:r>
    </w:p>
    <w:p w14:paraId="4839359E"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 </w:t>
      </w:r>
    </w:p>
    <w:p w14:paraId="55CACF21" w14:textId="77777777" w:rsidR="00BF0D70" w:rsidRPr="007828F9" w:rsidRDefault="00BF0D70" w:rsidP="007828F9">
      <w:pPr>
        <w:autoSpaceDE w:val="0"/>
        <w:autoSpaceDN w:val="0"/>
        <w:adjustRightInd w:val="0"/>
        <w:spacing w:after="0" w:line="288" w:lineRule="auto"/>
        <w:jc w:val="both"/>
        <w:rPr>
          <w:rFonts w:ascii="Lucida Sans" w:hAnsi="Lucida Sans" w:cs="Arial"/>
          <w:sz w:val="20"/>
          <w:szCs w:val="20"/>
        </w:rPr>
      </w:pPr>
      <w:r w:rsidRPr="007828F9">
        <w:rPr>
          <w:rFonts w:ascii="Lucida Sans" w:eastAsia="Times New Roman" w:hAnsi="Lucida Sans" w:cs="Arial"/>
          <w:sz w:val="20"/>
          <w:szCs w:val="20"/>
          <w:lang w:eastAsia="sl-SI"/>
        </w:rPr>
        <w:t xml:space="preserve">v obdobju od ……………….. do……………….. </w:t>
      </w:r>
    </w:p>
    <w:p w14:paraId="607911EF"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1FB1DBB6" w14:textId="77777777" w:rsidR="005438A2" w:rsidRPr="007828F9" w:rsidRDefault="00F932F8"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pri </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 xml:space="preserve">emer </w:t>
      </w:r>
      <w:r w:rsidR="005D2C43" w:rsidRPr="007828F9">
        <w:rPr>
          <w:rFonts w:ascii="Lucida Sans" w:eastAsia="Times New Roman" w:hAnsi="Lucida Sans" w:cs="Calibri"/>
          <w:sz w:val="20"/>
          <w:szCs w:val="20"/>
          <w:lang w:eastAsia="sl-SI"/>
        </w:rPr>
        <w:t>letna vrednost izvedenih storitve znašala …………………………. EUR brez DDV.</w:t>
      </w:r>
    </w:p>
    <w:p w14:paraId="05469F73"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sz w:val="20"/>
          <w:szCs w:val="20"/>
          <w:lang w:eastAsia="sl-SI"/>
        </w:rPr>
        <w:t>ter v celoti upošteval naše zahteve in spoštoval pogodbena dolo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ila ter ponudnikovo delo ocenjujemo kot strokovno, kvalitetno in v skladu s predpisi izvedeno storitev.</w:t>
      </w:r>
    </w:p>
    <w:p w14:paraId="015FB973"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505A2CDF"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Kontaktna oseba 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 xml:space="preserve">nika: </w:t>
      </w:r>
      <w:r w:rsidRPr="007828F9">
        <w:rPr>
          <w:rFonts w:ascii="Lucida Sans" w:eastAsia="Times New Roman" w:hAnsi="Lucida Sans" w:cs="Lucida Sans"/>
          <w:sz w:val="20"/>
          <w:szCs w:val="20"/>
          <w:lang w:eastAsia="sl-SI"/>
        </w:rPr>
        <w:t>………………………………………………………………</w:t>
      </w:r>
    </w:p>
    <w:p w14:paraId="2E78346A"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Telefon …………………………………………………..</w:t>
      </w:r>
    </w:p>
    <w:p w14:paraId="547F9DCC"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E-naslov …………………………………………………</w:t>
      </w:r>
    </w:p>
    <w:p w14:paraId="3ED58C67" w14:textId="77777777" w:rsidR="00BF0D70" w:rsidRPr="007828F9" w:rsidRDefault="00BF0D70" w:rsidP="007828F9">
      <w:pPr>
        <w:spacing w:after="0" w:line="288" w:lineRule="auto"/>
        <w:jc w:val="both"/>
        <w:rPr>
          <w:rFonts w:ascii="Lucida Sans" w:eastAsia="Times New Roman" w:hAnsi="Lucida Sans" w:cs="Arial"/>
          <w:sz w:val="20"/>
          <w:szCs w:val="20"/>
        </w:rPr>
      </w:pPr>
    </w:p>
    <w:p w14:paraId="21781779" w14:textId="77777777" w:rsidR="00BF0D70" w:rsidRPr="007828F9" w:rsidRDefault="00BF0D70" w:rsidP="007828F9">
      <w:pPr>
        <w:spacing w:after="0" w:line="288" w:lineRule="auto"/>
        <w:jc w:val="both"/>
        <w:rPr>
          <w:rFonts w:ascii="Lucida Sans" w:eastAsia="Times New Roman" w:hAnsi="Lucida Sans" w:cs="Arial"/>
          <w:sz w:val="20"/>
          <w:szCs w:val="20"/>
        </w:rPr>
      </w:pPr>
      <w:r w:rsidRPr="007828F9">
        <w:rPr>
          <w:rFonts w:ascii="Lucida Sans" w:eastAsia="Times New Roman" w:hAnsi="Lucida Sans" w:cs="Arial"/>
          <w:sz w:val="20"/>
          <w:szCs w:val="20"/>
        </w:rPr>
        <w:t>Kraj in datum: ………………………………………</w:t>
      </w:r>
    </w:p>
    <w:p w14:paraId="17293E72" w14:textId="77777777" w:rsidR="00165CA2" w:rsidRPr="007828F9" w:rsidRDefault="00BF0D70" w:rsidP="007828F9">
      <w:pPr>
        <w:spacing w:after="0" w:line="288" w:lineRule="auto"/>
        <w:ind w:left="5664"/>
        <w:jc w:val="both"/>
        <w:rPr>
          <w:rFonts w:ascii="Lucida Sans" w:eastAsia="Times New Roman" w:hAnsi="Lucida Sans" w:cs="Arial"/>
          <w:sz w:val="20"/>
          <w:szCs w:val="20"/>
        </w:rPr>
      </w:pPr>
      <w:r w:rsidRPr="007828F9">
        <w:rPr>
          <w:rFonts w:eastAsia="Times New Roman" w:cs="Calibri"/>
          <w:sz w:val="20"/>
          <w:szCs w:val="20"/>
        </w:rPr>
        <w:t>Ž</w:t>
      </w:r>
      <w:r w:rsidRPr="007828F9">
        <w:rPr>
          <w:rFonts w:ascii="Lucida Sans" w:eastAsia="Times New Roman" w:hAnsi="Lucida Sans" w:cs="Arial"/>
          <w:sz w:val="20"/>
          <w:szCs w:val="20"/>
        </w:rPr>
        <w:t>ig in podpis</w:t>
      </w:r>
      <w:r w:rsidR="00815B3A" w:rsidRPr="007828F9">
        <w:rPr>
          <w:rFonts w:ascii="Lucida Sans" w:eastAsia="Times New Roman" w:hAnsi="Lucida Sans" w:cs="Arial"/>
          <w:sz w:val="20"/>
          <w:szCs w:val="20"/>
        </w:rPr>
        <w:t xml:space="preserve"> dajalca reference</w:t>
      </w:r>
      <w:r w:rsidR="00225B72" w:rsidRPr="007828F9">
        <w:rPr>
          <w:rFonts w:ascii="Lucida Sans" w:eastAsia="Times New Roman" w:hAnsi="Lucida Sans" w:cs="Arial"/>
          <w:sz w:val="20"/>
          <w:szCs w:val="20"/>
        </w:rPr>
        <w:t>:</w:t>
      </w:r>
      <w:bookmarkStart w:id="125" w:name="_Toc437258819"/>
    </w:p>
    <w:p w14:paraId="244D6BD0" w14:textId="77777777" w:rsidR="0081566A" w:rsidRPr="007828F9" w:rsidRDefault="0081566A" w:rsidP="007828F9">
      <w:pPr>
        <w:spacing w:after="0" w:line="288" w:lineRule="auto"/>
        <w:rPr>
          <w:rFonts w:ascii="Lucida Sans" w:hAnsi="Lucida Sans"/>
          <w:sz w:val="20"/>
          <w:szCs w:val="20"/>
        </w:rPr>
      </w:pPr>
    </w:p>
    <w:p w14:paraId="492DE094" w14:textId="77777777" w:rsidR="0081566A" w:rsidRPr="007828F9" w:rsidRDefault="0081566A" w:rsidP="007828F9">
      <w:pPr>
        <w:spacing w:after="0" w:line="288" w:lineRule="auto"/>
        <w:rPr>
          <w:rFonts w:ascii="Lucida Sans" w:hAnsi="Lucida Sans"/>
          <w:sz w:val="20"/>
          <w:szCs w:val="20"/>
        </w:rPr>
      </w:pPr>
    </w:p>
    <w:p w14:paraId="000D7BB1" w14:textId="77777777" w:rsidR="0081566A" w:rsidRPr="007828F9" w:rsidRDefault="0081566A" w:rsidP="007828F9">
      <w:pPr>
        <w:spacing w:after="0" w:line="288" w:lineRule="auto"/>
        <w:rPr>
          <w:rFonts w:ascii="Lucida Sans" w:hAnsi="Lucida Sans"/>
          <w:sz w:val="20"/>
          <w:szCs w:val="20"/>
        </w:rPr>
      </w:pPr>
    </w:p>
    <w:p w14:paraId="204ED453" w14:textId="77777777" w:rsidR="0081566A" w:rsidRPr="007828F9" w:rsidRDefault="0081566A" w:rsidP="007828F9">
      <w:pPr>
        <w:spacing w:after="0" w:line="288" w:lineRule="auto"/>
        <w:rPr>
          <w:rFonts w:ascii="Lucida Sans" w:hAnsi="Lucida Sans"/>
          <w:sz w:val="20"/>
          <w:szCs w:val="20"/>
        </w:rPr>
      </w:pPr>
    </w:p>
    <w:p w14:paraId="3952069A" w14:textId="77777777" w:rsidR="009016DB" w:rsidRDefault="009016DB" w:rsidP="007828F9">
      <w:pPr>
        <w:spacing w:after="0" w:line="288" w:lineRule="auto"/>
        <w:rPr>
          <w:rFonts w:ascii="Lucida Sans" w:hAnsi="Lucida Sans"/>
          <w:sz w:val="20"/>
          <w:szCs w:val="20"/>
        </w:rPr>
      </w:pPr>
    </w:p>
    <w:p w14:paraId="1AD4248E" w14:textId="77777777" w:rsidR="009016DB" w:rsidRDefault="009016DB" w:rsidP="007828F9">
      <w:pPr>
        <w:spacing w:after="0" w:line="288" w:lineRule="auto"/>
        <w:rPr>
          <w:rFonts w:ascii="Lucida Sans" w:hAnsi="Lucida Sans"/>
          <w:sz w:val="20"/>
          <w:szCs w:val="20"/>
        </w:rPr>
      </w:pPr>
    </w:p>
    <w:p w14:paraId="578B108F" w14:textId="77777777" w:rsidR="009016DB" w:rsidRDefault="009016DB" w:rsidP="007828F9">
      <w:pPr>
        <w:spacing w:after="0" w:line="288" w:lineRule="auto"/>
        <w:rPr>
          <w:rFonts w:ascii="Lucida Sans" w:hAnsi="Lucida Sans"/>
          <w:sz w:val="20"/>
          <w:szCs w:val="20"/>
        </w:rPr>
      </w:pPr>
    </w:p>
    <w:p w14:paraId="0D0727E7" w14:textId="77777777" w:rsidR="009016DB" w:rsidRDefault="009016DB" w:rsidP="007828F9">
      <w:pPr>
        <w:spacing w:after="0" w:line="288" w:lineRule="auto"/>
        <w:rPr>
          <w:rFonts w:ascii="Lucida Sans" w:hAnsi="Lucida Sans"/>
          <w:sz w:val="20"/>
          <w:szCs w:val="20"/>
        </w:rPr>
      </w:pPr>
    </w:p>
    <w:p w14:paraId="6692763F" w14:textId="77777777" w:rsidR="009016DB" w:rsidRDefault="009016DB" w:rsidP="007828F9">
      <w:pPr>
        <w:spacing w:after="0" w:line="288" w:lineRule="auto"/>
        <w:rPr>
          <w:rFonts w:ascii="Lucida Sans" w:hAnsi="Lucida Sans"/>
          <w:sz w:val="20"/>
          <w:szCs w:val="20"/>
        </w:rPr>
      </w:pPr>
    </w:p>
    <w:p w14:paraId="1BCF4AF8" w14:textId="77777777" w:rsidR="009016DB" w:rsidRDefault="009016DB" w:rsidP="007828F9">
      <w:pPr>
        <w:spacing w:after="0" w:line="288" w:lineRule="auto"/>
        <w:rPr>
          <w:rFonts w:ascii="Lucida Sans" w:hAnsi="Lucida Sans"/>
          <w:sz w:val="20"/>
          <w:szCs w:val="20"/>
        </w:rPr>
      </w:pPr>
    </w:p>
    <w:p w14:paraId="7A7BDE23" w14:textId="77777777" w:rsidR="009016DB" w:rsidRDefault="009016DB" w:rsidP="007828F9">
      <w:pPr>
        <w:spacing w:after="0" w:line="288" w:lineRule="auto"/>
        <w:rPr>
          <w:rFonts w:ascii="Lucida Sans" w:hAnsi="Lucida Sans"/>
          <w:sz w:val="20"/>
          <w:szCs w:val="20"/>
        </w:rPr>
      </w:pPr>
    </w:p>
    <w:p w14:paraId="7D05E0F1" w14:textId="77777777" w:rsidR="0081566A" w:rsidRPr="007828F9" w:rsidRDefault="0081566A" w:rsidP="007828F9">
      <w:pPr>
        <w:spacing w:after="0" w:line="288" w:lineRule="auto"/>
        <w:rPr>
          <w:rFonts w:ascii="Lucida Sans" w:hAnsi="Lucida Sans" w:cs="Arial"/>
          <w:b/>
          <w:sz w:val="20"/>
          <w:szCs w:val="20"/>
          <w:lang w:eastAsia="sl-SI"/>
        </w:rPr>
      </w:pPr>
      <w:r w:rsidRPr="007828F9">
        <w:rPr>
          <w:rFonts w:ascii="Lucida Sans" w:hAnsi="Lucida Sans"/>
          <w:sz w:val="20"/>
          <w:szCs w:val="20"/>
        </w:rPr>
        <w:t>Obrazec se fotokopira in se izpolni za vsako referen</w:t>
      </w:r>
      <w:r w:rsidRPr="007828F9">
        <w:rPr>
          <w:rFonts w:cs="Calibri"/>
          <w:sz w:val="20"/>
          <w:szCs w:val="20"/>
        </w:rPr>
        <w:t>č</w:t>
      </w:r>
      <w:r w:rsidRPr="007828F9">
        <w:rPr>
          <w:rFonts w:ascii="Lucida Sans" w:hAnsi="Lucida Sans"/>
          <w:sz w:val="20"/>
          <w:szCs w:val="20"/>
        </w:rPr>
        <w:t xml:space="preserve">no potrdilo posebej. </w:t>
      </w:r>
      <w:r w:rsidRPr="007828F9">
        <w:rPr>
          <w:rFonts w:ascii="Lucida Sans" w:hAnsi="Lucida Sans"/>
          <w:sz w:val="20"/>
          <w:szCs w:val="20"/>
        </w:rPr>
        <w:br w:type="page"/>
      </w:r>
    </w:p>
    <w:p w14:paraId="6593840C" w14:textId="719D5907" w:rsidR="0094229C" w:rsidRPr="007828F9" w:rsidRDefault="0094229C" w:rsidP="00411FF4">
      <w:pPr>
        <w:pStyle w:val="Naslov1"/>
      </w:pPr>
      <w:bookmarkStart w:id="126" w:name="_Toc510602737"/>
      <w:r w:rsidRPr="007828F9">
        <w:lastRenderedPageBreak/>
        <w:t xml:space="preserve">Izjava po 35. </w:t>
      </w:r>
      <w:r w:rsidRPr="007828F9">
        <w:rPr>
          <w:rFonts w:ascii="Calibri" w:hAnsi="Calibri" w:cs="Calibri"/>
        </w:rPr>
        <w:t>č</w:t>
      </w:r>
      <w:r w:rsidRPr="007828F9">
        <w:t xml:space="preserve">lenu </w:t>
      </w:r>
      <w:proofErr w:type="spellStart"/>
      <w:r w:rsidRPr="007828F9">
        <w:t>ZIntPK</w:t>
      </w:r>
      <w:bookmarkEnd w:id="125"/>
      <w:bookmarkEnd w:id="126"/>
      <w:proofErr w:type="spellEnd"/>
      <w:r w:rsidRPr="007828F9">
        <w:t xml:space="preserve"> </w:t>
      </w:r>
      <w:r w:rsidR="00835C20" w:rsidRPr="00835C20">
        <w:t xml:space="preserve">in o </w:t>
      </w:r>
      <w:proofErr w:type="spellStart"/>
      <w:r w:rsidR="00835C20" w:rsidRPr="00835C20">
        <w:t>neuvrstitvi</w:t>
      </w:r>
      <w:proofErr w:type="spellEnd"/>
      <w:r w:rsidR="00835C20" w:rsidRPr="00835C20">
        <w:t xml:space="preserve"> v evidenco gospodarskih subjektov z negativnimi referencami </w:t>
      </w:r>
      <w:r w:rsidR="00835C20" w:rsidRPr="00835C20">
        <w:tab/>
      </w:r>
    </w:p>
    <w:p w14:paraId="673D9BFF" w14:textId="5C6264C1" w:rsidR="0094229C" w:rsidRPr="007828F9" w:rsidRDefault="0094229C" w:rsidP="007828F9">
      <w:pPr>
        <w:shd w:val="clear" w:color="auto" w:fill="FFFFFF"/>
        <w:spacing w:after="0" w:line="288" w:lineRule="auto"/>
        <w:jc w:val="both"/>
        <w:rPr>
          <w:rFonts w:ascii="Lucida Sans" w:hAnsi="Lucida Sans" w:cs="Arial"/>
          <w:sz w:val="20"/>
          <w:szCs w:val="20"/>
        </w:rPr>
      </w:pPr>
    </w:p>
    <w:p w14:paraId="41966518" w14:textId="1C9AA67B" w:rsidR="0094229C" w:rsidRPr="007828F9" w:rsidRDefault="0094229C" w:rsidP="007828F9">
      <w:pPr>
        <w:shd w:val="clear" w:color="auto" w:fill="FFFFFF"/>
        <w:spacing w:after="0" w:line="288" w:lineRule="auto"/>
        <w:jc w:val="both"/>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 xml:space="preserve">ila </w:t>
      </w:r>
      <w:r w:rsidR="006C7E6D" w:rsidRPr="007828F9">
        <w:rPr>
          <w:rFonts w:ascii="Lucida Sans" w:hAnsi="Lucida Sans" w:cs="Arial"/>
          <w:sz w:val="20"/>
          <w:szCs w:val="20"/>
        </w:rPr>
        <w:t>»</w:t>
      </w:r>
      <w:r w:rsidR="00333DC7" w:rsidRPr="007828F9">
        <w:rPr>
          <w:rFonts w:ascii="Lucida Sans" w:hAnsi="Lucida Sans" w:cs="Arial"/>
          <w:sz w:val="20"/>
          <w:szCs w:val="20"/>
        </w:rPr>
        <w:t>Servisiranje osebnih vozil, nadgradenj in tovornih vozil</w:t>
      </w:r>
      <w:r w:rsidR="00531D91" w:rsidRPr="007828F9">
        <w:rPr>
          <w:rFonts w:ascii="Lucida Sans" w:hAnsi="Lucida Sans" w:cs="Arial"/>
          <w:sz w:val="20"/>
          <w:szCs w:val="20"/>
        </w:rPr>
        <w:t xml:space="preserve"> </w:t>
      </w:r>
      <w:r w:rsidR="006C7E6D" w:rsidRPr="007828F9">
        <w:rPr>
          <w:rFonts w:ascii="Lucida Sans" w:hAnsi="Lucida Sans" w:cs="Arial"/>
          <w:sz w:val="20"/>
          <w:szCs w:val="20"/>
        </w:rPr>
        <w:t>«</w:t>
      </w:r>
      <w:r w:rsidRPr="007828F9">
        <w:rPr>
          <w:rFonts w:ascii="Lucida Sans" w:hAnsi="Lucida Sans" w:cs="Arial"/>
          <w:sz w:val="20"/>
          <w:szCs w:val="20"/>
        </w:rPr>
        <w:t xml:space="preserve"> </w:t>
      </w:r>
    </w:p>
    <w:p w14:paraId="41B1334B" w14:textId="73F19013" w:rsidR="006C7E6D" w:rsidRPr="007828F9" w:rsidRDefault="006C7E6D" w:rsidP="007828F9">
      <w:pPr>
        <w:autoSpaceDE w:val="0"/>
        <w:autoSpaceDN w:val="0"/>
        <w:adjustRightInd w:val="0"/>
        <w:spacing w:after="0" w:line="288" w:lineRule="auto"/>
        <w:jc w:val="both"/>
        <w:rPr>
          <w:rFonts w:ascii="Lucida Sans" w:hAnsi="Lucida Sans" w:cs="Arial"/>
          <w:bCs/>
          <w:sz w:val="20"/>
          <w:szCs w:val="20"/>
        </w:rPr>
      </w:pPr>
    </w:p>
    <w:p w14:paraId="46099B76" w14:textId="21483D1C" w:rsidR="0094229C" w:rsidRPr="007828F9" w:rsidRDefault="0094229C" w:rsidP="007828F9">
      <w:pPr>
        <w:autoSpaceDE w:val="0"/>
        <w:autoSpaceDN w:val="0"/>
        <w:adjustRightInd w:val="0"/>
        <w:spacing w:after="0" w:line="288" w:lineRule="auto"/>
        <w:jc w:val="both"/>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799DE830" w14:textId="6B5D0E0C" w:rsidR="006C7E6D" w:rsidRPr="007828F9" w:rsidRDefault="006C7E6D" w:rsidP="007828F9">
      <w:pPr>
        <w:autoSpaceDE w:val="0"/>
        <w:autoSpaceDN w:val="0"/>
        <w:adjustRightInd w:val="0"/>
        <w:spacing w:after="0" w:line="288" w:lineRule="auto"/>
        <w:jc w:val="both"/>
        <w:rPr>
          <w:rFonts w:ascii="Lucida Sans" w:hAnsi="Lucida Sans" w:cs="Arial"/>
          <w:bCs/>
          <w:sz w:val="20"/>
          <w:szCs w:val="20"/>
        </w:rPr>
      </w:pPr>
    </w:p>
    <w:p w14:paraId="1BE1B939"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bookmarkStart w:id="127" w:name="__RefHeading__3243_419607910"/>
      <w:bookmarkStart w:id="128" w:name="_Toc440020521"/>
      <w:bookmarkStart w:id="129" w:name="_Toc510602738"/>
      <w:bookmarkEnd w:id="75"/>
      <w:r w:rsidRPr="009F31D9">
        <w:rPr>
          <w:rFonts w:ascii="Lucida Sans" w:hAnsi="Lucida Sans" w:cs="Lucida Sans Unicode"/>
          <w:bCs/>
          <w:sz w:val="20"/>
          <w:szCs w:val="20"/>
        </w:rPr>
        <w:t>izjavlja, da ni nastopil polo</w:t>
      </w:r>
      <w:r w:rsidRPr="009F31D9">
        <w:rPr>
          <w:rFonts w:cs="Calibri"/>
          <w:bCs/>
          <w:sz w:val="20"/>
          <w:szCs w:val="20"/>
        </w:rPr>
        <w:t>ž</w:t>
      </w:r>
      <w:r w:rsidRPr="009F31D9">
        <w:rPr>
          <w:rFonts w:ascii="Lucida Sans" w:hAnsi="Lucida Sans" w:cs="Lucida Sans Unicode"/>
          <w:bCs/>
          <w:sz w:val="20"/>
          <w:szCs w:val="20"/>
        </w:rPr>
        <w:t>aj, kot ga ureja dolo</w:t>
      </w:r>
      <w:r w:rsidRPr="009F31D9">
        <w:rPr>
          <w:rFonts w:cs="Calibri"/>
          <w:bCs/>
          <w:sz w:val="20"/>
          <w:szCs w:val="20"/>
        </w:rPr>
        <w:t>č</w:t>
      </w:r>
      <w:r w:rsidRPr="009F31D9">
        <w:rPr>
          <w:rFonts w:ascii="Lucida Sans" w:hAnsi="Lucida Sans" w:cs="Lucida Sans Unicode"/>
          <w:bCs/>
          <w:sz w:val="20"/>
          <w:szCs w:val="20"/>
        </w:rPr>
        <w:t xml:space="preserve">ilo 35. </w:t>
      </w:r>
      <w:r w:rsidRPr="009F31D9">
        <w:rPr>
          <w:rFonts w:cs="Calibri"/>
          <w:bCs/>
          <w:sz w:val="20"/>
          <w:szCs w:val="20"/>
        </w:rPr>
        <w:t>č</w:t>
      </w:r>
      <w:r w:rsidRPr="009F31D9">
        <w:rPr>
          <w:rFonts w:ascii="Lucida Sans" w:hAnsi="Lucida Sans" w:cs="Lucida Sans Unicode"/>
          <w:bCs/>
          <w:sz w:val="20"/>
          <w:szCs w:val="20"/>
        </w:rPr>
        <w:t xml:space="preserve">lena </w:t>
      </w:r>
      <w:r w:rsidRPr="009F31D9">
        <w:rPr>
          <w:rFonts w:ascii="Lucida Sans" w:hAnsi="Lucida Sans" w:cs="Lucida Sans Unicode"/>
          <w:sz w:val="20"/>
          <w:szCs w:val="20"/>
        </w:rPr>
        <w:t>Zakona o integriteti in prepre</w:t>
      </w:r>
      <w:r w:rsidRPr="009F31D9">
        <w:rPr>
          <w:rFonts w:cs="Calibri"/>
          <w:sz w:val="20"/>
          <w:szCs w:val="20"/>
        </w:rPr>
        <w:t>č</w:t>
      </w:r>
      <w:r w:rsidRPr="009F31D9">
        <w:rPr>
          <w:rFonts w:ascii="Lucida Sans" w:hAnsi="Lucida Sans" w:cs="Lucida Sans Unicode"/>
          <w:sz w:val="20"/>
          <w:szCs w:val="20"/>
        </w:rPr>
        <w:t>evanju korupcije (ZIntPK-UPB2, Ur. l. RS, št. 69/11).</w:t>
      </w:r>
    </w:p>
    <w:p w14:paraId="2E1E7216"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Dolo</w:t>
      </w:r>
      <w:r w:rsidRPr="009F31D9">
        <w:rPr>
          <w:rFonts w:cs="Calibri"/>
          <w:sz w:val="20"/>
          <w:szCs w:val="20"/>
        </w:rPr>
        <w:t>č</w:t>
      </w:r>
      <w:r w:rsidRPr="009F31D9">
        <w:rPr>
          <w:rFonts w:ascii="Lucida Sans" w:hAnsi="Lucida Sans" w:cs="Lucida Sans Unicode"/>
          <w:sz w:val="20"/>
          <w:szCs w:val="20"/>
        </w:rPr>
        <w:t xml:space="preserve">ba 1. odst. 35. </w:t>
      </w:r>
      <w:r w:rsidRPr="009F31D9">
        <w:rPr>
          <w:rFonts w:cs="Calibri"/>
          <w:sz w:val="20"/>
          <w:szCs w:val="20"/>
        </w:rPr>
        <w:t>č</w:t>
      </w:r>
      <w:r w:rsidRPr="009F31D9">
        <w:rPr>
          <w:rFonts w:ascii="Lucida Sans" w:hAnsi="Lucida Sans" w:cs="Lucida Sans Unicode"/>
          <w:sz w:val="20"/>
          <w:szCs w:val="20"/>
        </w:rPr>
        <w:t xml:space="preserve">lena </w:t>
      </w:r>
      <w:proofErr w:type="spellStart"/>
      <w:r w:rsidRPr="009F31D9">
        <w:rPr>
          <w:rFonts w:ascii="Lucida Sans" w:hAnsi="Lucida Sans" w:cs="Lucida Sans Unicode"/>
          <w:sz w:val="20"/>
          <w:szCs w:val="20"/>
        </w:rPr>
        <w:t>ZIntPK</w:t>
      </w:r>
      <w:proofErr w:type="spellEnd"/>
      <w:r w:rsidRPr="009F31D9">
        <w:rPr>
          <w:rFonts w:ascii="Lucida Sans" w:hAnsi="Lucida Sans" w:cs="Lucida Sans Unicode"/>
          <w:sz w:val="20"/>
          <w:szCs w:val="20"/>
        </w:rPr>
        <w:t xml:space="preserve"> med drugim dolo</w:t>
      </w:r>
      <w:r w:rsidRPr="009F31D9">
        <w:rPr>
          <w:rFonts w:cs="Calibri"/>
          <w:sz w:val="20"/>
          <w:szCs w:val="20"/>
        </w:rPr>
        <w:t>č</w:t>
      </w:r>
      <w:r w:rsidRPr="009F31D9">
        <w:rPr>
          <w:rFonts w:ascii="Lucida Sans" w:hAnsi="Lucida Sans" w:cs="Lucida Sans Unicode"/>
          <w:sz w:val="20"/>
          <w:szCs w:val="20"/>
        </w:rPr>
        <w:t>a, da organ ali organizacija javnega sektorja, ki je zavezan postopek javnega naro</w:t>
      </w:r>
      <w:r w:rsidRPr="009F31D9">
        <w:rPr>
          <w:rFonts w:cs="Calibri"/>
          <w:sz w:val="20"/>
          <w:szCs w:val="20"/>
        </w:rPr>
        <w:t>č</w:t>
      </w:r>
      <w:r w:rsidRPr="009F31D9">
        <w:rPr>
          <w:rFonts w:ascii="Lucida Sans" w:hAnsi="Lucida Sans" w:cs="Lucida Sans Unicode"/>
          <w:sz w:val="20"/>
          <w:szCs w:val="20"/>
        </w:rPr>
        <w:t>anja voditi skladno s predpisi, ki urejajo javno naro</w:t>
      </w:r>
      <w:r w:rsidRPr="009F31D9">
        <w:rPr>
          <w:rFonts w:cs="Calibri"/>
          <w:sz w:val="20"/>
          <w:szCs w:val="20"/>
        </w:rPr>
        <w:t>č</w:t>
      </w:r>
      <w:r w:rsidRPr="009F31D9">
        <w:rPr>
          <w:rFonts w:ascii="Lucida Sans" w:hAnsi="Lucida Sans" w:cs="Lucida Sans Unicode"/>
          <w:sz w:val="20"/>
          <w:szCs w:val="20"/>
        </w:rPr>
        <w:t>anje, ne sme naro</w:t>
      </w:r>
      <w:r w:rsidRPr="009F31D9">
        <w:rPr>
          <w:rFonts w:cs="Calibri"/>
          <w:sz w:val="20"/>
          <w:szCs w:val="20"/>
        </w:rPr>
        <w:t>č</w:t>
      </w:r>
      <w:r w:rsidRPr="009F31D9">
        <w:rPr>
          <w:rFonts w:ascii="Lucida Sans" w:hAnsi="Lucida Sans" w:cs="Lucida Sans Unicode"/>
          <w:sz w:val="20"/>
          <w:szCs w:val="20"/>
        </w:rPr>
        <w:t>ati blaga, storitev ali gradenj, katerih je funkcionar, ki pri tem organu ali organizaciji opravlja funkcijo, ali njegov dru</w:t>
      </w:r>
      <w:r w:rsidRPr="009F31D9">
        <w:rPr>
          <w:rFonts w:cs="Calibri"/>
          <w:sz w:val="20"/>
          <w:szCs w:val="20"/>
        </w:rPr>
        <w:t>ž</w:t>
      </w:r>
      <w:r w:rsidRPr="009F31D9">
        <w:rPr>
          <w:rFonts w:ascii="Lucida Sans" w:hAnsi="Lucida Sans" w:cs="Lucida Sans Unicode"/>
          <w:sz w:val="20"/>
          <w:szCs w:val="20"/>
        </w:rPr>
        <w:t xml:space="preserve">inski </w:t>
      </w:r>
      <w:r w:rsidRPr="009F31D9">
        <w:rPr>
          <w:rFonts w:cs="Calibri"/>
          <w:sz w:val="20"/>
          <w:szCs w:val="20"/>
        </w:rPr>
        <w:t>č</w:t>
      </w:r>
      <w:r w:rsidRPr="009F31D9">
        <w:rPr>
          <w:rFonts w:ascii="Lucida Sans" w:hAnsi="Lucida Sans" w:cs="Lucida Sans Unicode"/>
          <w:sz w:val="20"/>
          <w:szCs w:val="20"/>
        </w:rPr>
        <w:t>lan, dele</w:t>
      </w:r>
      <w:r w:rsidRPr="009F31D9">
        <w:rPr>
          <w:rFonts w:cs="Calibri"/>
          <w:sz w:val="20"/>
          <w:szCs w:val="20"/>
        </w:rPr>
        <w:t>ž</w:t>
      </w:r>
      <w:r w:rsidRPr="009F31D9">
        <w:rPr>
          <w:rFonts w:ascii="Lucida Sans" w:hAnsi="Lucida Sans" w:cs="Lucida Sans Unicode"/>
          <w:sz w:val="20"/>
          <w:szCs w:val="20"/>
        </w:rPr>
        <w:t xml:space="preserve">en kot poslovodja, </w:t>
      </w:r>
      <w:r w:rsidRPr="009F31D9">
        <w:rPr>
          <w:rFonts w:cs="Calibri"/>
          <w:sz w:val="20"/>
          <w:szCs w:val="20"/>
        </w:rPr>
        <w:t>č</w:t>
      </w:r>
      <w:r w:rsidRPr="009F31D9">
        <w:rPr>
          <w:rFonts w:ascii="Lucida Sans" w:hAnsi="Lucida Sans" w:cs="Lucida Sans Unicode"/>
          <w:sz w:val="20"/>
          <w:szCs w:val="20"/>
        </w:rPr>
        <w:t>lan poslovodstva ali zakoniti zastopnik ali- je neposredno ali preko drugih pravnih oseb v ve</w:t>
      </w:r>
      <w:r w:rsidRPr="009F31D9">
        <w:rPr>
          <w:rFonts w:cs="Calibri"/>
          <w:sz w:val="20"/>
          <w:szCs w:val="20"/>
        </w:rPr>
        <w:t>č</w:t>
      </w:r>
      <w:r w:rsidRPr="009F31D9">
        <w:rPr>
          <w:rFonts w:ascii="Lucida Sans" w:hAnsi="Lucida Sans" w:cs="Lucida Sans Unicode"/>
          <w:sz w:val="20"/>
          <w:szCs w:val="20"/>
        </w:rPr>
        <w:t xml:space="preserve"> kot 5-odstotnem dele</w:t>
      </w:r>
      <w:r w:rsidRPr="009F31D9">
        <w:rPr>
          <w:rFonts w:cs="Calibri"/>
          <w:sz w:val="20"/>
          <w:szCs w:val="20"/>
        </w:rPr>
        <w:t>ž</w:t>
      </w:r>
      <w:r w:rsidRPr="009F31D9">
        <w:rPr>
          <w:rFonts w:ascii="Lucida Sans" w:hAnsi="Lucida Sans" w:cs="Lucida Sans Unicode"/>
          <w:sz w:val="20"/>
          <w:szCs w:val="20"/>
        </w:rPr>
        <w:t>u udele</w:t>
      </w:r>
      <w:r w:rsidRPr="009F31D9">
        <w:rPr>
          <w:rFonts w:cs="Calibri"/>
          <w:sz w:val="20"/>
          <w:szCs w:val="20"/>
        </w:rPr>
        <w:t>ž</w:t>
      </w:r>
      <w:r w:rsidRPr="009F31D9">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9F31D9">
        <w:rPr>
          <w:rFonts w:cs="Calibri"/>
          <w:sz w:val="20"/>
          <w:szCs w:val="20"/>
        </w:rPr>
        <w:t>ž</w:t>
      </w:r>
      <w:r w:rsidRPr="009F31D9">
        <w:rPr>
          <w:rFonts w:ascii="Lucida Sans" w:hAnsi="Lucida Sans" w:cs="Lucida Sans Unicode"/>
          <w:sz w:val="20"/>
          <w:szCs w:val="20"/>
        </w:rPr>
        <w:t xml:space="preserve">inskim </w:t>
      </w:r>
      <w:r w:rsidRPr="009F31D9">
        <w:rPr>
          <w:rFonts w:cs="Calibri"/>
          <w:sz w:val="20"/>
          <w:szCs w:val="20"/>
        </w:rPr>
        <w:t>č</w:t>
      </w:r>
      <w:r w:rsidRPr="009F31D9">
        <w:rPr>
          <w:rFonts w:ascii="Lucida Sans" w:hAnsi="Lucida Sans" w:cs="Lucida Sans Unicode"/>
          <w:sz w:val="20"/>
          <w:szCs w:val="20"/>
        </w:rPr>
        <w:t>lanom kot fizi</w:t>
      </w:r>
      <w:r w:rsidRPr="009F31D9">
        <w:rPr>
          <w:rFonts w:cs="Calibri"/>
          <w:sz w:val="20"/>
          <w:szCs w:val="20"/>
        </w:rPr>
        <w:t>č</w:t>
      </w:r>
      <w:r w:rsidRPr="009F31D9">
        <w:rPr>
          <w:rFonts w:ascii="Lucida Sans" w:hAnsi="Lucida Sans" w:cs="Lucida Sans Unicode"/>
          <w:sz w:val="20"/>
          <w:szCs w:val="20"/>
        </w:rPr>
        <w:t>no osebo.</w:t>
      </w:r>
    </w:p>
    <w:p w14:paraId="12188162"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V skladu z navedenim izjavljamo, da v poslovnem subjektu, ki je izvajalec v postopku javnega naro</w:t>
      </w:r>
      <w:r w:rsidRPr="009F31D9">
        <w:rPr>
          <w:rFonts w:cs="Calibri"/>
          <w:sz w:val="20"/>
          <w:szCs w:val="20"/>
        </w:rPr>
        <w:t>č</w:t>
      </w:r>
      <w:r w:rsidRPr="009F31D9">
        <w:rPr>
          <w:rFonts w:ascii="Lucida Sans" w:hAnsi="Lucida Sans" w:cs="Lucida Sans Unicode"/>
          <w:sz w:val="20"/>
          <w:szCs w:val="20"/>
        </w:rPr>
        <w:t>anja, funkcionar ali njegovi dru</w:t>
      </w:r>
      <w:r w:rsidRPr="009F31D9">
        <w:rPr>
          <w:rFonts w:cs="Calibri"/>
          <w:sz w:val="20"/>
          <w:szCs w:val="20"/>
        </w:rPr>
        <w:t>ž</w:t>
      </w:r>
      <w:r w:rsidRPr="009F31D9">
        <w:rPr>
          <w:rFonts w:ascii="Lucida Sans" w:hAnsi="Lucida Sans" w:cs="Lucida Sans Unicode"/>
          <w:sz w:val="20"/>
          <w:szCs w:val="20"/>
        </w:rPr>
        <w:t xml:space="preserve">inski </w:t>
      </w:r>
      <w:r w:rsidRPr="009F31D9">
        <w:rPr>
          <w:rFonts w:cs="Calibri"/>
          <w:sz w:val="20"/>
          <w:szCs w:val="20"/>
        </w:rPr>
        <w:t>č</w:t>
      </w:r>
      <w:r w:rsidRPr="009F31D9">
        <w:rPr>
          <w:rFonts w:ascii="Lucida Sans" w:hAnsi="Lucida Sans" w:cs="Lucida Sans Unicode"/>
          <w:sz w:val="20"/>
          <w:szCs w:val="20"/>
        </w:rPr>
        <w:t xml:space="preserve">lani, niso </w:t>
      </w:r>
      <w:r w:rsidRPr="009F31D9">
        <w:rPr>
          <w:rFonts w:cs="Calibri"/>
          <w:sz w:val="20"/>
          <w:szCs w:val="20"/>
        </w:rPr>
        <w:t>č</w:t>
      </w:r>
      <w:r w:rsidRPr="009F31D9">
        <w:rPr>
          <w:rFonts w:ascii="Lucida Sans" w:hAnsi="Lucida Sans" w:cs="Lucida Sans Unicode"/>
          <w:sz w:val="20"/>
          <w:szCs w:val="20"/>
        </w:rPr>
        <w:t>lani poslovodstva niti niso neposredno oziroma preko drugih pravnih oseb z ve</w:t>
      </w:r>
      <w:r w:rsidRPr="009F31D9">
        <w:rPr>
          <w:rFonts w:cs="Calibri"/>
          <w:sz w:val="20"/>
          <w:szCs w:val="20"/>
        </w:rPr>
        <w:t>č</w:t>
      </w:r>
      <w:r w:rsidRPr="009F31D9">
        <w:rPr>
          <w:rFonts w:ascii="Lucida Sans" w:hAnsi="Lucida Sans" w:cs="Lucida Sans Unicode"/>
          <w:sz w:val="20"/>
          <w:szCs w:val="20"/>
        </w:rPr>
        <w:t xml:space="preserve"> kot 5-odstotnim dele</w:t>
      </w:r>
      <w:r w:rsidRPr="009F31D9">
        <w:rPr>
          <w:rFonts w:cs="Calibri"/>
          <w:sz w:val="20"/>
          <w:szCs w:val="20"/>
        </w:rPr>
        <w:t>ž</w:t>
      </w:r>
      <w:r w:rsidRPr="009F31D9">
        <w:rPr>
          <w:rFonts w:ascii="Lucida Sans" w:hAnsi="Lucida Sans" w:cs="Lucida Sans Unicode"/>
          <w:sz w:val="20"/>
          <w:szCs w:val="20"/>
        </w:rPr>
        <w:t>em udele</w:t>
      </w:r>
      <w:r w:rsidRPr="009F31D9">
        <w:rPr>
          <w:rFonts w:cs="Calibri"/>
          <w:sz w:val="20"/>
          <w:szCs w:val="20"/>
        </w:rPr>
        <w:t>ž</w:t>
      </w:r>
      <w:r w:rsidRPr="009F31D9">
        <w:rPr>
          <w:rFonts w:ascii="Lucida Sans" w:hAnsi="Lucida Sans" w:cs="Lucida Sans Unicode"/>
          <w:sz w:val="20"/>
          <w:szCs w:val="20"/>
        </w:rPr>
        <w:t xml:space="preserve">eni pri ustanoviteljskih pravicah, upravljanju oziroma kapitalu. </w:t>
      </w:r>
    </w:p>
    <w:p w14:paraId="12627798"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Pogodba, ki je v nasprotju z dolo</w:t>
      </w:r>
      <w:r w:rsidRPr="00A471C4">
        <w:rPr>
          <w:rFonts w:cs="Calibri"/>
          <w:sz w:val="20"/>
          <w:szCs w:val="20"/>
        </w:rPr>
        <w:t>č</w:t>
      </w:r>
      <w:r w:rsidRPr="009F31D9">
        <w:rPr>
          <w:rFonts w:ascii="Lucida Sans" w:hAnsi="Lucida Sans" w:cs="Lucida Sans Unicode"/>
          <w:sz w:val="20"/>
          <w:szCs w:val="20"/>
        </w:rPr>
        <w:t xml:space="preserve">bami 35. </w:t>
      </w:r>
      <w:r w:rsidRPr="00A471C4">
        <w:rPr>
          <w:rFonts w:cs="Calibri"/>
          <w:sz w:val="20"/>
          <w:szCs w:val="20"/>
        </w:rPr>
        <w:t>č</w:t>
      </w:r>
      <w:r w:rsidRPr="009F31D9">
        <w:rPr>
          <w:rFonts w:ascii="Lucida Sans" w:hAnsi="Lucida Sans" w:cs="Lucida Sans Unicode"/>
          <w:sz w:val="20"/>
          <w:szCs w:val="20"/>
        </w:rPr>
        <w:t xml:space="preserve">lena </w:t>
      </w:r>
      <w:proofErr w:type="spellStart"/>
      <w:r w:rsidRPr="009F31D9">
        <w:rPr>
          <w:rFonts w:ascii="Lucida Sans" w:hAnsi="Lucida Sans" w:cs="Lucida Sans Unicode"/>
          <w:sz w:val="20"/>
          <w:szCs w:val="20"/>
        </w:rPr>
        <w:t>ZIntPK</w:t>
      </w:r>
      <w:proofErr w:type="spellEnd"/>
      <w:r w:rsidRPr="009F31D9">
        <w:rPr>
          <w:rFonts w:ascii="Lucida Sans" w:hAnsi="Lucida Sans" w:cs="Lucida Sans Unicode"/>
          <w:sz w:val="20"/>
          <w:szCs w:val="20"/>
        </w:rPr>
        <w:t>, je ni</w:t>
      </w:r>
      <w:r w:rsidRPr="00A471C4">
        <w:rPr>
          <w:rFonts w:cs="Calibri"/>
          <w:sz w:val="20"/>
          <w:szCs w:val="20"/>
        </w:rPr>
        <w:t>č</w:t>
      </w:r>
      <w:r w:rsidRPr="009F31D9">
        <w:rPr>
          <w:rFonts w:ascii="Lucida Sans" w:hAnsi="Lucida Sans" w:cs="Lucida Sans Unicode"/>
          <w:sz w:val="20"/>
          <w:szCs w:val="20"/>
        </w:rPr>
        <w:t>na.</w:t>
      </w:r>
    </w:p>
    <w:p w14:paraId="24EF83BC" w14:textId="77777777" w:rsidR="00835C20" w:rsidRPr="00A471C4" w:rsidRDefault="00835C20" w:rsidP="00835C20">
      <w:pPr>
        <w:autoSpaceDE w:val="0"/>
        <w:autoSpaceDN w:val="0"/>
        <w:adjustRightInd w:val="0"/>
        <w:spacing w:line="312" w:lineRule="auto"/>
        <w:jc w:val="both"/>
        <w:rPr>
          <w:rFonts w:ascii="Lucida Sans" w:hAnsi="Lucida Sans" w:cs="Lucida Sans Unicode"/>
          <w:sz w:val="20"/>
          <w:szCs w:val="20"/>
        </w:rPr>
      </w:pPr>
      <w:r w:rsidRPr="00A471C4">
        <w:rPr>
          <w:rFonts w:ascii="Lucida Sans" w:hAnsi="Lucida Sans" w:cs="Lucida Sans Unicode"/>
          <w:sz w:val="20"/>
          <w:szCs w:val="20"/>
        </w:rPr>
        <w:t>Ponudnik prav tako izjavlja, da na dan, ko pote</w:t>
      </w:r>
      <w:r w:rsidRPr="00A471C4">
        <w:rPr>
          <w:rFonts w:cs="Calibri"/>
          <w:sz w:val="20"/>
          <w:szCs w:val="20"/>
        </w:rPr>
        <w:t>č</w:t>
      </w:r>
      <w:r w:rsidRPr="00A471C4">
        <w:rPr>
          <w:rFonts w:ascii="Lucida Sans" w:hAnsi="Lucida Sans" w:cs="Lucida Sans Unicode"/>
          <w:sz w:val="20"/>
          <w:szCs w:val="20"/>
        </w:rPr>
        <w:t>e rok za oddajo ponudbe, ni izlo</w:t>
      </w:r>
      <w:r w:rsidRPr="00A471C4">
        <w:rPr>
          <w:rFonts w:cs="Calibri"/>
          <w:sz w:val="20"/>
          <w:szCs w:val="20"/>
        </w:rPr>
        <w:t>č</w:t>
      </w:r>
      <w:r w:rsidRPr="00A471C4">
        <w:rPr>
          <w:rFonts w:ascii="Lucida Sans" w:hAnsi="Lucida Sans" w:cs="Lucida Sans Unicode"/>
          <w:sz w:val="20"/>
          <w:szCs w:val="20"/>
        </w:rPr>
        <w:t>en iz postopkov oddaje javnih naro</w:t>
      </w:r>
      <w:r w:rsidRPr="00A471C4">
        <w:rPr>
          <w:rFonts w:cs="Calibri"/>
          <w:sz w:val="20"/>
          <w:szCs w:val="20"/>
        </w:rPr>
        <w:t>č</w:t>
      </w:r>
      <w:r w:rsidRPr="00A471C4">
        <w:rPr>
          <w:rFonts w:ascii="Lucida Sans" w:hAnsi="Lucida Sans" w:cs="Lucida Sans Unicode"/>
          <w:sz w:val="20"/>
          <w:szCs w:val="20"/>
        </w:rPr>
        <w:t>il zaradi uvrstitve v evidenco gospodarskih subjektov z negativnimi referencami.</w:t>
      </w:r>
    </w:p>
    <w:p w14:paraId="139D8F5A" w14:textId="77777777" w:rsidR="00835C20" w:rsidRPr="009F31D9" w:rsidRDefault="00835C20" w:rsidP="00835C20">
      <w:pPr>
        <w:spacing w:line="312" w:lineRule="auto"/>
        <w:jc w:val="both"/>
        <w:rPr>
          <w:rFonts w:ascii="Lucida Sans" w:hAnsi="Lucida Sans" w:cs="Lucida Sans Unicode"/>
          <w:sz w:val="20"/>
          <w:szCs w:val="20"/>
        </w:rPr>
      </w:pPr>
    </w:p>
    <w:p w14:paraId="1E91312F" w14:textId="77777777" w:rsidR="00835C20" w:rsidRPr="009F31D9" w:rsidRDefault="00835C20" w:rsidP="00835C20">
      <w:pPr>
        <w:spacing w:line="312" w:lineRule="auto"/>
        <w:jc w:val="both"/>
        <w:rPr>
          <w:rFonts w:ascii="Lucida Sans" w:hAnsi="Lucida Sans" w:cs="Lucida Sans Unicode"/>
          <w:sz w:val="20"/>
          <w:szCs w:val="20"/>
        </w:rPr>
      </w:pPr>
    </w:p>
    <w:p w14:paraId="4318A879" w14:textId="77777777" w:rsidR="00835C20" w:rsidRPr="009F31D9" w:rsidRDefault="00835C20" w:rsidP="00835C2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Kraj in datum:                                            </w:t>
      </w:r>
      <w:r w:rsidRPr="009F31D9">
        <w:rPr>
          <w:rFonts w:cs="Calibri"/>
          <w:sz w:val="20"/>
          <w:szCs w:val="20"/>
        </w:rPr>
        <w:t>Ž</w:t>
      </w:r>
      <w:r w:rsidRPr="009F31D9">
        <w:rPr>
          <w:rFonts w:ascii="Lucida Sans" w:hAnsi="Lucida Sans" w:cs="Lucida Sans Unicode"/>
          <w:sz w:val="20"/>
          <w:szCs w:val="20"/>
        </w:rPr>
        <w:t xml:space="preserve">ig: </w:t>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t>Podpis ponudnika:</w:t>
      </w:r>
    </w:p>
    <w:p w14:paraId="2403FFFA" w14:textId="77777777" w:rsidR="00835C20" w:rsidRPr="009F31D9" w:rsidRDefault="00835C20" w:rsidP="00835C20">
      <w:pPr>
        <w:spacing w:line="312" w:lineRule="auto"/>
        <w:jc w:val="both"/>
        <w:rPr>
          <w:rFonts w:ascii="Lucida Sans" w:hAnsi="Lucida Sans" w:cs="Lucida Sans Unicode"/>
          <w:sz w:val="20"/>
          <w:szCs w:val="20"/>
        </w:rPr>
      </w:pPr>
    </w:p>
    <w:p w14:paraId="76112766" w14:textId="77777777" w:rsidR="00835C20" w:rsidRDefault="00835C20">
      <w:pPr>
        <w:spacing w:after="0" w:line="240" w:lineRule="auto"/>
        <w:rPr>
          <w:rFonts w:ascii="Lucida Sans" w:hAnsi="Lucida Sans" w:cs="Arial"/>
          <w:b/>
          <w:sz w:val="20"/>
          <w:szCs w:val="20"/>
          <w:lang w:eastAsia="sl-SI"/>
        </w:rPr>
      </w:pPr>
      <w:r>
        <w:br w:type="page"/>
      </w:r>
    </w:p>
    <w:p w14:paraId="00D4CB15" w14:textId="53BD6F91" w:rsidR="00F01743" w:rsidRPr="007828F9" w:rsidRDefault="00F01743" w:rsidP="00411FF4">
      <w:pPr>
        <w:pStyle w:val="Naslov1"/>
      </w:pPr>
      <w:r w:rsidRPr="007828F9">
        <w:lastRenderedPageBreak/>
        <w:t xml:space="preserve">Vzorec </w:t>
      </w:r>
      <w:bookmarkEnd w:id="127"/>
      <w:bookmarkEnd w:id="128"/>
      <w:r w:rsidR="005D2C43" w:rsidRPr="007828F9">
        <w:t>okvirnega sporazuma</w:t>
      </w:r>
      <w:bookmarkEnd w:id="129"/>
    </w:p>
    <w:p w14:paraId="7E7FA2E4" w14:textId="77777777" w:rsidR="00971E56" w:rsidRPr="007828F9" w:rsidRDefault="00971E56" w:rsidP="007828F9">
      <w:pPr>
        <w:pStyle w:val="Telobesedila"/>
        <w:tabs>
          <w:tab w:val="left" w:pos="1597"/>
          <w:tab w:val="left" w:pos="3720"/>
        </w:tabs>
        <w:spacing w:before="1" w:line="288" w:lineRule="auto"/>
        <w:ind w:right="881"/>
        <w:jc w:val="both"/>
        <w:rPr>
          <w:rFonts w:ascii="Lucida Sans" w:hAnsi="Lucida Sans"/>
          <w:sz w:val="20"/>
          <w:szCs w:val="20"/>
          <w:lang w:eastAsia="sl-SI"/>
        </w:rPr>
      </w:pPr>
    </w:p>
    <w:p w14:paraId="019902DD" w14:textId="77777777" w:rsidR="00F932F8"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Javno komunalno podjetje Prodnik d.o.o.</w:t>
      </w:r>
      <w:r w:rsidR="00F932F8" w:rsidRPr="007828F9">
        <w:rPr>
          <w:rFonts w:ascii="Lucida Sans" w:hAnsi="Lucida Sans"/>
          <w:sz w:val="20"/>
          <w:szCs w:val="20"/>
        </w:rPr>
        <w:t xml:space="preserve">, </w:t>
      </w:r>
      <w:r w:rsidRPr="007828F9">
        <w:rPr>
          <w:rFonts w:ascii="Lucida Sans" w:hAnsi="Lucida Sans"/>
          <w:sz w:val="20"/>
          <w:szCs w:val="20"/>
        </w:rPr>
        <w:t xml:space="preserve">Savska </w:t>
      </w:r>
      <w:r w:rsidR="00D97D8F" w:rsidRPr="007828F9">
        <w:rPr>
          <w:rFonts w:ascii="Lucida Sans" w:hAnsi="Lucida Sans"/>
          <w:sz w:val="20"/>
          <w:szCs w:val="20"/>
        </w:rPr>
        <w:t xml:space="preserve">cesta </w:t>
      </w:r>
      <w:r w:rsidRPr="007828F9">
        <w:rPr>
          <w:rFonts w:ascii="Lucida Sans" w:hAnsi="Lucida Sans"/>
          <w:sz w:val="20"/>
          <w:szCs w:val="20"/>
        </w:rPr>
        <w:t>34</w:t>
      </w:r>
      <w:r w:rsidR="00F932F8" w:rsidRPr="007828F9">
        <w:rPr>
          <w:rFonts w:ascii="Lucida Sans" w:hAnsi="Lucida Sans"/>
          <w:sz w:val="20"/>
          <w:szCs w:val="20"/>
        </w:rPr>
        <w:t xml:space="preserve">, </w:t>
      </w:r>
      <w:r w:rsidRPr="007828F9">
        <w:rPr>
          <w:rFonts w:ascii="Lucida Sans" w:hAnsi="Lucida Sans"/>
          <w:sz w:val="20"/>
          <w:szCs w:val="20"/>
        </w:rPr>
        <w:t>1230</w:t>
      </w:r>
      <w:r w:rsidRPr="007828F9">
        <w:rPr>
          <w:rFonts w:ascii="Lucida Sans" w:hAnsi="Lucida Sans"/>
          <w:spacing w:val="-3"/>
          <w:sz w:val="20"/>
          <w:szCs w:val="20"/>
        </w:rPr>
        <w:t xml:space="preserve"> </w:t>
      </w:r>
      <w:r w:rsidRPr="007828F9">
        <w:rPr>
          <w:rFonts w:ascii="Lucida Sans" w:hAnsi="Lucida Sans"/>
          <w:sz w:val="20"/>
          <w:szCs w:val="20"/>
        </w:rPr>
        <w:t>Dom</w:t>
      </w:r>
      <w:r w:rsidRPr="007828F9">
        <w:rPr>
          <w:rFonts w:cs="Calibri"/>
          <w:sz w:val="20"/>
          <w:szCs w:val="20"/>
        </w:rPr>
        <w:t>ž</w:t>
      </w:r>
      <w:r w:rsidRPr="007828F9">
        <w:rPr>
          <w:rFonts w:ascii="Lucida Sans" w:hAnsi="Lucida Sans"/>
          <w:sz w:val="20"/>
          <w:szCs w:val="20"/>
        </w:rPr>
        <w:t>ale</w:t>
      </w:r>
      <w:r w:rsidR="00F932F8" w:rsidRPr="007828F9">
        <w:rPr>
          <w:rFonts w:ascii="Lucida Sans" w:hAnsi="Lucida Sans"/>
          <w:sz w:val="20"/>
          <w:szCs w:val="20"/>
        </w:rPr>
        <w:t>,</w:t>
      </w:r>
    </w:p>
    <w:p w14:paraId="660F84DE" w14:textId="77777777" w:rsidR="00971E56"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ki ga</w:t>
      </w:r>
      <w:r w:rsidRPr="007828F9">
        <w:rPr>
          <w:rFonts w:ascii="Lucida Sans" w:hAnsi="Lucida Sans"/>
          <w:spacing w:val="-5"/>
          <w:sz w:val="20"/>
          <w:szCs w:val="20"/>
        </w:rPr>
        <w:t xml:space="preserve"> </w:t>
      </w:r>
      <w:r w:rsidRPr="007828F9">
        <w:rPr>
          <w:rFonts w:ascii="Lucida Sans" w:hAnsi="Lucida Sans"/>
          <w:sz w:val="20"/>
          <w:szCs w:val="20"/>
        </w:rPr>
        <w:t>zastopa</w:t>
      </w:r>
      <w:r w:rsidRPr="007828F9">
        <w:rPr>
          <w:rFonts w:ascii="Lucida Sans" w:hAnsi="Lucida Sans"/>
          <w:spacing w:val="-3"/>
          <w:sz w:val="20"/>
          <w:szCs w:val="20"/>
        </w:rPr>
        <w:t xml:space="preserve"> </w:t>
      </w:r>
      <w:r w:rsidRPr="007828F9">
        <w:rPr>
          <w:rFonts w:ascii="Lucida Sans" w:hAnsi="Lucida Sans"/>
          <w:sz w:val="20"/>
          <w:szCs w:val="20"/>
        </w:rPr>
        <w:t>direktor Marko</w:t>
      </w:r>
      <w:r w:rsidRPr="007828F9">
        <w:rPr>
          <w:rFonts w:ascii="Lucida Sans" w:hAnsi="Lucida Sans"/>
          <w:spacing w:val="-7"/>
          <w:sz w:val="20"/>
          <w:szCs w:val="20"/>
        </w:rPr>
        <w:t xml:space="preserve"> </w:t>
      </w:r>
      <w:r w:rsidRPr="007828F9">
        <w:rPr>
          <w:rFonts w:ascii="Lucida Sans" w:hAnsi="Lucida Sans"/>
          <w:sz w:val="20"/>
          <w:szCs w:val="20"/>
        </w:rPr>
        <w:t>Fatur</w:t>
      </w:r>
    </w:p>
    <w:p w14:paraId="7C691568" w14:textId="77777777" w:rsidR="00971E56" w:rsidRPr="007828F9" w:rsidRDefault="009C3873" w:rsidP="007828F9">
      <w:pPr>
        <w:pStyle w:val="Telobesedila"/>
        <w:tabs>
          <w:tab w:val="left" w:pos="1597"/>
          <w:tab w:val="left" w:pos="3720"/>
        </w:tabs>
        <w:spacing w:before="1" w:line="288" w:lineRule="auto"/>
        <w:ind w:right="881"/>
        <w:jc w:val="both"/>
        <w:rPr>
          <w:rFonts w:ascii="Lucida Sans" w:hAnsi="Lucida Sans"/>
          <w:w w:val="95"/>
          <w:sz w:val="20"/>
          <w:szCs w:val="20"/>
        </w:rPr>
      </w:pPr>
      <w:r w:rsidRPr="007828F9">
        <w:rPr>
          <w:rFonts w:ascii="Lucida Sans" w:hAnsi="Lucida Sans"/>
          <w:sz w:val="20"/>
          <w:szCs w:val="20"/>
        </w:rPr>
        <w:t>Identifikacijska</w:t>
      </w:r>
      <w:r w:rsidRPr="007828F9">
        <w:rPr>
          <w:rFonts w:ascii="Lucida Sans" w:hAnsi="Lucida Sans"/>
          <w:spacing w:val="-3"/>
          <w:sz w:val="20"/>
          <w:szCs w:val="20"/>
        </w:rPr>
        <w:t xml:space="preserve"> </w:t>
      </w:r>
      <w:r w:rsidRPr="007828F9">
        <w:rPr>
          <w:rFonts w:ascii="Lucida Sans" w:hAnsi="Lucida Sans"/>
          <w:sz w:val="20"/>
          <w:szCs w:val="20"/>
        </w:rPr>
        <w:t>številka za DDV:</w:t>
      </w:r>
      <w:r w:rsidR="00F932F8" w:rsidRPr="007828F9">
        <w:rPr>
          <w:rFonts w:ascii="Lucida Sans" w:hAnsi="Lucida Sans"/>
          <w:sz w:val="20"/>
          <w:szCs w:val="20"/>
        </w:rPr>
        <w:t xml:space="preserve"> </w:t>
      </w:r>
      <w:r w:rsidRPr="007828F9">
        <w:rPr>
          <w:rFonts w:ascii="Lucida Sans" w:hAnsi="Lucida Sans"/>
          <w:w w:val="95"/>
          <w:sz w:val="20"/>
          <w:szCs w:val="20"/>
        </w:rPr>
        <w:t>SI54471656</w:t>
      </w:r>
    </w:p>
    <w:p w14:paraId="66673D80" w14:textId="77777777" w:rsidR="00D97D8F"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Mati</w:t>
      </w:r>
      <w:r w:rsidRPr="007828F9">
        <w:rPr>
          <w:rFonts w:cs="Calibri"/>
          <w:sz w:val="20"/>
          <w:szCs w:val="20"/>
        </w:rPr>
        <w:t>č</w:t>
      </w:r>
      <w:r w:rsidRPr="007828F9">
        <w:rPr>
          <w:rFonts w:ascii="Lucida Sans" w:hAnsi="Lucida Sans"/>
          <w:sz w:val="20"/>
          <w:szCs w:val="20"/>
        </w:rPr>
        <w:t>na</w:t>
      </w:r>
      <w:r w:rsidRPr="007828F9">
        <w:rPr>
          <w:rFonts w:ascii="Lucida Sans" w:hAnsi="Lucida Sans"/>
          <w:spacing w:val="-1"/>
          <w:sz w:val="20"/>
          <w:szCs w:val="20"/>
        </w:rPr>
        <w:t xml:space="preserve"> </w:t>
      </w:r>
      <w:r w:rsidRPr="007828F9">
        <w:rPr>
          <w:rFonts w:ascii="Lucida Sans" w:hAnsi="Lucida Sans"/>
          <w:sz w:val="20"/>
          <w:szCs w:val="20"/>
        </w:rPr>
        <w:t>številka:</w:t>
      </w:r>
      <w:r w:rsidRPr="007828F9">
        <w:rPr>
          <w:rFonts w:ascii="Lucida Sans" w:hAnsi="Lucida Sans"/>
          <w:sz w:val="20"/>
          <w:szCs w:val="20"/>
        </w:rPr>
        <w:tab/>
        <w:t>5227739</w:t>
      </w:r>
      <w:r w:rsidR="00D97D8F" w:rsidRPr="007828F9">
        <w:rPr>
          <w:rFonts w:ascii="Lucida Sans" w:hAnsi="Lucida Sans"/>
          <w:sz w:val="20"/>
          <w:szCs w:val="20"/>
        </w:rPr>
        <w:t>000</w:t>
      </w:r>
    </w:p>
    <w:p w14:paraId="21AF481F" w14:textId="77777777" w:rsidR="00971E56"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v nadaljevanju: naro</w:t>
      </w:r>
      <w:r w:rsidRPr="007828F9">
        <w:rPr>
          <w:rFonts w:cs="Calibri"/>
          <w:sz w:val="20"/>
          <w:szCs w:val="20"/>
        </w:rPr>
        <w:t>č</w:t>
      </w:r>
      <w:r w:rsidRPr="007828F9">
        <w:rPr>
          <w:rFonts w:ascii="Lucida Sans" w:hAnsi="Lucida Sans"/>
          <w:sz w:val="20"/>
          <w:szCs w:val="20"/>
        </w:rPr>
        <w:t>nik</w:t>
      </w:r>
    </w:p>
    <w:p w14:paraId="5C6E80F6" w14:textId="77777777" w:rsidR="009C3873"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in</w:t>
      </w:r>
    </w:p>
    <w:p w14:paraId="165643F2" w14:textId="77777777" w:rsidR="00F932F8" w:rsidRPr="007828F9" w:rsidRDefault="00F932F8" w:rsidP="007828F9">
      <w:pPr>
        <w:pStyle w:val="Telobesedila"/>
        <w:tabs>
          <w:tab w:val="left" w:pos="3720"/>
          <w:tab w:val="left" w:pos="5266"/>
        </w:tabs>
        <w:spacing w:line="288" w:lineRule="auto"/>
        <w:ind w:right="2349"/>
        <w:jc w:val="both"/>
        <w:rPr>
          <w:rFonts w:ascii="Lucida Sans" w:hAnsi="Lucida Sans"/>
          <w:sz w:val="20"/>
          <w:szCs w:val="20"/>
        </w:rPr>
      </w:pPr>
    </w:p>
    <w:p w14:paraId="067967F2" w14:textId="77777777" w:rsidR="00F932F8" w:rsidRPr="007828F9" w:rsidRDefault="00F932F8"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______________________________________,</w:t>
      </w:r>
    </w:p>
    <w:p w14:paraId="7A9557E6"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ki ga zastopa</w:t>
      </w:r>
      <w:r w:rsidRPr="007828F9">
        <w:rPr>
          <w:rFonts w:ascii="Lucida Sans" w:hAnsi="Lucida Sans"/>
          <w:spacing w:val="-11"/>
          <w:sz w:val="20"/>
          <w:szCs w:val="20"/>
        </w:rPr>
        <w:t xml:space="preserve"> </w:t>
      </w:r>
      <w:r w:rsidRPr="007828F9">
        <w:rPr>
          <w:rFonts w:ascii="Lucida Sans" w:hAnsi="Lucida Sans"/>
          <w:sz w:val="20"/>
          <w:szCs w:val="20"/>
        </w:rPr>
        <w:tab/>
      </w:r>
    </w:p>
    <w:p w14:paraId="4E59FA1B"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Identifikacijska</w:t>
      </w:r>
      <w:r w:rsidRPr="007828F9">
        <w:rPr>
          <w:rFonts w:ascii="Lucida Sans" w:hAnsi="Lucida Sans"/>
          <w:spacing w:val="-10"/>
          <w:sz w:val="20"/>
          <w:szCs w:val="20"/>
        </w:rPr>
        <w:t xml:space="preserve"> </w:t>
      </w:r>
      <w:r w:rsidRPr="007828F9">
        <w:rPr>
          <w:rFonts w:ascii="Lucida Sans" w:hAnsi="Lucida Sans"/>
          <w:sz w:val="20"/>
          <w:szCs w:val="20"/>
        </w:rPr>
        <w:t>številka za DDV:</w:t>
      </w:r>
    </w:p>
    <w:p w14:paraId="6CDCB8D8"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Mati</w:t>
      </w:r>
      <w:r w:rsidRPr="007828F9">
        <w:rPr>
          <w:rFonts w:cs="Calibri"/>
          <w:sz w:val="20"/>
          <w:szCs w:val="20"/>
        </w:rPr>
        <w:t>č</w:t>
      </w:r>
      <w:r w:rsidRPr="007828F9">
        <w:rPr>
          <w:rFonts w:ascii="Lucida Sans" w:hAnsi="Lucida Sans"/>
          <w:sz w:val="20"/>
          <w:szCs w:val="20"/>
        </w:rPr>
        <w:t>na</w:t>
      </w:r>
      <w:r w:rsidRPr="007828F9">
        <w:rPr>
          <w:rFonts w:ascii="Lucida Sans" w:hAnsi="Lucida Sans"/>
          <w:spacing w:val="-9"/>
          <w:sz w:val="20"/>
          <w:szCs w:val="20"/>
        </w:rPr>
        <w:t xml:space="preserve"> </w:t>
      </w:r>
      <w:r w:rsidRPr="007828F9">
        <w:rPr>
          <w:rFonts w:ascii="Lucida Sans" w:hAnsi="Lucida Sans"/>
          <w:sz w:val="20"/>
          <w:szCs w:val="20"/>
        </w:rPr>
        <w:t>številka:</w:t>
      </w:r>
    </w:p>
    <w:p w14:paraId="6AAC2AE8" w14:textId="77777777" w:rsidR="009C3873" w:rsidRPr="007828F9" w:rsidRDefault="00971E56"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v</w:t>
      </w:r>
      <w:r w:rsidR="009C3873" w:rsidRPr="007828F9">
        <w:rPr>
          <w:rFonts w:ascii="Lucida Sans" w:hAnsi="Lucida Sans"/>
          <w:sz w:val="20"/>
          <w:szCs w:val="20"/>
        </w:rPr>
        <w:t xml:space="preserve"> nadaljevanju: izvajalec</w:t>
      </w:r>
    </w:p>
    <w:p w14:paraId="69F6EA9C" w14:textId="77777777" w:rsidR="00971E56" w:rsidRPr="007828F9" w:rsidRDefault="00971E56" w:rsidP="007828F9">
      <w:pPr>
        <w:pStyle w:val="Telobesedila"/>
        <w:tabs>
          <w:tab w:val="left" w:pos="3720"/>
          <w:tab w:val="left" w:pos="5266"/>
        </w:tabs>
        <w:spacing w:line="288" w:lineRule="auto"/>
        <w:ind w:right="2349"/>
        <w:jc w:val="both"/>
        <w:rPr>
          <w:rFonts w:ascii="Lucida Sans" w:hAnsi="Lucida Sans"/>
          <w:sz w:val="20"/>
          <w:szCs w:val="20"/>
        </w:rPr>
      </w:pPr>
    </w:p>
    <w:p w14:paraId="409344D4"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skleneta</w:t>
      </w:r>
    </w:p>
    <w:p w14:paraId="6CC450E7" w14:textId="77777777" w:rsidR="009C3873" w:rsidRPr="007828F9" w:rsidRDefault="009C3873" w:rsidP="007828F9">
      <w:pPr>
        <w:pStyle w:val="Telobesedila"/>
        <w:spacing w:before="15" w:line="288" w:lineRule="auto"/>
        <w:jc w:val="both"/>
        <w:rPr>
          <w:rFonts w:ascii="Lucida Sans" w:hAnsi="Lucida Sans"/>
          <w:sz w:val="20"/>
          <w:szCs w:val="20"/>
        </w:rPr>
      </w:pPr>
    </w:p>
    <w:p w14:paraId="4260B098" w14:textId="77777777" w:rsidR="009C3873" w:rsidRPr="007828F9" w:rsidRDefault="001E02FC" w:rsidP="007828F9">
      <w:pPr>
        <w:spacing w:line="288" w:lineRule="auto"/>
        <w:rPr>
          <w:rFonts w:ascii="Lucida Sans" w:hAnsi="Lucida Sans"/>
          <w:b/>
          <w:sz w:val="20"/>
          <w:szCs w:val="20"/>
        </w:rPr>
      </w:pPr>
      <w:r>
        <w:rPr>
          <w:rFonts w:ascii="Lucida Sans" w:hAnsi="Lucida Sans"/>
          <w:b/>
          <w:sz w:val="20"/>
          <w:szCs w:val="20"/>
        </w:rPr>
        <w:t xml:space="preserve">Okvirni sporazum </w:t>
      </w:r>
      <w:r w:rsidR="00BC5A28" w:rsidRPr="007828F9">
        <w:rPr>
          <w:rFonts w:ascii="Lucida Sans" w:hAnsi="Lucida Sans"/>
          <w:b/>
          <w:sz w:val="20"/>
          <w:szCs w:val="20"/>
        </w:rPr>
        <w:t xml:space="preserve">o </w:t>
      </w:r>
      <w:r w:rsidR="005D2C43" w:rsidRPr="007828F9">
        <w:rPr>
          <w:rFonts w:ascii="Lucida Sans" w:hAnsi="Lucida Sans"/>
          <w:b/>
          <w:sz w:val="20"/>
          <w:szCs w:val="20"/>
        </w:rPr>
        <w:t xml:space="preserve">izvajanju storitev servisiranja za sklop </w:t>
      </w:r>
      <w:r w:rsidR="00057225" w:rsidRPr="007828F9">
        <w:rPr>
          <w:rFonts w:ascii="Lucida Sans" w:hAnsi="Lucida Sans"/>
          <w:b/>
          <w:sz w:val="20"/>
          <w:szCs w:val="20"/>
        </w:rPr>
        <w:t>______</w:t>
      </w:r>
    </w:p>
    <w:p w14:paraId="126388AB" w14:textId="77777777" w:rsidR="009C3873" w:rsidRPr="007828F9" w:rsidRDefault="009C3873" w:rsidP="007828F9">
      <w:pPr>
        <w:pStyle w:val="Telobesedila"/>
        <w:spacing w:line="288" w:lineRule="auto"/>
        <w:jc w:val="both"/>
        <w:rPr>
          <w:rFonts w:ascii="Lucida Sans" w:hAnsi="Lucida Sans"/>
          <w:sz w:val="20"/>
          <w:szCs w:val="20"/>
        </w:rPr>
      </w:pPr>
    </w:p>
    <w:p w14:paraId="0F7ECC9C" w14:textId="77777777" w:rsidR="009C3873" w:rsidRPr="007828F9" w:rsidRDefault="00CC327A" w:rsidP="007828F9">
      <w:pPr>
        <w:spacing w:line="288" w:lineRule="auto"/>
        <w:jc w:val="both"/>
        <w:rPr>
          <w:rFonts w:ascii="Lucida Sans" w:hAnsi="Lucida Sans"/>
          <w:b/>
          <w:sz w:val="20"/>
          <w:szCs w:val="20"/>
        </w:rPr>
      </w:pPr>
      <w:r w:rsidRPr="007828F9">
        <w:rPr>
          <w:rFonts w:ascii="Lucida Sans" w:hAnsi="Lucida Sans"/>
          <w:b/>
          <w:sz w:val="20"/>
          <w:szCs w:val="20"/>
        </w:rPr>
        <w:t>Splošne dolo</w:t>
      </w:r>
      <w:r w:rsidRPr="007828F9">
        <w:rPr>
          <w:rFonts w:cs="Calibri"/>
          <w:b/>
          <w:sz w:val="20"/>
          <w:szCs w:val="20"/>
        </w:rPr>
        <w:t>č</w:t>
      </w:r>
      <w:r w:rsidRPr="007828F9">
        <w:rPr>
          <w:rFonts w:ascii="Lucida Sans" w:hAnsi="Lucida Sans"/>
          <w:b/>
          <w:sz w:val="20"/>
          <w:szCs w:val="20"/>
        </w:rPr>
        <w:t>be</w:t>
      </w:r>
    </w:p>
    <w:p w14:paraId="0E7C30E6" w14:textId="77777777" w:rsidR="009C3873" w:rsidRPr="007828F9" w:rsidRDefault="009C3873" w:rsidP="007828F9">
      <w:pPr>
        <w:pStyle w:val="Odstavekseznama"/>
        <w:widowControl w:val="0"/>
        <w:numPr>
          <w:ilvl w:val="0"/>
          <w:numId w:val="18"/>
        </w:numPr>
        <w:tabs>
          <w:tab w:val="left" w:pos="4643"/>
        </w:tabs>
        <w:spacing w:before="103" w:line="288" w:lineRule="auto"/>
        <w:ind w:hanging="249"/>
        <w:contextualSpacing w:val="0"/>
        <w:rPr>
          <w:rFonts w:ascii="Lucida Sans" w:hAnsi="Lucida Sans"/>
          <w:szCs w:val="20"/>
        </w:rPr>
      </w:pPr>
      <w:r w:rsidRPr="007828F9">
        <w:rPr>
          <w:rFonts w:ascii="Calibri" w:hAnsi="Calibri" w:cs="Calibri"/>
          <w:szCs w:val="20"/>
        </w:rPr>
        <w:t>č</w:t>
      </w:r>
      <w:r w:rsidRPr="007828F9">
        <w:rPr>
          <w:rFonts w:ascii="Lucida Sans" w:hAnsi="Lucida Sans"/>
          <w:szCs w:val="20"/>
        </w:rPr>
        <w:t>len</w:t>
      </w:r>
    </w:p>
    <w:p w14:paraId="4D6CB22F" w14:textId="77777777" w:rsidR="00CC327A" w:rsidRPr="007828F9" w:rsidRDefault="00CC327A" w:rsidP="007828F9">
      <w:pPr>
        <w:spacing w:line="288" w:lineRule="auto"/>
        <w:jc w:val="both"/>
        <w:rPr>
          <w:rFonts w:ascii="Lucida Sans" w:hAnsi="Lucida Sans"/>
          <w:sz w:val="20"/>
          <w:szCs w:val="20"/>
        </w:rPr>
      </w:pPr>
      <w:r w:rsidRPr="007828F9">
        <w:rPr>
          <w:rFonts w:ascii="Lucida Sans" w:hAnsi="Lucida Sans"/>
          <w:sz w:val="20"/>
          <w:szCs w:val="20"/>
        </w:rPr>
        <w:t xml:space="preserve">Stranki ugotavljata, da: </w:t>
      </w:r>
    </w:p>
    <w:p w14:paraId="5DFC8B9D" w14:textId="79DBD4AC" w:rsidR="00E3072B" w:rsidRPr="007828F9" w:rsidRDefault="00CC327A" w:rsidP="007828F9">
      <w:pPr>
        <w:numPr>
          <w:ilvl w:val="0"/>
          <w:numId w:val="19"/>
        </w:numPr>
        <w:spacing w:after="0" w:line="288" w:lineRule="auto"/>
        <w:jc w:val="both"/>
        <w:rPr>
          <w:rFonts w:ascii="Lucida Sans" w:hAnsi="Lucida Sans"/>
          <w:sz w:val="20"/>
          <w:szCs w:val="20"/>
        </w:rPr>
      </w:pPr>
      <w:r w:rsidRPr="007828F9">
        <w:rPr>
          <w:rFonts w:ascii="Lucida Sans" w:hAnsi="Lucida Sans"/>
          <w:sz w:val="20"/>
          <w:szCs w:val="20"/>
        </w:rPr>
        <w:t>je naro</w:t>
      </w:r>
      <w:r w:rsidRPr="007828F9">
        <w:rPr>
          <w:rFonts w:cs="Calibri"/>
          <w:sz w:val="20"/>
          <w:szCs w:val="20"/>
        </w:rPr>
        <w:t>č</w:t>
      </w:r>
      <w:r w:rsidRPr="007828F9">
        <w:rPr>
          <w:rFonts w:ascii="Lucida Sans" w:hAnsi="Lucida Sans"/>
          <w:sz w:val="20"/>
          <w:szCs w:val="20"/>
        </w:rPr>
        <w:t>nik izvedel postopek oddaje javnega naro</w:t>
      </w:r>
      <w:r w:rsidRPr="007828F9">
        <w:rPr>
          <w:rFonts w:cs="Calibri"/>
          <w:sz w:val="20"/>
          <w:szCs w:val="20"/>
        </w:rPr>
        <w:t>č</w:t>
      </w:r>
      <w:r w:rsidRPr="007828F9">
        <w:rPr>
          <w:rFonts w:ascii="Lucida Sans" w:hAnsi="Lucida Sans"/>
          <w:sz w:val="20"/>
          <w:szCs w:val="20"/>
        </w:rPr>
        <w:t xml:space="preserve">ila </w:t>
      </w:r>
      <w:r w:rsidRPr="007828F9">
        <w:rPr>
          <w:rFonts w:ascii="Lucida Sans" w:hAnsi="Lucida Sans" w:cs="Lucida Sans"/>
          <w:sz w:val="20"/>
          <w:szCs w:val="20"/>
        </w:rPr>
        <w:t>»</w:t>
      </w:r>
      <w:r w:rsidR="00333DC7" w:rsidRPr="007828F9">
        <w:rPr>
          <w:rFonts w:ascii="Lucida Sans" w:hAnsi="Lucida Sans"/>
          <w:sz w:val="20"/>
          <w:szCs w:val="20"/>
        </w:rPr>
        <w:t>Servisiranje osebnih vozil, nadgradenj in tovornih vozil</w:t>
      </w:r>
      <w:r w:rsidRPr="007828F9">
        <w:rPr>
          <w:rFonts w:ascii="Lucida Sans" w:hAnsi="Lucida Sans"/>
          <w:sz w:val="20"/>
          <w:szCs w:val="20"/>
        </w:rPr>
        <w:t>«, objavljen na Portalu javnih naro</w:t>
      </w:r>
      <w:r w:rsidRPr="007828F9">
        <w:rPr>
          <w:rFonts w:cs="Calibri"/>
          <w:sz w:val="20"/>
          <w:szCs w:val="20"/>
        </w:rPr>
        <w:t>č</w:t>
      </w:r>
      <w:r w:rsidRPr="007828F9">
        <w:rPr>
          <w:rFonts w:ascii="Lucida Sans" w:hAnsi="Lucida Sans"/>
          <w:sz w:val="20"/>
          <w:szCs w:val="20"/>
        </w:rPr>
        <w:t>il z dne ................ 20</w:t>
      </w:r>
      <w:r w:rsidR="00D606A1">
        <w:rPr>
          <w:rFonts w:ascii="Lucida Sans" w:hAnsi="Lucida Sans"/>
          <w:sz w:val="20"/>
          <w:szCs w:val="20"/>
        </w:rPr>
        <w:t>20</w:t>
      </w:r>
      <w:r w:rsidRPr="007828F9">
        <w:rPr>
          <w:rFonts w:ascii="Lucida Sans" w:hAnsi="Lucida Sans"/>
          <w:sz w:val="20"/>
          <w:szCs w:val="20"/>
        </w:rPr>
        <w:t>, pod št. objave JN……………./20</w:t>
      </w:r>
      <w:r w:rsidR="00835C20">
        <w:rPr>
          <w:rFonts w:ascii="Lucida Sans" w:hAnsi="Lucida Sans"/>
          <w:sz w:val="20"/>
          <w:szCs w:val="20"/>
        </w:rPr>
        <w:t>20</w:t>
      </w:r>
      <w:r w:rsidRPr="007828F9">
        <w:rPr>
          <w:rFonts w:ascii="Lucida Sans" w:hAnsi="Lucida Sans"/>
          <w:sz w:val="20"/>
          <w:szCs w:val="20"/>
        </w:rPr>
        <w:t xml:space="preserve">. </w:t>
      </w:r>
    </w:p>
    <w:p w14:paraId="3C84FE5F" w14:textId="77777777" w:rsidR="00CC327A" w:rsidRPr="007828F9" w:rsidRDefault="00E3072B" w:rsidP="007828F9">
      <w:pPr>
        <w:numPr>
          <w:ilvl w:val="0"/>
          <w:numId w:val="19"/>
        </w:numPr>
        <w:spacing w:after="0" w:line="288" w:lineRule="auto"/>
        <w:jc w:val="both"/>
        <w:rPr>
          <w:rFonts w:ascii="Lucida Sans" w:hAnsi="Lucida Sans"/>
          <w:sz w:val="20"/>
          <w:szCs w:val="20"/>
        </w:rPr>
      </w:pPr>
      <w:r w:rsidRPr="007828F9">
        <w:rPr>
          <w:rFonts w:ascii="Lucida Sans" w:hAnsi="Lucida Sans"/>
          <w:sz w:val="20"/>
          <w:szCs w:val="20"/>
        </w:rPr>
        <w:t>z</w:t>
      </w:r>
      <w:r w:rsidR="00CC327A" w:rsidRPr="007828F9">
        <w:rPr>
          <w:rFonts w:ascii="Lucida Sans" w:hAnsi="Lucida Sans"/>
          <w:sz w:val="20"/>
          <w:szCs w:val="20"/>
        </w:rPr>
        <w:t xml:space="preserve"> odlo</w:t>
      </w:r>
      <w:r w:rsidR="00CC327A" w:rsidRPr="007828F9">
        <w:rPr>
          <w:rFonts w:cs="Calibri"/>
          <w:sz w:val="20"/>
          <w:szCs w:val="20"/>
        </w:rPr>
        <w:t>č</w:t>
      </w:r>
      <w:r w:rsidR="00CC327A" w:rsidRPr="007828F9">
        <w:rPr>
          <w:rFonts w:ascii="Lucida Sans" w:hAnsi="Lucida Sans"/>
          <w:sz w:val="20"/>
          <w:szCs w:val="20"/>
        </w:rPr>
        <w:t>itvijo o oddaji javnega naro</w:t>
      </w:r>
      <w:r w:rsidR="00CC327A" w:rsidRPr="007828F9">
        <w:rPr>
          <w:rFonts w:cs="Calibri"/>
          <w:sz w:val="20"/>
          <w:szCs w:val="20"/>
        </w:rPr>
        <w:t>č</w:t>
      </w:r>
      <w:r w:rsidR="00CC327A" w:rsidRPr="007828F9">
        <w:rPr>
          <w:rFonts w:ascii="Lucida Sans" w:hAnsi="Lucida Sans"/>
          <w:sz w:val="20"/>
          <w:szCs w:val="20"/>
        </w:rPr>
        <w:t xml:space="preserve">ila z dne __________ je bil </w:t>
      </w:r>
      <w:r w:rsidR="00ED2020" w:rsidRPr="007828F9">
        <w:rPr>
          <w:rFonts w:ascii="Lucida Sans" w:hAnsi="Lucida Sans"/>
          <w:sz w:val="20"/>
          <w:szCs w:val="20"/>
        </w:rPr>
        <w:t xml:space="preserve">izvajalec </w:t>
      </w:r>
      <w:r w:rsidR="00CC327A" w:rsidRPr="007828F9">
        <w:rPr>
          <w:rFonts w:ascii="Lucida Sans" w:hAnsi="Lucida Sans"/>
          <w:sz w:val="20"/>
          <w:szCs w:val="20"/>
        </w:rPr>
        <w:t>v predmetnem postopku oddaje javnega naro</w:t>
      </w:r>
      <w:r w:rsidR="00CC327A" w:rsidRPr="007828F9">
        <w:rPr>
          <w:rFonts w:cs="Calibri"/>
          <w:sz w:val="20"/>
          <w:szCs w:val="20"/>
        </w:rPr>
        <w:t>č</w:t>
      </w:r>
      <w:r w:rsidR="00CC327A" w:rsidRPr="007828F9">
        <w:rPr>
          <w:rFonts w:ascii="Lucida Sans" w:hAnsi="Lucida Sans"/>
          <w:sz w:val="20"/>
          <w:szCs w:val="20"/>
        </w:rPr>
        <w:t>ila izbran kot najugodnej</w:t>
      </w:r>
      <w:r w:rsidR="00CC327A" w:rsidRPr="007828F9">
        <w:rPr>
          <w:rFonts w:ascii="Lucida Sans" w:hAnsi="Lucida Sans" w:cs="Lucida Sans"/>
          <w:sz w:val="20"/>
          <w:szCs w:val="20"/>
        </w:rPr>
        <w:t>š</w:t>
      </w:r>
      <w:r w:rsidR="00CC327A" w:rsidRPr="007828F9">
        <w:rPr>
          <w:rFonts w:ascii="Lucida Sans" w:hAnsi="Lucida Sans"/>
          <w:sz w:val="20"/>
          <w:szCs w:val="20"/>
        </w:rPr>
        <w:t>i ponudnik</w:t>
      </w:r>
      <w:r w:rsidR="00215628" w:rsidRPr="007828F9">
        <w:rPr>
          <w:rFonts w:ascii="Lucida Sans" w:hAnsi="Lucida Sans"/>
          <w:sz w:val="20"/>
          <w:szCs w:val="20"/>
        </w:rPr>
        <w:t xml:space="preserve"> za sklop____________</w:t>
      </w:r>
      <w:r w:rsidR="00CC327A" w:rsidRPr="007828F9">
        <w:rPr>
          <w:rFonts w:ascii="Lucida Sans" w:hAnsi="Lucida Sans"/>
          <w:sz w:val="20"/>
          <w:szCs w:val="20"/>
        </w:rPr>
        <w:t>.</w:t>
      </w:r>
    </w:p>
    <w:p w14:paraId="551F5169" w14:textId="77777777" w:rsidR="00CC327A" w:rsidRPr="007828F9" w:rsidRDefault="00CC327A" w:rsidP="007828F9">
      <w:pPr>
        <w:numPr>
          <w:ilvl w:val="0"/>
          <w:numId w:val="19"/>
        </w:numPr>
        <w:spacing w:after="0" w:line="288" w:lineRule="auto"/>
        <w:jc w:val="both"/>
        <w:rPr>
          <w:rFonts w:ascii="Lucida Sans" w:hAnsi="Lucida Sans"/>
          <w:sz w:val="20"/>
          <w:szCs w:val="20"/>
        </w:rPr>
      </w:pPr>
      <w:r w:rsidRPr="007828F9">
        <w:rPr>
          <w:rFonts w:ascii="Lucida Sans" w:hAnsi="Lucida Sans"/>
          <w:sz w:val="20"/>
          <w:szCs w:val="20"/>
        </w:rPr>
        <w:t xml:space="preserve">da je sestavni del </w:t>
      </w:r>
      <w:r w:rsidR="005D2C43" w:rsidRPr="007828F9">
        <w:rPr>
          <w:rFonts w:ascii="Lucida Sans" w:hAnsi="Lucida Sans"/>
          <w:sz w:val="20"/>
          <w:szCs w:val="20"/>
        </w:rPr>
        <w:t xml:space="preserve">sporazuma </w:t>
      </w:r>
      <w:r w:rsidRPr="007828F9">
        <w:rPr>
          <w:rFonts w:ascii="Lucida Sans" w:hAnsi="Lucida Sans"/>
          <w:sz w:val="20"/>
          <w:szCs w:val="20"/>
        </w:rPr>
        <w:t>razpisna dokumentacija, ponudbena dokumentacija predmetnega javnega naro</w:t>
      </w:r>
      <w:r w:rsidRPr="007828F9">
        <w:rPr>
          <w:rFonts w:cs="Calibri"/>
          <w:sz w:val="20"/>
          <w:szCs w:val="20"/>
        </w:rPr>
        <w:t>č</w:t>
      </w:r>
      <w:r w:rsidRPr="007828F9">
        <w:rPr>
          <w:rFonts w:ascii="Lucida Sans" w:hAnsi="Lucida Sans"/>
          <w:sz w:val="20"/>
          <w:szCs w:val="20"/>
        </w:rPr>
        <w:t>ila</w:t>
      </w:r>
      <w:r w:rsidR="0067206F" w:rsidRPr="007828F9">
        <w:rPr>
          <w:rFonts w:ascii="Lucida Sans" w:hAnsi="Lucida Sans"/>
          <w:sz w:val="20"/>
          <w:szCs w:val="20"/>
        </w:rPr>
        <w:t xml:space="preserve"> ter ostale priloge</w:t>
      </w:r>
      <w:r w:rsidRPr="007828F9">
        <w:rPr>
          <w:rFonts w:ascii="Lucida Sans" w:hAnsi="Lucida Sans"/>
          <w:sz w:val="20"/>
          <w:szCs w:val="20"/>
        </w:rPr>
        <w:t>.</w:t>
      </w:r>
    </w:p>
    <w:p w14:paraId="2D830D40" w14:textId="77777777" w:rsidR="00CC327A" w:rsidRPr="007828F9" w:rsidRDefault="00CC327A" w:rsidP="007828F9">
      <w:pPr>
        <w:pStyle w:val="Telobesedila"/>
        <w:tabs>
          <w:tab w:val="left" w:pos="2545"/>
          <w:tab w:val="left" w:pos="8331"/>
        </w:tabs>
        <w:spacing w:line="288" w:lineRule="auto"/>
        <w:ind w:left="184" w:right="110"/>
        <w:jc w:val="both"/>
        <w:rPr>
          <w:rFonts w:ascii="Lucida Sans" w:hAnsi="Lucida Sans"/>
          <w:sz w:val="20"/>
          <w:szCs w:val="20"/>
        </w:rPr>
      </w:pPr>
    </w:p>
    <w:p w14:paraId="17A01D81" w14:textId="77777777" w:rsidR="00585752" w:rsidRPr="007828F9" w:rsidRDefault="00585752" w:rsidP="007828F9">
      <w:pPr>
        <w:pStyle w:val="Telobesedila"/>
        <w:spacing w:line="288" w:lineRule="auto"/>
        <w:ind w:left="3967" w:right="3182"/>
        <w:jc w:val="both"/>
        <w:rPr>
          <w:rFonts w:ascii="Lucida Sans" w:hAnsi="Lucida Sans"/>
          <w:sz w:val="20"/>
          <w:szCs w:val="20"/>
        </w:rPr>
      </w:pPr>
      <w:r w:rsidRPr="007828F9">
        <w:rPr>
          <w:rFonts w:ascii="Lucida Sans" w:hAnsi="Lucida Sans"/>
          <w:sz w:val="20"/>
          <w:szCs w:val="20"/>
        </w:rPr>
        <w:t>2 .</w:t>
      </w:r>
      <w:r w:rsidRPr="007828F9">
        <w:rPr>
          <w:rFonts w:cs="Calibri"/>
          <w:sz w:val="20"/>
          <w:szCs w:val="20"/>
        </w:rPr>
        <w:t>č</w:t>
      </w:r>
      <w:r w:rsidRPr="007828F9">
        <w:rPr>
          <w:rFonts w:ascii="Lucida Sans" w:hAnsi="Lucida Sans"/>
          <w:sz w:val="20"/>
          <w:szCs w:val="20"/>
        </w:rPr>
        <w:t>len</w:t>
      </w:r>
    </w:p>
    <w:p w14:paraId="74989BC0" w14:textId="6341AB9B" w:rsidR="00783C5D" w:rsidRPr="007828F9" w:rsidRDefault="00783C5D"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theme="minorBidi"/>
          <w:sz w:val="20"/>
          <w:szCs w:val="20"/>
        </w:rPr>
        <w:t xml:space="preserve">S </w:t>
      </w:r>
      <w:r w:rsidR="00B41254" w:rsidRPr="007828F9">
        <w:rPr>
          <w:rFonts w:ascii="Lucida Sans" w:eastAsiaTheme="minorHAnsi" w:hAnsi="Lucida Sans" w:cstheme="minorBidi"/>
          <w:sz w:val="20"/>
          <w:szCs w:val="20"/>
        </w:rPr>
        <w:t xml:space="preserve">tem okvirnim sporazumom </w:t>
      </w:r>
      <w:r w:rsidRPr="007828F9">
        <w:rPr>
          <w:rFonts w:ascii="Lucida Sans" w:eastAsiaTheme="minorHAnsi" w:hAnsi="Lucida Sans" w:cstheme="minorBidi"/>
          <w:sz w:val="20"/>
          <w:szCs w:val="20"/>
        </w:rPr>
        <w:t>naro</w:t>
      </w:r>
      <w:r w:rsidRPr="007828F9">
        <w:rPr>
          <w:rFonts w:eastAsiaTheme="minorHAnsi" w:cs="Calibri"/>
          <w:sz w:val="20"/>
          <w:szCs w:val="20"/>
        </w:rPr>
        <w:t>č</w:t>
      </w:r>
      <w:r w:rsidRPr="007828F9">
        <w:rPr>
          <w:rFonts w:ascii="Lucida Sans" w:eastAsiaTheme="minorHAnsi" w:hAnsi="Lucida Sans" w:cstheme="minorBidi"/>
          <w:sz w:val="20"/>
          <w:szCs w:val="20"/>
        </w:rPr>
        <w:t>nik oddaja, izvajalec pa prevzema v izvedbo dobavo rezervnih delov in servisiranje vozil</w:t>
      </w:r>
      <w:r w:rsidR="00803FF7">
        <w:rPr>
          <w:rFonts w:ascii="Lucida Sans" w:eastAsiaTheme="minorHAnsi" w:hAnsi="Lucida Sans" w:cstheme="minorBidi"/>
          <w:sz w:val="20"/>
          <w:szCs w:val="20"/>
        </w:rPr>
        <w:t>/</w:t>
      </w:r>
      <w:r w:rsidR="00803FF7" w:rsidRPr="00803FF7">
        <w:rPr>
          <w:rFonts w:ascii="Lucida Sans" w:eastAsiaTheme="minorHAnsi" w:hAnsi="Lucida Sans" w:cstheme="minorBidi"/>
          <w:i/>
          <w:sz w:val="20"/>
          <w:szCs w:val="20"/>
        </w:rPr>
        <w:t>v primeru sklop 2: nadgradenj vozil</w:t>
      </w:r>
      <w:r w:rsidRPr="007828F9">
        <w:rPr>
          <w:rFonts w:ascii="Lucida Sans" w:eastAsiaTheme="minorHAnsi" w:hAnsi="Lucida Sans" w:cstheme="minorBidi"/>
          <w:sz w:val="20"/>
          <w:szCs w:val="20"/>
        </w:rPr>
        <w:t xml:space="preserve">. Obseg blaga in storitev </w:t>
      </w:r>
      <w:r w:rsidRPr="007828F9">
        <w:rPr>
          <w:rFonts w:ascii="Lucida Sans" w:eastAsiaTheme="minorHAnsi" w:hAnsi="Lucida Sans" w:cs="Arial"/>
          <w:sz w:val="20"/>
          <w:szCs w:val="20"/>
        </w:rPr>
        <w:t>je razviden tudi iz prilo</w:t>
      </w:r>
      <w:r w:rsidRPr="007828F9">
        <w:rPr>
          <w:rFonts w:eastAsiaTheme="minorHAnsi" w:cs="Calibri"/>
          <w:sz w:val="20"/>
          <w:szCs w:val="20"/>
        </w:rPr>
        <w:t>ž</w:t>
      </w:r>
      <w:r w:rsidRPr="007828F9">
        <w:rPr>
          <w:rFonts w:ascii="Lucida Sans" w:eastAsiaTheme="minorHAnsi" w:hAnsi="Lucida Sans" w:cs="Arial"/>
          <w:sz w:val="20"/>
          <w:szCs w:val="20"/>
        </w:rPr>
        <w:t>enega predra</w:t>
      </w:r>
      <w:r w:rsidRPr="007828F9">
        <w:rPr>
          <w:rFonts w:eastAsiaTheme="minorHAnsi" w:cs="Calibri"/>
          <w:sz w:val="20"/>
          <w:szCs w:val="20"/>
        </w:rPr>
        <w:t>č</w:t>
      </w:r>
      <w:r w:rsidRPr="007828F9">
        <w:rPr>
          <w:rFonts w:ascii="Lucida Sans" w:eastAsiaTheme="minorHAnsi" w:hAnsi="Lucida Sans" w:cs="Arial"/>
          <w:sz w:val="20"/>
          <w:szCs w:val="20"/>
        </w:rPr>
        <w:t xml:space="preserve">una, ki izhaja iz prilog predmetne razpisne in ponudbene dokumentacije. </w:t>
      </w:r>
    </w:p>
    <w:p w14:paraId="1D9C164E" w14:textId="77777777" w:rsidR="00B41254" w:rsidRPr="007828F9" w:rsidRDefault="00B41254" w:rsidP="007828F9">
      <w:pPr>
        <w:spacing w:line="288" w:lineRule="auto"/>
        <w:jc w:val="both"/>
        <w:rPr>
          <w:rFonts w:ascii="Lucida Sans" w:hAnsi="Lucida Sans" w:cs="Lucida Sans Unicode"/>
          <w:sz w:val="20"/>
          <w:szCs w:val="20"/>
        </w:rPr>
      </w:pPr>
      <w:r w:rsidRPr="007828F9">
        <w:rPr>
          <w:rFonts w:ascii="Lucida Sans" w:hAnsi="Lucida Sans" w:cs="Lucida Sans Unicode"/>
          <w:sz w:val="20"/>
          <w:szCs w:val="20"/>
        </w:rPr>
        <w:lastRenderedPageBreak/>
        <w:t>S tem okvirnim sporazumom se stranki dogovorita o splošnih pogojih izvajanja javnega naro</w:t>
      </w:r>
      <w:r w:rsidRPr="007828F9">
        <w:rPr>
          <w:rFonts w:cs="Calibri"/>
          <w:sz w:val="20"/>
          <w:szCs w:val="20"/>
        </w:rPr>
        <w:t>č</w:t>
      </w:r>
      <w:r w:rsidRPr="007828F9">
        <w:rPr>
          <w:rFonts w:ascii="Lucida Sans" w:hAnsi="Lucida Sans" w:cs="Lucida Sans Unicode"/>
          <w:sz w:val="20"/>
          <w:szCs w:val="20"/>
        </w:rPr>
        <w:t xml:space="preserve">ila. </w:t>
      </w:r>
    </w:p>
    <w:p w14:paraId="08106410" w14:textId="77777777" w:rsidR="00B41254" w:rsidRPr="007828F9" w:rsidRDefault="00B41254" w:rsidP="007828F9">
      <w:pPr>
        <w:spacing w:line="288" w:lineRule="auto"/>
        <w:jc w:val="both"/>
        <w:rPr>
          <w:rFonts w:ascii="Lucida Sans" w:hAnsi="Lucida Sans" w:cs="Lucida Sans Unicode"/>
          <w:sz w:val="20"/>
          <w:szCs w:val="20"/>
        </w:rPr>
      </w:pPr>
      <w:r w:rsidRPr="007828F9">
        <w:rPr>
          <w:rFonts w:ascii="Lucida Sans" w:hAnsi="Lucida Sans" w:cs="Lucida Sans Unicode"/>
          <w:sz w:val="20"/>
          <w:szCs w:val="20"/>
        </w:rPr>
        <w:t>Sestavni del tega okvirnega sporazuma so vse zahteve in pogoji, dolo</w:t>
      </w:r>
      <w:r w:rsidRPr="007828F9">
        <w:rPr>
          <w:rFonts w:cs="Calibri"/>
          <w:sz w:val="20"/>
          <w:szCs w:val="20"/>
        </w:rPr>
        <w:t>č</w:t>
      </w:r>
      <w:r w:rsidRPr="007828F9">
        <w:rPr>
          <w:rFonts w:ascii="Lucida Sans" w:hAnsi="Lucida Sans" w:cs="Lucida Sans Unicode"/>
          <w:sz w:val="20"/>
          <w:szCs w:val="20"/>
        </w:rPr>
        <w:t xml:space="preserve">eni z razpisno dokumentacijo in ponudbena dokumentacija ponudnika. </w:t>
      </w:r>
    </w:p>
    <w:p w14:paraId="77DB765A" w14:textId="05916CEE" w:rsidR="00B41254" w:rsidRPr="007828F9" w:rsidRDefault="00B41254" w:rsidP="007828F9">
      <w:pPr>
        <w:spacing w:line="288" w:lineRule="auto"/>
        <w:jc w:val="both"/>
        <w:rPr>
          <w:rFonts w:ascii="Lucida Sans" w:eastAsia="Arial Unicode MS" w:hAnsi="Lucida Sans" w:cs="Lucida Sans Unicode"/>
          <w:sz w:val="20"/>
          <w:szCs w:val="20"/>
        </w:rPr>
      </w:pPr>
      <w:r w:rsidRPr="007828F9">
        <w:rPr>
          <w:rFonts w:ascii="Lucida Sans" w:hAnsi="Lucida Sans" w:cs="Lucida Sans Unicode"/>
          <w:sz w:val="20"/>
          <w:szCs w:val="20"/>
        </w:rPr>
        <w:t>Predmet okvirnega sporazuma so naro</w:t>
      </w:r>
      <w:r w:rsidRPr="007828F9">
        <w:rPr>
          <w:rFonts w:cs="Calibri"/>
          <w:sz w:val="20"/>
          <w:szCs w:val="20"/>
        </w:rPr>
        <w:t>č</w:t>
      </w:r>
      <w:r w:rsidRPr="007828F9">
        <w:rPr>
          <w:rFonts w:ascii="Lucida Sans" w:hAnsi="Lucida Sans" w:cs="Lucida Sans Unicode"/>
          <w:sz w:val="20"/>
          <w:szCs w:val="20"/>
        </w:rPr>
        <w:t>ila, ki jih naro</w:t>
      </w:r>
      <w:r w:rsidRPr="007828F9">
        <w:rPr>
          <w:rFonts w:cs="Calibri"/>
          <w:sz w:val="20"/>
          <w:szCs w:val="20"/>
        </w:rPr>
        <w:t>č</w:t>
      </w:r>
      <w:r w:rsidRPr="007828F9">
        <w:rPr>
          <w:rFonts w:ascii="Lucida Sans" w:hAnsi="Lucida Sans" w:cs="Lucida Sans Unicode"/>
          <w:sz w:val="20"/>
          <w:szCs w:val="20"/>
        </w:rPr>
        <w:t xml:space="preserve">nik po obsegu in </w:t>
      </w:r>
      <w:r w:rsidRPr="007828F9">
        <w:rPr>
          <w:rFonts w:cs="Calibri"/>
          <w:sz w:val="20"/>
          <w:szCs w:val="20"/>
        </w:rPr>
        <w:t>č</w:t>
      </w:r>
      <w:r w:rsidRPr="007828F9">
        <w:rPr>
          <w:rFonts w:ascii="Lucida Sans" w:hAnsi="Lucida Sans" w:cs="Lucida Sans Unicode"/>
          <w:sz w:val="20"/>
          <w:szCs w:val="20"/>
        </w:rPr>
        <w:t>asovno ne more vnaprej dolo</w:t>
      </w:r>
      <w:r w:rsidRPr="007828F9">
        <w:rPr>
          <w:rFonts w:cs="Calibri"/>
          <w:sz w:val="20"/>
          <w:szCs w:val="20"/>
        </w:rPr>
        <w:t>č</w:t>
      </w:r>
      <w:r w:rsidRPr="007828F9">
        <w:rPr>
          <w:rFonts w:ascii="Lucida Sans" w:hAnsi="Lucida Sans" w:cs="Lucida Sans Unicode"/>
          <w:sz w:val="20"/>
          <w:szCs w:val="20"/>
        </w:rPr>
        <w:t>iti. Koli</w:t>
      </w:r>
      <w:r w:rsidRPr="007828F9">
        <w:rPr>
          <w:rFonts w:cs="Calibri"/>
          <w:sz w:val="20"/>
          <w:szCs w:val="20"/>
        </w:rPr>
        <w:t>č</w:t>
      </w:r>
      <w:r w:rsidRPr="007828F9">
        <w:rPr>
          <w:rFonts w:ascii="Lucida Sans" w:hAnsi="Lucida Sans" w:cs="Lucida Sans Unicode"/>
          <w:sz w:val="20"/>
          <w:szCs w:val="20"/>
        </w:rPr>
        <w:t>ine in vrste del po predra</w:t>
      </w:r>
      <w:r w:rsidRPr="007828F9">
        <w:rPr>
          <w:rFonts w:cs="Calibri"/>
          <w:sz w:val="20"/>
          <w:szCs w:val="20"/>
        </w:rPr>
        <w:t>č</w:t>
      </w:r>
      <w:r w:rsidRPr="007828F9">
        <w:rPr>
          <w:rFonts w:ascii="Lucida Sans" w:hAnsi="Lucida Sans" w:cs="Lucida Sans Unicode"/>
          <w:sz w:val="20"/>
          <w:szCs w:val="20"/>
        </w:rPr>
        <w:t>unu so okvirne. Izvajalec in naro</w:t>
      </w:r>
      <w:r w:rsidRPr="007828F9">
        <w:rPr>
          <w:rFonts w:cs="Calibri"/>
          <w:sz w:val="20"/>
          <w:szCs w:val="20"/>
        </w:rPr>
        <w:t>č</w:t>
      </w:r>
      <w:r w:rsidRPr="007828F9">
        <w:rPr>
          <w:rFonts w:ascii="Lucida Sans" w:hAnsi="Lucida Sans" w:cs="Lucida Sans Unicode"/>
          <w:sz w:val="20"/>
          <w:szCs w:val="20"/>
        </w:rPr>
        <w:t>nik se izrecno dogovorita, da bo naro</w:t>
      </w:r>
      <w:r w:rsidRPr="007828F9">
        <w:rPr>
          <w:rFonts w:cs="Calibri"/>
          <w:sz w:val="20"/>
          <w:szCs w:val="20"/>
        </w:rPr>
        <w:t>č</w:t>
      </w:r>
      <w:r w:rsidRPr="007828F9">
        <w:rPr>
          <w:rFonts w:ascii="Lucida Sans" w:hAnsi="Lucida Sans" w:cs="Lucida Sans Unicode"/>
          <w:sz w:val="20"/>
          <w:szCs w:val="20"/>
        </w:rPr>
        <w:t>nik v obdobju veljavnosti tega sporazuma naro</w:t>
      </w:r>
      <w:r w:rsidRPr="007828F9">
        <w:rPr>
          <w:rFonts w:cs="Calibri"/>
          <w:sz w:val="20"/>
          <w:szCs w:val="20"/>
        </w:rPr>
        <w:t>č</w:t>
      </w:r>
      <w:r w:rsidRPr="007828F9">
        <w:rPr>
          <w:rFonts w:ascii="Lucida Sans" w:hAnsi="Lucida Sans" w:cs="Lucida Sans Unicode"/>
          <w:sz w:val="20"/>
          <w:szCs w:val="20"/>
        </w:rPr>
        <w:t xml:space="preserve">al le tiste storitve </w:t>
      </w:r>
      <w:r w:rsidR="00803FF7">
        <w:rPr>
          <w:rFonts w:ascii="Lucida Sans" w:hAnsi="Lucida Sans" w:cs="Lucida Sans Unicode"/>
          <w:sz w:val="20"/>
          <w:szCs w:val="20"/>
        </w:rPr>
        <w:t xml:space="preserve">in material </w:t>
      </w:r>
      <w:r w:rsidRPr="007828F9">
        <w:rPr>
          <w:rFonts w:ascii="Lucida Sans" w:hAnsi="Lucida Sans" w:cs="Lucida Sans Unicode"/>
          <w:sz w:val="20"/>
          <w:szCs w:val="20"/>
        </w:rPr>
        <w:t>iz ponudbenega predra</w:t>
      </w:r>
      <w:r w:rsidRPr="007828F9">
        <w:rPr>
          <w:rFonts w:cs="Calibri"/>
          <w:sz w:val="20"/>
          <w:szCs w:val="20"/>
        </w:rPr>
        <w:t>č</w:t>
      </w:r>
      <w:r w:rsidRPr="007828F9">
        <w:rPr>
          <w:rFonts w:ascii="Lucida Sans" w:hAnsi="Lucida Sans" w:cs="Lucida Sans Unicode"/>
          <w:sz w:val="20"/>
          <w:szCs w:val="20"/>
        </w:rPr>
        <w:t xml:space="preserve">una, ki jih bo dejansko potreboval. </w:t>
      </w:r>
      <w:r w:rsidRPr="007828F9">
        <w:rPr>
          <w:rFonts w:ascii="Lucida Sans" w:eastAsia="Arial Unicode MS" w:hAnsi="Lucida Sans" w:cs="Lucida Sans Unicode"/>
          <w:sz w:val="20"/>
          <w:szCs w:val="20"/>
        </w:rPr>
        <w:t>Naro</w:t>
      </w:r>
      <w:r w:rsidRPr="007828F9">
        <w:rPr>
          <w:rFonts w:eastAsia="Arial Unicode MS" w:cs="Calibri"/>
          <w:sz w:val="20"/>
          <w:szCs w:val="20"/>
        </w:rPr>
        <w:t>č</w:t>
      </w:r>
      <w:r w:rsidRPr="007828F9">
        <w:rPr>
          <w:rFonts w:ascii="Lucida Sans" w:eastAsia="Arial Unicode MS" w:hAnsi="Lucida Sans" w:cs="Lucida Sans Unicode"/>
          <w:sz w:val="20"/>
          <w:szCs w:val="20"/>
        </w:rPr>
        <w:t>nik se tako ne zavezuje naro</w:t>
      </w:r>
      <w:r w:rsidRPr="007828F9">
        <w:rPr>
          <w:rFonts w:eastAsia="Arial Unicode MS" w:cs="Calibri"/>
          <w:sz w:val="20"/>
          <w:szCs w:val="20"/>
        </w:rPr>
        <w:t>č</w:t>
      </w:r>
      <w:r w:rsidRPr="007828F9">
        <w:rPr>
          <w:rFonts w:ascii="Lucida Sans" w:eastAsia="Arial Unicode MS" w:hAnsi="Lucida Sans" w:cs="Lucida Sans Unicode"/>
          <w:sz w:val="20"/>
          <w:szCs w:val="20"/>
        </w:rPr>
        <w:t>iti vseh razpisanih storitev</w:t>
      </w:r>
      <w:r w:rsidR="00803FF7">
        <w:rPr>
          <w:rFonts w:ascii="Lucida Sans" w:eastAsia="Arial Unicode MS" w:hAnsi="Lucida Sans" w:cs="Lucida Sans Unicode"/>
          <w:sz w:val="20"/>
          <w:szCs w:val="20"/>
        </w:rPr>
        <w:t xml:space="preserve"> in materiala</w:t>
      </w:r>
      <w:r w:rsidRPr="007828F9">
        <w:rPr>
          <w:rFonts w:ascii="Lucida Sans" w:eastAsia="Arial Unicode MS" w:hAnsi="Lucida Sans" w:cs="Lucida Sans Unicode"/>
          <w:sz w:val="20"/>
          <w:szCs w:val="20"/>
        </w:rPr>
        <w:t>, ampak zgolj storitve</w:t>
      </w:r>
      <w:r w:rsidR="00803FF7">
        <w:rPr>
          <w:rFonts w:ascii="Lucida Sans" w:eastAsia="Arial Unicode MS" w:hAnsi="Lucida Sans" w:cs="Lucida Sans Unicode"/>
          <w:sz w:val="20"/>
          <w:szCs w:val="20"/>
        </w:rPr>
        <w:t xml:space="preserve"> oz. material</w:t>
      </w:r>
      <w:r w:rsidRPr="007828F9">
        <w:rPr>
          <w:rFonts w:ascii="Lucida Sans" w:eastAsia="Arial Unicode MS" w:hAnsi="Lucida Sans" w:cs="Lucida Sans Unicode"/>
          <w:sz w:val="20"/>
          <w:szCs w:val="20"/>
        </w:rPr>
        <w:t>, ki jih bo dejansko potreboval v okviru razpolo</w:t>
      </w:r>
      <w:r w:rsidRPr="007828F9">
        <w:rPr>
          <w:rFonts w:eastAsia="Arial Unicode MS" w:cs="Calibri"/>
          <w:sz w:val="20"/>
          <w:szCs w:val="20"/>
        </w:rPr>
        <w:t>ž</w:t>
      </w:r>
      <w:r w:rsidRPr="007828F9">
        <w:rPr>
          <w:rFonts w:ascii="Lucida Sans" w:eastAsia="Arial Unicode MS" w:hAnsi="Lucida Sans" w:cs="Lucida Sans Unicode"/>
          <w:sz w:val="20"/>
          <w:szCs w:val="20"/>
        </w:rPr>
        <w:t xml:space="preserve">ljivih sredstev. </w:t>
      </w:r>
      <w:r w:rsidRPr="007828F9">
        <w:rPr>
          <w:rFonts w:ascii="Lucida Sans" w:hAnsi="Lucida Sans" w:cs="Lucida Sans Unicode"/>
          <w:sz w:val="20"/>
          <w:szCs w:val="20"/>
        </w:rPr>
        <w:t>Izvajalec zaradi naro</w:t>
      </w:r>
      <w:r w:rsidRPr="007828F9">
        <w:rPr>
          <w:rFonts w:cs="Calibri"/>
          <w:sz w:val="20"/>
          <w:szCs w:val="20"/>
        </w:rPr>
        <w:t>č</w:t>
      </w:r>
      <w:r w:rsidRPr="007828F9">
        <w:rPr>
          <w:rFonts w:ascii="Lucida Sans" w:hAnsi="Lucida Sans" w:cs="Lucida Sans Unicode"/>
          <w:sz w:val="20"/>
          <w:szCs w:val="20"/>
        </w:rPr>
        <w:t>enih manj</w:t>
      </w:r>
      <w:r w:rsidRPr="007828F9">
        <w:rPr>
          <w:rFonts w:ascii="Lucida Sans" w:hAnsi="Lucida Sans" w:cs="Lucida Sans"/>
          <w:sz w:val="20"/>
          <w:szCs w:val="20"/>
        </w:rPr>
        <w:t>š</w:t>
      </w:r>
      <w:r w:rsidRPr="007828F9">
        <w:rPr>
          <w:rFonts w:ascii="Lucida Sans" w:hAnsi="Lucida Sans" w:cs="Lucida Sans Unicode"/>
          <w:sz w:val="20"/>
          <w:szCs w:val="20"/>
        </w:rPr>
        <w:t>ih koli</w:t>
      </w:r>
      <w:r w:rsidRPr="007828F9">
        <w:rPr>
          <w:rFonts w:cs="Calibri"/>
          <w:sz w:val="20"/>
          <w:szCs w:val="20"/>
        </w:rPr>
        <w:t>č</w:t>
      </w:r>
      <w:r w:rsidRPr="007828F9">
        <w:rPr>
          <w:rFonts w:ascii="Lucida Sans" w:hAnsi="Lucida Sans" w:cs="Lucida Sans Unicode"/>
          <w:sz w:val="20"/>
          <w:szCs w:val="20"/>
        </w:rPr>
        <w:t>in posamezne storitve</w:t>
      </w:r>
      <w:r w:rsidR="00803FF7">
        <w:rPr>
          <w:rFonts w:ascii="Lucida Sans" w:hAnsi="Lucida Sans" w:cs="Lucida Sans Unicode"/>
          <w:sz w:val="20"/>
          <w:szCs w:val="20"/>
        </w:rPr>
        <w:t xml:space="preserve"> oz. storitve</w:t>
      </w:r>
      <w:r w:rsidRPr="007828F9">
        <w:rPr>
          <w:rFonts w:ascii="Lucida Sans" w:hAnsi="Lucida Sans" w:cs="Lucida Sans Unicode"/>
          <w:sz w:val="20"/>
          <w:szCs w:val="20"/>
        </w:rPr>
        <w:t xml:space="preserve"> ni upravi</w:t>
      </w:r>
      <w:r w:rsidRPr="007828F9">
        <w:rPr>
          <w:rFonts w:cs="Calibri"/>
          <w:sz w:val="20"/>
          <w:szCs w:val="20"/>
        </w:rPr>
        <w:t>č</w:t>
      </w:r>
      <w:r w:rsidRPr="007828F9">
        <w:rPr>
          <w:rFonts w:ascii="Lucida Sans" w:hAnsi="Lucida Sans" w:cs="Lucida Sans Unicode"/>
          <w:sz w:val="20"/>
          <w:szCs w:val="20"/>
        </w:rPr>
        <w:t>en do kakr</w:t>
      </w:r>
      <w:r w:rsidRPr="007828F9">
        <w:rPr>
          <w:rFonts w:ascii="Lucida Sans" w:hAnsi="Lucida Sans" w:cs="Lucida Sans"/>
          <w:sz w:val="20"/>
          <w:szCs w:val="20"/>
        </w:rPr>
        <w:t>š</w:t>
      </w:r>
      <w:r w:rsidRPr="007828F9">
        <w:rPr>
          <w:rFonts w:ascii="Lucida Sans" w:hAnsi="Lucida Sans" w:cs="Lucida Sans Unicode"/>
          <w:sz w:val="20"/>
          <w:szCs w:val="20"/>
        </w:rPr>
        <w:t>negakoli od</w:t>
      </w:r>
      <w:r w:rsidRPr="007828F9">
        <w:rPr>
          <w:rFonts w:ascii="Lucida Sans" w:hAnsi="Lucida Sans" w:cs="Lucida Sans"/>
          <w:sz w:val="20"/>
          <w:szCs w:val="20"/>
        </w:rPr>
        <w:t>š</w:t>
      </w:r>
      <w:r w:rsidRPr="007828F9">
        <w:rPr>
          <w:rFonts w:ascii="Lucida Sans" w:hAnsi="Lucida Sans" w:cs="Lucida Sans Unicode"/>
          <w:sz w:val="20"/>
          <w:szCs w:val="20"/>
        </w:rPr>
        <w:t>kodninskega zahtevka.</w:t>
      </w:r>
      <w:r w:rsidRPr="007828F9">
        <w:rPr>
          <w:rFonts w:ascii="Lucida Sans" w:eastAsia="Arial Unicode MS" w:hAnsi="Lucida Sans" w:cs="Lucida Sans Unicode"/>
          <w:sz w:val="20"/>
          <w:szCs w:val="20"/>
        </w:rPr>
        <w:t xml:space="preserve"> </w:t>
      </w:r>
    </w:p>
    <w:p w14:paraId="0C4B0AD3" w14:textId="454E27E0" w:rsidR="00B41254" w:rsidRPr="007828F9" w:rsidRDefault="00B41254" w:rsidP="007828F9">
      <w:pPr>
        <w:spacing w:line="288" w:lineRule="auto"/>
        <w:jc w:val="both"/>
        <w:rPr>
          <w:rFonts w:ascii="Lucida Sans" w:eastAsia="Arial Unicode MS" w:hAnsi="Lucida Sans" w:cs="Lucida Sans Unicode"/>
          <w:sz w:val="20"/>
          <w:szCs w:val="20"/>
        </w:rPr>
      </w:pPr>
      <w:r w:rsidRPr="007828F9">
        <w:rPr>
          <w:rFonts w:ascii="Lucida Sans" w:eastAsia="Arial Unicode MS" w:hAnsi="Lucida Sans" w:cs="Lucida Sans Unicode"/>
          <w:sz w:val="20"/>
          <w:szCs w:val="20"/>
        </w:rPr>
        <w:t>Predmet posameznih naro</w:t>
      </w:r>
      <w:r w:rsidRPr="007828F9">
        <w:rPr>
          <w:rFonts w:eastAsia="Arial Unicode MS" w:cs="Calibri"/>
          <w:sz w:val="20"/>
          <w:szCs w:val="20"/>
        </w:rPr>
        <w:t>č</w:t>
      </w:r>
      <w:r w:rsidRPr="007828F9">
        <w:rPr>
          <w:rFonts w:ascii="Lucida Sans" w:eastAsia="Arial Unicode MS" w:hAnsi="Lucida Sans" w:cs="Lucida Sans Unicode"/>
          <w:sz w:val="20"/>
          <w:szCs w:val="20"/>
        </w:rPr>
        <w:t>il so lahko tudi storitve</w:t>
      </w:r>
      <w:r w:rsidR="00803FF7">
        <w:rPr>
          <w:rFonts w:ascii="Lucida Sans" w:eastAsia="Arial Unicode MS" w:hAnsi="Lucida Sans" w:cs="Lucida Sans Unicode"/>
          <w:sz w:val="20"/>
          <w:szCs w:val="20"/>
        </w:rPr>
        <w:t xml:space="preserve"> oz. blago</w:t>
      </w:r>
      <w:r w:rsidRPr="007828F9">
        <w:rPr>
          <w:rFonts w:ascii="Lucida Sans" w:eastAsia="Arial Unicode MS" w:hAnsi="Lucida Sans" w:cs="Lucida Sans Unicode"/>
          <w:sz w:val="20"/>
          <w:szCs w:val="20"/>
        </w:rPr>
        <w:t>, ki niso navedene v ponudbenem predra</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unu, ki je priloga tega sporazuma, </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e v </w:t>
      </w:r>
      <w:r w:rsidRPr="007828F9">
        <w:rPr>
          <w:rFonts w:eastAsia="Arial Unicode MS" w:cs="Calibri"/>
          <w:sz w:val="20"/>
          <w:szCs w:val="20"/>
        </w:rPr>
        <w:t>č</w:t>
      </w:r>
      <w:r w:rsidRPr="007828F9">
        <w:rPr>
          <w:rFonts w:ascii="Lucida Sans" w:eastAsia="Arial Unicode MS" w:hAnsi="Lucida Sans" w:cs="Lucida Sans Unicode"/>
          <w:sz w:val="20"/>
          <w:szCs w:val="20"/>
        </w:rPr>
        <w:t>asu izvajanja okvirnega sporazuma nastane potreba po naro</w:t>
      </w:r>
      <w:r w:rsidRPr="007828F9">
        <w:rPr>
          <w:rFonts w:eastAsia="Arial Unicode MS" w:cs="Calibri"/>
          <w:sz w:val="20"/>
          <w:szCs w:val="20"/>
        </w:rPr>
        <w:t>č</w:t>
      </w:r>
      <w:r w:rsidRPr="007828F9">
        <w:rPr>
          <w:rFonts w:ascii="Lucida Sans" w:eastAsia="Arial Unicode MS" w:hAnsi="Lucida Sans" w:cs="Lucida Sans Unicode"/>
          <w:sz w:val="20"/>
          <w:szCs w:val="20"/>
        </w:rPr>
        <w:t>anju drugih storitev</w:t>
      </w:r>
      <w:r w:rsidR="00803FF7">
        <w:rPr>
          <w:rFonts w:ascii="Lucida Sans" w:eastAsia="Arial Unicode MS" w:hAnsi="Lucida Sans" w:cs="Lucida Sans Unicode"/>
          <w:sz w:val="20"/>
          <w:szCs w:val="20"/>
        </w:rPr>
        <w:t xml:space="preserve"> oz. blaga</w:t>
      </w:r>
      <w:r w:rsidRPr="007828F9">
        <w:rPr>
          <w:rFonts w:ascii="Lucida Sans" w:eastAsia="Arial Unicode MS" w:hAnsi="Lucida Sans" w:cs="Lucida Sans Unicode"/>
          <w:sz w:val="20"/>
          <w:szCs w:val="20"/>
        </w:rPr>
        <w:t xml:space="preserve"> s podro</w:t>
      </w:r>
      <w:r w:rsidRPr="007828F9">
        <w:rPr>
          <w:rFonts w:eastAsia="Arial Unicode MS" w:cs="Calibri"/>
          <w:sz w:val="20"/>
          <w:szCs w:val="20"/>
        </w:rPr>
        <w:t>č</w:t>
      </w:r>
      <w:r w:rsidRPr="007828F9">
        <w:rPr>
          <w:rFonts w:ascii="Lucida Sans" w:eastAsia="Arial Unicode MS" w:hAnsi="Lucida Sans" w:cs="Lucida Sans Unicode"/>
          <w:sz w:val="20"/>
          <w:szCs w:val="20"/>
        </w:rPr>
        <w:t>ja predmeta javnega naro</w:t>
      </w:r>
      <w:r w:rsidRPr="007828F9">
        <w:rPr>
          <w:rFonts w:eastAsia="Arial Unicode MS" w:cs="Calibri"/>
          <w:sz w:val="20"/>
          <w:szCs w:val="20"/>
        </w:rPr>
        <w:t>č</w:t>
      </w:r>
      <w:r w:rsidRPr="007828F9">
        <w:rPr>
          <w:rFonts w:ascii="Lucida Sans" w:eastAsia="Arial Unicode MS" w:hAnsi="Lucida Sans" w:cs="Lucida Sans Unicode"/>
          <w:sz w:val="20"/>
          <w:szCs w:val="20"/>
        </w:rPr>
        <w:t>ila.</w:t>
      </w:r>
      <w:r w:rsidR="002F1F92" w:rsidRPr="007828F9">
        <w:rPr>
          <w:rFonts w:ascii="Lucida Sans" w:eastAsia="Arial Unicode MS" w:hAnsi="Lucida Sans" w:cs="Lucida Sans Unicode"/>
          <w:sz w:val="20"/>
          <w:szCs w:val="20"/>
        </w:rPr>
        <w:t xml:space="preserve"> Naro</w:t>
      </w:r>
      <w:r w:rsidR="002F1F92" w:rsidRPr="007828F9">
        <w:rPr>
          <w:rFonts w:eastAsia="Arial Unicode MS" w:cs="Calibri"/>
          <w:sz w:val="20"/>
          <w:szCs w:val="20"/>
        </w:rPr>
        <w:t>č</w:t>
      </w:r>
      <w:r w:rsidR="002F1F92" w:rsidRPr="007828F9">
        <w:rPr>
          <w:rFonts w:ascii="Lucida Sans" w:eastAsia="Arial Unicode MS" w:hAnsi="Lucida Sans" w:cs="Lucida Sans Unicode"/>
          <w:sz w:val="20"/>
          <w:szCs w:val="20"/>
        </w:rPr>
        <w:t>nik si pridr</w:t>
      </w:r>
      <w:r w:rsidR="002F1F92" w:rsidRPr="007828F9">
        <w:rPr>
          <w:rFonts w:eastAsia="Arial Unicode MS" w:cs="Calibri"/>
          <w:sz w:val="20"/>
          <w:szCs w:val="20"/>
        </w:rPr>
        <w:t>ž</w:t>
      </w:r>
      <w:r w:rsidR="002F1F92" w:rsidRPr="007828F9">
        <w:rPr>
          <w:rFonts w:ascii="Lucida Sans" w:eastAsia="Arial Unicode MS" w:hAnsi="Lucida Sans" w:cs="Lucida Sans Unicode"/>
          <w:sz w:val="20"/>
          <w:szCs w:val="20"/>
        </w:rPr>
        <w:t>uje pravico, da bo tekom veljavnosti sporazuma naro</w:t>
      </w:r>
      <w:r w:rsidR="002F1F92" w:rsidRPr="007828F9">
        <w:rPr>
          <w:rFonts w:eastAsia="Arial Unicode MS" w:cs="Calibri"/>
          <w:sz w:val="20"/>
          <w:szCs w:val="20"/>
        </w:rPr>
        <w:t>č</w:t>
      </w:r>
      <w:r w:rsidR="002F1F92" w:rsidRPr="007828F9">
        <w:rPr>
          <w:rFonts w:ascii="Lucida Sans" w:eastAsia="Arial Unicode MS" w:hAnsi="Lucida Sans" w:cs="Lucida Sans Unicode"/>
          <w:sz w:val="20"/>
          <w:szCs w:val="20"/>
        </w:rPr>
        <w:t>al tudi servisne storitve na drugih vozilih, ki jih bo pridobil tekom veljavnosti sporazuma, izvajalec pa bi zara</w:t>
      </w:r>
      <w:r w:rsidR="002F1F92" w:rsidRPr="007828F9">
        <w:rPr>
          <w:rFonts w:eastAsia="Arial Unicode MS" w:cs="Calibri"/>
          <w:sz w:val="20"/>
          <w:szCs w:val="20"/>
        </w:rPr>
        <w:t>č</w:t>
      </w:r>
      <w:r w:rsidR="002F1F92" w:rsidRPr="007828F9">
        <w:rPr>
          <w:rFonts w:ascii="Lucida Sans" w:eastAsia="Arial Unicode MS" w:hAnsi="Lucida Sans" w:cs="Lucida Sans Unicode"/>
          <w:sz w:val="20"/>
          <w:szCs w:val="20"/>
        </w:rPr>
        <w:t>unaval storitve po cenah na enoto, kot izhajajo iz njegove ponudbe.</w:t>
      </w:r>
    </w:p>
    <w:p w14:paraId="223126F1" w14:textId="77777777" w:rsidR="002C448F" w:rsidRDefault="002C448F" w:rsidP="007828F9">
      <w:pPr>
        <w:spacing w:line="288" w:lineRule="auto"/>
        <w:jc w:val="both"/>
        <w:rPr>
          <w:rFonts w:ascii="Lucida Sans" w:hAnsi="Lucida Sans"/>
          <w:b/>
          <w:sz w:val="20"/>
          <w:szCs w:val="20"/>
        </w:rPr>
      </w:pPr>
    </w:p>
    <w:p w14:paraId="11FD83A7" w14:textId="3CB5B6C3" w:rsidR="009C3873" w:rsidRPr="007828F9" w:rsidRDefault="00585752" w:rsidP="007828F9">
      <w:pPr>
        <w:spacing w:line="288" w:lineRule="auto"/>
        <w:jc w:val="both"/>
        <w:rPr>
          <w:rFonts w:ascii="Lucida Sans" w:hAnsi="Lucida Sans"/>
          <w:b/>
          <w:sz w:val="20"/>
          <w:szCs w:val="20"/>
        </w:rPr>
      </w:pPr>
      <w:r w:rsidRPr="007828F9">
        <w:rPr>
          <w:rFonts w:ascii="Lucida Sans" w:hAnsi="Lucida Sans"/>
          <w:b/>
          <w:sz w:val="20"/>
          <w:szCs w:val="20"/>
        </w:rPr>
        <w:t>Pogodbena vrednost</w:t>
      </w:r>
    </w:p>
    <w:p w14:paraId="45B06A65" w14:textId="77777777" w:rsidR="009C3873" w:rsidRPr="007828F9" w:rsidRDefault="009C3873"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t>3.</w:t>
      </w:r>
      <w:r w:rsidRPr="007828F9">
        <w:rPr>
          <w:rFonts w:cs="Calibri"/>
          <w:sz w:val="20"/>
          <w:szCs w:val="20"/>
        </w:rPr>
        <w:t>č</w:t>
      </w:r>
      <w:r w:rsidRPr="007828F9">
        <w:rPr>
          <w:rFonts w:ascii="Lucida Sans" w:hAnsi="Lucida Sans"/>
          <w:sz w:val="20"/>
          <w:szCs w:val="20"/>
        </w:rPr>
        <w:t>len</w:t>
      </w:r>
    </w:p>
    <w:p w14:paraId="1BEE7E88" w14:textId="6EB9B3DA" w:rsidR="00150360" w:rsidRPr="007828F9" w:rsidRDefault="00801473" w:rsidP="00801473">
      <w:pPr>
        <w:spacing w:line="312" w:lineRule="auto"/>
        <w:jc w:val="both"/>
        <w:rPr>
          <w:rFonts w:ascii="Lucida Sans" w:eastAsia="Arial Unicode MS" w:hAnsi="Lucida Sans" w:cs="Lucida Sans Unicode"/>
          <w:sz w:val="20"/>
          <w:szCs w:val="20"/>
        </w:rPr>
      </w:pPr>
      <w:r>
        <w:rPr>
          <w:rFonts w:ascii="Lucida Sans" w:eastAsia="Arial Unicode MS" w:hAnsi="Lucida Sans" w:cs="Calibri"/>
          <w:sz w:val="20"/>
          <w:szCs w:val="20"/>
        </w:rPr>
        <w:t>Pogodbena vrednost je enaka ocenjeni</w:t>
      </w:r>
      <w:r w:rsidRPr="009F31D9">
        <w:rPr>
          <w:rFonts w:ascii="Lucida Sans" w:eastAsia="Arial Unicode MS" w:hAnsi="Lucida Sans" w:cs="Calibri"/>
          <w:sz w:val="20"/>
          <w:szCs w:val="20"/>
        </w:rPr>
        <w:t xml:space="preserve"> vrednost</w:t>
      </w:r>
      <w:r>
        <w:rPr>
          <w:rFonts w:ascii="Lucida Sans" w:eastAsia="Arial Unicode MS" w:hAnsi="Lucida Sans" w:cs="Calibri"/>
          <w:sz w:val="20"/>
          <w:szCs w:val="20"/>
        </w:rPr>
        <w:t>i</w:t>
      </w:r>
      <w:r w:rsidRPr="009F31D9">
        <w:rPr>
          <w:rFonts w:ascii="Lucida Sans" w:eastAsia="Arial Unicode MS" w:hAnsi="Lucida Sans" w:cs="Calibri"/>
          <w:sz w:val="20"/>
          <w:szCs w:val="20"/>
        </w:rPr>
        <w:t xml:space="preserve"> </w:t>
      </w:r>
      <w:r w:rsidR="00150360" w:rsidRPr="007828F9">
        <w:rPr>
          <w:rFonts w:ascii="Lucida Sans" w:eastAsia="Arial Unicode MS" w:hAnsi="Lucida Sans" w:cs="Lucida Sans Unicode"/>
          <w:sz w:val="20"/>
          <w:szCs w:val="20"/>
        </w:rPr>
        <w:t xml:space="preserve">za </w:t>
      </w:r>
      <w:r w:rsidR="00150360" w:rsidRPr="007828F9">
        <w:rPr>
          <w:rFonts w:eastAsia="Arial Unicode MS" w:cs="Calibri"/>
          <w:sz w:val="20"/>
          <w:szCs w:val="20"/>
        </w:rPr>
        <w:t>č</w:t>
      </w:r>
      <w:r w:rsidR="00150360" w:rsidRPr="007828F9">
        <w:rPr>
          <w:rFonts w:ascii="Lucida Sans" w:eastAsia="Arial Unicode MS" w:hAnsi="Lucida Sans" w:cs="Lucida Sans Unicode"/>
          <w:sz w:val="20"/>
          <w:szCs w:val="20"/>
        </w:rPr>
        <w:t>as trajanja okvirnega sporazuma zna</w:t>
      </w:r>
      <w:r w:rsidR="00150360" w:rsidRPr="007828F9">
        <w:rPr>
          <w:rFonts w:ascii="Lucida Sans" w:eastAsia="Arial Unicode MS" w:hAnsi="Lucida Sans" w:cs="Lucida Sans"/>
          <w:sz w:val="20"/>
          <w:szCs w:val="20"/>
        </w:rPr>
        <w:t>š</w:t>
      </w:r>
      <w:r w:rsidR="00150360" w:rsidRPr="007828F9">
        <w:rPr>
          <w:rFonts w:ascii="Lucida Sans" w:eastAsia="Arial Unicode MS" w:hAnsi="Lucida Sans" w:cs="Lucida Sans Unicode"/>
          <w:sz w:val="20"/>
          <w:szCs w:val="20"/>
        </w:rPr>
        <w:t>a ______________ EUR brez DDV</w:t>
      </w:r>
      <w:r w:rsidR="009016DB">
        <w:rPr>
          <w:rFonts w:ascii="Lucida Sans" w:eastAsia="Arial Unicode MS" w:hAnsi="Lucida Sans" w:cs="Lucida Sans Unicode"/>
          <w:sz w:val="20"/>
          <w:szCs w:val="20"/>
        </w:rPr>
        <w:t xml:space="preserve"> (</w:t>
      </w:r>
      <w:r w:rsidR="009016DB" w:rsidRPr="009016DB">
        <w:rPr>
          <w:rFonts w:ascii="Lucida Sans" w:eastAsia="Arial Unicode MS" w:hAnsi="Lucida Sans" w:cs="Lucida Sans Unicode"/>
          <w:i/>
          <w:sz w:val="20"/>
          <w:szCs w:val="20"/>
        </w:rPr>
        <w:t>odvisno od sklopa)</w:t>
      </w:r>
    </w:p>
    <w:p w14:paraId="2778F914" w14:textId="77777777" w:rsidR="00AD1606" w:rsidRPr="007828F9" w:rsidRDefault="00AD1606" w:rsidP="007828F9">
      <w:pPr>
        <w:spacing w:line="288" w:lineRule="auto"/>
        <w:jc w:val="both"/>
        <w:rPr>
          <w:rFonts w:ascii="Lucida Sans" w:eastAsia="Arial Unicode MS" w:hAnsi="Lucida Sans" w:cs="Lucida Sans Unicode"/>
          <w:sz w:val="20"/>
          <w:szCs w:val="20"/>
        </w:rPr>
      </w:pPr>
    </w:p>
    <w:p w14:paraId="66F84DA7" w14:textId="16345ABC" w:rsidR="00AD1606" w:rsidRPr="00803FF7" w:rsidRDefault="00AD1606" w:rsidP="007828F9">
      <w:pPr>
        <w:spacing w:line="288" w:lineRule="auto"/>
        <w:jc w:val="both"/>
        <w:rPr>
          <w:rFonts w:ascii="Lucida Sans" w:eastAsia="Arial Unicode MS" w:hAnsi="Lucida Sans" w:cs="Lucida Sans Unicode"/>
          <w:i/>
          <w:sz w:val="20"/>
          <w:szCs w:val="20"/>
        </w:rPr>
      </w:pPr>
      <w:r w:rsidRPr="007828F9">
        <w:rPr>
          <w:rFonts w:ascii="Lucida Sans" w:eastAsia="Arial Unicode MS" w:hAnsi="Lucida Sans" w:cs="Lucida Sans Unicode"/>
          <w:sz w:val="20"/>
          <w:szCs w:val="20"/>
        </w:rPr>
        <w:t>Popust na veljaven cenik znaša ________ %</w:t>
      </w:r>
      <w:r w:rsidR="00803FF7">
        <w:rPr>
          <w:rFonts w:ascii="Lucida Sans" w:eastAsia="Arial Unicode MS" w:hAnsi="Lucida Sans" w:cs="Lucida Sans Unicode"/>
          <w:sz w:val="20"/>
          <w:szCs w:val="20"/>
        </w:rPr>
        <w:t xml:space="preserve"> </w:t>
      </w:r>
      <w:r w:rsidR="00803FF7" w:rsidRPr="00803FF7">
        <w:rPr>
          <w:rFonts w:ascii="Lucida Sans" w:eastAsia="Arial Unicode MS" w:hAnsi="Lucida Sans" w:cs="Lucida Sans Unicode"/>
          <w:i/>
          <w:sz w:val="20"/>
          <w:szCs w:val="20"/>
        </w:rPr>
        <w:t xml:space="preserve">(velja za sklop 1 ali </w:t>
      </w:r>
      <w:r w:rsidR="00803FF7">
        <w:rPr>
          <w:rFonts w:ascii="Lucida Sans" w:eastAsia="Arial Unicode MS" w:hAnsi="Lucida Sans" w:cs="Lucida Sans Unicode"/>
          <w:i/>
          <w:sz w:val="20"/>
          <w:szCs w:val="20"/>
        </w:rPr>
        <w:t>3</w:t>
      </w:r>
      <w:r w:rsidR="00803FF7" w:rsidRPr="00803FF7">
        <w:rPr>
          <w:rFonts w:ascii="Lucida Sans" w:eastAsia="Arial Unicode MS" w:hAnsi="Lucida Sans" w:cs="Lucida Sans Unicode"/>
          <w:i/>
          <w:sz w:val="20"/>
          <w:szCs w:val="20"/>
        </w:rPr>
        <w:t>)</w:t>
      </w:r>
    </w:p>
    <w:p w14:paraId="5EC7F441" w14:textId="6DF0DD9C" w:rsidR="00D933B1" w:rsidRPr="007828F9" w:rsidRDefault="00D933B1" w:rsidP="007828F9">
      <w:pPr>
        <w:spacing w:line="288" w:lineRule="auto"/>
        <w:jc w:val="both"/>
        <w:rPr>
          <w:rFonts w:ascii="Lucida Sans" w:hAnsi="Lucida Sans" w:cs="Arial"/>
          <w:sz w:val="20"/>
          <w:szCs w:val="20"/>
        </w:rPr>
      </w:pPr>
      <w:r w:rsidRPr="007828F9">
        <w:rPr>
          <w:rFonts w:ascii="Lucida Sans" w:eastAsiaTheme="minorHAnsi" w:hAnsi="Lucida Sans" w:cs="Arial"/>
          <w:sz w:val="20"/>
          <w:szCs w:val="20"/>
        </w:rPr>
        <w:t>Pogodbena vrednost brez DDV vklju</w:t>
      </w:r>
      <w:r w:rsidRPr="007828F9">
        <w:rPr>
          <w:rFonts w:eastAsiaTheme="minorHAnsi" w:cs="Calibri"/>
          <w:sz w:val="20"/>
          <w:szCs w:val="20"/>
        </w:rPr>
        <w:t>č</w:t>
      </w:r>
      <w:r w:rsidRPr="007828F9">
        <w:rPr>
          <w:rFonts w:ascii="Lucida Sans" w:eastAsiaTheme="minorHAnsi" w:hAnsi="Lucida Sans" w:cs="Arial"/>
          <w:sz w:val="20"/>
          <w:szCs w:val="20"/>
        </w:rPr>
        <w:t>uje vse elemente, iz katerih je sestavljena in vklju</w:t>
      </w:r>
      <w:r w:rsidRPr="007828F9">
        <w:rPr>
          <w:rFonts w:eastAsiaTheme="minorHAnsi" w:cs="Calibri"/>
          <w:sz w:val="20"/>
          <w:szCs w:val="20"/>
        </w:rPr>
        <w:t>č</w:t>
      </w:r>
      <w:r w:rsidRPr="007828F9">
        <w:rPr>
          <w:rFonts w:ascii="Lucida Sans" w:eastAsiaTheme="minorHAnsi" w:hAnsi="Lucida Sans" w:cs="Arial"/>
          <w:sz w:val="20"/>
          <w:szCs w:val="20"/>
        </w:rPr>
        <w:t>uje vse stro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ke, davke tako, da naro</w:t>
      </w:r>
      <w:r w:rsidRPr="007828F9">
        <w:rPr>
          <w:rFonts w:eastAsiaTheme="minorHAnsi" w:cs="Calibri"/>
          <w:sz w:val="20"/>
          <w:szCs w:val="20"/>
        </w:rPr>
        <w:t>č</w:t>
      </w:r>
      <w:r w:rsidRPr="007828F9">
        <w:rPr>
          <w:rFonts w:ascii="Lucida Sans" w:eastAsiaTheme="minorHAnsi" w:hAnsi="Lucida Sans" w:cs="Arial"/>
          <w:sz w:val="20"/>
          <w:szCs w:val="20"/>
        </w:rPr>
        <w:t>nika ne bremenijo kakr</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nikoli stro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ki, povezani s predmetom javnega naro</w:t>
      </w:r>
      <w:r w:rsidRPr="007828F9">
        <w:rPr>
          <w:rFonts w:eastAsiaTheme="minorHAnsi" w:cs="Calibri"/>
          <w:sz w:val="20"/>
          <w:szCs w:val="20"/>
        </w:rPr>
        <w:t>č</w:t>
      </w:r>
      <w:r w:rsidRPr="007828F9">
        <w:rPr>
          <w:rFonts w:ascii="Lucida Sans" w:eastAsiaTheme="minorHAnsi" w:hAnsi="Lucida Sans" w:cs="Arial"/>
          <w:sz w:val="20"/>
          <w:szCs w:val="20"/>
        </w:rPr>
        <w:t>ila. V pogodbeni vrednosti so upo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 xml:space="preserve">tevani vsi </w:t>
      </w:r>
      <w:r w:rsidRPr="007828F9">
        <w:rPr>
          <w:rFonts w:ascii="Lucida Sans" w:hAnsi="Lucida Sans" w:cs="Arial"/>
          <w:sz w:val="20"/>
          <w:szCs w:val="20"/>
        </w:rPr>
        <w:t>elementi,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del v garancijski dobi in obdobju servisiranja, stro</w:t>
      </w:r>
      <w:r w:rsidRPr="007828F9">
        <w:rPr>
          <w:rFonts w:ascii="Lucida Sans" w:hAnsi="Lucida Sans" w:cs="Lucida Sans"/>
          <w:sz w:val="20"/>
          <w:szCs w:val="20"/>
        </w:rPr>
        <w:t>š</w:t>
      </w:r>
      <w:r w:rsidRPr="007828F9">
        <w:rPr>
          <w:rFonts w:ascii="Lucida Sans" w:hAnsi="Lucida Sans" w:cs="Arial"/>
          <w:sz w:val="20"/>
          <w:szCs w:val="20"/>
        </w:rPr>
        <w:t>ke dela serviserjev, kot so stro</w:t>
      </w:r>
      <w:r w:rsidRPr="007828F9">
        <w:rPr>
          <w:rFonts w:ascii="Lucida Sans" w:hAnsi="Lucida Sans" w:cs="Lucida Sans"/>
          <w:sz w:val="20"/>
          <w:szCs w:val="20"/>
        </w:rPr>
        <w:t>š</w:t>
      </w:r>
      <w:r w:rsidRPr="007828F9">
        <w:rPr>
          <w:rFonts w:ascii="Lucida Sans" w:hAnsi="Lucida Sans" w:cs="Arial"/>
          <w:sz w:val="20"/>
          <w:szCs w:val="20"/>
        </w:rPr>
        <w:t>ki osebja, ki skrbijo za delovanje vozil,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w:t>
      </w:r>
      <w:r w:rsidRPr="007828F9">
        <w:rPr>
          <w:rFonts w:ascii="Lucida Sans" w:hAnsi="Lucida Sans" w:cs="Lucida Sans"/>
          <w:sz w:val="20"/>
          <w:szCs w:val="20"/>
        </w:rPr>
        <w:t>š</w:t>
      </w:r>
      <w:r w:rsidRPr="007828F9">
        <w:rPr>
          <w:rFonts w:ascii="Lucida Sans" w:hAnsi="Lucida Sans" w:cs="Arial"/>
          <w:sz w:val="20"/>
          <w:szCs w:val="20"/>
        </w:rPr>
        <w:t>kov vse do primopredaje servisirane opreme</w:t>
      </w:r>
      <w:r w:rsidR="003B24CD">
        <w:rPr>
          <w:rFonts w:ascii="Lucida Sans" w:hAnsi="Lucida Sans" w:cs="Arial"/>
          <w:sz w:val="20"/>
          <w:szCs w:val="20"/>
        </w:rPr>
        <w:t>, vklju</w:t>
      </w:r>
      <w:r w:rsidR="003B24CD" w:rsidRPr="003B24CD">
        <w:rPr>
          <w:rFonts w:cs="Calibri"/>
          <w:sz w:val="20"/>
          <w:szCs w:val="20"/>
        </w:rPr>
        <w:t>č</w:t>
      </w:r>
      <w:r w:rsidR="003B24CD" w:rsidRPr="003B24CD">
        <w:rPr>
          <w:rFonts w:ascii="Lucida Sans" w:hAnsi="Lucida Sans" w:cs="Arial"/>
          <w:sz w:val="20"/>
          <w:szCs w:val="20"/>
        </w:rPr>
        <w:t>no prevzem vozil na sede</w:t>
      </w:r>
      <w:r w:rsidR="003B24CD" w:rsidRPr="003B24CD">
        <w:rPr>
          <w:rFonts w:cs="Calibri"/>
          <w:sz w:val="20"/>
          <w:szCs w:val="20"/>
        </w:rPr>
        <w:t>ž</w:t>
      </w:r>
      <w:r w:rsidR="003B24CD" w:rsidRPr="003B24CD">
        <w:rPr>
          <w:rFonts w:ascii="Lucida Sans" w:hAnsi="Lucida Sans" w:cs="Arial"/>
          <w:sz w:val="20"/>
          <w:szCs w:val="20"/>
        </w:rPr>
        <w:t>u naro</w:t>
      </w:r>
      <w:r w:rsidR="003B24CD" w:rsidRPr="003B24CD">
        <w:rPr>
          <w:rFonts w:cs="Calibri"/>
          <w:sz w:val="20"/>
          <w:szCs w:val="20"/>
        </w:rPr>
        <w:t>č</w:t>
      </w:r>
      <w:r w:rsidR="003B24CD" w:rsidRPr="003B24CD">
        <w:rPr>
          <w:rFonts w:ascii="Lucida Sans" w:hAnsi="Lucida Sans" w:cs="Arial"/>
          <w:sz w:val="20"/>
          <w:szCs w:val="20"/>
        </w:rPr>
        <w:t>nika in dostava nazaj</w:t>
      </w:r>
      <w:r w:rsidRPr="007828F9">
        <w:rPr>
          <w:rFonts w:ascii="Lucida Sans" w:hAnsi="Lucida Sans" w:cs="Arial"/>
          <w:sz w:val="20"/>
          <w:szCs w:val="20"/>
        </w:rPr>
        <w:t>.</w:t>
      </w:r>
    </w:p>
    <w:p w14:paraId="37F253BB" w14:textId="3BB282AB" w:rsidR="00D933B1" w:rsidRPr="007828F9" w:rsidRDefault="00D933B1" w:rsidP="007828F9">
      <w:pPr>
        <w:spacing w:line="288" w:lineRule="auto"/>
        <w:jc w:val="both"/>
        <w:rPr>
          <w:rFonts w:ascii="Lucida Sans" w:hAnsi="Lucida Sans" w:cstheme="minorBidi"/>
          <w:sz w:val="20"/>
          <w:szCs w:val="20"/>
        </w:rPr>
      </w:pPr>
      <w:r w:rsidRPr="007828F9">
        <w:rPr>
          <w:rFonts w:ascii="Lucida Sans" w:eastAsia="Arial Unicode MS" w:hAnsi="Lucida Sans"/>
          <w:sz w:val="20"/>
          <w:szCs w:val="20"/>
        </w:rPr>
        <w:t xml:space="preserve">Pogodbena cena za stroške servisiranja so </w:t>
      </w:r>
      <w:r w:rsidRPr="007828F9">
        <w:rPr>
          <w:rFonts w:ascii="Lucida Sans" w:eastAsiaTheme="minorHAnsi" w:hAnsi="Lucida Sans" w:cstheme="minorBidi"/>
          <w:sz w:val="20"/>
          <w:szCs w:val="20"/>
        </w:rPr>
        <w:t xml:space="preserve">za </w:t>
      </w:r>
      <w:r w:rsidRPr="007828F9">
        <w:rPr>
          <w:rFonts w:eastAsiaTheme="minorHAnsi" w:cs="Calibri"/>
          <w:sz w:val="20"/>
          <w:szCs w:val="20"/>
        </w:rPr>
        <w:t>č</w:t>
      </w:r>
      <w:r w:rsidRPr="007828F9">
        <w:rPr>
          <w:rFonts w:ascii="Lucida Sans" w:eastAsiaTheme="minorHAnsi" w:hAnsi="Lucida Sans" w:cstheme="minorBidi"/>
          <w:sz w:val="20"/>
          <w:szCs w:val="20"/>
        </w:rPr>
        <w:t xml:space="preserve">as trajanja </w:t>
      </w:r>
      <w:r w:rsidR="001E02FC">
        <w:rPr>
          <w:rFonts w:ascii="Lucida Sans" w:eastAsiaTheme="minorHAnsi" w:hAnsi="Lucida Sans" w:cstheme="minorBidi"/>
          <w:sz w:val="20"/>
          <w:szCs w:val="20"/>
        </w:rPr>
        <w:t>sporazuma</w:t>
      </w:r>
      <w:r w:rsidRPr="007828F9">
        <w:rPr>
          <w:rFonts w:ascii="Lucida Sans" w:eastAsiaTheme="minorHAnsi" w:hAnsi="Lucida Sans" w:cstheme="minorBidi"/>
          <w:sz w:val="20"/>
          <w:szCs w:val="20"/>
        </w:rPr>
        <w:t xml:space="preserve"> fiksne in so </w:t>
      </w:r>
      <w:r w:rsidRPr="007828F9">
        <w:rPr>
          <w:rFonts w:ascii="Lucida Sans" w:eastAsiaTheme="minorHAnsi" w:hAnsi="Lucida Sans" w:cs="Arial"/>
          <w:bCs/>
          <w:sz w:val="20"/>
          <w:szCs w:val="20"/>
        </w:rPr>
        <w:t xml:space="preserve">veljavne za ves </w:t>
      </w:r>
      <w:r w:rsidRPr="007828F9">
        <w:rPr>
          <w:rFonts w:eastAsiaTheme="minorHAnsi" w:cs="Calibri"/>
          <w:bCs/>
          <w:sz w:val="20"/>
          <w:szCs w:val="20"/>
        </w:rPr>
        <w:t>č</w:t>
      </w:r>
      <w:r w:rsidRPr="007828F9">
        <w:rPr>
          <w:rFonts w:ascii="Lucida Sans" w:eastAsiaTheme="minorHAnsi" w:hAnsi="Lucida Sans" w:cs="Arial"/>
          <w:bCs/>
          <w:sz w:val="20"/>
          <w:szCs w:val="20"/>
        </w:rPr>
        <w:t>as trajanja obdobja servisiranja (ki se razteza tudi v obdobje garancije).</w:t>
      </w:r>
      <w:r w:rsidR="00150360" w:rsidRPr="007828F9">
        <w:rPr>
          <w:rFonts w:ascii="Lucida Sans" w:eastAsiaTheme="minorHAnsi" w:hAnsi="Lucida Sans" w:cs="Arial"/>
          <w:bCs/>
          <w:sz w:val="20"/>
          <w:szCs w:val="20"/>
        </w:rPr>
        <w:t xml:space="preserve"> </w:t>
      </w:r>
      <w:r w:rsidRPr="007828F9">
        <w:rPr>
          <w:rFonts w:ascii="Lucida Sans" w:hAnsi="Lucida Sans" w:cs="Arial"/>
          <w:sz w:val="20"/>
          <w:szCs w:val="20"/>
        </w:rPr>
        <w:t>Izvajalec lahko zara</w:t>
      </w:r>
      <w:r w:rsidRPr="007828F9">
        <w:rPr>
          <w:rFonts w:cs="Calibri"/>
          <w:sz w:val="20"/>
          <w:szCs w:val="20"/>
        </w:rPr>
        <w:t>č</w:t>
      </w:r>
      <w:r w:rsidRPr="007828F9">
        <w:rPr>
          <w:rFonts w:ascii="Lucida Sans" w:hAnsi="Lucida Sans" w:cs="Arial"/>
          <w:sz w:val="20"/>
          <w:szCs w:val="20"/>
        </w:rPr>
        <w:t xml:space="preserve">una polno servisno uro, </w:t>
      </w:r>
      <w:r w:rsidRPr="007828F9">
        <w:rPr>
          <w:rFonts w:cs="Calibri"/>
          <w:sz w:val="20"/>
          <w:szCs w:val="20"/>
        </w:rPr>
        <w:t>č</w:t>
      </w:r>
      <w:r w:rsidRPr="007828F9">
        <w:rPr>
          <w:rFonts w:ascii="Lucida Sans" w:hAnsi="Lucida Sans" w:cs="Arial"/>
          <w:sz w:val="20"/>
          <w:szCs w:val="20"/>
        </w:rPr>
        <w:t>e izvaja storitev ve</w:t>
      </w:r>
      <w:r w:rsidRPr="007828F9">
        <w:rPr>
          <w:rFonts w:cs="Calibri"/>
          <w:sz w:val="20"/>
          <w:szCs w:val="20"/>
        </w:rPr>
        <w:t>č</w:t>
      </w:r>
      <w:r w:rsidRPr="007828F9">
        <w:rPr>
          <w:rFonts w:ascii="Lucida Sans" w:hAnsi="Lucida Sans" w:cs="Arial"/>
          <w:sz w:val="20"/>
          <w:szCs w:val="20"/>
        </w:rPr>
        <w:t xml:space="preserve"> kot 45 minut, sicer sorazmerni del. </w:t>
      </w:r>
    </w:p>
    <w:p w14:paraId="6682F8E9" w14:textId="77777777" w:rsidR="00D933B1" w:rsidRPr="007828F9" w:rsidRDefault="00D933B1" w:rsidP="007828F9">
      <w:pPr>
        <w:suppressAutoHyphens/>
        <w:autoSpaceDN w:val="0"/>
        <w:spacing w:line="288" w:lineRule="auto"/>
        <w:jc w:val="both"/>
        <w:textAlignment w:val="baseline"/>
        <w:rPr>
          <w:rFonts w:ascii="Lucida Sans" w:hAnsi="Lucida Sans" w:cs="Arial"/>
          <w:kern w:val="3"/>
          <w:sz w:val="20"/>
          <w:szCs w:val="20"/>
          <w:lang w:eastAsia="zh-CN"/>
        </w:rPr>
      </w:pPr>
      <w:r w:rsidRPr="007828F9">
        <w:rPr>
          <w:rFonts w:ascii="Lucida Sans" w:hAnsi="Lucida Sans" w:cs="Arial"/>
          <w:kern w:val="3"/>
          <w:sz w:val="20"/>
          <w:szCs w:val="20"/>
          <w:lang w:eastAsia="zh-CN"/>
        </w:rPr>
        <w:lastRenderedPageBreak/>
        <w:t>Opravljeno delo-dobava in monta</w:t>
      </w:r>
      <w:r w:rsidRPr="007828F9">
        <w:rPr>
          <w:rFonts w:cs="Calibri"/>
          <w:kern w:val="3"/>
          <w:sz w:val="20"/>
          <w:szCs w:val="20"/>
          <w:lang w:eastAsia="zh-CN"/>
        </w:rPr>
        <w:t>ž</w:t>
      </w:r>
      <w:r w:rsidRPr="007828F9">
        <w:rPr>
          <w:rFonts w:ascii="Lucida Sans" w:hAnsi="Lucida Sans" w:cs="Arial"/>
          <w:kern w:val="3"/>
          <w:sz w:val="20"/>
          <w:szCs w:val="20"/>
          <w:lang w:eastAsia="zh-CN"/>
        </w:rPr>
        <w:t>a rezervnih delov bo obra</w:t>
      </w:r>
      <w:r w:rsidRPr="007828F9">
        <w:rPr>
          <w:rFonts w:cs="Calibri"/>
          <w:kern w:val="3"/>
          <w:sz w:val="20"/>
          <w:szCs w:val="20"/>
          <w:lang w:eastAsia="zh-CN"/>
        </w:rPr>
        <w:t>č</w:t>
      </w:r>
      <w:r w:rsidRPr="007828F9">
        <w:rPr>
          <w:rFonts w:ascii="Lucida Sans" w:hAnsi="Lucida Sans" w:cs="Arial"/>
          <w:kern w:val="3"/>
          <w:sz w:val="20"/>
          <w:szCs w:val="20"/>
          <w:lang w:eastAsia="zh-CN"/>
        </w:rPr>
        <w:t>unana po izvedeni dobavi in monta</w:t>
      </w:r>
      <w:r w:rsidRPr="007828F9">
        <w:rPr>
          <w:rFonts w:cs="Calibri"/>
          <w:kern w:val="3"/>
          <w:sz w:val="20"/>
          <w:szCs w:val="20"/>
          <w:lang w:eastAsia="zh-CN"/>
        </w:rPr>
        <w:t>ž</w:t>
      </w:r>
      <w:r w:rsidRPr="007828F9">
        <w:rPr>
          <w:rFonts w:ascii="Lucida Sans" w:hAnsi="Lucida Sans" w:cs="Arial"/>
          <w:kern w:val="3"/>
          <w:sz w:val="20"/>
          <w:szCs w:val="20"/>
          <w:lang w:eastAsia="zh-CN"/>
        </w:rPr>
        <w:t>i blaga, stro</w:t>
      </w:r>
      <w:r w:rsidRPr="007828F9">
        <w:rPr>
          <w:rFonts w:ascii="Lucida Sans" w:hAnsi="Lucida Sans" w:cs="Lucida Sans"/>
          <w:kern w:val="3"/>
          <w:sz w:val="20"/>
          <w:szCs w:val="20"/>
          <w:lang w:eastAsia="zh-CN"/>
        </w:rPr>
        <w:t>š</w:t>
      </w:r>
      <w:r w:rsidRPr="007828F9">
        <w:rPr>
          <w:rFonts w:ascii="Lucida Sans" w:hAnsi="Lucida Sans" w:cs="Arial"/>
          <w:kern w:val="3"/>
          <w:sz w:val="20"/>
          <w:szCs w:val="20"/>
          <w:lang w:eastAsia="zh-CN"/>
        </w:rPr>
        <w:t>ek servisiranja pa po dejansko izvr</w:t>
      </w:r>
      <w:r w:rsidRPr="007828F9">
        <w:rPr>
          <w:rFonts w:ascii="Lucida Sans" w:hAnsi="Lucida Sans" w:cs="Lucida Sans"/>
          <w:kern w:val="3"/>
          <w:sz w:val="20"/>
          <w:szCs w:val="20"/>
          <w:lang w:eastAsia="zh-CN"/>
        </w:rPr>
        <w:t>š</w:t>
      </w:r>
      <w:r w:rsidRPr="007828F9">
        <w:rPr>
          <w:rFonts w:ascii="Lucida Sans" w:hAnsi="Lucida Sans" w:cs="Arial"/>
          <w:kern w:val="3"/>
          <w:sz w:val="20"/>
          <w:szCs w:val="20"/>
          <w:lang w:eastAsia="zh-CN"/>
        </w:rPr>
        <w:t>enih koli</w:t>
      </w:r>
      <w:r w:rsidRPr="007828F9">
        <w:rPr>
          <w:rFonts w:cs="Calibri"/>
          <w:kern w:val="3"/>
          <w:sz w:val="20"/>
          <w:szCs w:val="20"/>
          <w:lang w:eastAsia="zh-CN"/>
        </w:rPr>
        <w:t>č</w:t>
      </w:r>
      <w:r w:rsidRPr="007828F9">
        <w:rPr>
          <w:rFonts w:ascii="Lucida Sans" w:hAnsi="Lucida Sans" w:cs="Arial"/>
          <w:kern w:val="3"/>
          <w:sz w:val="20"/>
          <w:szCs w:val="20"/>
          <w:lang w:eastAsia="zh-CN"/>
        </w:rPr>
        <w:t>inah.</w:t>
      </w:r>
    </w:p>
    <w:p w14:paraId="498C8690" w14:textId="77777777" w:rsidR="004379B3" w:rsidRPr="007828F9" w:rsidRDefault="004379B3" w:rsidP="007828F9">
      <w:pPr>
        <w:spacing w:after="0" w:line="288" w:lineRule="auto"/>
        <w:jc w:val="both"/>
        <w:rPr>
          <w:rFonts w:ascii="Lucida Sans" w:eastAsia="Times New Roman" w:hAnsi="Lucida Sans" w:cs="Calibri"/>
          <w:sz w:val="20"/>
          <w:szCs w:val="20"/>
          <w:lang w:eastAsia="sl-SI"/>
        </w:rPr>
      </w:pPr>
      <w:r w:rsidRPr="007828F9">
        <w:rPr>
          <w:rFonts w:ascii="Lucida Sans" w:eastAsia="Times New Roman" w:hAnsi="Lucida Sans" w:cs="Arial"/>
          <w:sz w:val="20"/>
          <w:szCs w:val="20"/>
          <w:lang w:eastAsia="sl-SI"/>
        </w:rPr>
        <w:t>Naro</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nik se ne zavezuje naro</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iti okvirnih koli</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in, pa</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 xml:space="preserve"> pa bo tekom </w:t>
      </w:r>
      <w:r w:rsidR="00D933B1" w:rsidRPr="007828F9">
        <w:rPr>
          <w:rFonts w:ascii="Lucida Sans" w:eastAsia="Times New Roman" w:hAnsi="Lucida Sans" w:cs="Calibri"/>
          <w:sz w:val="20"/>
          <w:szCs w:val="20"/>
          <w:lang w:eastAsia="sl-SI"/>
        </w:rPr>
        <w:t>veljavnosti okvirnega sporazuma</w:t>
      </w:r>
      <w:r w:rsidRPr="007828F9">
        <w:rPr>
          <w:rFonts w:ascii="Lucida Sans" w:eastAsia="Times New Roman" w:hAnsi="Lucida Sans" w:cs="Calibri"/>
          <w:sz w:val="20"/>
          <w:szCs w:val="20"/>
          <w:lang w:eastAsia="sl-SI"/>
        </w:rPr>
        <w:t xml:space="preserve"> naro</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al le tiste storitve v tolik</w:t>
      </w:r>
      <w:r w:rsidRPr="007828F9">
        <w:rPr>
          <w:rFonts w:ascii="Lucida Sans" w:eastAsia="Times New Roman" w:hAnsi="Lucida Sans" w:cs="Lucida Sans"/>
          <w:sz w:val="20"/>
          <w:szCs w:val="20"/>
          <w:lang w:eastAsia="sl-SI"/>
        </w:rPr>
        <w:t>š</w:t>
      </w:r>
      <w:r w:rsidRPr="007828F9">
        <w:rPr>
          <w:rFonts w:ascii="Lucida Sans" w:eastAsia="Times New Roman" w:hAnsi="Lucida Sans" w:cs="Calibri"/>
          <w:sz w:val="20"/>
          <w:szCs w:val="20"/>
          <w:lang w:eastAsia="sl-SI"/>
        </w:rPr>
        <w:t>nem obsegu, kolikor jih bo dejansko potrebova</w:t>
      </w:r>
      <w:r w:rsidR="0072140B" w:rsidRPr="007828F9">
        <w:rPr>
          <w:rFonts w:ascii="Lucida Sans" w:eastAsia="Times New Roman" w:hAnsi="Lucida Sans" w:cs="Calibri"/>
          <w:sz w:val="20"/>
          <w:szCs w:val="20"/>
          <w:lang w:eastAsia="sl-SI"/>
        </w:rPr>
        <w:t>l</w:t>
      </w:r>
      <w:r w:rsidRPr="007828F9">
        <w:rPr>
          <w:rFonts w:ascii="Lucida Sans" w:eastAsia="Times New Roman" w:hAnsi="Lucida Sans" w:cs="Calibri"/>
          <w:sz w:val="20"/>
          <w:szCs w:val="20"/>
          <w:lang w:eastAsia="sl-SI"/>
        </w:rPr>
        <w:t>.</w:t>
      </w:r>
    </w:p>
    <w:p w14:paraId="2F1317F5" w14:textId="77777777" w:rsidR="00E3072B" w:rsidRPr="007828F9" w:rsidRDefault="00E3072B" w:rsidP="007828F9">
      <w:pPr>
        <w:spacing w:after="0" w:line="288" w:lineRule="auto"/>
        <w:jc w:val="both"/>
        <w:rPr>
          <w:rFonts w:ascii="Lucida Sans" w:eastAsia="Times New Roman" w:hAnsi="Lucida Sans" w:cs="Calibri"/>
          <w:sz w:val="20"/>
          <w:szCs w:val="20"/>
          <w:lang w:eastAsia="sl-SI"/>
        </w:rPr>
      </w:pPr>
    </w:p>
    <w:p w14:paraId="0A8ADD16" w14:textId="77777777" w:rsidR="009C3873" w:rsidRPr="007828F9" w:rsidRDefault="001E1D39"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Na</w:t>
      </w:r>
      <w:r w:rsidRPr="007828F9">
        <w:rPr>
          <w:rFonts w:cs="Calibri"/>
          <w:b/>
          <w:sz w:val="20"/>
          <w:szCs w:val="20"/>
        </w:rPr>
        <w:t>č</w:t>
      </w:r>
      <w:r w:rsidRPr="007828F9">
        <w:rPr>
          <w:rFonts w:ascii="Lucida Sans" w:hAnsi="Lucida Sans"/>
          <w:b/>
          <w:sz w:val="20"/>
          <w:szCs w:val="20"/>
        </w:rPr>
        <w:t>in obra</w:t>
      </w:r>
      <w:r w:rsidRPr="007828F9">
        <w:rPr>
          <w:rFonts w:cs="Calibri"/>
          <w:b/>
          <w:sz w:val="20"/>
          <w:szCs w:val="20"/>
        </w:rPr>
        <w:t>č</w:t>
      </w:r>
      <w:r w:rsidRPr="007828F9">
        <w:rPr>
          <w:rFonts w:ascii="Lucida Sans" w:hAnsi="Lucida Sans"/>
          <w:b/>
          <w:sz w:val="20"/>
          <w:szCs w:val="20"/>
        </w:rPr>
        <w:t>unavanja</w:t>
      </w:r>
      <w:r w:rsidR="0067658E" w:rsidRPr="007828F9">
        <w:rPr>
          <w:rFonts w:ascii="Lucida Sans" w:hAnsi="Lucida Sans"/>
          <w:b/>
          <w:sz w:val="20"/>
          <w:szCs w:val="20"/>
        </w:rPr>
        <w:t xml:space="preserve"> in pla</w:t>
      </w:r>
      <w:r w:rsidR="0067658E" w:rsidRPr="007828F9">
        <w:rPr>
          <w:rFonts w:cs="Calibri"/>
          <w:b/>
          <w:sz w:val="20"/>
          <w:szCs w:val="20"/>
        </w:rPr>
        <w:t>č</w:t>
      </w:r>
      <w:r w:rsidR="0067658E" w:rsidRPr="007828F9">
        <w:rPr>
          <w:rFonts w:ascii="Lucida Sans" w:hAnsi="Lucida Sans"/>
          <w:b/>
          <w:sz w:val="20"/>
          <w:szCs w:val="20"/>
        </w:rPr>
        <w:t>evanja</w:t>
      </w:r>
      <w:r w:rsidRPr="007828F9">
        <w:rPr>
          <w:rFonts w:ascii="Lucida Sans" w:hAnsi="Lucida Sans"/>
          <w:b/>
          <w:sz w:val="20"/>
          <w:szCs w:val="20"/>
        </w:rPr>
        <w:t xml:space="preserve"> opravljenih storitev</w:t>
      </w:r>
    </w:p>
    <w:p w14:paraId="0C50489F" w14:textId="77777777" w:rsidR="00057225" w:rsidRPr="007828F9" w:rsidRDefault="007C057F"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t xml:space="preserve">4. </w:t>
      </w:r>
      <w:r w:rsidR="009C3873" w:rsidRPr="007828F9">
        <w:rPr>
          <w:rFonts w:cs="Calibri"/>
          <w:sz w:val="20"/>
          <w:szCs w:val="20"/>
        </w:rPr>
        <w:t>č</w:t>
      </w:r>
      <w:r w:rsidR="009C3873" w:rsidRPr="007828F9">
        <w:rPr>
          <w:rFonts w:ascii="Lucida Sans" w:hAnsi="Lucida Sans"/>
          <w:sz w:val="20"/>
          <w:szCs w:val="20"/>
        </w:rPr>
        <w:t>len</w:t>
      </w:r>
    </w:p>
    <w:p w14:paraId="7EFEB501" w14:textId="77777777" w:rsidR="001E1D39" w:rsidRPr="00FC55FF" w:rsidRDefault="001E1D39" w:rsidP="00FC55FF">
      <w:pPr>
        <w:suppressAutoHyphens/>
        <w:autoSpaceDN w:val="0"/>
        <w:spacing w:line="288" w:lineRule="auto"/>
        <w:jc w:val="both"/>
        <w:textAlignment w:val="baseline"/>
        <w:rPr>
          <w:rFonts w:ascii="Lucida Sans" w:hAnsi="Lucida Sans" w:cs="Arial"/>
          <w:kern w:val="3"/>
          <w:sz w:val="20"/>
          <w:szCs w:val="20"/>
          <w:lang w:eastAsia="zh-CN"/>
        </w:rPr>
      </w:pPr>
      <w:r w:rsidRPr="007828F9">
        <w:rPr>
          <w:rFonts w:ascii="Lucida Sans" w:hAnsi="Lucida Sans"/>
          <w:sz w:val="20"/>
          <w:szCs w:val="20"/>
        </w:rPr>
        <w:t xml:space="preserve">Izvajalec bo </w:t>
      </w:r>
      <w:r w:rsidRPr="007828F9">
        <w:rPr>
          <w:rFonts w:ascii="Lucida Sans" w:eastAsia="Times New Roman" w:hAnsi="Lucida Sans" w:cs="Arial"/>
          <w:kern w:val="3"/>
          <w:sz w:val="20"/>
          <w:szCs w:val="20"/>
          <w:lang w:eastAsia="zh-CN"/>
        </w:rPr>
        <w:t>opravljene storitve obra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unal po dejansko izvr</w:t>
      </w:r>
      <w:r w:rsidRPr="007828F9">
        <w:rPr>
          <w:rFonts w:ascii="Lucida Sans" w:eastAsia="Times New Roman" w:hAnsi="Lucida Sans" w:cs="Lucida Sans"/>
          <w:kern w:val="3"/>
          <w:sz w:val="20"/>
          <w:szCs w:val="20"/>
          <w:lang w:eastAsia="zh-CN"/>
        </w:rPr>
        <w:t>š</w:t>
      </w:r>
      <w:r w:rsidRPr="007828F9">
        <w:rPr>
          <w:rFonts w:ascii="Lucida Sans" w:eastAsia="Times New Roman" w:hAnsi="Lucida Sans" w:cs="Arial"/>
          <w:kern w:val="3"/>
          <w:sz w:val="20"/>
          <w:szCs w:val="20"/>
          <w:lang w:eastAsia="zh-CN"/>
        </w:rPr>
        <w:t>enih koli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 xml:space="preserve">inah ter fiksnih </w:t>
      </w:r>
      <w:r w:rsidRPr="00FC55FF">
        <w:rPr>
          <w:rFonts w:ascii="Lucida Sans" w:hAnsi="Lucida Sans" w:cs="Arial"/>
          <w:kern w:val="3"/>
          <w:sz w:val="20"/>
          <w:szCs w:val="20"/>
          <w:lang w:eastAsia="zh-CN"/>
        </w:rPr>
        <w:t xml:space="preserve">nespremenljivih cenah na enoto mere, kot izhajajo iz ponudbe izvajalca. </w:t>
      </w:r>
    </w:p>
    <w:p w14:paraId="2DDD066D" w14:textId="77777777" w:rsidR="00EF3712" w:rsidRPr="007828F9" w:rsidRDefault="00EF3712"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cs="Arial"/>
          <w:kern w:val="3"/>
          <w:sz w:val="20"/>
          <w:szCs w:val="20"/>
          <w:lang w:eastAsia="zh-CN"/>
        </w:rPr>
        <w:t>Storitve</w:t>
      </w:r>
      <w:r w:rsidRPr="007828F9">
        <w:rPr>
          <w:rFonts w:ascii="Lucida Sans" w:hAnsi="Lucida Sans"/>
          <w:sz w:val="20"/>
          <w:szCs w:val="20"/>
        </w:rPr>
        <w:t xml:space="preserve"> servisiranja in vzdr</w:t>
      </w:r>
      <w:r w:rsidRPr="007828F9">
        <w:rPr>
          <w:rFonts w:cs="Calibri"/>
          <w:sz w:val="20"/>
          <w:szCs w:val="20"/>
        </w:rPr>
        <w:t>ž</w:t>
      </w:r>
      <w:r w:rsidRPr="007828F9">
        <w:rPr>
          <w:rFonts w:ascii="Lucida Sans" w:hAnsi="Lucida Sans"/>
          <w:sz w:val="20"/>
          <w:szCs w:val="20"/>
        </w:rPr>
        <w:t>evanja vozil ponudnik obra</w:t>
      </w:r>
      <w:r w:rsidRPr="007828F9">
        <w:rPr>
          <w:rFonts w:cs="Calibri"/>
          <w:sz w:val="20"/>
          <w:szCs w:val="20"/>
        </w:rPr>
        <w:t>č</w:t>
      </w:r>
      <w:r w:rsidRPr="007828F9">
        <w:rPr>
          <w:rFonts w:ascii="Lucida Sans" w:hAnsi="Lucida Sans"/>
          <w:sz w:val="20"/>
          <w:szCs w:val="20"/>
        </w:rPr>
        <w:t>unava na podlagi urne postavke po tovarni</w:t>
      </w:r>
      <w:r w:rsidRPr="007828F9">
        <w:rPr>
          <w:rFonts w:ascii="Lucida Sans" w:hAnsi="Lucida Sans" w:cs="Lucida Sans"/>
          <w:sz w:val="20"/>
          <w:szCs w:val="20"/>
        </w:rPr>
        <w:t>š</w:t>
      </w:r>
      <w:r w:rsidRPr="007828F9">
        <w:rPr>
          <w:rFonts w:ascii="Lucida Sans" w:hAnsi="Lucida Sans"/>
          <w:sz w:val="20"/>
          <w:szCs w:val="20"/>
        </w:rPr>
        <w:t>kih normativih, navodilih in priporo</w:t>
      </w:r>
      <w:r w:rsidRPr="007828F9">
        <w:rPr>
          <w:rFonts w:cs="Calibri"/>
          <w:sz w:val="20"/>
          <w:szCs w:val="20"/>
        </w:rPr>
        <w:t>č</w:t>
      </w:r>
      <w:r w:rsidRPr="007828F9">
        <w:rPr>
          <w:rFonts w:ascii="Lucida Sans" w:hAnsi="Lucida Sans"/>
          <w:sz w:val="20"/>
          <w:szCs w:val="20"/>
        </w:rPr>
        <w:t>ilih proizvajalca. V obra</w:t>
      </w:r>
      <w:r w:rsidRPr="007828F9">
        <w:rPr>
          <w:rFonts w:cs="Calibri"/>
          <w:sz w:val="20"/>
          <w:szCs w:val="20"/>
        </w:rPr>
        <w:t>č</w:t>
      </w:r>
      <w:r w:rsidRPr="007828F9">
        <w:rPr>
          <w:rFonts w:ascii="Lucida Sans" w:hAnsi="Lucida Sans"/>
          <w:sz w:val="20"/>
          <w:szCs w:val="20"/>
        </w:rPr>
        <w:t>unu opravljenih storitev napa</w:t>
      </w:r>
      <w:r w:rsidRPr="007828F9">
        <w:rPr>
          <w:rFonts w:cs="Calibri"/>
          <w:sz w:val="20"/>
          <w:szCs w:val="20"/>
        </w:rPr>
        <w:t>č</w:t>
      </w:r>
      <w:r w:rsidRPr="007828F9">
        <w:rPr>
          <w:rFonts w:ascii="Lucida Sans" w:hAnsi="Lucida Sans"/>
          <w:sz w:val="20"/>
          <w:szCs w:val="20"/>
        </w:rPr>
        <w:t>no upo</w:t>
      </w:r>
      <w:r w:rsidRPr="007828F9">
        <w:rPr>
          <w:rFonts w:ascii="Lucida Sans" w:hAnsi="Lucida Sans" w:cs="Lucida Sans"/>
          <w:sz w:val="20"/>
          <w:szCs w:val="20"/>
        </w:rPr>
        <w:t>š</w:t>
      </w:r>
      <w:r w:rsidRPr="007828F9">
        <w:rPr>
          <w:rFonts w:ascii="Lucida Sans" w:hAnsi="Lucida Sans"/>
          <w:sz w:val="20"/>
          <w:szCs w:val="20"/>
        </w:rPr>
        <w:t>tevani tovarni</w:t>
      </w:r>
      <w:r w:rsidRPr="007828F9">
        <w:rPr>
          <w:rFonts w:ascii="Lucida Sans" w:hAnsi="Lucida Sans" w:cs="Lucida Sans"/>
          <w:sz w:val="20"/>
          <w:szCs w:val="20"/>
        </w:rPr>
        <w:t>š</w:t>
      </w:r>
      <w:r w:rsidRPr="007828F9">
        <w:rPr>
          <w:rFonts w:ascii="Lucida Sans" w:hAnsi="Lucida Sans"/>
          <w:sz w:val="20"/>
          <w:szCs w:val="20"/>
        </w:rPr>
        <w:t xml:space="preserve">ki normativ, ki je v </w:t>
      </w:r>
      <w:r w:rsidRPr="007828F9">
        <w:rPr>
          <w:rFonts w:ascii="Lucida Sans" w:hAnsi="Lucida Sans" w:cs="Lucida Sans"/>
          <w:sz w:val="20"/>
          <w:szCs w:val="20"/>
        </w:rPr>
        <w:t>š</w:t>
      </w:r>
      <w:r w:rsidRPr="007828F9">
        <w:rPr>
          <w:rFonts w:ascii="Lucida Sans" w:hAnsi="Lucida Sans"/>
          <w:sz w:val="20"/>
          <w:szCs w:val="20"/>
        </w:rPr>
        <w:t>kodo naro</w:t>
      </w:r>
      <w:r w:rsidRPr="007828F9">
        <w:rPr>
          <w:rFonts w:cs="Calibri"/>
          <w:sz w:val="20"/>
          <w:szCs w:val="20"/>
        </w:rPr>
        <w:t>č</w:t>
      </w:r>
      <w:r w:rsidRPr="007828F9">
        <w:rPr>
          <w:rFonts w:ascii="Lucida Sans" w:hAnsi="Lucida Sans"/>
          <w:sz w:val="20"/>
          <w:szCs w:val="20"/>
        </w:rPr>
        <w:t xml:space="preserve">nika, se </w:t>
      </w:r>
      <w:r w:rsidRPr="007828F9">
        <w:rPr>
          <w:rFonts w:ascii="Lucida Sans" w:hAnsi="Lucida Sans" w:cs="Lucida Sans"/>
          <w:sz w:val="20"/>
          <w:szCs w:val="20"/>
        </w:rPr>
        <w:t>š</w:t>
      </w:r>
      <w:r w:rsidRPr="007828F9">
        <w:rPr>
          <w:rFonts w:ascii="Lucida Sans" w:hAnsi="Lucida Sans"/>
          <w:sz w:val="20"/>
          <w:szCs w:val="20"/>
        </w:rPr>
        <w:t>teje za kr</w:t>
      </w:r>
      <w:r w:rsidRPr="007828F9">
        <w:rPr>
          <w:rFonts w:ascii="Lucida Sans" w:hAnsi="Lucida Sans" w:cs="Lucida Sans"/>
          <w:sz w:val="20"/>
          <w:szCs w:val="20"/>
        </w:rPr>
        <w:t>š</w:t>
      </w:r>
      <w:r w:rsidRPr="007828F9">
        <w:rPr>
          <w:rFonts w:ascii="Lucida Sans" w:hAnsi="Lucida Sans"/>
          <w:sz w:val="20"/>
          <w:szCs w:val="20"/>
        </w:rPr>
        <w:t xml:space="preserve">itev pogodbene obveznosti in je lahko razlog za odstop od </w:t>
      </w:r>
      <w:r w:rsidR="001E02FC">
        <w:rPr>
          <w:rFonts w:ascii="Lucida Sans" w:hAnsi="Lucida Sans"/>
          <w:sz w:val="20"/>
          <w:szCs w:val="20"/>
        </w:rPr>
        <w:t>sporazuma</w:t>
      </w:r>
      <w:r w:rsidRPr="007828F9">
        <w:rPr>
          <w:rFonts w:ascii="Lucida Sans" w:hAnsi="Lucida Sans"/>
          <w:sz w:val="20"/>
          <w:szCs w:val="20"/>
        </w:rPr>
        <w:t xml:space="preserve"> zaradi razlogov, ki so nastali na strani ponudnika. Naro</w:t>
      </w:r>
      <w:r w:rsidRPr="007828F9">
        <w:rPr>
          <w:rFonts w:cs="Calibri"/>
          <w:sz w:val="20"/>
          <w:szCs w:val="20"/>
        </w:rPr>
        <w:t>č</w:t>
      </w:r>
      <w:r w:rsidRPr="007828F9">
        <w:rPr>
          <w:rFonts w:ascii="Lucida Sans" w:hAnsi="Lucida Sans"/>
          <w:sz w:val="20"/>
          <w:szCs w:val="20"/>
        </w:rPr>
        <w:t xml:space="preserve">nik lahko kadarkoli med trajanjem </w:t>
      </w:r>
      <w:r w:rsidR="001E02FC">
        <w:rPr>
          <w:rFonts w:ascii="Lucida Sans" w:hAnsi="Lucida Sans"/>
          <w:sz w:val="20"/>
          <w:szCs w:val="20"/>
        </w:rPr>
        <w:t>sporazuma</w:t>
      </w:r>
      <w:r w:rsidRPr="007828F9">
        <w:rPr>
          <w:rFonts w:ascii="Lucida Sans" w:hAnsi="Lucida Sans"/>
          <w:sz w:val="20"/>
          <w:szCs w:val="20"/>
        </w:rPr>
        <w:t xml:space="preserve"> preveri tovarniške normative </w:t>
      </w:r>
      <w:r w:rsidRPr="00FC55FF">
        <w:rPr>
          <w:rFonts w:cs="Calibri"/>
          <w:sz w:val="20"/>
          <w:szCs w:val="20"/>
        </w:rPr>
        <w:t>č</w:t>
      </w:r>
      <w:r w:rsidRPr="007828F9">
        <w:rPr>
          <w:rFonts w:ascii="Lucida Sans" w:hAnsi="Lucida Sans"/>
          <w:sz w:val="20"/>
          <w:szCs w:val="20"/>
        </w:rPr>
        <w:t>asa izvedbe posameznih storitev pri generalnem zastopniku blagovne znamke.</w:t>
      </w:r>
    </w:p>
    <w:p w14:paraId="718A1BCD" w14:textId="77777777" w:rsidR="00EF3712" w:rsidRPr="00FC55FF" w:rsidRDefault="00EF3712" w:rsidP="00FC55FF">
      <w:pPr>
        <w:suppressAutoHyphens/>
        <w:autoSpaceDN w:val="0"/>
        <w:spacing w:line="288" w:lineRule="auto"/>
        <w:jc w:val="both"/>
        <w:textAlignment w:val="baseline"/>
        <w:rPr>
          <w:rFonts w:ascii="Lucida Sans" w:hAnsi="Lucida Sans"/>
          <w:sz w:val="20"/>
          <w:szCs w:val="20"/>
        </w:rPr>
      </w:pPr>
      <w:r w:rsidRPr="007828F9">
        <w:rPr>
          <w:rFonts w:ascii="Lucida Sans" w:hAnsi="Lucida Sans"/>
          <w:sz w:val="20"/>
          <w:szCs w:val="20"/>
        </w:rPr>
        <w:t>Ponudnik bo vgrajene originalne nadomestne dele in drobni ter potrošni material obra</w:t>
      </w:r>
      <w:r w:rsidRPr="00FC55FF">
        <w:rPr>
          <w:rFonts w:cs="Calibri"/>
          <w:sz w:val="20"/>
          <w:szCs w:val="20"/>
        </w:rPr>
        <w:t>č</w:t>
      </w:r>
      <w:r w:rsidRPr="007828F9">
        <w:rPr>
          <w:rFonts w:ascii="Lucida Sans" w:hAnsi="Lucida Sans"/>
          <w:sz w:val="20"/>
          <w:szCs w:val="20"/>
        </w:rPr>
        <w:t xml:space="preserve">unal </w:t>
      </w:r>
      <w:r w:rsidRPr="00FC55FF">
        <w:rPr>
          <w:rFonts w:ascii="Lucida Sans" w:hAnsi="Lucida Sans"/>
          <w:sz w:val="20"/>
          <w:szCs w:val="20"/>
        </w:rPr>
        <w:t xml:space="preserve">po vsakokratnem veljavnem ceniku, veljavnem na dan sprejema vozila v servisno delavnico, z upoštevanim pogodbeno dogovorjenim popustom. </w:t>
      </w:r>
    </w:p>
    <w:p w14:paraId="44906193" w14:textId="7F85E3FD" w:rsidR="00897386" w:rsidRPr="00FC55FF" w:rsidRDefault="00897386"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sz w:val="20"/>
          <w:szCs w:val="20"/>
        </w:rPr>
        <w:t>V kolikor ponudnik v dolo</w:t>
      </w:r>
      <w:r w:rsidRPr="00FC55FF">
        <w:rPr>
          <w:rFonts w:cs="Calibri"/>
          <w:sz w:val="20"/>
          <w:szCs w:val="20"/>
        </w:rPr>
        <w:t>č</w:t>
      </w:r>
      <w:r w:rsidRPr="00FC55FF">
        <w:rPr>
          <w:rFonts w:ascii="Lucida Sans" w:hAnsi="Lucida Sans"/>
          <w:sz w:val="20"/>
          <w:szCs w:val="20"/>
        </w:rPr>
        <w:t xml:space="preserve">enih obdobjih prodaja </w:t>
      </w:r>
      <w:r w:rsidRPr="00451366">
        <w:rPr>
          <w:rFonts w:ascii="Lucida Sans" w:hAnsi="Lucida Sans"/>
          <w:sz w:val="20"/>
          <w:szCs w:val="20"/>
        </w:rPr>
        <w:t>blago</w:t>
      </w:r>
      <w:r w:rsidR="00FC55FF" w:rsidRPr="00451366">
        <w:rPr>
          <w:rFonts w:ascii="Lucida Sans" w:hAnsi="Lucida Sans"/>
          <w:sz w:val="20"/>
          <w:szCs w:val="20"/>
        </w:rPr>
        <w:t xml:space="preserve"> ali izvaja storitve</w:t>
      </w:r>
      <w:r w:rsidRPr="00451366">
        <w:rPr>
          <w:rFonts w:ascii="Lucida Sans" w:hAnsi="Lucida Sans"/>
          <w:sz w:val="20"/>
          <w:szCs w:val="20"/>
        </w:rPr>
        <w:t xml:space="preserve">, ki </w:t>
      </w:r>
      <w:r w:rsidR="00FC55FF" w:rsidRPr="00451366">
        <w:rPr>
          <w:rFonts w:ascii="Lucida Sans" w:hAnsi="Lucida Sans"/>
          <w:sz w:val="20"/>
          <w:szCs w:val="20"/>
        </w:rPr>
        <w:t>so</w:t>
      </w:r>
      <w:r w:rsidRPr="00451366">
        <w:rPr>
          <w:rFonts w:ascii="Lucida Sans" w:hAnsi="Lucida Sans"/>
          <w:sz w:val="20"/>
          <w:szCs w:val="20"/>
        </w:rPr>
        <w:t xml:space="preserve"> predmet tega razpisa, po zni</w:t>
      </w:r>
      <w:r w:rsidRPr="00451366">
        <w:rPr>
          <w:rFonts w:cs="Calibri"/>
          <w:sz w:val="20"/>
          <w:szCs w:val="20"/>
        </w:rPr>
        <w:t>ž</w:t>
      </w:r>
      <w:r w:rsidRPr="00451366">
        <w:rPr>
          <w:rFonts w:ascii="Lucida Sans" w:hAnsi="Lucida Sans"/>
          <w:sz w:val="20"/>
          <w:szCs w:val="20"/>
        </w:rPr>
        <w:t>anih - akcijskih cenah, ki so ugodnej</w:t>
      </w:r>
      <w:r w:rsidRPr="00451366">
        <w:rPr>
          <w:rFonts w:ascii="Lucida Sans" w:hAnsi="Lucida Sans" w:cs="Lucida Sans"/>
          <w:sz w:val="20"/>
          <w:szCs w:val="20"/>
        </w:rPr>
        <w:t>š</w:t>
      </w:r>
      <w:r w:rsidRPr="00451366">
        <w:rPr>
          <w:rFonts w:ascii="Lucida Sans" w:hAnsi="Lucida Sans"/>
          <w:sz w:val="20"/>
          <w:szCs w:val="20"/>
        </w:rPr>
        <w:t>e od cen iz ponudbenega predra</w:t>
      </w:r>
      <w:r w:rsidRPr="00451366">
        <w:rPr>
          <w:rFonts w:cs="Calibri"/>
          <w:sz w:val="20"/>
          <w:szCs w:val="20"/>
        </w:rPr>
        <w:t>č</w:t>
      </w:r>
      <w:r w:rsidRPr="00451366">
        <w:rPr>
          <w:rFonts w:ascii="Lucida Sans" w:hAnsi="Lucida Sans"/>
          <w:sz w:val="20"/>
          <w:szCs w:val="20"/>
        </w:rPr>
        <w:t>una, mora naro</w:t>
      </w:r>
      <w:r w:rsidRPr="00451366">
        <w:rPr>
          <w:rFonts w:cs="Calibri"/>
          <w:sz w:val="20"/>
          <w:szCs w:val="20"/>
        </w:rPr>
        <w:t>č</w:t>
      </w:r>
      <w:r w:rsidRPr="00451366">
        <w:rPr>
          <w:rFonts w:ascii="Lucida Sans" w:hAnsi="Lucida Sans"/>
          <w:sz w:val="20"/>
          <w:szCs w:val="20"/>
        </w:rPr>
        <w:t xml:space="preserve">nika o tem pisno seznaniti ter mu zagotoviti blago </w:t>
      </w:r>
      <w:r w:rsidR="00FC55FF" w:rsidRPr="00451366">
        <w:rPr>
          <w:rFonts w:ascii="Lucida Sans" w:hAnsi="Lucida Sans"/>
          <w:sz w:val="20"/>
          <w:szCs w:val="20"/>
        </w:rPr>
        <w:t>oz. storitve</w:t>
      </w:r>
      <w:r w:rsidR="00FC55FF">
        <w:rPr>
          <w:rFonts w:ascii="Lucida Sans" w:hAnsi="Lucida Sans"/>
          <w:sz w:val="20"/>
          <w:szCs w:val="20"/>
        </w:rPr>
        <w:t xml:space="preserve"> </w:t>
      </w:r>
      <w:r w:rsidRPr="00FC55FF">
        <w:rPr>
          <w:rFonts w:ascii="Lucida Sans" w:hAnsi="Lucida Sans"/>
          <w:sz w:val="20"/>
          <w:szCs w:val="20"/>
        </w:rPr>
        <w:t>pod enakimi - akcijskimi pogoji.</w:t>
      </w:r>
    </w:p>
    <w:p w14:paraId="33A35877" w14:textId="7155C151" w:rsidR="00EF3712" w:rsidRPr="00FC55FF" w:rsidRDefault="00EF3712"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sz w:val="20"/>
          <w:szCs w:val="20"/>
        </w:rPr>
        <w:t>Porabljeni drobni in potrošni material lahko ponudnik zara</w:t>
      </w:r>
      <w:r w:rsidRPr="00FC55FF">
        <w:rPr>
          <w:rFonts w:cs="Calibri"/>
          <w:sz w:val="20"/>
          <w:szCs w:val="20"/>
        </w:rPr>
        <w:t>č</w:t>
      </w:r>
      <w:r w:rsidRPr="00FC55FF">
        <w:rPr>
          <w:rFonts w:ascii="Lucida Sans" w:hAnsi="Lucida Sans"/>
          <w:sz w:val="20"/>
          <w:szCs w:val="20"/>
        </w:rPr>
        <w:t>una najve</w:t>
      </w:r>
      <w:r w:rsidRPr="00FC55FF">
        <w:rPr>
          <w:rFonts w:cs="Calibri"/>
          <w:sz w:val="20"/>
          <w:szCs w:val="20"/>
        </w:rPr>
        <w:t>č</w:t>
      </w:r>
      <w:r w:rsidRPr="00FC55FF">
        <w:rPr>
          <w:rFonts w:ascii="Lucida Sans" w:hAnsi="Lucida Sans"/>
          <w:sz w:val="20"/>
          <w:szCs w:val="20"/>
        </w:rPr>
        <w:t xml:space="preserve"> 1% od cen vgrajenih nadomestnih delov in porabljenega materiala, vendar ne ve</w:t>
      </w:r>
      <w:r w:rsidRPr="00FC55FF">
        <w:rPr>
          <w:rFonts w:cs="Calibri"/>
          <w:sz w:val="20"/>
          <w:szCs w:val="20"/>
        </w:rPr>
        <w:t>č</w:t>
      </w:r>
      <w:r w:rsidRPr="00FC55FF">
        <w:rPr>
          <w:rFonts w:ascii="Lucida Sans" w:hAnsi="Lucida Sans"/>
          <w:sz w:val="20"/>
          <w:szCs w:val="20"/>
        </w:rPr>
        <w:t xml:space="preserve"> kot 6,00 EUR brez DDV</w:t>
      </w:r>
      <w:r w:rsidR="003B24CD" w:rsidRPr="00FC55FF">
        <w:rPr>
          <w:rFonts w:ascii="Lucida Sans" w:hAnsi="Lucida Sans"/>
          <w:sz w:val="20"/>
          <w:szCs w:val="20"/>
        </w:rPr>
        <w:t xml:space="preserve"> na storitev</w:t>
      </w:r>
      <w:r w:rsidRPr="00FC55FF">
        <w:rPr>
          <w:rFonts w:ascii="Lucida Sans" w:hAnsi="Lucida Sans"/>
          <w:sz w:val="20"/>
          <w:szCs w:val="20"/>
        </w:rPr>
        <w:t>.</w:t>
      </w:r>
    </w:p>
    <w:p w14:paraId="4E4D5060" w14:textId="77777777" w:rsidR="00EF3712" w:rsidRPr="00D606A1" w:rsidRDefault="00EF3712"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sz w:val="20"/>
          <w:szCs w:val="20"/>
        </w:rPr>
        <w:t>Cene servisne ure in višina popusta</w:t>
      </w:r>
      <w:r w:rsidRPr="00D606A1">
        <w:rPr>
          <w:rFonts w:ascii="Lucida Sans" w:hAnsi="Lucida Sans"/>
          <w:sz w:val="20"/>
          <w:szCs w:val="20"/>
        </w:rPr>
        <w:t xml:space="preserve"> so fiksni ves </w:t>
      </w:r>
      <w:r w:rsidRPr="00D606A1">
        <w:rPr>
          <w:rFonts w:cs="Calibri"/>
          <w:sz w:val="20"/>
          <w:szCs w:val="20"/>
        </w:rPr>
        <w:t>č</w:t>
      </w:r>
      <w:r w:rsidRPr="00D606A1">
        <w:rPr>
          <w:rFonts w:ascii="Lucida Sans" w:hAnsi="Lucida Sans"/>
          <w:sz w:val="20"/>
          <w:szCs w:val="20"/>
        </w:rPr>
        <w:t xml:space="preserve">as veljavnosti </w:t>
      </w:r>
      <w:r w:rsidR="001E02FC" w:rsidRPr="00D606A1">
        <w:rPr>
          <w:rFonts w:ascii="Lucida Sans" w:hAnsi="Lucida Sans"/>
          <w:sz w:val="20"/>
          <w:szCs w:val="20"/>
        </w:rPr>
        <w:t>okvirnega sporazuma</w:t>
      </w:r>
      <w:r w:rsidRPr="00D606A1">
        <w:rPr>
          <w:rFonts w:ascii="Lucida Sans" w:hAnsi="Lucida Sans"/>
          <w:sz w:val="20"/>
          <w:szCs w:val="20"/>
        </w:rPr>
        <w:t xml:space="preserve"> in se ne spreminjajo. </w:t>
      </w:r>
    </w:p>
    <w:p w14:paraId="07114AFF" w14:textId="77777777" w:rsidR="00404035" w:rsidRPr="007828F9" w:rsidRDefault="00404035" w:rsidP="007828F9">
      <w:pPr>
        <w:pStyle w:val="Telobesedila"/>
        <w:tabs>
          <w:tab w:val="left" w:pos="8699"/>
        </w:tabs>
        <w:spacing w:before="120" w:line="288" w:lineRule="auto"/>
        <w:ind w:right="113"/>
        <w:jc w:val="both"/>
        <w:rPr>
          <w:rFonts w:ascii="Lucida Sans" w:hAnsi="Lucida Sans"/>
          <w:sz w:val="20"/>
          <w:szCs w:val="20"/>
        </w:rPr>
      </w:pPr>
      <w:r w:rsidRPr="00FC55FF">
        <w:rPr>
          <w:rFonts w:ascii="Lucida Sans Unicode" w:hAnsi="Lucida Sans Unicode" w:cs="Lucida Sans Unicode"/>
          <w:sz w:val="20"/>
          <w:szCs w:val="20"/>
        </w:rPr>
        <w:t>K računu bo moral</w:t>
      </w:r>
      <w:r w:rsidRPr="007828F9">
        <w:rPr>
          <w:rFonts w:ascii="Lucida Sans" w:hAnsi="Lucida Sans"/>
          <w:sz w:val="20"/>
          <w:szCs w:val="20"/>
        </w:rPr>
        <w:t xml:space="preserve"> izvajalec predlo</w:t>
      </w:r>
      <w:r w:rsidRPr="007828F9">
        <w:rPr>
          <w:rFonts w:cs="Calibri"/>
          <w:sz w:val="20"/>
          <w:szCs w:val="20"/>
        </w:rPr>
        <w:t>ž</w:t>
      </w:r>
      <w:r w:rsidRPr="007828F9">
        <w:rPr>
          <w:rFonts w:ascii="Lucida Sans" w:hAnsi="Lucida Sans"/>
          <w:sz w:val="20"/>
          <w:szCs w:val="20"/>
        </w:rPr>
        <w:t xml:space="preserve">iti dokumentacijo, ki bo izkazovala ustrezno izvedene storitve. </w:t>
      </w:r>
    </w:p>
    <w:p w14:paraId="3D76BD21" w14:textId="77777777" w:rsidR="00C61DAD" w:rsidRPr="007828F9" w:rsidRDefault="00F35CF0" w:rsidP="007828F9">
      <w:pPr>
        <w:pStyle w:val="Telobesedila"/>
        <w:tabs>
          <w:tab w:val="left" w:pos="8699"/>
        </w:tabs>
        <w:spacing w:before="120" w:line="288" w:lineRule="auto"/>
        <w:ind w:right="113"/>
        <w:jc w:val="both"/>
        <w:rPr>
          <w:rFonts w:ascii="Lucida Sans" w:hAnsi="Lucida Sans"/>
          <w:sz w:val="20"/>
          <w:szCs w:val="20"/>
        </w:rPr>
      </w:pPr>
      <w:r w:rsidRPr="007828F9">
        <w:rPr>
          <w:rFonts w:ascii="Lucida Sans" w:hAnsi="Lucida Sans"/>
          <w:sz w:val="20"/>
          <w:szCs w:val="20"/>
        </w:rPr>
        <w:t>Obvezna priloga ra</w:t>
      </w:r>
      <w:r w:rsidRPr="007828F9">
        <w:rPr>
          <w:rFonts w:cs="Calibri"/>
          <w:sz w:val="20"/>
          <w:szCs w:val="20"/>
        </w:rPr>
        <w:t>č</w:t>
      </w:r>
      <w:r w:rsidRPr="007828F9">
        <w:rPr>
          <w:rFonts w:ascii="Lucida Sans" w:hAnsi="Lucida Sans"/>
          <w:sz w:val="20"/>
          <w:szCs w:val="20"/>
        </w:rPr>
        <w:t>una</w:t>
      </w:r>
      <w:r w:rsidR="00C61DAD" w:rsidRPr="007828F9">
        <w:rPr>
          <w:rFonts w:ascii="Lucida Sans" w:hAnsi="Lucida Sans"/>
          <w:sz w:val="20"/>
          <w:szCs w:val="20"/>
        </w:rPr>
        <w:t xml:space="preserve"> je del delovni nalog, ki mora biti obojestransko podpisan.</w:t>
      </w:r>
    </w:p>
    <w:p w14:paraId="006C7E84" w14:textId="77777777" w:rsidR="00C7214F" w:rsidRPr="008E2A11" w:rsidRDefault="00C7214F" w:rsidP="007828F9">
      <w:pPr>
        <w:pStyle w:val="Telobesedila"/>
        <w:spacing w:before="103" w:line="288" w:lineRule="auto"/>
        <w:ind w:left="4115" w:right="4129"/>
        <w:jc w:val="both"/>
        <w:rPr>
          <w:rFonts w:cs="Calibri"/>
          <w:sz w:val="20"/>
          <w:szCs w:val="20"/>
        </w:rPr>
      </w:pPr>
      <w:r w:rsidRPr="00306C49">
        <w:rPr>
          <w:rFonts w:ascii="Lucida Sans" w:hAnsi="Lucida Sans"/>
          <w:sz w:val="20"/>
          <w:szCs w:val="20"/>
        </w:rPr>
        <w:t xml:space="preserve">5. </w:t>
      </w:r>
      <w:r w:rsidRPr="00306C49">
        <w:rPr>
          <w:rFonts w:cs="Calibri"/>
          <w:sz w:val="20"/>
          <w:szCs w:val="20"/>
        </w:rPr>
        <w:t>č</w:t>
      </w:r>
      <w:r w:rsidRPr="00306C49">
        <w:rPr>
          <w:rFonts w:ascii="Lucida Sans" w:hAnsi="Lucida Sans"/>
          <w:sz w:val="20"/>
          <w:szCs w:val="20"/>
        </w:rPr>
        <w:t>len</w:t>
      </w:r>
    </w:p>
    <w:p w14:paraId="009F023A" w14:textId="6C4CEE11" w:rsidR="00306C49" w:rsidRPr="00306C49" w:rsidRDefault="00306C49" w:rsidP="00306C49">
      <w:pPr>
        <w:suppressAutoHyphens/>
        <w:autoSpaceDN w:val="0"/>
        <w:spacing w:line="288" w:lineRule="auto"/>
        <w:jc w:val="both"/>
        <w:textAlignment w:val="baseline"/>
        <w:rPr>
          <w:rFonts w:ascii="Lucida Sans" w:hAnsi="Lucida Sans"/>
          <w:sz w:val="20"/>
          <w:szCs w:val="20"/>
        </w:rPr>
      </w:pPr>
      <w:r w:rsidRPr="00306C49">
        <w:rPr>
          <w:rFonts w:ascii="Lucida Sans" w:hAnsi="Lucida Sans"/>
          <w:sz w:val="20"/>
          <w:szCs w:val="20"/>
        </w:rPr>
        <w:t>Izvajalec bo ra</w:t>
      </w:r>
      <w:r w:rsidRPr="00306C49">
        <w:rPr>
          <w:rFonts w:cs="Calibri"/>
          <w:sz w:val="20"/>
          <w:szCs w:val="20"/>
        </w:rPr>
        <w:t>č</w:t>
      </w:r>
      <w:r w:rsidRPr="00306C49">
        <w:rPr>
          <w:rFonts w:ascii="Lucida Sans" w:hAnsi="Lucida Sans"/>
          <w:sz w:val="20"/>
          <w:szCs w:val="20"/>
        </w:rPr>
        <w:t>un za opravljeno storitev izstavljal naro</w:t>
      </w:r>
      <w:r w:rsidRPr="00306C49">
        <w:rPr>
          <w:rFonts w:cs="Calibri"/>
          <w:sz w:val="20"/>
          <w:szCs w:val="20"/>
        </w:rPr>
        <w:t>č</w:t>
      </w:r>
      <w:r w:rsidRPr="00306C49">
        <w:rPr>
          <w:rFonts w:ascii="Lucida Sans" w:hAnsi="Lucida Sans"/>
          <w:sz w:val="20"/>
          <w:szCs w:val="20"/>
        </w:rPr>
        <w:t>niku v obliki e-ra</w:t>
      </w:r>
      <w:r w:rsidRPr="00306C49">
        <w:rPr>
          <w:rFonts w:cs="Calibri"/>
          <w:sz w:val="20"/>
          <w:szCs w:val="20"/>
        </w:rPr>
        <w:t>č</w:t>
      </w:r>
      <w:r w:rsidRPr="00306C49">
        <w:rPr>
          <w:rFonts w:ascii="Lucida Sans" w:hAnsi="Lucida Sans"/>
          <w:sz w:val="20"/>
          <w:szCs w:val="20"/>
        </w:rPr>
        <w:t>una. Izvajalec se zavezuje, da bo ra</w:t>
      </w:r>
      <w:r w:rsidRPr="00306C49">
        <w:rPr>
          <w:rFonts w:cs="Calibri"/>
          <w:sz w:val="20"/>
          <w:szCs w:val="20"/>
        </w:rPr>
        <w:t>č</w:t>
      </w:r>
      <w:r w:rsidRPr="00306C49">
        <w:rPr>
          <w:rFonts w:ascii="Lucida Sans" w:hAnsi="Lucida Sans"/>
          <w:sz w:val="20"/>
          <w:szCs w:val="20"/>
        </w:rPr>
        <w:t xml:space="preserve">un izdan </w:t>
      </w:r>
      <w:r>
        <w:rPr>
          <w:rFonts w:ascii="Lucida Sans" w:hAnsi="Lucida Sans"/>
          <w:sz w:val="20"/>
          <w:szCs w:val="20"/>
        </w:rPr>
        <w:t xml:space="preserve">najkasneje </w:t>
      </w:r>
      <w:r w:rsidRPr="00306C49">
        <w:rPr>
          <w:rFonts w:ascii="Lucida Sans" w:hAnsi="Lucida Sans"/>
          <w:sz w:val="20"/>
          <w:szCs w:val="20"/>
        </w:rPr>
        <w:t>do 8. dne v mesecu za pretekli mesec. V primeru, da ra</w:t>
      </w:r>
      <w:r w:rsidRPr="00306C49">
        <w:rPr>
          <w:rFonts w:cs="Calibri"/>
          <w:sz w:val="20"/>
          <w:szCs w:val="20"/>
        </w:rPr>
        <w:t>č</w:t>
      </w:r>
      <w:r w:rsidRPr="00306C49">
        <w:rPr>
          <w:rFonts w:ascii="Lucida Sans" w:hAnsi="Lucida Sans"/>
          <w:sz w:val="20"/>
          <w:szCs w:val="20"/>
        </w:rPr>
        <w:t>un ne bo poslan v predpisani obliki bo zavrnjen.</w:t>
      </w:r>
    </w:p>
    <w:p w14:paraId="6F250FDC" w14:textId="77777777" w:rsidR="00306C49" w:rsidRPr="00306C49" w:rsidRDefault="00306C49" w:rsidP="00306C49">
      <w:pPr>
        <w:suppressAutoHyphens/>
        <w:autoSpaceDN w:val="0"/>
        <w:spacing w:line="288" w:lineRule="auto"/>
        <w:jc w:val="both"/>
        <w:textAlignment w:val="baseline"/>
        <w:rPr>
          <w:rFonts w:ascii="Lucida Sans" w:hAnsi="Lucida Sans"/>
          <w:sz w:val="20"/>
          <w:szCs w:val="20"/>
        </w:rPr>
      </w:pPr>
      <w:r w:rsidRPr="00306C49">
        <w:rPr>
          <w:rFonts w:ascii="Lucida Sans" w:hAnsi="Lucida Sans"/>
          <w:sz w:val="20"/>
          <w:szCs w:val="20"/>
        </w:rPr>
        <w:t>K ra</w:t>
      </w:r>
      <w:r w:rsidRPr="00306C49">
        <w:rPr>
          <w:rFonts w:cs="Calibri"/>
          <w:sz w:val="20"/>
          <w:szCs w:val="20"/>
        </w:rPr>
        <w:t>č</w:t>
      </w:r>
      <w:r w:rsidRPr="00306C49">
        <w:rPr>
          <w:rFonts w:ascii="Lucida Sans" w:hAnsi="Lucida Sans"/>
          <w:sz w:val="20"/>
          <w:szCs w:val="20"/>
        </w:rPr>
        <w:t>unu mora biti prilo</w:t>
      </w:r>
      <w:r w:rsidRPr="00306C49">
        <w:rPr>
          <w:rFonts w:cs="Calibri"/>
          <w:sz w:val="20"/>
          <w:szCs w:val="20"/>
        </w:rPr>
        <w:t>ž</w:t>
      </w:r>
      <w:r w:rsidRPr="00306C49">
        <w:rPr>
          <w:rFonts w:ascii="Lucida Sans" w:hAnsi="Lucida Sans"/>
          <w:sz w:val="20"/>
          <w:szCs w:val="20"/>
        </w:rPr>
        <w:t>ena vse navedena dokumentacija za obra</w:t>
      </w:r>
      <w:r w:rsidRPr="00306C49">
        <w:rPr>
          <w:rFonts w:cs="Calibri"/>
          <w:sz w:val="20"/>
          <w:szCs w:val="20"/>
        </w:rPr>
        <w:t>č</w:t>
      </w:r>
      <w:r w:rsidRPr="00306C49">
        <w:rPr>
          <w:rFonts w:ascii="Lucida Sans" w:hAnsi="Lucida Sans"/>
          <w:sz w:val="20"/>
          <w:szCs w:val="20"/>
        </w:rPr>
        <w:t xml:space="preserve">un storitev, kot to izhaja iz prejšnjega </w:t>
      </w:r>
      <w:r w:rsidRPr="00306C49">
        <w:rPr>
          <w:rFonts w:cs="Calibri"/>
          <w:sz w:val="20"/>
          <w:szCs w:val="20"/>
        </w:rPr>
        <w:t>č</w:t>
      </w:r>
      <w:r w:rsidRPr="00306C49">
        <w:rPr>
          <w:rFonts w:ascii="Lucida Sans" w:hAnsi="Lucida Sans"/>
          <w:sz w:val="20"/>
          <w:szCs w:val="20"/>
        </w:rPr>
        <w:t>lena.</w:t>
      </w:r>
    </w:p>
    <w:p w14:paraId="233EC53A" w14:textId="77777777" w:rsidR="00306C49" w:rsidRDefault="00306C49" w:rsidP="007828F9">
      <w:pPr>
        <w:pStyle w:val="Telobesedila"/>
        <w:spacing w:before="103" w:line="288" w:lineRule="auto"/>
        <w:ind w:left="4115" w:right="4129"/>
        <w:jc w:val="both"/>
        <w:rPr>
          <w:rFonts w:ascii="Lucida Sans" w:hAnsi="Lucida Sans"/>
          <w:sz w:val="20"/>
          <w:szCs w:val="20"/>
        </w:rPr>
      </w:pPr>
    </w:p>
    <w:p w14:paraId="21F3B9EF" w14:textId="77777777" w:rsidR="00306C49" w:rsidRDefault="00306C49" w:rsidP="007828F9">
      <w:pPr>
        <w:pStyle w:val="Telobesedila"/>
        <w:spacing w:before="103" w:line="288" w:lineRule="auto"/>
        <w:ind w:left="4115" w:right="4129"/>
        <w:jc w:val="both"/>
        <w:rPr>
          <w:rFonts w:ascii="Lucida Sans" w:hAnsi="Lucida Sans"/>
          <w:sz w:val="20"/>
          <w:szCs w:val="20"/>
        </w:rPr>
      </w:pPr>
    </w:p>
    <w:p w14:paraId="0B0DFE08" w14:textId="3A211371" w:rsidR="00C7214F" w:rsidRPr="007828F9" w:rsidRDefault="0067658E"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lastRenderedPageBreak/>
        <w:t xml:space="preserve">6. </w:t>
      </w:r>
      <w:r w:rsidRPr="007828F9">
        <w:rPr>
          <w:rFonts w:cs="Calibri"/>
          <w:sz w:val="20"/>
          <w:szCs w:val="20"/>
        </w:rPr>
        <w:t>č</w:t>
      </w:r>
      <w:r w:rsidRPr="007828F9">
        <w:rPr>
          <w:rFonts w:ascii="Lucida Sans" w:hAnsi="Lucida Sans"/>
          <w:sz w:val="20"/>
          <w:szCs w:val="20"/>
        </w:rPr>
        <w:t>len</w:t>
      </w:r>
    </w:p>
    <w:p w14:paraId="32D73467" w14:textId="77777777" w:rsidR="00CF66CF" w:rsidRPr="007828F9" w:rsidRDefault="00CF66CF" w:rsidP="007828F9">
      <w:pPr>
        <w:spacing w:after="0" w:line="288" w:lineRule="auto"/>
        <w:jc w:val="both"/>
        <w:rPr>
          <w:rFonts w:ascii="Lucida Sans" w:hAnsi="Lucida Sans" w:cstheme="minorHAnsi"/>
          <w:sz w:val="20"/>
          <w:szCs w:val="20"/>
        </w:rPr>
      </w:pPr>
      <w:r w:rsidRPr="007828F9">
        <w:rPr>
          <w:rFonts w:ascii="Lucida Sans" w:hAnsi="Lucida Sans" w:cstheme="minorHAnsi"/>
          <w:sz w:val="20"/>
          <w:szCs w:val="20"/>
        </w:rPr>
        <w:t>Naro</w:t>
      </w:r>
      <w:r w:rsidRPr="007828F9">
        <w:rPr>
          <w:rFonts w:cs="Calibri"/>
          <w:sz w:val="20"/>
          <w:szCs w:val="20"/>
        </w:rPr>
        <w:t>č</w:t>
      </w:r>
      <w:r w:rsidRPr="007828F9">
        <w:rPr>
          <w:rFonts w:ascii="Lucida Sans" w:hAnsi="Lucida Sans" w:cstheme="minorHAnsi"/>
          <w:sz w:val="20"/>
          <w:szCs w:val="20"/>
        </w:rPr>
        <w:t>nik bo izvajalcu za opravljena dela pla</w:t>
      </w:r>
      <w:r w:rsidRPr="007828F9">
        <w:rPr>
          <w:rFonts w:cs="Calibri"/>
          <w:sz w:val="20"/>
          <w:szCs w:val="20"/>
        </w:rPr>
        <w:t>č</w:t>
      </w:r>
      <w:r w:rsidRPr="007828F9">
        <w:rPr>
          <w:rFonts w:ascii="Lucida Sans" w:hAnsi="Lucida Sans" w:cstheme="minorHAnsi"/>
          <w:sz w:val="20"/>
          <w:szCs w:val="20"/>
        </w:rPr>
        <w:t xml:space="preserve">al 30. dan po </w:t>
      </w:r>
      <w:r w:rsidR="005413C7" w:rsidRPr="007828F9">
        <w:rPr>
          <w:rFonts w:ascii="Lucida Sans" w:hAnsi="Lucida Sans" w:cstheme="minorHAnsi"/>
          <w:sz w:val="20"/>
          <w:szCs w:val="20"/>
        </w:rPr>
        <w:t xml:space="preserve">prejemu </w:t>
      </w:r>
      <w:r w:rsidRPr="007828F9">
        <w:rPr>
          <w:rFonts w:ascii="Lucida Sans" w:hAnsi="Lucida Sans" w:cstheme="minorHAnsi"/>
          <w:sz w:val="20"/>
          <w:szCs w:val="20"/>
        </w:rPr>
        <w:t>ra</w:t>
      </w:r>
      <w:r w:rsidRPr="007828F9">
        <w:rPr>
          <w:rFonts w:cs="Calibri"/>
          <w:sz w:val="20"/>
          <w:szCs w:val="20"/>
        </w:rPr>
        <w:t>č</w:t>
      </w:r>
      <w:r w:rsidRPr="007828F9">
        <w:rPr>
          <w:rFonts w:ascii="Lucida Sans" w:hAnsi="Lucida Sans" w:cstheme="minorHAnsi"/>
          <w:sz w:val="20"/>
          <w:szCs w:val="20"/>
        </w:rPr>
        <w:t>una</w:t>
      </w:r>
      <w:r w:rsidR="005413C7" w:rsidRPr="007828F9">
        <w:rPr>
          <w:rFonts w:ascii="Lucida Sans" w:hAnsi="Lucida Sans" w:cstheme="minorHAnsi"/>
          <w:sz w:val="20"/>
          <w:szCs w:val="20"/>
        </w:rPr>
        <w:t>, ki mora biti potrjen s strani naro</w:t>
      </w:r>
      <w:r w:rsidR="005413C7" w:rsidRPr="007828F9">
        <w:rPr>
          <w:rFonts w:cs="Calibri"/>
          <w:sz w:val="20"/>
          <w:szCs w:val="20"/>
        </w:rPr>
        <w:t>č</w:t>
      </w:r>
      <w:r w:rsidR="005413C7" w:rsidRPr="007828F9">
        <w:rPr>
          <w:rFonts w:ascii="Lucida Sans" w:hAnsi="Lucida Sans" w:cs="Calibri"/>
          <w:sz w:val="20"/>
          <w:szCs w:val="20"/>
        </w:rPr>
        <w:t>nika.</w:t>
      </w:r>
      <w:r w:rsidRPr="007828F9">
        <w:rPr>
          <w:rFonts w:ascii="Lucida Sans" w:hAnsi="Lucida Sans" w:cstheme="minorHAnsi"/>
          <w:sz w:val="20"/>
          <w:szCs w:val="20"/>
        </w:rPr>
        <w:t xml:space="preserve"> </w:t>
      </w:r>
    </w:p>
    <w:p w14:paraId="05020F71" w14:textId="77777777" w:rsidR="00CF66CF" w:rsidRPr="007828F9" w:rsidRDefault="00CF66CF" w:rsidP="007828F9">
      <w:pPr>
        <w:spacing w:after="0" w:line="288" w:lineRule="auto"/>
        <w:jc w:val="both"/>
        <w:rPr>
          <w:rFonts w:ascii="Lucida Sans" w:hAnsi="Lucida Sans" w:cstheme="minorHAnsi"/>
          <w:sz w:val="20"/>
          <w:szCs w:val="20"/>
        </w:rPr>
      </w:pPr>
    </w:p>
    <w:p w14:paraId="3B17021F" w14:textId="77777777" w:rsidR="00CF66CF" w:rsidRPr="007828F9" w:rsidRDefault="00DF5A15" w:rsidP="007828F9">
      <w:pPr>
        <w:pStyle w:val="Telobesedila"/>
        <w:spacing w:before="15" w:line="288" w:lineRule="auto"/>
        <w:jc w:val="both"/>
        <w:rPr>
          <w:rFonts w:ascii="Lucida Sans" w:hAnsi="Lucida Sans" w:cs="Calibri"/>
          <w:sz w:val="20"/>
          <w:szCs w:val="20"/>
        </w:rPr>
      </w:pPr>
      <w:r w:rsidRPr="007828F9">
        <w:rPr>
          <w:rFonts w:ascii="Lucida Sans" w:hAnsi="Lucida Sans"/>
          <w:sz w:val="20"/>
          <w:szCs w:val="20"/>
        </w:rPr>
        <w:t>V kolikor se vrednost ra</w:t>
      </w:r>
      <w:r w:rsidRPr="007828F9">
        <w:rPr>
          <w:rFonts w:cs="Calibri"/>
          <w:sz w:val="20"/>
          <w:szCs w:val="20"/>
        </w:rPr>
        <w:t>č</w:t>
      </w:r>
      <w:r w:rsidRPr="007828F9">
        <w:rPr>
          <w:rFonts w:ascii="Lucida Sans" w:hAnsi="Lucida Sans"/>
          <w:sz w:val="20"/>
          <w:szCs w:val="20"/>
        </w:rPr>
        <w:t xml:space="preserve">una ne bo skladala s </w:t>
      </w:r>
      <w:r w:rsidR="00755A17" w:rsidRPr="007828F9">
        <w:rPr>
          <w:rFonts w:ascii="Lucida Sans" w:hAnsi="Lucida Sans"/>
          <w:sz w:val="20"/>
          <w:szCs w:val="20"/>
        </w:rPr>
        <w:t>podatki iz dokumentov, ki so obvezna priloga k ra</w:t>
      </w:r>
      <w:r w:rsidR="00755A17" w:rsidRPr="007828F9">
        <w:rPr>
          <w:rFonts w:cs="Calibri"/>
          <w:sz w:val="20"/>
          <w:szCs w:val="20"/>
        </w:rPr>
        <w:t>č</w:t>
      </w:r>
      <w:r w:rsidR="00755A17" w:rsidRPr="007828F9">
        <w:rPr>
          <w:rFonts w:ascii="Lucida Sans" w:hAnsi="Lucida Sans"/>
          <w:sz w:val="20"/>
          <w:szCs w:val="20"/>
        </w:rPr>
        <w:t>unu oziroma bodo storitve opravljene neustrezno,</w:t>
      </w:r>
      <w:r w:rsidR="00A127B5" w:rsidRPr="007828F9">
        <w:rPr>
          <w:rFonts w:ascii="Lucida Sans" w:hAnsi="Lucida Sans"/>
          <w:sz w:val="20"/>
          <w:szCs w:val="20"/>
        </w:rPr>
        <w:t xml:space="preserve"> </w:t>
      </w:r>
      <w:r w:rsidR="00755A17" w:rsidRPr="007828F9">
        <w:rPr>
          <w:rFonts w:ascii="Lucida Sans" w:hAnsi="Lucida Sans"/>
          <w:sz w:val="20"/>
          <w:szCs w:val="20"/>
        </w:rPr>
        <w:t>bo naro</w:t>
      </w:r>
      <w:r w:rsidR="00755A17" w:rsidRPr="007828F9">
        <w:rPr>
          <w:rFonts w:cs="Calibri"/>
          <w:sz w:val="20"/>
          <w:szCs w:val="20"/>
        </w:rPr>
        <w:t>č</w:t>
      </w:r>
      <w:r w:rsidR="00755A17" w:rsidRPr="007828F9">
        <w:rPr>
          <w:rFonts w:ascii="Lucida Sans" w:hAnsi="Lucida Sans"/>
          <w:sz w:val="20"/>
          <w:szCs w:val="20"/>
        </w:rPr>
        <w:t>nik ra</w:t>
      </w:r>
      <w:r w:rsidR="00755A17" w:rsidRPr="007828F9">
        <w:rPr>
          <w:rFonts w:cs="Calibri"/>
          <w:sz w:val="20"/>
          <w:szCs w:val="20"/>
        </w:rPr>
        <w:t>č</w:t>
      </w:r>
      <w:r w:rsidR="00755A17" w:rsidRPr="007828F9">
        <w:rPr>
          <w:rFonts w:ascii="Lucida Sans" w:hAnsi="Lucida Sans"/>
          <w:sz w:val="20"/>
          <w:szCs w:val="20"/>
        </w:rPr>
        <w:t xml:space="preserve">un v celoti zavrnil. </w:t>
      </w:r>
      <w:r w:rsidR="005413C7" w:rsidRPr="007828F9">
        <w:rPr>
          <w:rFonts w:cs="Calibri"/>
          <w:sz w:val="20"/>
          <w:szCs w:val="20"/>
        </w:rPr>
        <w:t>Č</w:t>
      </w:r>
      <w:r w:rsidR="005413C7" w:rsidRPr="007828F9">
        <w:rPr>
          <w:rFonts w:ascii="Lucida Sans" w:hAnsi="Lucida Sans" w:cs="Calibri"/>
          <w:sz w:val="20"/>
          <w:szCs w:val="20"/>
        </w:rPr>
        <w:t>e naro</w:t>
      </w:r>
      <w:r w:rsidR="005413C7" w:rsidRPr="007828F9">
        <w:rPr>
          <w:rFonts w:cs="Calibri"/>
          <w:sz w:val="20"/>
          <w:szCs w:val="20"/>
        </w:rPr>
        <w:t>č</w:t>
      </w:r>
      <w:r w:rsidR="005413C7" w:rsidRPr="007828F9">
        <w:rPr>
          <w:rFonts w:ascii="Lucida Sans" w:hAnsi="Lucida Sans" w:cs="Calibri"/>
          <w:sz w:val="20"/>
          <w:szCs w:val="20"/>
        </w:rPr>
        <w:t>nik reklamira del zneska po ra</w:t>
      </w:r>
      <w:r w:rsidR="005413C7" w:rsidRPr="007828F9">
        <w:rPr>
          <w:rFonts w:cs="Calibri"/>
          <w:sz w:val="20"/>
          <w:szCs w:val="20"/>
        </w:rPr>
        <w:t>č</w:t>
      </w:r>
      <w:r w:rsidR="005413C7" w:rsidRPr="007828F9">
        <w:rPr>
          <w:rFonts w:ascii="Lucida Sans" w:hAnsi="Lucida Sans" w:cs="Calibri"/>
          <w:sz w:val="20"/>
          <w:szCs w:val="20"/>
        </w:rPr>
        <w:t>unu, se zavrne celoten ra</w:t>
      </w:r>
      <w:r w:rsidR="005413C7" w:rsidRPr="007828F9">
        <w:rPr>
          <w:rFonts w:cs="Calibri"/>
          <w:sz w:val="20"/>
          <w:szCs w:val="20"/>
        </w:rPr>
        <w:t>č</w:t>
      </w:r>
      <w:r w:rsidR="005413C7" w:rsidRPr="007828F9">
        <w:rPr>
          <w:rFonts w:ascii="Lucida Sans" w:hAnsi="Lucida Sans" w:cs="Calibri"/>
          <w:sz w:val="20"/>
          <w:szCs w:val="20"/>
        </w:rPr>
        <w:t>un.</w:t>
      </w:r>
    </w:p>
    <w:p w14:paraId="7CB92F35" w14:textId="77777777" w:rsidR="00A805A9" w:rsidRPr="007828F9" w:rsidRDefault="00A805A9" w:rsidP="007828F9">
      <w:pPr>
        <w:spacing w:after="0" w:line="288" w:lineRule="auto"/>
        <w:jc w:val="both"/>
        <w:rPr>
          <w:rFonts w:ascii="Lucida Sans" w:hAnsi="Lucida Sans" w:cs="Arial"/>
          <w:sz w:val="20"/>
          <w:szCs w:val="20"/>
        </w:rPr>
      </w:pPr>
    </w:p>
    <w:p w14:paraId="6754FD30"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Pla</w:t>
      </w:r>
      <w:r w:rsidRPr="007828F9">
        <w:rPr>
          <w:rFonts w:cs="Calibri"/>
          <w:sz w:val="20"/>
          <w:szCs w:val="20"/>
        </w:rPr>
        <w:t>č</w:t>
      </w:r>
      <w:r w:rsidRPr="007828F9">
        <w:rPr>
          <w:rFonts w:ascii="Lucida Sans" w:hAnsi="Lucida Sans" w:cs="Arial"/>
          <w:sz w:val="20"/>
          <w:szCs w:val="20"/>
        </w:rPr>
        <w:t xml:space="preserve">ila potrjenih </w:t>
      </w:r>
      <w:r w:rsidR="00295C20" w:rsidRPr="007828F9">
        <w:rPr>
          <w:rFonts w:ascii="Lucida Sans" w:hAnsi="Lucida Sans" w:cs="Arial"/>
          <w:sz w:val="20"/>
          <w:szCs w:val="20"/>
        </w:rPr>
        <w:t>ra</w:t>
      </w:r>
      <w:r w:rsidR="00295C20" w:rsidRPr="007828F9">
        <w:rPr>
          <w:rFonts w:cs="Calibri"/>
          <w:sz w:val="20"/>
          <w:szCs w:val="20"/>
        </w:rPr>
        <w:t>č</w:t>
      </w:r>
      <w:r w:rsidR="00295C20" w:rsidRPr="007828F9">
        <w:rPr>
          <w:rFonts w:ascii="Lucida Sans" w:hAnsi="Lucida Sans" w:cs="Arial"/>
          <w:sz w:val="20"/>
          <w:szCs w:val="20"/>
        </w:rPr>
        <w:t xml:space="preserve">unov </w:t>
      </w:r>
      <w:r w:rsidRPr="007828F9">
        <w:rPr>
          <w:rFonts w:ascii="Lucida Sans" w:hAnsi="Lucida Sans" w:cs="Arial"/>
          <w:sz w:val="20"/>
          <w:szCs w:val="20"/>
        </w:rPr>
        <w:t>se nakazuje na transakcijski ra</w:t>
      </w:r>
      <w:r w:rsidRPr="007828F9">
        <w:rPr>
          <w:rFonts w:cs="Calibri"/>
          <w:sz w:val="20"/>
          <w:szCs w:val="20"/>
        </w:rPr>
        <w:t>č</w:t>
      </w:r>
      <w:r w:rsidRPr="007828F9">
        <w:rPr>
          <w:rFonts w:ascii="Lucida Sans" w:hAnsi="Lucida Sans" w:cs="Arial"/>
          <w:sz w:val="20"/>
          <w:szCs w:val="20"/>
        </w:rPr>
        <w:t xml:space="preserve">un izvajalca </w:t>
      </w:r>
      <w:r w:rsidRPr="007828F9">
        <w:rPr>
          <w:rFonts w:ascii="Lucida Sans" w:hAnsi="Lucida Sans" w:cs="Lucida Sans"/>
          <w:sz w:val="20"/>
          <w:szCs w:val="20"/>
        </w:rPr>
        <w:t>š</w:t>
      </w:r>
      <w:r w:rsidRPr="007828F9">
        <w:rPr>
          <w:rFonts w:ascii="Lucida Sans" w:hAnsi="Lucida Sans" w:cs="Arial"/>
          <w:sz w:val="20"/>
          <w:szCs w:val="20"/>
        </w:rPr>
        <w:t>t. _______________________</w:t>
      </w:r>
      <w:r w:rsidR="008A5059" w:rsidRPr="007828F9">
        <w:rPr>
          <w:rFonts w:ascii="Lucida Sans" w:hAnsi="Lucida Sans" w:cs="Arial"/>
          <w:sz w:val="20"/>
          <w:szCs w:val="20"/>
        </w:rPr>
        <w:t>________________________</w:t>
      </w:r>
      <w:r w:rsidRPr="007828F9">
        <w:rPr>
          <w:rFonts w:ascii="Lucida Sans" w:hAnsi="Lucida Sans" w:cs="Arial"/>
          <w:sz w:val="20"/>
          <w:szCs w:val="20"/>
        </w:rPr>
        <w:t>_, odprt pri ____________________________.</w:t>
      </w:r>
    </w:p>
    <w:p w14:paraId="4281FADF"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V primeru pla</w:t>
      </w:r>
      <w:r w:rsidRPr="007828F9">
        <w:rPr>
          <w:rFonts w:cs="Calibri"/>
          <w:sz w:val="20"/>
          <w:szCs w:val="20"/>
        </w:rPr>
        <w:t>č</w:t>
      </w:r>
      <w:r w:rsidRPr="007828F9">
        <w:rPr>
          <w:rFonts w:ascii="Lucida Sans" w:hAnsi="Lucida Sans" w:cs="Arial"/>
          <w:sz w:val="20"/>
          <w:szCs w:val="20"/>
        </w:rPr>
        <w:t>ilne zamude naro</w:t>
      </w:r>
      <w:r w:rsidRPr="007828F9">
        <w:rPr>
          <w:rFonts w:cs="Calibri"/>
          <w:sz w:val="20"/>
          <w:szCs w:val="20"/>
        </w:rPr>
        <w:t>č</w:t>
      </w:r>
      <w:r w:rsidRPr="007828F9">
        <w:rPr>
          <w:rFonts w:ascii="Lucida Sans" w:hAnsi="Lucida Sans" w:cs="Arial"/>
          <w:sz w:val="20"/>
          <w:szCs w:val="20"/>
        </w:rPr>
        <w:t>nika lahko izvajalec obra</w:t>
      </w:r>
      <w:r w:rsidRPr="007828F9">
        <w:rPr>
          <w:rFonts w:cs="Calibri"/>
          <w:sz w:val="20"/>
          <w:szCs w:val="20"/>
        </w:rPr>
        <w:t>č</w:t>
      </w:r>
      <w:r w:rsidRPr="007828F9">
        <w:rPr>
          <w:rFonts w:ascii="Lucida Sans" w:hAnsi="Lucida Sans" w:cs="Arial"/>
          <w:sz w:val="20"/>
          <w:szCs w:val="20"/>
        </w:rPr>
        <w:t>una zakonske zamudne obresti.</w:t>
      </w:r>
    </w:p>
    <w:p w14:paraId="0F820E16" w14:textId="77777777" w:rsidR="00A805A9" w:rsidRPr="007828F9" w:rsidRDefault="00A805A9" w:rsidP="007828F9">
      <w:pPr>
        <w:spacing w:after="0" w:line="288" w:lineRule="auto"/>
        <w:jc w:val="both"/>
        <w:rPr>
          <w:rFonts w:ascii="Lucida Sans" w:hAnsi="Lucida Sans" w:cs="Arial"/>
          <w:sz w:val="20"/>
          <w:szCs w:val="20"/>
        </w:rPr>
      </w:pPr>
    </w:p>
    <w:p w14:paraId="0B632A00"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Kadar je kot najugodnejša izbrana skupna ponudba skupine izvajalcev, bodo pla</w:t>
      </w:r>
      <w:r w:rsidRPr="007828F9">
        <w:rPr>
          <w:rFonts w:cs="Calibri"/>
          <w:sz w:val="20"/>
          <w:szCs w:val="20"/>
        </w:rPr>
        <w:t>č</w:t>
      </w:r>
      <w:r w:rsidRPr="007828F9">
        <w:rPr>
          <w:rFonts w:ascii="Lucida Sans" w:hAnsi="Lucida Sans" w:cs="Arial"/>
          <w:sz w:val="20"/>
          <w:szCs w:val="20"/>
        </w:rPr>
        <w:t>ila izvedena na transakcijski ra</w:t>
      </w:r>
      <w:r w:rsidRPr="007828F9">
        <w:rPr>
          <w:rFonts w:cs="Calibri"/>
          <w:sz w:val="20"/>
          <w:szCs w:val="20"/>
        </w:rPr>
        <w:t>č</w:t>
      </w:r>
      <w:r w:rsidRPr="007828F9">
        <w:rPr>
          <w:rFonts w:ascii="Lucida Sans" w:hAnsi="Lucida Sans" w:cs="Arial"/>
          <w:sz w:val="20"/>
          <w:szCs w:val="20"/>
        </w:rPr>
        <w:t>un partnerja, ki je naro</w:t>
      </w:r>
      <w:r w:rsidRPr="007828F9">
        <w:rPr>
          <w:rFonts w:cs="Calibri"/>
          <w:sz w:val="20"/>
          <w:szCs w:val="20"/>
        </w:rPr>
        <w:t>č</w:t>
      </w:r>
      <w:r w:rsidRPr="007828F9">
        <w:rPr>
          <w:rFonts w:ascii="Lucida Sans" w:hAnsi="Lucida Sans" w:cs="Arial"/>
          <w:sz w:val="20"/>
          <w:szCs w:val="20"/>
        </w:rPr>
        <w:t>nik ban</w:t>
      </w:r>
      <w:r w:rsidRPr="007828F9">
        <w:rPr>
          <w:rFonts w:cs="Calibri"/>
          <w:sz w:val="20"/>
          <w:szCs w:val="20"/>
        </w:rPr>
        <w:t>č</w:t>
      </w:r>
      <w:r w:rsidRPr="007828F9">
        <w:rPr>
          <w:rFonts w:ascii="Lucida Sans" w:hAnsi="Lucida Sans" w:cs="Arial"/>
          <w:sz w:val="20"/>
          <w:szCs w:val="20"/>
        </w:rPr>
        <w:t xml:space="preserve">ne garancije za dobro izvedbo pogodbenih obveznosti. </w:t>
      </w:r>
    </w:p>
    <w:p w14:paraId="764F0AD4" w14:textId="77777777" w:rsidR="008A5059" w:rsidRPr="007828F9" w:rsidRDefault="008A5059" w:rsidP="007828F9">
      <w:pPr>
        <w:spacing w:after="0" w:line="288" w:lineRule="auto"/>
        <w:jc w:val="both"/>
        <w:rPr>
          <w:rFonts w:ascii="Lucida Sans" w:hAnsi="Lucida Sans" w:cs="Arial"/>
          <w:sz w:val="20"/>
          <w:szCs w:val="20"/>
        </w:rPr>
      </w:pPr>
    </w:p>
    <w:p w14:paraId="515F5622" w14:textId="77777777" w:rsidR="008A5059" w:rsidRPr="007828F9" w:rsidRDefault="008A5059" w:rsidP="007828F9">
      <w:pPr>
        <w:spacing w:after="0" w:line="288" w:lineRule="auto"/>
        <w:jc w:val="both"/>
        <w:rPr>
          <w:rFonts w:ascii="Lucida Sans" w:hAnsi="Lucida Sans" w:cs="Arial"/>
          <w:sz w:val="20"/>
          <w:szCs w:val="20"/>
        </w:rPr>
      </w:pPr>
      <w:r w:rsidRPr="007828F9">
        <w:rPr>
          <w:rFonts w:ascii="Lucida Sans" w:hAnsi="Lucida Sans" w:cs="Arial"/>
          <w:sz w:val="20"/>
          <w:szCs w:val="20"/>
        </w:rPr>
        <w:t>/</w:t>
      </w:r>
      <w:r w:rsidR="004D4BCF" w:rsidRPr="007828F9">
        <w:rPr>
          <w:rFonts w:ascii="Lucida Sans" w:hAnsi="Lucida Sans" w:cs="Arial"/>
          <w:sz w:val="20"/>
          <w:szCs w:val="20"/>
        </w:rPr>
        <w:t xml:space="preserve">tekst s podizvajalci </w:t>
      </w:r>
      <w:r w:rsidRPr="007828F9">
        <w:rPr>
          <w:rFonts w:ascii="Lucida Sans" w:hAnsi="Lucida Sans" w:cs="Arial"/>
          <w:sz w:val="20"/>
          <w:szCs w:val="20"/>
        </w:rPr>
        <w:t>se upošteva le v primeru, da izvajalec nastopa s podizvajalci/</w:t>
      </w:r>
    </w:p>
    <w:p w14:paraId="51783E93"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V kolikor bo podizvajalec zahteval neposredno pla</w:t>
      </w:r>
      <w:r w:rsidRPr="007828F9">
        <w:rPr>
          <w:rFonts w:cs="Calibri"/>
          <w:sz w:val="20"/>
          <w:szCs w:val="20"/>
        </w:rPr>
        <w:t>č</w:t>
      </w:r>
      <w:r w:rsidRPr="007828F9">
        <w:rPr>
          <w:rFonts w:ascii="Lucida Sans" w:hAnsi="Lucida Sans" w:cs="Arial"/>
          <w:sz w:val="20"/>
          <w:szCs w:val="20"/>
        </w:rPr>
        <w:t>ilo so obvezne priloge ra</w:t>
      </w:r>
      <w:r w:rsidRPr="007828F9">
        <w:rPr>
          <w:rFonts w:cs="Calibri"/>
          <w:sz w:val="20"/>
          <w:szCs w:val="20"/>
        </w:rPr>
        <w:t>č</w:t>
      </w:r>
      <w:r w:rsidRPr="007828F9">
        <w:rPr>
          <w:rFonts w:ascii="Lucida Sans" w:hAnsi="Lucida Sans" w:cs="Arial"/>
          <w:sz w:val="20"/>
          <w:szCs w:val="20"/>
        </w:rPr>
        <w:t>unu glavnega izvajalca ra</w:t>
      </w:r>
      <w:r w:rsidRPr="007828F9">
        <w:rPr>
          <w:rFonts w:cs="Calibri"/>
          <w:sz w:val="20"/>
          <w:szCs w:val="20"/>
        </w:rPr>
        <w:t>č</w:t>
      </w:r>
      <w:r w:rsidRPr="007828F9">
        <w:rPr>
          <w:rFonts w:ascii="Lucida Sans" w:hAnsi="Lucida Sans" w:cs="Arial"/>
          <w:sz w:val="20"/>
          <w:szCs w:val="20"/>
        </w:rPr>
        <w:t>uni podizvajalcev, ki jih je glavni izvajalec predhodno potrdil podizvajalcem. Roki pla</w:t>
      </w:r>
      <w:r w:rsidRPr="007828F9">
        <w:rPr>
          <w:rFonts w:cs="Calibri"/>
          <w:sz w:val="20"/>
          <w:szCs w:val="20"/>
        </w:rPr>
        <w:t>č</w:t>
      </w:r>
      <w:r w:rsidRPr="007828F9">
        <w:rPr>
          <w:rFonts w:ascii="Lucida Sans" w:hAnsi="Lucida Sans" w:cs="Arial"/>
          <w:sz w:val="20"/>
          <w:szCs w:val="20"/>
        </w:rPr>
        <w:t>il v primeru neposrednih pla</w:t>
      </w:r>
      <w:r w:rsidRPr="007828F9">
        <w:rPr>
          <w:rFonts w:cs="Calibri"/>
          <w:sz w:val="20"/>
          <w:szCs w:val="20"/>
        </w:rPr>
        <w:t>č</w:t>
      </w:r>
      <w:r w:rsidRPr="007828F9">
        <w:rPr>
          <w:rFonts w:ascii="Lucida Sans" w:hAnsi="Lucida Sans" w:cs="Arial"/>
          <w:sz w:val="20"/>
          <w:szCs w:val="20"/>
        </w:rPr>
        <w:t>il podizvajalcem so enaki kot za izvajalca.</w:t>
      </w:r>
    </w:p>
    <w:p w14:paraId="0D0580A5" w14:textId="77777777" w:rsidR="00A805A9" w:rsidRPr="007828F9" w:rsidRDefault="00A805A9" w:rsidP="007828F9">
      <w:pPr>
        <w:spacing w:after="0" w:line="288" w:lineRule="auto"/>
        <w:jc w:val="both"/>
        <w:rPr>
          <w:rFonts w:ascii="Lucida Sans" w:hAnsi="Lucida Sans" w:cs="Arial"/>
          <w:sz w:val="20"/>
          <w:szCs w:val="20"/>
        </w:rPr>
      </w:pPr>
    </w:p>
    <w:p w14:paraId="2724FB5B" w14:textId="77777777" w:rsidR="00A805A9" w:rsidRPr="007828F9" w:rsidRDefault="00A805A9" w:rsidP="007828F9">
      <w:pPr>
        <w:spacing w:line="288" w:lineRule="auto"/>
        <w:jc w:val="both"/>
        <w:rPr>
          <w:rFonts w:ascii="Lucida Sans" w:hAnsi="Lucida Sans" w:cs="Arial"/>
          <w:sz w:val="20"/>
          <w:szCs w:val="20"/>
        </w:rPr>
      </w:pPr>
      <w:r w:rsidRPr="007828F9">
        <w:rPr>
          <w:rFonts w:ascii="Lucida Sans" w:hAnsi="Lucida Sans" w:cs="Arial"/>
          <w:sz w:val="20"/>
          <w:szCs w:val="20"/>
        </w:rPr>
        <w:t>V primeru, da podizvajalec ne zahteva neposrednega pla</w:t>
      </w:r>
      <w:r w:rsidRPr="007828F9">
        <w:rPr>
          <w:rFonts w:cs="Calibri"/>
          <w:sz w:val="20"/>
          <w:szCs w:val="20"/>
        </w:rPr>
        <w:t>č</w:t>
      </w:r>
      <w:r w:rsidRPr="007828F9">
        <w:rPr>
          <w:rFonts w:ascii="Lucida Sans" w:hAnsi="Lucida Sans" w:cs="Arial"/>
          <w:sz w:val="20"/>
          <w:szCs w:val="20"/>
        </w:rPr>
        <w:t>ila s strani naro</w:t>
      </w:r>
      <w:r w:rsidRPr="007828F9">
        <w:rPr>
          <w:rFonts w:cs="Calibri"/>
          <w:sz w:val="20"/>
          <w:szCs w:val="20"/>
        </w:rPr>
        <w:t>č</w:t>
      </w:r>
      <w:r w:rsidRPr="007828F9">
        <w:rPr>
          <w:rFonts w:ascii="Lucida Sans" w:hAnsi="Lucida Sans" w:cs="Arial"/>
          <w:sz w:val="20"/>
          <w:szCs w:val="20"/>
        </w:rPr>
        <w:t>nika mora izvajalec najpozneje v roku 60 dni od pla</w:t>
      </w:r>
      <w:r w:rsidRPr="007828F9">
        <w:rPr>
          <w:rFonts w:cs="Calibri"/>
          <w:sz w:val="20"/>
          <w:szCs w:val="20"/>
        </w:rPr>
        <w:t>č</w:t>
      </w:r>
      <w:r w:rsidRPr="007828F9">
        <w:rPr>
          <w:rFonts w:ascii="Lucida Sans" w:hAnsi="Lucida Sans" w:cs="Arial"/>
          <w:sz w:val="20"/>
          <w:szCs w:val="20"/>
        </w:rPr>
        <w:t>ila kon</w:t>
      </w:r>
      <w:r w:rsidRPr="007828F9">
        <w:rPr>
          <w:rFonts w:cs="Calibri"/>
          <w:sz w:val="20"/>
          <w:szCs w:val="20"/>
        </w:rPr>
        <w:t>č</w:t>
      </w:r>
      <w:r w:rsidRPr="007828F9">
        <w:rPr>
          <w:rFonts w:ascii="Lucida Sans" w:hAnsi="Lucida Sans" w:cs="Arial"/>
          <w:sz w:val="20"/>
          <w:szCs w:val="20"/>
        </w:rPr>
        <w:t>nega ra</w:t>
      </w:r>
      <w:r w:rsidRPr="007828F9">
        <w:rPr>
          <w:rFonts w:cs="Calibri"/>
          <w:sz w:val="20"/>
          <w:szCs w:val="20"/>
        </w:rPr>
        <w:t>č</w:t>
      </w:r>
      <w:r w:rsidRPr="007828F9">
        <w:rPr>
          <w:rFonts w:ascii="Lucida Sans" w:hAnsi="Lucida Sans" w:cs="Arial"/>
          <w:sz w:val="20"/>
          <w:szCs w:val="20"/>
        </w:rPr>
        <w:t>una naro</w:t>
      </w:r>
      <w:r w:rsidRPr="007828F9">
        <w:rPr>
          <w:rFonts w:cs="Calibri"/>
          <w:sz w:val="20"/>
          <w:szCs w:val="20"/>
        </w:rPr>
        <w:t>č</w:t>
      </w:r>
      <w:r w:rsidRPr="007828F9">
        <w:rPr>
          <w:rFonts w:ascii="Lucida Sans" w:hAnsi="Lucida Sans" w:cs="Arial"/>
          <w:sz w:val="20"/>
          <w:szCs w:val="20"/>
        </w:rPr>
        <w:t>niku podati pisno izjavo izvajalca in podizvajalca, da je podizvajalec prejel pla</w:t>
      </w:r>
      <w:r w:rsidRPr="007828F9">
        <w:rPr>
          <w:rFonts w:cs="Calibri"/>
          <w:sz w:val="20"/>
          <w:szCs w:val="20"/>
        </w:rPr>
        <w:t>č</w:t>
      </w:r>
      <w:r w:rsidRPr="007828F9">
        <w:rPr>
          <w:rFonts w:ascii="Lucida Sans" w:hAnsi="Lucida Sans" w:cs="Arial"/>
          <w:sz w:val="20"/>
          <w:szCs w:val="20"/>
        </w:rPr>
        <w:t>ilo za storitve, izvedene v predmetnem javnem naro</w:t>
      </w:r>
      <w:r w:rsidRPr="007828F9">
        <w:rPr>
          <w:rFonts w:cs="Calibri"/>
          <w:sz w:val="20"/>
          <w:szCs w:val="20"/>
        </w:rPr>
        <w:t>č</w:t>
      </w:r>
      <w:r w:rsidRPr="007828F9">
        <w:rPr>
          <w:rFonts w:ascii="Lucida Sans" w:hAnsi="Lucida Sans" w:cs="Arial"/>
          <w:sz w:val="20"/>
          <w:szCs w:val="20"/>
        </w:rPr>
        <w:t>ilu. V kolikor izjava ne bo predlo</w:t>
      </w:r>
      <w:r w:rsidRPr="007828F9">
        <w:rPr>
          <w:rFonts w:cs="Calibri"/>
          <w:sz w:val="20"/>
          <w:szCs w:val="20"/>
        </w:rPr>
        <w:t>ž</w:t>
      </w:r>
      <w:r w:rsidRPr="007828F9">
        <w:rPr>
          <w:rFonts w:ascii="Lucida Sans" w:hAnsi="Lucida Sans" w:cs="Arial"/>
          <w:sz w:val="20"/>
          <w:szCs w:val="20"/>
        </w:rPr>
        <w:t>ena, bo naro</w:t>
      </w:r>
      <w:r w:rsidRPr="007828F9">
        <w:rPr>
          <w:rFonts w:cs="Calibri"/>
          <w:sz w:val="20"/>
          <w:szCs w:val="20"/>
        </w:rPr>
        <w:t>č</w:t>
      </w:r>
      <w:r w:rsidRPr="007828F9">
        <w:rPr>
          <w:rFonts w:ascii="Lucida Sans" w:hAnsi="Lucida Sans" w:cs="Arial"/>
          <w:sz w:val="20"/>
          <w:szCs w:val="20"/>
        </w:rPr>
        <w:t>nik spro</w:t>
      </w:r>
      <w:r w:rsidRPr="007828F9">
        <w:rPr>
          <w:rFonts w:cs="Calibri"/>
          <w:sz w:val="20"/>
          <w:szCs w:val="20"/>
        </w:rPr>
        <w:t>ž</w:t>
      </w:r>
      <w:r w:rsidRPr="007828F9">
        <w:rPr>
          <w:rFonts w:ascii="Lucida Sans" w:hAnsi="Lucida Sans" w:cs="Arial"/>
          <w:sz w:val="20"/>
          <w:szCs w:val="20"/>
        </w:rPr>
        <w:t>il postopek za ugotovitev prekr</w:t>
      </w:r>
      <w:r w:rsidRPr="007828F9">
        <w:rPr>
          <w:rFonts w:ascii="Lucida Sans" w:hAnsi="Lucida Sans" w:cs="Lucida Sans"/>
          <w:sz w:val="20"/>
          <w:szCs w:val="20"/>
        </w:rPr>
        <w:t>š</w:t>
      </w:r>
      <w:r w:rsidRPr="007828F9">
        <w:rPr>
          <w:rFonts w:ascii="Lucida Sans" w:hAnsi="Lucida Sans" w:cs="Arial"/>
          <w:sz w:val="20"/>
          <w:szCs w:val="20"/>
        </w:rPr>
        <w:t>ka, skladno z dolo</w:t>
      </w:r>
      <w:r w:rsidRPr="007828F9">
        <w:rPr>
          <w:rFonts w:cs="Calibri"/>
          <w:sz w:val="20"/>
          <w:szCs w:val="20"/>
        </w:rPr>
        <w:t>č</w:t>
      </w:r>
      <w:r w:rsidRPr="007828F9">
        <w:rPr>
          <w:rFonts w:ascii="Lucida Sans" w:hAnsi="Lucida Sans" w:cs="Arial"/>
          <w:sz w:val="20"/>
          <w:szCs w:val="20"/>
        </w:rPr>
        <w:t>ili ZJN-3.</w:t>
      </w:r>
    </w:p>
    <w:p w14:paraId="50CB9B7D"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Podlaga za dolo</w:t>
      </w:r>
      <w:r w:rsidRPr="007828F9">
        <w:rPr>
          <w:rFonts w:cs="Calibri"/>
          <w:sz w:val="20"/>
          <w:szCs w:val="20"/>
        </w:rPr>
        <w:t>č</w:t>
      </w:r>
      <w:r w:rsidRPr="007828F9">
        <w:rPr>
          <w:rFonts w:ascii="Lucida Sans" w:hAnsi="Lucida Sans" w:cs="Arial"/>
          <w:sz w:val="20"/>
          <w:szCs w:val="20"/>
        </w:rPr>
        <w:t>itev vrednosti dodatnih in ve</w:t>
      </w:r>
      <w:r w:rsidRPr="007828F9">
        <w:rPr>
          <w:rFonts w:cs="Calibri"/>
          <w:sz w:val="20"/>
          <w:szCs w:val="20"/>
        </w:rPr>
        <w:t>č</w:t>
      </w:r>
      <w:r w:rsidRPr="007828F9">
        <w:rPr>
          <w:rFonts w:ascii="Lucida Sans" w:hAnsi="Lucida Sans" w:cs="Arial"/>
          <w:sz w:val="20"/>
          <w:szCs w:val="20"/>
        </w:rPr>
        <w:t xml:space="preserve"> del so cene na enoto in drugi </w:t>
      </w:r>
      <w:proofErr w:type="spellStart"/>
      <w:r w:rsidRPr="007828F9">
        <w:rPr>
          <w:rFonts w:ascii="Lucida Sans" w:hAnsi="Lucida Sans" w:cs="Arial"/>
          <w:sz w:val="20"/>
          <w:szCs w:val="20"/>
        </w:rPr>
        <w:t>kalkulativni</w:t>
      </w:r>
      <w:proofErr w:type="spellEnd"/>
      <w:r w:rsidRPr="007828F9">
        <w:rPr>
          <w:rFonts w:ascii="Lucida Sans" w:hAnsi="Lucida Sans" w:cs="Arial"/>
          <w:sz w:val="20"/>
          <w:szCs w:val="20"/>
        </w:rPr>
        <w:t xml:space="preserve"> elementi iz </w:t>
      </w:r>
      <w:r w:rsidR="001E02FC">
        <w:rPr>
          <w:rFonts w:ascii="Lucida Sans" w:hAnsi="Lucida Sans" w:cs="Arial"/>
          <w:sz w:val="20"/>
          <w:szCs w:val="20"/>
        </w:rPr>
        <w:t>ponudbe.</w:t>
      </w:r>
    </w:p>
    <w:p w14:paraId="2E18E48D" w14:textId="77777777" w:rsidR="00A805A9" w:rsidRPr="007828F9" w:rsidRDefault="00A805A9" w:rsidP="007828F9">
      <w:pPr>
        <w:spacing w:after="0" w:line="288" w:lineRule="auto"/>
        <w:jc w:val="both"/>
        <w:rPr>
          <w:rFonts w:ascii="Lucida Sans" w:hAnsi="Lucida Sans" w:cs="Arial"/>
          <w:sz w:val="20"/>
          <w:szCs w:val="20"/>
          <w:lang w:eastAsia="sl-SI"/>
        </w:rPr>
      </w:pPr>
    </w:p>
    <w:p w14:paraId="0C04BC68" w14:textId="77777777" w:rsidR="002D03D6" w:rsidRPr="007828F9" w:rsidRDefault="002D03D6" w:rsidP="007828F9">
      <w:pPr>
        <w:pStyle w:val="Telobesedila"/>
        <w:spacing w:line="288" w:lineRule="auto"/>
        <w:jc w:val="both"/>
        <w:rPr>
          <w:rFonts w:ascii="Lucida Sans" w:hAnsi="Lucida Sans"/>
          <w:sz w:val="20"/>
          <w:szCs w:val="20"/>
        </w:rPr>
      </w:pPr>
      <w:r w:rsidRPr="007828F9">
        <w:rPr>
          <w:rFonts w:ascii="Lucida Sans" w:hAnsi="Lucida Sans"/>
          <w:b/>
          <w:sz w:val="20"/>
          <w:szCs w:val="20"/>
        </w:rPr>
        <w:t>Obveznosti naro</w:t>
      </w:r>
      <w:r w:rsidRPr="007828F9">
        <w:rPr>
          <w:rFonts w:cs="Calibri"/>
          <w:b/>
          <w:sz w:val="20"/>
          <w:szCs w:val="20"/>
        </w:rPr>
        <w:t>č</w:t>
      </w:r>
      <w:r w:rsidRPr="007828F9">
        <w:rPr>
          <w:rFonts w:ascii="Lucida Sans" w:hAnsi="Lucida Sans"/>
          <w:b/>
          <w:sz w:val="20"/>
          <w:szCs w:val="20"/>
        </w:rPr>
        <w:t>nika</w:t>
      </w:r>
    </w:p>
    <w:p w14:paraId="2CBCAAB0" w14:textId="77777777" w:rsidR="002D03D6" w:rsidRPr="007828F9" w:rsidRDefault="002D03D6"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t xml:space="preserve">7. </w:t>
      </w:r>
      <w:r w:rsidRPr="007828F9">
        <w:rPr>
          <w:rFonts w:cs="Calibri"/>
          <w:sz w:val="20"/>
          <w:szCs w:val="20"/>
        </w:rPr>
        <w:t>č</w:t>
      </w:r>
      <w:r w:rsidRPr="007828F9">
        <w:rPr>
          <w:rFonts w:ascii="Lucida Sans" w:hAnsi="Lucida Sans"/>
          <w:sz w:val="20"/>
          <w:szCs w:val="20"/>
        </w:rPr>
        <w:t>len</w:t>
      </w:r>
    </w:p>
    <w:p w14:paraId="5CECF1A9" w14:textId="77777777" w:rsidR="00550C58" w:rsidRPr="007828F9" w:rsidRDefault="00550C58" w:rsidP="007828F9">
      <w:pPr>
        <w:spacing w:after="0" w:line="288" w:lineRule="auto"/>
        <w:ind w:left="720"/>
        <w:contextualSpacing/>
        <w:jc w:val="both"/>
        <w:rPr>
          <w:rFonts w:ascii="Lucida Sans" w:hAnsi="Lucida Sans" w:cs="Arial"/>
          <w:sz w:val="20"/>
          <w:szCs w:val="20"/>
          <w:lang w:eastAsia="sl-SI"/>
        </w:rPr>
      </w:pPr>
    </w:p>
    <w:p w14:paraId="08FFC46D" w14:textId="77777777" w:rsidR="00C50AB8" w:rsidRPr="007828F9" w:rsidRDefault="002D03D6" w:rsidP="007828F9">
      <w:pPr>
        <w:spacing w:after="0" w:line="288" w:lineRule="auto"/>
        <w:jc w:val="both"/>
        <w:rPr>
          <w:rFonts w:ascii="Lucida Sans" w:hAnsi="Lucida Sans" w:cs="Arial"/>
          <w:sz w:val="20"/>
          <w:szCs w:val="20"/>
        </w:rPr>
      </w:pPr>
      <w:r w:rsidRPr="007828F9">
        <w:rPr>
          <w:rFonts w:ascii="Lucida Sans" w:hAnsi="Lucida Sans" w:cs="Arial"/>
          <w:sz w:val="20"/>
          <w:szCs w:val="20"/>
        </w:rPr>
        <w:t xml:space="preserve">V </w:t>
      </w:r>
      <w:r w:rsidRPr="007828F9">
        <w:rPr>
          <w:rFonts w:cs="Calibri"/>
          <w:sz w:val="20"/>
          <w:szCs w:val="20"/>
        </w:rPr>
        <w:t>č</w:t>
      </w:r>
      <w:r w:rsidRPr="007828F9">
        <w:rPr>
          <w:rFonts w:ascii="Lucida Sans" w:hAnsi="Lucida Sans" w:cs="Arial"/>
          <w:sz w:val="20"/>
          <w:szCs w:val="20"/>
        </w:rPr>
        <w:t>asu</w:t>
      </w:r>
      <w:r w:rsidR="00550C58" w:rsidRPr="007828F9">
        <w:rPr>
          <w:rFonts w:ascii="Lucida Sans" w:hAnsi="Lucida Sans" w:cs="Arial"/>
          <w:sz w:val="20"/>
          <w:szCs w:val="20"/>
        </w:rPr>
        <w:t xml:space="preserve"> storitev </w:t>
      </w:r>
      <w:r w:rsidRPr="007828F9">
        <w:rPr>
          <w:rFonts w:ascii="Lucida Sans" w:hAnsi="Lucida Sans" w:cs="Arial"/>
          <w:sz w:val="20"/>
          <w:szCs w:val="20"/>
        </w:rPr>
        <w:t>se naro</w:t>
      </w:r>
      <w:r w:rsidRPr="007828F9">
        <w:rPr>
          <w:rFonts w:cs="Calibri"/>
          <w:sz w:val="20"/>
          <w:szCs w:val="20"/>
        </w:rPr>
        <w:t>č</w:t>
      </w:r>
      <w:r w:rsidRPr="007828F9">
        <w:rPr>
          <w:rFonts w:ascii="Lucida Sans" w:hAnsi="Lucida Sans" w:cs="Arial"/>
          <w:sz w:val="20"/>
          <w:szCs w:val="20"/>
        </w:rPr>
        <w:t>nik obvezuje:</w:t>
      </w:r>
    </w:p>
    <w:p w14:paraId="571F4FE1" w14:textId="77777777" w:rsidR="00C50AB8" w:rsidRPr="007828F9" w:rsidRDefault="002D03D6" w:rsidP="007828F9">
      <w:pPr>
        <w:pStyle w:val="Odstavekseznama"/>
        <w:numPr>
          <w:ilvl w:val="0"/>
          <w:numId w:val="20"/>
        </w:numPr>
        <w:spacing w:line="288" w:lineRule="auto"/>
        <w:rPr>
          <w:rFonts w:ascii="Lucida Sans" w:hAnsi="Lucida Sans" w:cs="Arial"/>
          <w:szCs w:val="20"/>
        </w:rPr>
      </w:pPr>
      <w:r w:rsidRPr="007828F9">
        <w:rPr>
          <w:rFonts w:ascii="Lucida Sans" w:hAnsi="Lucida Sans" w:cs="Arial"/>
          <w:szCs w:val="20"/>
        </w:rPr>
        <w:t>sodelovati z izvajalcem s ciljem, da se prevzete storitve izvršijo pravo</w:t>
      </w:r>
      <w:r w:rsidRPr="007828F9">
        <w:rPr>
          <w:rFonts w:ascii="Calibri" w:hAnsi="Calibri" w:cs="Calibri"/>
          <w:szCs w:val="20"/>
        </w:rPr>
        <w:t>č</w:t>
      </w:r>
      <w:r w:rsidRPr="007828F9">
        <w:rPr>
          <w:rFonts w:ascii="Lucida Sans" w:hAnsi="Lucida Sans" w:cs="Arial"/>
          <w:szCs w:val="20"/>
        </w:rPr>
        <w:t>asno in v obojestransko zadovoljstvo,</w:t>
      </w:r>
    </w:p>
    <w:p w14:paraId="6748531C" w14:textId="77777777" w:rsidR="002D03D6" w:rsidRPr="007828F9" w:rsidRDefault="002D03D6" w:rsidP="007828F9">
      <w:pPr>
        <w:pStyle w:val="Odstavekseznama"/>
        <w:numPr>
          <w:ilvl w:val="0"/>
          <w:numId w:val="20"/>
        </w:numPr>
        <w:spacing w:line="288" w:lineRule="auto"/>
        <w:rPr>
          <w:rFonts w:ascii="Lucida Sans" w:hAnsi="Lucida Sans" w:cs="Arial"/>
          <w:szCs w:val="20"/>
        </w:rPr>
      </w:pPr>
      <w:r w:rsidRPr="007828F9">
        <w:rPr>
          <w:rFonts w:ascii="Lucida Sans" w:hAnsi="Lucida Sans" w:cs="Arial"/>
          <w:szCs w:val="20"/>
        </w:rPr>
        <w:t>teko</w:t>
      </w:r>
      <w:r w:rsidRPr="007828F9">
        <w:rPr>
          <w:rFonts w:ascii="Calibri" w:hAnsi="Calibri" w:cs="Calibri"/>
          <w:szCs w:val="20"/>
        </w:rPr>
        <w:t>č</w:t>
      </w:r>
      <w:r w:rsidRPr="007828F9">
        <w:rPr>
          <w:rFonts w:ascii="Lucida Sans" w:hAnsi="Lucida Sans" w:cs="Arial"/>
          <w:szCs w:val="20"/>
        </w:rPr>
        <w:t>e obve</w:t>
      </w:r>
      <w:r w:rsidRPr="007828F9">
        <w:rPr>
          <w:rFonts w:ascii="Lucida Sans" w:hAnsi="Lucida Sans" w:cs="Lucida Sans"/>
          <w:szCs w:val="20"/>
        </w:rPr>
        <w:t>š</w:t>
      </w:r>
      <w:r w:rsidRPr="007828F9">
        <w:rPr>
          <w:rFonts w:ascii="Calibri" w:hAnsi="Calibri" w:cs="Calibri"/>
          <w:szCs w:val="20"/>
        </w:rPr>
        <w:t>č</w:t>
      </w:r>
      <w:r w:rsidRPr="007828F9">
        <w:rPr>
          <w:rFonts w:ascii="Lucida Sans" w:hAnsi="Lucida Sans" w:cs="Arial"/>
          <w:szCs w:val="20"/>
        </w:rPr>
        <w:t>ati izvajalca o vseh spremembah in novo nastalih situacijah, ki bi lahko imele vpliv na izvr</w:t>
      </w:r>
      <w:r w:rsidRPr="007828F9">
        <w:rPr>
          <w:rFonts w:ascii="Lucida Sans" w:hAnsi="Lucida Sans" w:cs="Lucida Sans"/>
          <w:szCs w:val="20"/>
        </w:rPr>
        <w:t>š</w:t>
      </w:r>
      <w:r w:rsidRPr="007828F9">
        <w:rPr>
          <w:rFonts w:ascii="Lucida Sans" w:hAnsi="Lucida Sans" w:cs="Arial"/>
          <w:szCs w:val="20"/>
        </w:rPr>
        <w:t>itev prevzetih storitev</w:t>
      </w:r>
      <w:r w:rsidR="00520D94" w:rsidRPr="007828F9">
        <w:rPr>
          <w:rFonts w:ascii="Lucida Sans" w:hAnsi="Lucida Sans" w:cs="Arial"/>
          <w:szCs w:val="20"/>
        </w:rPr>
        <w:t>,</w:t>
      </w:r>
    </w:p>
    <w:p w14:paraId="5CA95A59" w14:textId="77777777" w:rsidR="00051D9C" w:rsidRPr="007828F9" w:rsidRDefault="00051D9C" w:rsidP="007828F9">
      <w:pPr>
        <w:pStyle w:val="Odstavekseznama"/>
        <w:widowControl w:val="0"/>
        <w:numPr>
          <w:ilvl w:val="0"/>
          <w:numId w:val="20"/>
        </w:numPr>
        <w:tabs>
          <w:tab w:val="left" w:pos="853"/>
        </w:tabs>
        <w:spacing w:line="288" w:lineRule="auto"/>
        <w:ind w:right="111"/>
        <w:rPr>
          <w:rFonts w:ascii="Lucida Sans" w:hAnsi="Lucida Sans"/>
          <w:szCs w:val="20"/>
        </w:rPr>
      </w:pPr>
      <w:r w:rsidRPr="007828F9">
        <w:rPr>
          <w:rFonts w:ascii="Lucida Sans" w:hAnsi="Lucida Sans"/>
          <w:szCs w:val="20"/>
        </w:rPr>
        <w:t>pred pri</w:t>
      </w:r>
      <w:r w:rsidRPr="007828F9">
        <w:rPr>
          <w:rFonts w:ascii="Calibri" w:hAnsi="Calibri" w:cs="Calibri"/>
          <w:szCs w:val="20"/>
        </w:rPr>
        <w:t>č</w:t>
      </w:r>
      <w:r w:rsidRPr="007828F9">
        <w:rPr>
          <w:rFonts w:ascii="Lucida Sans" w:hAnsi="Lucida Sans"/>
          <w:szCs w:val="20"/>
        </w:rPr>
        <w:t>etkom izvajanja storitev</w:t>
      </w:r>
      <w:r w:rsidR="00520D94" w:rsidRPr="007828F9">
        <w:rPr>
          <w:rFonts w:ascii="Lucida Sans" w:hAnsi="Lucida Sans"/>
          <w:szCs w:val="20"/>
        </w:rPr>
        <w:t>,</w:t>
      </w:r>
      <w:r w:rsidRPr="007828F9">
        <w:rPr>
          <w:rFonts w:ascii="Lucida Sans" w:hAnsi="Lucida Sans"/>
          <w:szCs w:val="20"/>
        </w:rPr>
        <w:t xml:space="preserve"> in sicer na zahtevo izvajalca posredovati potrebne</w:t>
      </w:r>
    </w:p>
    <w:p w14:paraId="67FBE7DD" w14:textId="77777777" w:rsidR="00051D9C" w:rsidRPr="007828F9" w:rsidRDefault="00051D9C" w:rsidP="007828F9">
      <w:pPr>
        <w:pStyle w:val="Odstavekseznama"/>
        <w:widowControl w:val="0"/>
        <w:tabs>
          <w:tab w:val="left" w:pos="853"/>
        </w:tabs>
        <w:spacing w:line="288" w:lineRule="auto"/>
        <w:ind w:right="111"/>
        <w:rPr>
          <w:rFonts w:ascii="Lucida Sans" w:hAnsi="Lucida Sans"/>
          <w:szCs w:val="20"/>
        </w:rPr>
      </w:pPr>
      <w:r w:rsidRPr="007828F9">
        <w:rPr>
          <w:rFonts w:ascii="Lucida Sans" w:hAnsi="Lucida Sans"/>
          <w:szCs w:val="20"/>
        </w:rPr>
        <w:t>podatke s katerimi naro</w:t>
      </w:r>
      <w:r w:rsidRPr="007828F9">
        <w:rPr>
          <w:rFonts w:ascii="Calibri" w:hAnsi="Calibri" w:cs="Calibri"/>
          <w:szCs w:val="20"/>
        </w:rPr>
        <w:t>č</w:t>
      </w:r>
      <w:r w:rsidRPr="007828F9">
        <w:rPr>
          <w:rFonts w:ascii="Lucida Sans" w:hAnsi="Lucida Sans"/>
          <w:szCs w:val="20"/>
        </w:rPr>
        <w:t>nik razpolaga in jih izvajalec potrebuje pri izpeljavi predmeta</w:t>
      </w:r>
      <w:r w:rsidRPr="007828F9">
        <w:rPr>
          <w:rFonts w:ascii="Lucida Sans" w:hAnsi="Lucida Sans"/>
          <w:spacing w:val="-10"/>
          <w:szCs w:val="20"/>
        </w:rPr>
        <w:t xml:space="preserve"> </w:t>
      </w:r>
      <w:r w:rsidRPr="007828F9">
        <w:rPr>
          <w:rFonts w:ascii="Lucida Sans" w:hAnsi="Lucida Sans"/>
          <w:szCs w:val="20"/>
        </w:rPr>
        <w:t>naro</w:t>
      </w:r>
      <w:r w:rsidRPr="007828F9">
        <w:rPr>
          <w:rFonts w:ascii="Calibri" w:hAnsi="Calibri" w:cs="Calibri"/>
          <w:szCs w:val="20"/>
        </w:rPr>
        <w:t>č</w:t>
      </w:r>
      <w:r w:rsidRPr="007828F9">
        <w:rPr>
          <w:rFonts w:ascii="Lucida Sans" w:hAnsi="Lucida Sans"/>
          <w:szCs w:val="20"/>
        </w:rPr>
        <w:t>ila</w:t>
      </w:r>
      <w:r w:rsidR="00520D94" w:rsidRPr="007828F9">
        <w:rPr>
          <w:rFonts w:ascii="Lucida Sans" w:hAnsi="Lucida Sans"/>
          <w:szCs w:val="20"/>
        </w:rPr>
        <w:t>.</w:t>
      </w:r>
    </w:p>
    <w:p w14:paraId="45FAF9D4" w14:textId="1E30BE2C" w:rsidR="00051D9C" w:rsidRDefault="00051D9C" w:rsidP="007828F9">
      <w:pPr>
        <w:pStyle w:val="Telobesedila"/>
        <w:spacing w:line="288" w:lineRule="auto"/>
        <w:jc w:val="both"/>
        <w:rPr>
          <w:rFonts w:ascii="Lucida Sans" w:hAnsi="Lucida Sans"/>
          <w:sz w:val="20"/>
          <w:szCs w:val="20"/>
        </w:rPr>
      </w:pPr>
    </w:p>
    <w:p w14:paraId="4EFC683D" w14:textId="4437C639" w:rsidR="00306C49" w:rsidRDefault="00306C49" w:rsidP="007828F9">
      <w:pPr>
        <w:pStyle w:val="Telobesedila"/>
        <w:spacing w:line="288" w:lineRule="auto"/>
        <w:jc w:val="both"/>
        <w:rPr>
          <w:rFonts w:ascii="Lucida Sans" w:hAnsi="Lucida Sans"/>
          <w:sz w:val="20"/>
          <w:szCs w:val="20"/>
        </w:rPr>
      </w:pPr>
    </w:p>
    <w:p w14:paraId="2ABC5F49" w14:textId="77777777" w:rsidR="00306C49" w:rsidRPr="007828F9" w:rsidRDefault="00306C49" w:rsidP="007828F9">
      <w:pPr>
        <w:pStyle w:val="Telobesedila"/>
        <w:spacing w:line="288" w:lineRule="auto"/>
        <w:jc w:val="both"/>
        <w:rPr>
          <w:rFonts w:ascii="Lucida Sans" w:hAnsi="Lucida Sans"/>
          <w:sz w:val="20"/>
          <w:szCs w:val="20"/>
        </w:rPr>
      </w:pPr>
    </w:p>
    <w:p w14:paraId="1BB6D5DF" w14:textId="77777777" w:rsidR="009C3873" w:rsidRPr="007828F9" w:rsidRDefault="00550C58" w:rsidP="007828F9">
      <w:pPr>
        <w:pStyle w:val="Telobesedila"/>
        <w:spacing w:line="288" w:lineRule="auto"/>
        <w:ind w:left="101" w:right="4825"/>
        <w:jc w:val="both"/>
        <w:rPr>
          <w:rFonts w:ascii="Lucida Sans" w:hAnsi="Lucida Sans"/>
          <w:b/>
          <w:sz w:val="20"/>
          <w:szCs w:val="20"/>
        </w:rPr>
      </w:pPr>
      <w:r w:rsidRPr="007828F9">
        <w:rPr>
          <w:rFonts w:ascii="Lucida Sans" w:hAnsi="Lucida Sans"/>
          <w:b/>
          <w:sz w:val="20"/>
          <w:szCs w:val="20"/>
        </w:rPr>
        <w:lastRenderedPageBreak/>
        <w:t>Obveznosti izvajalca</w:t>
      </w:r>
    </w:p>
    <w:p w14:paraId="503798AA" w14:textId="77777777" w:rsidR="009C3873" w:rsidRPr="007828F9" w:rsidRDefault="00550C58" w:rsidP="007828F9">
      <w:pPr>
        <w:pStyle w:val="Odstavekseznama"/>
        <w:widowControl w:val="0"/>
        <w:tabs>
          <w:tab w:val="left" w:pos="4417"/>
        </w:tabs>
        <w:spacing w:before="23" w:line="288" w:lineRule="auto"/>
        <w:ind w:left="4416" w:right="17"/>
        <w:contextualSpacing w:val="0"/>
        <w:rPr>
          <w:rFonts w:ascii="Lucida Sans" w:hAnsi="Lucida Sans"/>
          <w:szCs w:val="20"/>
        </w:rPr>
      </w:pPr>
      <w:r w:rsidRPr="007828F9">
        <w:rPr>
          <w:rFonts w:ascii="Lucida Sans" w:hAnsi="Lucida Sans"/>
          <w:szCs w:val="20"/>
        </w:rPr>
        <w:t xml:space="preserve">8. </w:t>
      </w:r>
      <w:r w:rsidR="009C3873" w:rsidRPr="007828F9">
        <w:rPr>
          <w:rFonts w:ascii="Calibri" w:hAnsi="Calibri" w:cs="Calibri"/>
          <w:szCs w:val="20"/>
        </w:rPr>
        <w:t>č</w:t>
      </w:r>
      <w:r w:rsidR="009C3873" w:rsidRPr="007828F9">
        <w:rPr>
          <w:rFonts w:ascii="Lucida Sans" w:hAnsi="Lucida Sans"/>
          <w:szCs w:val="20"/>
        </w:rPr>
        <w:t>len</w:t>
      </w:r>
    </w:p>
    <w:p w14:paraId="7FE884A0" w14:textId="705F5892" w:rsidR="001B09CB" w:rsidRPr="007828F9" w:rsidRDefault="001B09CB"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zvezi z izvajanjem s tem sporazumom prevzetih del se izvajalec obvezuje</w:t>
      </w:r>
      <w:r w:rsidR="003B24CD">
        <w:rPr>
          <w:rFonts w:ascii="Lucida Sans" w:eastAsiaTheme="minorHAnsi" w:hAnsi="Lucida Sans" w:cstheme="minorBidi"/>
          <w:sz w:val="20"/>
          <w:szCs w:val="20"/>
        </w:rPr>
        <w:t>,</w:t>
      </w:r>
      <w:r w:rsidRPr="007828F9">
        <w:rPr>
          <w:rFonts w:ascii="Lucida Sans" w:eastAsiaTheme="minorHAnsi" w:hAnsi="Lucida Sans" w:cstheme="minorBidi"/>
          <w:sz w:val="20"/>
          <w:szCs w:val="20"/>
        </w:rPr>
        <w:t xml:space="preserve"> da bo:</w:t>
      </w:r>
    </w:p>
    <w:p w14:paraId="1634EA49"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vsa dela izvajal v skladu s tehni</w:t>
      </w:r>
      <w:r w:rsidRPr="007828F9">
        <w:rPr>
          <w:rFonts w:eastAsiaTheme="minorHAnsi" w:cs="Calibri"/>
          <w:sz w:val="20"/>
          <w:szCs w:val="20"/>
        </w:rPr>
        <w:t>č</w:t>
      </w:r>
      <w:r w:rsidRPr="007828F9">
        <w:rPr>
          <w:rFonts w:ascii="Lucida Sans" w:eastAsiaTheme="minorHAnsi" w:hAnsi="Lucida Sans" w:cstheme="minorBidi"/>
          <w:sz w:val="20"/>
          <w:szCs w:val="20"/>
        </w:rPr>
        <w:t>nimi predpisi, standardi, pravili stroke in z dobrimi obi</w:t>
      </w:r>
      <w:r w:rsidRPr="007828F9">
        <w:rPr>
          <w:rFonts w:eastAsiaTheme="minorHAnsi" w:cs="Calibri"/>
          <w:sz w:val="20"/>
          <w:szCs w:val="20"/>
        </w:rPr>
        <w:t>č</w:t>
      </w:r>
      <w:r w:rsidRPr="007828F9">
        <w:rPr>
          <w:rFonts w:ascii="Lucida Sans" w:eastAsiaTheme="minorHAnsi" w:hAnsi="Lucida Sans" w:cstheme="minorBidi"/>
          <w:sz w:val="20"/>
          <w:szCs w:val="20"/>
        </w:rPr>
        <w:t>aji v skladu z na</w:t>
      </w:r>
      <w:r w:rsidRPr="007828F9">
        <w:rPr>
          <w:rFonts w:eastAsiaTheme="minorHAnsi" w:cs="Calibri"/>
          <w:sz w:val="20"/>
          <w:szCs w:val="20"/>
        </w:rPr>
        <w:t>č</w:t>
      </w:r>
      <w:r w:rsidRPr="007828F9">
        <w:rPr>
          <w:rFonts w:ascii="Lucida Sans" w:eastAsiaTheme="minorHAnsi" w:hAnsi="Lucida Sans" w:cstheme="minorBidi"/>
          <w:sz w:val="20"/>
          <w:szCs w:val="20"/>
        </w:rPr>
        <w:t xml:space="preserve">eli dobrega strokovnjaka ter v skladu s </w:t>
      </w:r>
      <w:r w:rsidR="001E02FC">
        <w:rPr>
          <w:rFonts w:ascii="Lucida Sans" w:eastAsiaTheme="minorHAnsi" w:hAnsi="Lucida Sans" w:cstheme="minorBidi"/>
          <w:sz w:val="20"/>
          <w:szCs w:val="20"/>
        </w:rPr>
        <w:t>sporazumom</w:t>
      </w:r>
      <w:r w:rsidRPr="007828F9">
        <w:rPr>
          <w:rFonts w:ascii="Lucida Sans" w:eastAsiaTheme="minorHAnsi" w:hAnsi="Lucida Sans" w:cstheme="minorBidi"/>
          <w:sz w:val="20"/>
          <w:szCs w:val="20"/>
        </w:rPr>
        <w:t>,</w:t>
      </w:r>
    </w:p>
    <w:p w14:paraId="070CA540"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vsa dela izvajal v skladu z navodili in pravili naro</w:t>
      </w:r>
      <w:r w:rsidRPr="007828F9">
        <w:rPr>
          <w:rFonts w:eastAsiaTheme="minorHAnsi" w:cs="Calibri"/>
          <w:sz w:val="20"/>
          <w:szCs w:val="20"/>
        </w:rPr>
        <w:t>č</w:t>
      </w:r>
      <w:r w:rsidRPr="007828F9">
        <w:rPr>
          <w:rFonts w:ascii="Lucida Sans" w:eastAsiaTheme="minorHAnsi" w:hAnsi="Lucida Sans" w:cstheme="minorBidi"/>
          <w:sz w:val="20"/>
          <w:szCs w:val="20"/>
        </w:rPr>
        <w:t>nika,</w:t>
      </w:r>
    </w:p>
    <w:p w14:paraId="0B2C3A9B"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za vgrajene dele predal naro</w:t>
      </w:r>
      <w:r w:rsidRPr="007828F9">
        <w:rPr>
          <w:rFonts w:eastAsiaTheme="minorHAnsi" w:cs="Calibri"/>
          <w:sz w:val="20"/>
          <w:szCs w:val="20"/>
        </w:rPr>
        <w:t>č</w:t>
      </w:r>
      <w:r w:rsidRPr="007828F9">
        <w:rPr>
          <w:rFonts w:ascii="Lucida Sans" w:eastAsiaTheme="minorHAnsi" w:hAnsi="Lucida Sans" w:cstheme="minorBidi"/>
          <w:sz w:val="20"/>
          <w:szCs w:val="20"/>
        </w:rPr>
        <w:t>niku dokumentacijo o predpisani kvaliteti,</w:t>
      </w:r>
    </w:p>
    <w:p w14:paraId="3AD1022F"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se zave</w:t>
      </w:r>
      <w:r w:rsidRPr="007828F9">
        <w:rPr>
          <w:rFonts w:eastAsiaTheme="minorHAnsi" w:cs="Calibri"/>
          <w:sz w:val="20"/>
          <w:szCs w:val="20"/>
        </w:rPr>
        <w:t>ž</w:t>
      </w:r>
      <w:r w:rsidRPr="007828F9">
        <w:rPr>
          <w:rFonts w:ascii="Lucida Sans" w:eastAsiaTheme="minorHAnsi" w:hAnsi="Lucida Sans" w:cstheme="minorBidi"/>
          <w:sz w:val="20"/>
          <w:szCs w:val="20"/>
        </w:rPr>
        <w:t>e poskrbeti za varnost ljudi in premo</w:t>
      </w:r>
      <w:r w:rsidRPr="007828F9">
        <w:rPr>
          <w:rFonts w:eastAsiaTheme="minorHAnsi" w:cs="Calibri"/>
          <w:sz w:val="20"/>
          <w:szCs w:val="20"/>
        </w:rPr>
        <w:t>ž</w:t>
      </w:r>
      <w:r w:rsidRPr="007828F9">
        <w:rPr>
          <w:rFonts w:ascii="Lucida Sans" w:eastAsiaTheme="minorHAnsi" w:hAnsi="Lucida Sans" w:cstheme="minorBidi"/>
          <w:sz w:val="20"/>
          <w:szCs w:val="20"/>
        </w:rPr>
        <w:t xml:space="preserve">enja ter vseh ostalih morebitnih </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 xml:space="preserve">kod nastalih kot posledica izvajanja tega posla, saj v primeru nastanka </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kode nosi vso kazensko in civilno odgovornost,</w:t>
      </w:r>
    </w:p>
    <w:p w14:paraId="7F4D8F8D"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med izvajanjem pogodbenih del samostojno poskrbel za vse potrebne ukrepe varstva pri delu in pred po</w:t>
      </w:r>
      <w:r w:rsidRPr="007828F9">
        <w:rPr>
          <w:rFonts w:eastAsiaTheme="minorHAnsi" w:cs="Calibri"/>
          <w:sz w:val="20"/>
          <w:szCs w:val="20"/>
        </w:rPr>
        <w:t>ž</w:t>
      </w:r>
      <w:r w:rsidRPr="007828F9">
        <w:rPr>
          <w:rFonts w:ascii="Lucida Sans" w:eastAsiaTheme="minorHAnsi" w:hAnsi="Lucida Sans" w:cstheme="minorBidi"/>
          <w:sz w:val="20"/>
          <w:szCs w:val="20"/>
        </w:rPr>
        <w:t>arom in za izvajanje teh ukrepov, za posledice njihove morebitne opustitve pa prevzema polno odgovornost,</w:t>
      </w:r>
    </w:p>
    <w:p w14:paraId="5D890331" w14:textId="5253E97B"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naro</w:t>
      </w:r>
      <w:r w:rsidRPr="007828F9">
        <w:rPr>
          <w:rFonts w:eastAsiaTheme="minorHAnsi" w:cs="Calibri"/>
          <w:sz w:val="20"/>
          <w:szCs w:val="20"/>
        </w:rPr>
        <w:t>č</w:t>
      </w:r>
      <w:r w:rsidRPr="007828F9">
        <w:rPr>
          <w:rFonts w:ascii="Lucida Sans" w:eastAsiaTheme="minorHAnsi" w:hAnsi="Lucida Sans" w:cstheme="minorBidi"/>
          <w:sz w:val="20"/>
          <w:szCs w:val="20"/>
        </w:rPr>
        <w:t xml:space="preserve">nika </w:t>
      </w:r>
      <w:r w:rsidR="003B24CD">
        <w:rPr>
          <w:rFonts w:ascii="Lucida Sans" w:eastAsiaTheme="minorHAnsi" w:hAnsi="Lucida Sans" w:cstheme="minorBidi"/>
          <w:sz w:val="20"/>
          <w:szCs w:val="20"/>
        </w:rPr>
        <w:t xml:space="preserve">obvestil </w:t>
      </w:r>
      <w:r w:rsidRPr="007828F9">
        <w:rPr>
          <w:rFonts w:ascii="Lucida Sans" w:eastAsiaTheme="minorHAnsi" w:hAnsi="Lucida Sans" w:cstheme="minorBidi"/>
          <w:sz w:val="20"/>
          <w:szCs w:val="20"/>
        </w:rPr>
        <w:t>o pri</w:t>
      </w:r>
      <w:r w:rsidRPr="007828F9">
        <w:rPr>
          <w:rFonts w:eastAsiaTheme="minorHAnsi" w:cs="Calibri"/>
          <w:sz w:val="20"/>
          <w:szCs w:val="20"/>
        </w:rPr>
        <w:t>č</w:t>
      </w:r>
      <w:r w:rsidRPr="007828F9">
        <w:rPr>
          <w:rFonts w:ascii="Lucida Sans" w:eastAsiaTheme="minorHAnsi" w:hAnsi="Lucida Sans" w:cstheme="minorBidi"/>
          <w:sz w:val="20"/>
          <w:szCs w:val="20"/>
        </w:rPr>
        <w:t>etku in dokon</w:t>
      </w:r>
      <w:r w:rsidRPr="007828F9">
        <w:rPr>
          <w:rFonts w:eastAsiaTheme="minorHAnsi" w:cs="Calibri"/>
          <w:sz w:val="20"/>
          <w:szCs w:val="20"/>
        </w:rPr>
        <w:t>č</w:t>
      </w:r>
      <w:r w:rsidRPr="007828F9">
        <w:rPr>
          <w:rFonts w:ascii="Lucida Sans" w:eastAsiaTheme="minorHAnsi" w:hAnsi="Lucida Sans" w:cstheme="minorBidi"/>
          <w:sz w:val="20"/>
          <w:szCs w:val="20"/>
        </w:rPr>
        <w:t>anju del,</w:t>
      </w:r>
    </w:p>
    <w:p w14:paraId="6C4C4916" w14:textId="7831044C"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hranil vso dokumentacijo, povezano z izvedbo </w:t>
      </w:r>
      <w:r w:rsidR="003B24CD">
        <w:rPr>
          <w:rFonts w:ascii="Lucida Sans" w:eastAsiaTheme="minorHAnsi" w:hAnsi="Lucida Sans" w:cstheme="minorBidi"/>
          <w:sz w:val="20"/>
          <w:szCs w:val="20"/>
        </w:rPr>
        <w:t>del</w:t>
      </w:r>
      <w:r w:rsidR="0016733F" w:rsidRPr="007828F9">
        <w:rPr>
          <w:rFonts w:ascii="Lucida Sans" w:eastAsiaTheme="minorHAnsi" w:hAnsi="Lucida Sans" w:cstheme="minorBidi"/>
          <w:sz w:val="20"/>
          <w:szCs w:val="20"/>
        </w:rPr>
        <w:t>,</w:t>
      </w:r>
      <w:r w:rsidRPr="007828F9">
        <w:rPr>
          <w:rFonts w:ascii="Lucida Sans" w:eastAsiaTheme="minorHAnsi" w:hAnsi="Lucida Sans" w:cstheme="minorBidi"/>
          <w:sz w:val="20"/>
          <w:szCs w:val="20"/>
        </w:rPr>
        <w:t xml:space="preserve"> </w:t>
      </w:r>
    </w:p>
    <w:p w14:paraId="459CCC79" w14:textId="62588219"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okviru garancije in garancijskega obdobja odpravljal morebitne pomanjkljivosti vgrajenega blaga</w:t>
      </w:r>
      <w:r w:rsidR="003B24CD">
        <w:rPr>
          <w:rFonts w:ascii="Lucida Sans" w:eastAsiaTheme="minorHAnsi" w:hAnsi="Lucida Sans" w:cstheme="minorBidi"/>
          <w:sz w:val="20"/>
          <w:szCs w:val="20"/>
        </w:rPr>
        <w:t xml:space="preserve"> in izvedenih storitev</w:t>
      </w:r>
      <w:r w:rsidRPr="007828F9">
        <w:rPr>
          <w:rFonts w:ascii="Lucida Sans" w:eastAsiaTheme="minorHAnsi" w:hAnsi="Lucida Sans" w:cstheme="minorBidi"/>
          <w:sz w:val="20"/>
          <w:szCs w:val="20"/>
        </w:rPr>
        <w:t>, ki se raztezajo na vse karakteristike, kot izhajajo iz tehni</w:t>
      </w:r>
      <w:r w:rsidRPr="007828F9">
        <w:rPr>
          <w:rFonts w:eastAsiaTheme="minorHAnsi" w:cs="Calibri"/>
          <w:sz w:val="20"/>
          <w:szCs w:val="20"/>
        </w:rPr>
        <w:t>č</w:t>
      </w:r>
      <w:r w:rsidRPr="007828F9">
        <w:rPr>
          <w:rFonts w:ascii="Lucida Sans" w:eastAsiaTheme="minorHAnsi" w:hAnsi="Lucida Sans" w:cstheme="minorBidi"/>
          <w:sz w:val="20"/>
          <w:szCs w:val="20"/>
        </w:rPr>
        <w:t>nih zahtev, dolo</w:t>
      </w:r>
      <w:r w:rsidRPr="007828F9">
        <w:rPr>
          <w:rFonts w:eastAsiaTheme="minorHAnsi" w:cs="Calibri"/>
          <w:sz w:val="20"/>
          <w:szCs w:val="20"/>
        </w:rPr>
        <w:t>č</w:t>
      </w:r>
      <w:r w:rsidRPr="007828F9">
        <w:rPr>
          <w:rFonts w:ascii="Lucida Sans" w:eastAsiaTheme="minorHAnsi" w:hAnsi="Lucida Sans" w:cstheme="minorBidi"/>
          <w:sz w:val="20"/>
          <w:szCs w:val="20"/>
        </w:rPr>
        <w:t>enih v popisu del ter na brezhibno delovanje vseh vgrajenih rezervnih delov in na odpravo posledic nastalih zaradi neustrezne vgradnje opreme</w:t>
      </w:r>
      <w:r w:rsidR="003B24CD">
        <w:rPr>
          <w:rFonts w:ascii="Lucida Sans" w:eastAsiaTheme="minorHAnsi" w:hAnsi="Lucida Sans" w:cstheme="minorBidi"/>
          <w:sz w:val="20"/>
          <w:szCs w:val="20"/>
        </w:rPr>
        <w:t xml:space="preserve"> ali izvedenih storitev</w:t>
      </w:r>
      <w:r w:rsidR="0016733F" w:rsidRPr="007828F9">
        <w:rPr>
          <w:rFonts w:ascii="Lucida Sans" w:eastAsiaTheme="minorHAnsi" w:hAnsi="Lucida Sans" w:cstheme="minorBidi"/>
          <w:sz w:val="20"/>
          <w:szCs w:val="20"/>
        </w:rPr>
        <w:t xml:space="preserve"> vsaj v obdobju enega leta od vgradnje</w:t>
      </w:r>
      <w:r w:rsidR="003B24CD">
        <w:rPr>
          <w:rFonts w:ascii="Lucida Sans" w:eastAsiaTheme="minorHAnsi" w:hAnsi="Lucida Sans" w:cstheme="minorBidi"/>
          <w:sz w:val="20"/>
          <w:szCs w:val="20"/>
        </w:rPr>
        <w:t xml:space="preserve"> oz. izvedbe storitev</w:t>
      </w:r>
      <w:r w:rsidR="0016733F" w:rsidRPr="007828F9">
        <w:rPr>
          <w:rFonts w:ascii="Lucida Sans" w:eastAsiaTheme="minorHAnsi" w:hAnsi="Lucida Sans" w:cstheme="minorBidi"/>
          <w:sz w:val="20"/>
          <w:szCs w:val="20"/>
        </w:rPr>
        <w:t>,</w:t>
      </w:r>
    </w:p>
    <w:p w14:paraId="2B5D24FC" w14:textId="26EB8429" w:rsidR="001B09CB"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zagotavljal servisne storitve tudi v </w:t>
      </w:r>
      <w:r w:rsidRPr="007828F9">
        <w:rPr>
          <w:rFonts w:eastAsiaTheme="minorHAnsi" w:cs="Calibri"/>
          <w:sz w:val="20"/>
          <w:szCs w:val="20"/>
        </w:rPr>
        <w:t>č</w:t>
      </w:r>
      <w:r w:rsidRPr="007828F9">
        <w:rPr>
          <w:rFonts w:ascii="Lucida Sans" w:eastAsiaTheme="minorHAnsi" w:hAnsi="Lucida Sans" w:cstheme="minorBidi"/>
          <w:sz w:val="20"/>
          <w:szCs w:val="20"/>
        </w:rPr>
        <w:t>asu garancije na vgrajene rezervne dele, po ceni za servisiranje, dogovorjenih s to</w:t>
      </w:r>
      <w:r w:rsidR="001E02FC">
        <w:rPr>
          <w:rFonts w:ascii="Lucida Sans" w:eastAsiaTheme="minorHAnsi" w:hAnsi="Lucida Sans" w:cstheme="minorBidi"/>
          <w:sz w:val="20"/>
          <w:szCs w:val="20"/>
        </w:rPr>
        <w:t xml:space="preserve"> sporazumom</w:t>
      </w:r>
      <w:r w:rsidRPr="007828F9">
        <w:rPr>
          <w:rFonts w:ascii="Lucida Sans" w:eastAsiaTheme="minorHAnsi" w:hAnsi="Lucida Sans" w:cstheme="minorBidi"/>
          <w:sz w:val="20"/>
          <w:szCs w:val="20"/>
        </w:rPr>
        <w:t xml:space="preserve">, </w:t>
      </w:r>
      <w:r w:rsidRPr="007828F9">
        <w:rPr>
          <w:rFonts w:eastAsiaTheme="minorHAnsi" w:cs="Calibri"/>
          <w:sz w:val="20"/>
          <w:szCs w:val="20"/>
        </w:rPr>
        <w:t>č</w:t>
      </w:r>
      <w:r w:rsidRPr="007828F9">
        <w:rPr>
          <w:rFonts w:ascii="Lucida Sans" w:eastAsiaTheme="minorHAnsi" w:hAnsi="Lucida Sans" w:cstheme="minorBidi"/>
          <w:sz w:val="20"/>
          <w:szCs w:val="20"/>
        </w:rPr>
        <w:t>etudi se obdobje garancije razteza preko veljavnosti te</w:t>
      </w:r>
      <w:r w:rsidR="00F552E4" w:rsidRPr="007828F9">
        <w:rPr>
          <w:rFonts w:ascii="Lucida Sans" w:eastAsiaTheme="minorHAnsi" w:hAnsi="Lucida Sans" w:cstheme="minorBidi"/>
          <w:sz w:val="20"/>
          <w:szCs w:val="20"/>
        </w:rPr>
        <w:t>ga sporazuma</w:t>
      </w:r>
      <w:r w:rsidRPr="007828F9">
        <w:rPr>
          <w:rFonts w:ascii="Lucida Sans" w:eastAsiaTheme="minorHAnsi" w:hAnsi="Lucida Sans" w:cstheme="minorBidi"/>
          <w:sz w:val="20"/>
          <w:szCs w:val="20"/>
        </w:rPr>
        <w:t>.</w:t>
      </w:r>
    </w:p>
    <w:p w14:paraId="3C030D1B" w14:textId="203C85DA" w:rsidR="00C95179" w:rsidRPr="000B5ABA" w:rsidRDefault="00C95179" w:rsidP="000B5ABA">
      <w:pPr>
        <w:pStyle w:val="Telobesedila"/>
        <w:spacing w:after="0" w:line="288" w:lineRule="auto"/>
        <w:jc w:val="both"/>
        <w:rPr>
          <w:rFonts w:ascii="Lucida Sans" w:hAnsi="Lucida Sans"/>
          <w:sz w:val="20"/>
          <w:szCs w:val="20"/>
        </w:rPr>
      </w:pPr>
      <w:r w:rsidRPr="000B5ABA">
        <w:rPr>
          <w:rFonts w:ascii="Lucida Sans" w:hAnsi="Lucida Sans"/>
          <w:sz w:val="20"/>
          <w:szCs w:val="20"/>
        </w:rPr>
        <w:t>Izvajalec mora v primeru, da znaša vrednost posamezne storitve</w:t>
      </w:r>
      <w:r w:rsidR="000B5ABA">
        <w:rPr>
          <w:rFonts w:ascii="Lucida Sans" w:hAnsi="Lucida Sans"/>
          <w:sz w:val="20"/>
          <w:szCs w:val="20"/>
        </w:rPr>
        <w:t xml:space="preserve"> </w:t>
      </w:r>
      <w:r w:rsidRPr="000B5ABA">
        <w:rPr>
          <w:rFonts w:ascii="Lucida Sans" w:hAnsi="Lucida Sans"/>
          <w:sz w:val="20"/>
          <w:szCs w:val="20"/>
        </w:rPr>
        <w:t>ve</w:t>
      </w:r>
      <w:r w:rsidRPr="000B5ABA">
        <w:rPr>
          <w:rFonts w:cs="Calibri"/>
          <w:sz w:val="20"/>
          <w:szCs w:val="20"/>
        </w:rPr>
        <w:t>č</w:t>
      </w:r>
      <w:r w:rsidRPr="000B5ABA">
        <w:rPr>
          <w:rFonts w:ascii="Lucida Sans" w:hAnsi="Lucida Sans"/>
          <w:sz w:val="20"/>
          <w:szCs w:val="20"/>
        </w:rPr>
        <w:t xml:space="preserve"> kot 150 EUR</w:t>
      </w:r>
      <w:r w:rsidR="000B5ABA">
        <w:rPr>
          <w:rFonts w:ascii="Lucida Sans" w:hAnsi="Lucida Sans"/>
          <w:sz w:val="20"/>
          <w:szCs w:val="20"/>
        </w:rPr>
        <w:t>,</w:t>
      </w:r>
      <w:r w:rsidRPr="000B5ABA">
        <w:rPr>
          <w:rFonts w:ascii="Lucida Sans" w:hAnsi="Lucida Sans"/>
          <w:sz w:val="20"/>
          <w:szCs w:val="20"/>
        </w:rPr>
        <w:t xml:space="preserve">  brezpla</w:t>
      </w:r>
      <w:r w:rsidRPr="000B5ABA">
        <w:rPr>
          <w:rFonts w:cs="Calibri"/>
          <w:sz w:val="20"/>
          <w:szCs w:val="20"/>
        </w:rPr>
        <w:t>č</w:t>
      </w:r>
      <w:r w:rsidRPr="000B5ABA">
        <w:rPr>
          <w:rFonts w:ascii="Lucida Sans" w:hAnsi="Lucida Sans"/>
          <w:sz w:val="20"/>
          <w:szCs w:val="20"/>
        </w:rPr>
        <w:t xml:space="preserve">no opraviti tudi notranje in zunanje </w:t>
      </w:r>
      <w:r w:rsidRPr="000B5ABA">
        <w:rPr>
          <w:rFonts w:cs="Calibri"/>
          <w:sz w:val="20"/>
          <w:szCs w:val="20"/>
        </w:rPr>
        <w:t>č</w:t>
      </w:r>
      <w:r w:rsidRPr="000B5ABA">
        <w:rPr>
          <w:rFonts w:ascii="Lucida Sans" w:hAnsi="Lucida Sans"/>
          <w:sz w:val="20"/>
          <w:szCs w:val="20"/>
        </w:rPr>
        <w:t>i</w:t>
      </w:r>
      <w:r w:rsidRPr="000B5ABA">
        <w:rPr>
          <w:rFonts w:ascii="Lucida Sans" w:hAnsi="Lucida Sans" w:cs="Lucida Sans"/>
          <w:sz w:val="20"/>
          <w:szCs w:val="20"/>
        </w:rPr>
        <w:t>š</w:t>
      </w:r>
      <w:r w:rsidRPr="000B5ABA">
        <w:rPr>
          <w:rFonts w:cs="Calibri"/>
          <w:sz w:val="20"/>
          <w:szCs w:val="20"/>
        </w:rPr>
        <w:t>č</w:t>
      </w:r>
      <w:r w:rsidRPr="000B5ABA">
        <w:rPr>
          <w:rFonts w:ascii="Lucida Sans" w:hAnsi="Lucida Sans"/>
          <w:sz w:val="20"/>
          <w:szCs w:val="20"/>
        </w:rPr>
        <w:t xml:space="preserve">enje </w:t>
      </w:r>
      <w:r w:rsidRPr="00451366">
        <w:rPr>
          <w:rFonts w:ascii="Lucida Sans" w:hAnsi="Lucida Sans"/>
          <w:sz w:val="20"/>
          <w:szCs w:val="20"/>
        </w:rPr>
        <w:t>vozila</w:t>
      </w:r>
      <w:r w:rsidR="00523559" w:rsidRPr="00451366">
        <w:rPr>
          <w:rFonts w:ascii="Lucida Sans" w:hAnsi="Lucida Sans"/>
          <w:sz w:val="20"/>
          <w:szCs w:val="20"/>
        </w:rPr>
        <w:t xml:space="preserve"> </w:t>
      </w:r>
      <w:r w:rsidR="00644C5C" w:rsidRPr="00451366">
        <w:rPr>
          <w:rFonts w:ascii="Lucida Sans" w:hAnsi="Lucida Sans"/>
          <w:sz w:val="20"/>
          <w:szCs w:val="20"/>
        </w:rPr>
        <w:t>(velja za sklop 1)</w:t>
      </w:r>
      <w:r w:rsidRPr="00451366">
        <w:rPr>
          <w:rFonts w:ascii="Lucida Sans" w:hAnsi="Lucida Sans"/>
          <w:sz w:val="20"/>
          <w:szCs w:val="20"/>
        </w:rPr>
        <w:t>.</w:t>
      </w:r>
    </w:p>
    <w:p w14:paraId="3439EE3D" w14:textId="77777777" w:rsidR="00C95179" w:rsidRPr="000B5ABA" w:rsidRDefault="00C95179" w:rsidP="000B5ABA">
      <w:pPr>
        <w:pStyle w:val="Telobesedila"/>
        <w:spacing w:after="0" w:line="288" w:lineRule="auto"/>
        <w:jc w:val="both"/>
        <w:rPr>
          <w:rFonts w:ascii="Lucida Sans" w:hAnsi="Lucida Sans"/>
          <w:sz w:val="20"/>
          <w:szCs w:val="20"/>
        </w:rPr>
      </w:pPr>
    </w:p>
    <w:p w14:paraId="2A1AA4CE" w14:textId="77777777" w:rsidR="008318BB" w:rsidRPr="007828F9" w:rsidRDefault="008318BB" w:rsidP="000B5ABA">
      <w:pPr>
        <w:pStyle w:val="Telobesedila"/>
        <w:spacing w:after="0" w:line="288" w:lineRule="auto"/>
        <w:jc w:val="both"/>
        <w:rPr>
          <w:rFonts w:ascii="Lucida Sans" w:hAnsi="Lucida Sans"/>
          <w:sz w:val="20"/>
          <w:szCs w:val="20"/>
        </w:rPr>
      </w:pPr>
      <w:r w:rsidRPr="000B5ABA">
        <w:rPr>
          <w:rFonts w:ascii="Lucida Sans" w:hAnsi="Lucida Sans"/>
          <w:sz w:val="20"/>
          <w:szCs w:val="20"/>
        </w:rPr>
        <w:t xml:space="preserve">Izvajalec si ves </w:t>
      </w:r>
      <w:r w:rsidRPr="000B5ABA">
        <w:rPr>
          <w:rFonts w:cs="Calibri"/>
          <w:sz w:val="20"/>
          <w:szCs w:val="20"/>
        </w:rPr>
        <w:t>č</w:t>
      </w:r>
      <w:r w:rsidRPr="000B5ABA">
        <w:rPr>
          <w:rFonts w:ascii="Lucida Sans" w:hAnsi="Lucida Sans"/>
          <w:sz w:val="20"/>
          <w:szCs w:val="20"/>
        </w:rPr>
        <w:t xml:space="preserve">as izvajanja storitev prizadeva, da dela opravlja strokovno, v dogovorjenem obsegu in s </w:t>
      </w:r>
      <w:r w:rsidRPr="000B5ABA">
        <w:rPr>
          <w:rFonts w:cs="Calibri"/>
          <w:sz w:val="20"/>
          <w:szCs w:val="20"/>
        </w:rPr>
        <w:t>č</w:t>
      </w:r>
      <w:r w:rsidRPr="000B5ABA">
        <w:rPr>
          <w:rFonts w:ascii="Lucida Sans" w:hAnsi="Lucida Sans"/>
          <w:sz w:val="20"/>
          <w:szCs w:val="20"/>
        </w:rPr>
        <w:t>im manj obremenitev</w:t>
      </w:r>
      <w:r w:rsidRPr="007828F9">
        <w:rPr>
          <w:rFonts w:ascii="Lucida Sans" w:hAnsi="Lucida Sans" w:cs="Arial"/>
          <w:sz w:val="20"/>
          <w:szCs w:val="20"/>
        </w:rPr>
        <w:t xml:space="preserve"> za naro</w:t>
      </w:r>
      <w:r w:rsidRPr="007828F9">
        <w:rPr>
          <w:rFonts w:cs="Calibri"/>
          <w:sz w:val="20"/>
          <w:szCs w:val="20"/>
        </w:rPr>
        <w:t>č</w:t>
      </w:r>
      <w:r w:rsidRPr="007828F9">
        <w:rPr>
          <w:rFonts w:ascii="Lucida Sans" w:hAnsi="Lucida Sans" w:cs="Arial"/>
          <w:sz w:val="20"/>
          <w:szCs w:val="20"/>
        </w:rPr>
        <w:t xml:space="preserve">nika. </w:t>
      </w:r>
    </w:p>
    <w:p w14:paraId="5B313645" w14:textId="6D075E4F" w:rsidR="00223182" w:rsidRDefault="00223182" w:rsidP="007828F9">
      <w:pPr>
        <w:pStyle w:val="Telobesedila"/>
        <w:spacing w:after="0" w:line="288" w:lineRule="auto"/>
        <w:jc w:val="both"/>
        <w:rPr>
          <w:rFonts w:ascii="Lucida Sans" w:hAnsi="Lucida Sans"/>
          <w:sz w:val="20"/>
          <w:szCs w:val="20"/>
        </w:rPr>
      </w:pPr>
      <w:bookmarkStart w:id="130" w:name="_Hlk510511893"/>
    </w:p>
    <w:p w14:paraId="09FBE131" w14:textId="77777777" w:rsidR="0025385C" w:rsidRPr="00350DD6" w:rsidRDefault="0025385C" w:rsidP="007828F9">
      <w:pPr>
        <w:pStyle w:val="Telobesedila"/>
        <w:spacing w:after="0" w:line="288" w:lineRule="auto"/>
        <w:rPr>
          <w:rFonts w:ascii="Lucida Sans" w:hAnsi="Lucida Sans"/>
          <w:b/>
          <w:sz w:val="20"/>
          <w:szCs w:val="20"/>
        </w:rPr>
      </w:pPr>
      <w:r w:rsidRPr="00350DD6">
        <w:rPr>
          <w:rFonts w:ascii="Lucida Sans" w:hAnsi="Lucida Sans"/>
          <w:b/>
          <w:sz w:val="20"/>
          <w:szCs w:val="20"/>
        </w:rPr>
        <w:t>Vgradnja rezervnih delov</w:t>
      </w:r>
    </w:p>
    <w:p w14:paraId="1EFACC66" w14:textId="77777777" w:rsidR="00223182" w:rsidRPr="007828F9" w:rsidRDefault="00223182" w:rsidP="007828F9">
      <w:pPr>
        <w:pStyle w:val="Telobesedila"/>
        <w:spacing w:after="0" w:line="288" w:lineRule="auto"/>
        <w:jc w:val="both"/>
        <w:rPr>
          <w:rFonts w:ascii="Lucida Sans" w:hAnsi="Lucida Sans"/>
          <w:sz w:val="20"/>
          <w:szCs w:val="20"/>
        </w:rPr>
      </w:pPr>
    </w:p>
    <w:p w14:paraId="1680365B" w14:textId="77777777" w:rsidR="00223182" w:rsidRPr="007828F9" w:rsidRDefault="00223182" w:rsidP="007828F9">
      <w:pPr>
        <w:pStyle w:val="Telobesedila"/>
        <w:spacing w:after="0" w:line="288" w:lineRule="auto"/>
        <w:jc w:val="both"/>
        <w:rPr>
          <w:rFonts w:ascii="Lucida Sans" w:hAnsi="Lucida Sans"/>
          <w:sz w:val="20"/>
          <w:szCs w:val="20"/>
          <w:lang w:eastAsia="sl-SI"/>
        </w:rPr>
      </w:pPr>
      <w:r w:rsidRPr="007828F9">
        <w:rPr>
          <w:rFonts w:ascii="Lucida Sans" w:hAnsi="Lucida Sans"/>
          <w:sz w:val="20"/>
          <w:szCs w:val="20"/>
        </w:rPr>
        <w:t xml:space="preserve">                                                                         9</w:t>
      </w:r>
      <w:r w:rsidRPr="007828F9">
        <w:rPr>
          <w:rFonts w:ascii="Lucida Sans" w:hAnsi="Lucida Sans"/>
          <w:sz w:val="20"/>
          <w:szCs w:val="20"/>
          <w:lang w:eastAsia="sl-SI"/>
        </w:rPr>
        <w:t xml:space="preserve">. </w:t>
      </w:r>
      <w:r w:rsidRPr="007828F9">
        <w:rPr>
          <w:rFonts w:cs="Calibri"/>
          <w:sz w:val="20"/>
          <w:szCs w:val="20"/>
          <w:lang w:eastAsia="sl-SI"/>
        </w:rPr>
        <w:t>č</w:t>
      </w:r>
      <w:r w:rsidRPr="007828F9">
        <w:rPr>
          <w:rFonts w:ascii="Lucida Sans" w:hAnsi="Lucida Sans"/>
          <w:sz w:val="20"/>
          <w:szCs w:val="20"/>
          <w:lang w:eastAsia="sl-SI"/>
        </w:rPr>
        <w:t xml:space="preserve">len </w:t>
      </w:r>
    </w:p>
    <w:p w14:paraId="4FB1F79B" w14:textId="0B7ED80A" w:rsidR="0025385C" w:rsidRPr="007828F9" w:rsidRDefault="0025385C"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Izvajalec bo pri vgradnji nadomestnih delov in materiala vgradil nadomestne dele, ki so tovarniško novi</w:t>
      </w:r>
      <w:r w:rsidR="003B24CD">
        <w:rPr>
          <w:rFonts w:ascii="Lucida Sans" w:hAnsi="Lucida Sans"/>
          <w:sz w:val="20"/>
          <w:szCs w:val="20"/>
        </w:rPr>
        <w:t xml:space="preserve">, </w:t>
      </w:r>
      <w:proofErr w:type="spellStart"/>
      <w:r w:rsidR="003B24CD">
        <w:rPr>
          <w:rFonts w:ascii="Lucida Sans" w:hAnsi="Lucida Sans"/>
          <w:sz w:val="20"/>
          <w:szCs w:val="20"/>
        </w:rPr>
        <w:t>neobnovljeni</w:t>
      </w:r>
      <w:proofErr w:type="spellEnd"/>
      <w:r w:rsidR="003B24CD">
        <w:rPr>
          <w:rFonts w:ascii="Lucida Sans" w:hAnsi="Lucida Sans"/>
          <w:sz w:val="20"/>
          <w:szCs w:val="20"/>
        </w:rPr>
        <w:t xml:space="preserve"> in nerabljeni</w:t>
      </w:r>
      <w:r w:rsidRPr="007828F9">
        <w:rPr>
          <w:rFonts w:ascii="Lucida Sans" w:hAnsi="Lucida Sans"/>
          <w:sz w:val="20"/>
          <w:szCs w:val="20"/>
        </w:rPr>
        <w:t xml:space="preserve">. V primeru, da je </w:t>
      </w:r>
      <w:r w:rsidR="003B24CD">
        <w:rPr>
          <w:rFonts w:ascii="Lucida Sans" w:hAnsi="Lucida Sans"/>
          <w:sz w:val="20"/>
          <w:szCs w:val="20"/>
        </w:rPr>
        <w:t xml:space="preserve">vozilo/oziroma nadgradnja </w:t>
      </w:r>
      <w:r w:rsidR="003B24CD" w:rsidRPr="00C95179">
        <w:rPr>
          <w:rFonts w:ascii="Lucida Sans" w:hAnsi="Lucida Sans"/>
          <w:i/>
          <w:sz w:val="20"/>
          <w:szCs w:val="20"/>
        </w:rPr>
        <w:t>pri sklopu 2</w:t>
      </w:r>
      <w:r w:rsidR="003B24CD">
        <w:rPr>
          <w:rFonts w:ascii="Lucida Sans" w:hAnsi="Lucida Sans"/>
          <w:sz w:val="20"/>
          <w:szCs w:val="20"/>
        </w:rPr>
        <w:t xml:space="preserve"> </w:t>
      </w:r>
      <w:r w:rsidR="003B24CD" w:rsidRPr="007828F9">
        <w:rPr>
          <w:rFonts w:ascii="Lucida Sans" w:hAnsi="Lucida Sans"/>
          <w:sz w:val="20"/>
          <w:szCs w:val="20"/>
        </w:rPr>
        <w:t xml:space="preserve"> </w:t>
      </w:r>
      <w:r w:rsidRPr="007828F9">
        <w:rPr>
          <w:rFonts w:ascii="Lucida Sans" w:hAnsi="Lucida Sans"/>
          <w:sz w:val="20"/>
          <w:szCs w:val="20"/>
        </w:rPr>
        <w:t>še v garanciji</w:t>
      </w:r>
      <w:r w:rsidR="003B24CD">
        <w:rPr>
          <w:rFonts w:ascii="Lucida Sans" w:hAnsi="Lucida Sans"/>
          <w:sz w:val="20"/>
          <w:szCs w:val="20"/>
        </w:rPr>
        <w:t>,</w:t>
      </w:r>
      <w:r w:rsidRPr="007828F9">
        <w:rPr>
          <w:rFonts w:ascii="Lucida Sans" w:hAnsi="Lucida Sans"/>
          <w:sz w:val="20"/>
          <w:szCs w:val="20"/>
        </w:rPr>
        <w:t xml:space="preserve"> se bodo vgradili rezervni deli, ki v celoti izpolnjujejo garancijske zahteve. </w:t>
      </w:r>
    </w:p>
    <w:p w14:paraId="7974D823" w14:textId="77777777" w:rsidR="00223182" w:rsidRPr="007828F9" w:rsidRDefault="00223182" w:rsidP="007828F9">
      <w:pPr>
        <w:pStyle w:val="Telobesedila"/>
        <w:spacing w:after="0" w:line="288" w:lineRule="auto"/>
        <w:jc w:val="both"/>
        <w:rPr>
          <w:rFonts w:ascii="Lucida Sans" w:hAnsi="Lucida Sans"/>
          <w:sz w:val="20"/>
          <w:szCs w:val="20"/>
        </w:rPr>
      </w:pPr>
    </w:p>
    <w:p w14:paraId="1294A6F6" w14:textId="77777777" w:rsidR="007543A0" w:rsidRPr="007828F9" w:rsidRDefault="006E6B6F"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O</w:t>
      </w:r>
      <w:r w:rsidR="007543A0" w:rsidRPr="007828F9">
        <w:rPr>
          <w:rFonts w:ascii="Lucida Sans" w:hAnsi="Lucida Sans"/>
          <w:sz w:val="20"/>
          <w:szCs w:val="20"/>
        </w:rPr>
        <w:t>riginalni in neoriginalni, po klju</w:t>
      </w:r>
      <w:r w:rsidR="007543A0" w:rsidRPr="007828F9">
        <w:rPr>
          <w:rFonts w:cs="Calibri"/>
          <w:sz w:val="20"/>
          <w:szCs w:val="20"/>
        </w:rPr>
        <w:t>č</w:t>
      </w:r>
      <w:r w:rsidR="007543A0" w:rsidRPr="007828F9">
        <w:rPr>
          <w:rFonts w:ascii="Lucida Sans" w:hAnsi="Lucida Sans"/>
          <w:sz w:val="20"/>
          <w:szCs w:val="20"/>
        </w:rPr>
        <w:t>nih lastnostih enakovredni nadomestni deli, so nadomestni deli, ki se vgrajujejo v vozila in imajo v primeru originalnih nadomestnih delov tovarniško kataloško številko oziroma oznako in v primeru neoriginalnega, po klju</w:t>
      </w:r>
      <w:r w:rsidR="007543A0" w:rsidRPr="007828F9">
        <w:rPr>
          <w:rFonts w:cs="Calibri"/>
          <w:sz w:val="20"/>
          <w:szCs w:val="20"/>
        </w:rPr>
        <w:t>č</w:t>
      </w:r>
      <w:r w:rsidR="007543A0" w:rsidRPr="007828F9">
        <w:rPr>
          <w:rFonts w:ascii="Lucida Sans" w:hAnsi="Lucida Sans"/>
          <w:sz w:val="20"/>
          <w:szCs w:val="20"/>
        </w:rPr>
        <w:t>nih lastnostih enakovrednega nadomestnega dela katalo</w:t>
      </w:r>
      <w:r w:rsidR="007543A0" w:rsidRPr="007828F9">
        <w:rPr>
          <w:rFonts w:ascii="Lucida Sans" w:hAnsi="Lucida Sans" w:cs="Lucida Sans"/>
          <w:sz w:val="20"/>
          <w:szCs w:val="20"/>
        </w:rPr>
        <w:t>š</w:t>
      </w:r>
      <w:r w:rsidR="007543A0" w:rsidRPr="007828F9">
        <w:rPr>
          <w:rFonts w:ascii="Lucida Sans" w:hAnsi="Lucida Sans"/>
          <w:sz w:val="20"/>
          <w:szCs w:val="20"/>
        </w:rPr>
        <w:t xml:space="preserve">ko </w:t>
      </w:r>
      <w:r w:rsidR="007543A0" w:rsidRPr="007828F9">
        <w:rPr>
          <w:rFonts w:ascii="Lucida Sans" w:hAnsi="Lucida Sans" w:cs="Lucida Sans"/>
          <w:sz w:val="20"/>
          <w:szCs w:val="20"/>
        </w:rPr>
        <w:t>š</w:t>
      </w:r>
      <w:r w:rsidR="007543A0" w:rsidRPr="007828F9">
        <w:rPr>
          <w:rFonts w:ascii="Lucida Sans" w:hAnsi="Lucida Sans"/>
          <w:sz w:val="20"/>
          <w:szCs w:val="20"/>
        </w:rPr>
        <w:t>tevilko oziroma oznako proizvajalca dolo</w:t>
      </w:r>
      <w:r w:rsidR="007543A0" w:rsidRPr="007828F9">
        <w:rPr>
          <w:rFonts w:cs="Calibri"/>
          <w:sz w:val="20"/>
          <w:szCs w:val="20"/>
        </w:rPr>
        <w:t>č</w:t>
      </w:r>
      <w:r w:rsidR="007543A0" w:rsidRPr="007828F9">
        <w:rPr>
          <w:rFonts w:ascii="Lucida Sans" w:hAnsi="Lucida Sans"/>
          <w:sz w:val="20"/>
          <w:szCs w:val="20"/>
        </w:rPr>
        <w:t>enega nadomestnega dela, ki je podan v ceniku nadomestnih delov in se uporablja izklju</w:t>
      </w:r>
      <w:r w:rsidR="007543A0" w:rsidRPr="007828F9">
        <w:rPr>
          <w:rFonts w:cs="Calibri"/>
          <w:sz w:val="20"/>
          <w:szCs w:val="20"/>
        </w:rPr>
        <w:t>č</w:t>
      </w:r>
      <w:r w:rsidR="007543A0" w:rsidRPr="007828F9">
        <w:rPr>
          <w:rFonts w:ascii="Lucida Sans" w:hAnsi="Lucida Sans"/>
          <w:sz w:val="20"/>
          <w:szCs w:val="20"/>
        </w:rPr>
        <w:t>no kot nadomestni del vozila.</w:t>
      </w:r>
    </w:p>
    <w:p w14:paraId="6BD5E2BD" w14:textId="17A0408C" w:rsidR="007543A0" w:rsidRDefault="007543A0" w:rsidP="007828F9">
      <w:pPr>
        <w:pStyle w:val="Telobesedila"/>
        <w:spacing w:after="0" w:line="288" w:lineRule="auto"/>
        <w:ind w:left="720"/>
        <w:jc w:val="both"/>
        <w:rPr>
          <w:rFonts w:ascii="Lucida Sans" w:hAnsi="Lucida Sans"/>
          <w:sz w:val="20"/>
          <w:szCs w:val="20"/>
        </w:rPr>
      </w:pPr>
    </w:p>
    <w:p w14:paraId="79D90A35" w14:textId="77777777" w:rsidR="00306C49" w:rsidRPr="007828F9" w:rsidRDefault="00306C49" w:rsidP="007828F9">
      <w:pPr>
        <w:pStyle w:val="Telobesedila"/>
        <w:spacing w:after="0" w:line="288" w:lineRule="auto"/>
        <w:ind w:left="720"/>
        <w:jc w:val="both"/>
        <w:rPr>
          <w:rFonts w:ascii="Lucida Sans" w:hAnsi="Lucida Sans"/>
          <w:sz w:val="20"/>
          <w:szCs w:val="20"/>
        </w:rPr>
      </w:pPr>
    </w:p>
    <w:bookmarkEnd w:id="130"/>
    <w:p w14:paraId="07684F6B" w14:textId="5067611A" w:rsidR="008318BB" w:rsidRPr="007828F9" w:rsidRDefault="00225192" w:rsidP="007828F9">
      <w:pPr>
        <w:pStyle w:val="Telobesedila"/>
        <w:spacing w:line="288" w:lineRule="auto"/>
        <w:ind w:right="112"/>
        <w:jc w:val="both"/>
        <w:rPr>
          <w:rFonts w:ascii="Lucida Sans" w:hAnsi="Lucida Sans" w:cs="Calibri"/>
          <w:b/>
          <w:sz w:val="20"/>
          <w:szCs w:val="20"/>
        </w:rPr>
      </w:pPr>
      <w:r w:rsidRPr="007828F9">
        <w:rPr>
          <w:rFonts w:ascii="Lucida Sans" w:hAnsi="Lucida Sans" w:cs="Calibri"/>
          <w:b/>
          <w:sz w:val="20"/>
          <w:szCs w:val="20"/>
        </w:rPr>
        <w:lastRenderedPageBreak/>
        <w:t>Naro</w:t>
      </w:r>
      <w:r w:rsidRPr="007828F9">
        <w:rPr>
          <w:rFonts w:cs="Calibri"/>
          <w:b/>
          <w:sz w:val="20"/>
          <w:szCs w:val="20"/>
        </w:rPr>
        <w:t>č</w:t>
      </w:r>
      <w:r w:rsidRPr="007828F9">
        <w:rPr>
          <w:rFonts w:ascii="Lucida Sans" w:hAnsi="Lucida Sans" w:cs="Calibri"/>
          <w:b/>
          <w:sz w:val="20"/>
          <w:szCs w:val="20"/>
        </w:rPr>
        <w:t>anje, o</w:t>
      </w:r>
      <w:r w:rsidR="008318BB" w:rsidRPr="007828F9">
        <w:rPr>
          <w:rFonts w:ascii="Lucida Sans" w:hAnsi="Lucida Sans" w:cs="Calibri"/>
          <w:b/>
          <w:sz w:val="20"/>
          <w:szCs w:val="20"/>
        </w:rPr>
        <w:t xml:space="preserve">dzivni </w:t>
      </w:r>
      <w:r w:rsidR="008318BB" w:rsidRPr="007828F9">
        <w:rPr>
          <w:rFonts w:cs="Calibri"/>
          <w:b/>
          <w:sz w:val="20"/>
          <w:szCs w:val="20"/>
        </w:rPr>
        <w:t>č</w:t>
      </w:r>
      <w:r w:rsidR="008318BB" w:rsidRPr="007828F9">
        <w:rPr>
          <w:rFonts w:ascii="Lucida Sans" w:hAnsi="Lucida Sans" w:cs="Calibri"/>
          <w:b/>
          <w:sz w:val="20"/>
          <w:szCs w:val="20"/>
        </w:rPr>
        <w:t xml:space="preserve">as in </w:t>
      </w:r>
      <w:r w:rsidR="00550BB0" w:rsidRPr="007828F9">
        <w:rPr>
          <w:rFonts w:ascii="Lucida Sans" w:hAnsi="Lucida Sans" w:cs="Calibri"/>
          <w:b/>
          <w:sz w:val="20"/>
          <w:szCs w:val="20"/>
        </w:rPr>
        <w:t>obdobje servisiranja</w:t>
      </w:r>
    </w:p>
    <w:p w14:paraId="47BB7EEF" w14:textId="77777777" w:rsidR="008318BB" w:rsidRPr="007828F9" w:rsidRDefault="00550BB0" w:rsidP="007828F9">
      <w:pPr>
        <w:pStyle w:val="Telobesedila"/>
        <w:spacing w:after="0" w:line="288" w:lineRule="auto"/>
        <w:jc w:val="both"/>
        <w:rPr>
          <w:rFonts w:ascii="Lucida Sans" w:hAnsi="Lucida Sans" w:cs="Calibri"/>
          <w:sz w:val="20"/>
          <w:szCs w:val="20"/>
        </w:rPr>
      </w:pPr>
      <w:r w:rsidRPr="007828F9">
        <w:rPr>
          <w:rFonts w:ascii="Lucida Sans" w:hAnsi="Lucida Sans" w:cs="Calibri"/>
          <w:sz w:val="20"/>
          <w:szCs w:val="20"/>
        </w:rPr>
        <w:t xml:space="preserve">                                                                       10. </w:t>
      </w:r>
      <w:r w:rsidRPr="007828F9">
        <w:rPr>
          <w:rFonts w:cs="Calibri"/>
          <w:sz w:val="20"/>
          <w:szCs w:val="20"/>
        </w:rPr>
        <w:t>č</w:t>
      </w:r>
      <w:r w:rsidRPr="007828F9">
        <w:rPr>
          <w:rFonts w:ascii="Lucida Sans" w:hAnsi="Lucida Sans" w:cs="Calibri"/>
          <w:sz w:val="20"/>
          <w:szCs w:val="20"/>
        </w:rPr>
        <w:t>len</w:t>
      </w:r>
    </w:p>
    <w:p w14:paraId="7F01601A" w14:textId="77777777" w:rsidR="00225192" w:rsidRPr="007828F9" w:rsidRDefault="00225192" w:rsidP="007828F9">
      <w:pPr>
        <w:pStyle w:val="Telobesedila"/>
        <w:spacing w:after="0" w:line="288" w:lineRule="auto"/>
        <w:jc w:val="both"/>
        <w:rPr>
          <w:rFonts w:ascii="Lucida Sans" w:hAnsi="Lucida Sans"/>
          <w:sz w:val="20"/>
          <w:szCs w:val="20"/>
        </w:rPr>
      </w:pPr>
    </w:p>
    <w:p w14:paraId="72D0B802" w14:textId="77777777" w:rsidR="00225192" w:rsidRPr="007828F9" w:rsidRDefault="00225192"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Storitve bo izvajalec izvedel na podlagi podpisanih delovnih nalogov s strani predstavnika naro</w:t>
      </w:r>
      <w:r w:rsidRPr="007828F9">
        <w:rPr>
          <w:rFonts w:cs="Calibri"/>
          <w:sz w:val="20"/>
          <w:szCs w:val="20"/>
        </w:rPr>
        <w:t>č</w:t>
      </w:r>
      <w:r w:rsidRPr="007828F9">
        <w:rPr>
          <w:rFonts w:ascii="Lucida Sans" w:hAnsi="Lucida Sans"/>
          <w:sz w:val="20"/>
          <w:szCs w:val="20"/>
        </w:rPr>
        <w:t>nika. Ob prevzemu vozila v popravilo bo izvajalec predstavniku naro</w:t>
      </w:r>
      <w:r w:rsidRPr="007828F9">
        <w:rPr>
          <w:rFonts w:cs="Calibri"/>
          <w:sz w:val="20"/>
          <w:szCs w:val="20"/>
        </w:rPr>
        <w:t>č</w:t>
      </w:r>
      <w:r w:rsidRPr="007828F9">
        <w:rPr>
          <w:rFonts w:ascii="Lucida Sans" w:hAnsi="Lucida Sans"/>
          <w:sz w:val="20"/>
          <w:szCs w:val="20"/>
        </w:rPr>
        <w:t>nika predlo</w:t>
      </w:r>
      <w:r w:rsidRPr="007828F9">
        <w:rPr>
          <w:rFonts w:cs="Calibri"/>
          <w:sz w:val="20"/>
          <w:szCs w:val="20"/>
        </w:rPr>
        <w:t>ž</w:t>
      </w:r>
      <w:r w:rsidRPr="007828F9">
        <w:rPr>
          <w:rFonts w:ascii="Lucida Sans" w:hAnsi="Lucida Sans"/>
          <w:sz w:val="20"/>
          <w:szCs w:val="20"/>
        </w:rPr>
        <w:t>i v podpis delovni nalog za popravilo vozila. S podpisom delovnega naloga se le-ta strinja z naro</w:t>
      </w:r>
      <w:r w:rsidRPr="007828F9">
        <w:rPr>
          <w:rFonts w:cs="Calibri"/>
          <w:sz w:val="20"/>
          <w:szCs w:val="20"/>
        </w:rPr>
        <w:t>č</w:t>
      </w:r>
      <w:r w:rsidRPr="007828F9">
        <w:rPr>
          <w:rFonts w:ascii="Lucida Sans" w:hAnsi="Lucida Sans"/>
          <w:sz w:val="20"/>
          <w:szCs w:val="20"/>
        </w:rPr>
        <w:t xml:space="preserve">ilom del navedenih na njem. Delovni nalog mora biti obojestransko podpisan in je </w:t>
      </w:r>
      <w:r w:rsidR="00C84770" w:rsidRPr="007828F9">
        <w:rPr>
          <w:rFonts w:ascii="Lucida Sans" w:hAnsi="Lucida Sans"/>
          <w:sz w:val="20"/>
          <w:szCs w:val="20"/>
        </w:rPr>
        <w:t xml:space="preserve">obvezna </w:t>
      </w:r>
      <w:r w:rsidRPr="007828F9">
        <w:rPr>
          <w:rFonts w:ascii="Lucida Sans" w:hAnsi="Lucida Sans"/>
          <w:sz w:val="20"/>
          <w:szCs w:val="20"/>
        </w:rPr>
        <w:t>priloga ra</w:t>
      </w:r>
      <w:r w:rsidRPr="007828F9">
        <w:rPr>
          <w:rFonts w:cs="Calibri"/>
          <w:sz w:val="20"/>
          <w:szCs w:val="20"/>
        </w:rPr>
        <w:t>č</w:t>
      </w:r>
      <w:r w:rsidRPr="007828F9">
        <w:rPr>
          <w:rFonts w:ascii="Lucida Sans" w:hAnsi="Lucida Sans"/>
          <w:sz w:val="20"/>
          <w:szCs w:val="20"/>
        </w:rPr>
        <w:t xml:space="preserve">una za opravljeno storitev. </w:t>
      </w:r>
    </w:p>
    <w:p w14:paraId="4C301A97" w14:textId="77777777" w:rsidR="00225192" w:rsidRPr="007828F9" w:rsidRDefault="00225192" w:rsidP="007828F9">
      <w:pPr>
        <w:pStyle w:val="Telobesedila"/>
        <w:spacing w:after="0" w:line="288" w:lineRule="auto"/>
        <w:jc w:val="both"/>
        <w:rPr>
          <w:rFonts w:ascii="Lucida Sans" w:hAnsi="Lucida Sans"/>
          <w:sz w:val="20"/>
          <w:szCs w:val="20"/>
        </w:rPr>
      </w:pPr>
    </w:p>
    <w:p w14:paraId="2F451229" w14:textId="77777777" w:rsidR="00EE1CF6" w:rsidRPr="005F300D" w:rsidRDefault="00EE1CF6" w:rsidP="00EE1CF6">
      <w:pPr>
        <w:pStyle w:val="Telobesedila"/>
        <w:spacing w:after="0"/>
        <w:jc w:val="both"/>
        <w:rPr>
          <w:rFonts w:ascii="Lucida Sans" w:hAnsi="Lucida Sans"/>
          <w:sz w:val="20"/>
          <w:szCs w:val="20"/>
        </w:rPr>
      </w:pPr>
      <w:r w:rsidRPr="005F300D">
        <w:rPr>
          <w:rFonts w:ascii="Lucida Sans" w:hAnsi="Lucida Sans"/>
          <w:sz w:val="20"/>
          <w:szCs w:val="20"/>
        </w:rPr>
        <w:t>Kadar bo izvajalec ocenil, da so potrebna ve</w:t>
      </w:r>
      <w:r w:rsidRPr="005F300D">
        <w:rPr>
          <w:rFonts w:cs="Calibri"/>
          <w:sz w:val="20"/>
          <w:szCs w:val="20"/>
        </w:rPr>
        <w:t>č</w:t>
      </w:r>
      <w:r w:rsidRPr="005F300D">
        <w:rPr>
          <w:rFonts w:ascii="Lucida Sans" w:hAnsi="Lucida Sans"/>
          <w:sz w:val="20"/>
          <w:szCs w:val="20"/>
        </w:rPr>
        <w:t>ja in dra</w:t>
      </w:r>
      <w:r w:rsidRPr="005F300D">
        <w:rPr>
          <w:rFonts w:cs="Calibri"/>
          <w:sz w:val="20"/>
          <w:szCs w:val="20"/>
        </w:rPr>
        <w:t>ž</w:t>
      </w:r>
      <w:r w:rsidRPr="005F300D">
        <w:rPr>
          <w:rFonts w:ascii="Lucida Sans" w:hAnsi="Lucida Sans"/>
          <w:sz w:val="20"/>
          <w:szCs w:val="20"/>
        </w:rPr>
        <w:t>ja popravila, ki bi presegla 2</w:t>
      </w:r>
      <w:r w:rsidRPr="005F300D">
        <w:rPr>
          <w:rFonts w:ascii="Lucida Sans" w:hAnsi="Lucida Sans"/>
          <w:color w:val="000000"/>
          <w:sz w:val="20"/>
          <w:szCs w:val="20"/>
        </w:rPr>
        <w:t>00,00 EUR</w:t>
      </w:r>
      <w:r w:rsidRPr="005F300D">
        <w:rPr>
          <w:rFonts w:ascii="Lucida Sans" w:hAnsi="Lucida Sans"/>
          <w:sz w:val="20"/>
          <w:szCs w:val="20"/>
        </w:rPr>
        <w:t xml:space="preserve"> z DDV, bo naro</w:t>
      </w:r>
      <w:r w:rsidRPr="005F300D">
        <w:rPr>
          <w:rFonts w:cs="Calibri"/>
          <w:sz w:val="20"/>
          <w:szCs w:val="20"/>
        </w:rPr>
        <w:t>č</w:t>
      </w:r>
      <w:r w:rsidRPr="005F300D">
        <w:rPr>
          <w:rFonts w:ascii="Lucida Sans" w:hAnsi="Lucida Sans"/>
          <w:sz w:val="20"/>
          <w:szCs w:val="20"/>
        </w:rPr>
        <w:t>niku brezpla</w:t>
      </w:r>
      <w:r w:rsidRPr="005F300D">
        <w:rPr>
          <w:rFonts w:cs="Calibri"/>
          <w:sz w:val="20"/>
          <w:szCs w:val="20"/>
        </w:rPr>
        <w:t>č</w:t>
      </w:r>
      <w:r w:rsidRPr="005F300D">
        <w:rPr>
          <w:rFonts w:ascii="Lucida Sans" w:hAnsi="Lucida Sans"/>
          <w:sz w:val="20"/>
          <w:szCs w:val="20"/>
        </w:rPr>
        <w:t>no poslal predra</w:t>
      </w:r>
      <w:r w:rsidRPr="005F300D">
        <w:rPr>
          <w:rFonts w:cs="Calibri"/>
          <w:sz w:val="20"/>
          <w:szCs w:val="20"/>
        </w:rPr>
        <w:t>č</w:t>
      </w:r>
      <w:r w:rsidRPr="005F300D">
        <w:rPr>
          <w:rFonts w:ascii="Lucida Sans" w:hAnsi="Lucida Sans"/>
          <w:sz w:val="20"/>
          <w:szCs w:val="20"/>
        </w:rPr>
        <w:t>un del in stro</w:t>
      </w:r>
      <w:r w:rsidRPr="005F300D">
        <w:rPr>
          <w:rFonts w:ascii="Lucida Sans" w:hAnsi="Lucida Sans" w:cs="Lucida Sans"/>
          <w:sz w:val="20"/>
          <w:szCs w:val="20"/>
        </w:rPr>
        <w:t>š</w:t>
      </w:r>
      <w:r w:rsidRPr="005F300D">
        <w:rPr>
          <w:rFonts w:ascii="Lucida Sans" w:hAnsi="Lucida Sans"/>
          <w:sz w:val="20"/>
          <w:szCs w:val="20"/>
        </w:rPr>
        <w:t>kov oziroma ga na drug na</w:t>
      </w:r>
      <w:r w:rsidRPr="005F300D">
        <w:rPr>
          <w:rFonts w:cs="Calibri"/>
          <w:sz w:val="20"/>
          <w:szCs w:val="20"/>
        </w:rPr>
        <w:t>č</w:t>
      </w:r>
      <w:r w:rsidRPr="005F300D">
        <w:rPr>
          <w:rFonts w:ascii="Lucida Sans" w:hAnsi="Lucida Sans"/>
          <w:sz w:val="20"/>
          <w:szCs w:val="20"/>
        </w:rPr>
        <w:t>in obvestil o njih, ter pred izvedbo popravil pridobil soglasje naro</w:t>
      </w:r>
      <w:r w:rsidRPr="005F300D">
        <w:rPr>
          <w:rFonts w:cs="Calibri"/>
          <w:sz w:val="20"/>
          <w:szCs w:val="20"/>
        </w:rPr>
        <w:t>č</w:t>
      </w:r>
      <w:r w:rsidRPr="005F300D">
        <w:rPr>
          <w:rFonts w:ascii="Lucida Sans" w:hAnsi="Lucida Sans"/>
          <w:sz w:val="20"/>
          <w:szCs w:val="20"/>
        </w:rPr>
        <w:t xml:space="preserve">nika. </w:t>
      </w:r>
    </w:p>
    <w:p w14:paraId="07D66E5D" w14:textId="77777777" w:rsidR="00EE1CF6" w:rsidRPr="005F300D" w:rsidRDefault="00EE1CF6" w:rsidP="007828F9">
      <w:pPr>
        <w:pStyle w:val="Telobesedila"/>
        <w:spacing w:after="0" w:line="288" w:lineRule="auto"/>
        <w:jc w:val="both"/>
        <w:rPr>
          <w:rFonts w:ascii="Lucida Sans" w:hAnsi="Lucida Sans"/>
          <w:sz w:val="20"/>
          <w:szCs w:val="20"/>
        </w:rPr>
      </w:pPr>
    </w:p>
    <w:p w14:paraId="4854937E" w14:textId="77777777" w:rsidR="007B2EB5" w:rsidRPr="007828F9" w:rsidRDefault="007B2EB5" w:rsidP="007828F9">
      <w:pPr>
        <w:pStyle w:val="Telobesedila"/>
        <w:spacing w:after="0" w:line="288" w:lineRule="auto"/>
        <w:jc w:val="both"/>
        <w:rPr>
          <w:rFonts w:ascii="Lucida Sans" w:hAnsi="Lucida Sans"/>
          <w:sz w:val="20"/>
          <w:szCs w:val="20"/>
        </w:rPr>
      </w:pPr>
    </w:p>
    <w:p w14:paraId="6FAB1AF8" w14:textId="77777777" w:rsidR="007B2EB5" w:rsidRPr="007828F9" w:rsidRDefault="007B2EB5"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 xml:space="preserve">11. </w:t>
      </w:r>
      <w:r w:rsidRPr="007828F9">
        <w:rPr>
          <w:rFonts w:cs="Calibri"/>
          <w:sz w:val="20"/>
          <w:szCs w:val="20"/>
        </w:rPr>
        <w:t>č</w:t>
      </w:r>
      <w:r w:rsidRPr="007828F9">
        <w:rPr>
          <w:rFonts w:ascii="Lucida Sans" w:hAnsi="Lucida Sans"/>
          <w:sz w:val="20"/>
          <w:szCs w:val="20"/>
        </w:rPr>
        <w:t>len</w:t>
      </w:r>
    </w:p>
    <w:p w14:paraId="12367FE7" w14:textId="58C8733E" w:rsidR="00F36F32" w:rsidRPr="007828F9" w:rsidRDefault="003155A8" w:rsidP="007828F9">
      <w:pPr>
        <w:spacing w:line="288" w:lineRule="auto"/>
        <w:jc w:val="both"/>
        <w:rPr>
          <w:rFonts w:ascii="Lucida Sans" w:eastAsia="Arial Unicode MS" w:hAnsi="Lucida Sans"/>
          <w:sz w:val="20"/>
          <w:szCs w:val="20"/>
        </w:rPr>
      </w:pPr>
      <w:r w:rsidRPr="007828F9">
        <w:rPr>
          <w:rFonts w:ascii="Lucida Sans" w:hAnsi="Lucida Sans"/>
          <w:sz w:val="20"/>
          <w:szCs w:val="20"/>
          <w:lang w:eastAsia="sl-SI"/>
        </w:rPr>
        <w:t xml:space="preserve">Ponudnik mora zagotoviti odzivni </w:t>
      </w:r>
      <w:r w:rsidRPr="007828F9">
        <w:rPr>
          <w:rFonts w:cs="Calibri"/>
          <w:sz w:val="20"/>
          <w:szCs w:val="20"/>
          <w:lang w:eastAsia="sl-SI"/>
        </w:rPr>
        <w:t>č</w:t>
      </w:r>
      <w:r w:rsidRPr="007828F9">
        <w:rPr>
          <w:rFonts w:ascii="Lucida Sans" w:hAnsi="Lucida Sans"/>
          <w:sz w:val="20"/>
          <w:szCs w:val="20"/>
          <w:lang w:eastAsia="sl-SI"/>
        </w:rPr>
        <w:t>as za prevzem vozila</w:t>
      </w:r>
      <w:r w:rsidR="00997828">
        <w:rPr>
          <w:rFonts w:ascii="Lucida Sans" w:hAnsi="Lucida Sans"/>
          <w:sz w:val="20"/>
          <w:szCs w:val="20"/>
          <w:lang w:eastAsia="sl-SI"/>
        </w:rPr>
        <w:t>,</w:t>
      </w:r>
      <w:r w:rsidRPr="007828F9">
        <w:rPr>
          <w:rFonts w:ascii="Lucida Sans" w:hAnsi="Lucida Sans"/>
          <w:sz w:val="20"/>
          <w:szCs w:val="20"/>
          <w:lang w:eastAsia="sl-SI"/>
        </w:rPr>
        <w:t xml:space="preserve"> in sicer v roku </w:t>
      </w:r>
      <w:r w:rsidR="002D1889" w:rsidRPr="007828F9">
        <w:rPr>
          <w:rFonts w:ascii="Lucida Sans" w:hAnsi="Lucida Sans"/>
          <w:sz w:val="20"/>
          <w:szCs w:val="20"/>
          <w:lang w:eastAsia="sl-SI"/>
        </w:rPr>
        <w:t>najve</w:t>
      </w:r>
      <w:r w:rsidR="002D1889" w:rsidRPr="007828F9">
        <w:rPr>
          <w:rFonts w:cs="Calibri"/>
          <w:sz w:val="20"/>
          <w:szCs w:val="20"/>
          <w:lang w:eastAsia="sl-SI"/>
        </w:rPr>
        <w:t>č</w:t>
      </w:r>
      <w:r w:rsidR="002D1889" w:rsidRPr="007828F9">
        <w:rPr>
          <w:rFonts w:ascii="Lucida Sans" w:hAnsi="Lucida Sans"/>
          <w:sz w:val="20"/>
          <w:szCs w:val="20"/>
          <w:lang w:eastAsia="sl-SI"/>
        </w:rPr>
        <w:t xml:space="preserve"> enega delovnega dne/3 ur  </w:t>
      </w:r>
      <w:r w:rsidR="002D1889" w:rsidRPr="007828F9">
        <w:rPr>
          <w:rFonts w:ascii="Lucida Sans" w:hAnsi="Lucida Sans"/>
          <w:i/>
          <w:sz w:val="20"/>
          <w:szCs w:val="20"/>
          <w:lang w:eastAsia="sl-SI"/>
        </w:rPr>
        <w:t>(odvisno od sklopa</w:t>
      </w:r>
      <w:r w:rsidR="002D1889" w:rsidRPr="007828F9">
        <w:rPr>
          <w:rFonts w:ascii="Lucida Sans" w:hAnsi="Lucida Sans"/>
          <w:sz w:val="20"/>
          <w:szCs w:val="20"/>
          <w:lang w:eastAsia="sl-SI"/>
        </w:rPr>
        <w:t>) od prejema obvestila o naro</w:t>
      </w:r>
      <w:r w:rsidR="002D1889" w:rsidRPr="007828F9">
        <w:rPr>
          <w:rFonts w:cs="Calibri"/>
          <w:sz w:val="20"/>
          <w:szCs w:val="20"/>
          <w:lang w:eastAsia="sl-SI"/>
        </w:rPr>
        <w:t>č</w:t>
      </w:r>
      <w:r w:rsidR="002D1889" w:rsidRPr="007828F9">
        <w:rPr>
          <w:rFonts w:ascii="Lucida Sans" w:hAnsi="Lucida Sans"/>
          <w:sz w:val="20"/>
          <w:szCs w:val="20"/>
          <w:lang w:eastAsia="sl-SI"/>
        </w:rPr>
        <w:t>ilu storitve. Naro</w:t>
      </w:r>
      <w:r w:rsidR="002D1889" w:rsidRPr="007828F9">
        <w:rPr>
          <w:rFonts w:cs="Calibri"/>
          <w:sz w:val="20"/>
          <w:szCs w:val="20"/>
          <w:lang w:eastAsia="sl-SI"/>
        </w:rPr>
        <w:t>č</w:t>
      </w:r>
      <w:r w:rsidR="002D1889" w:rsidRPr="007828F9">
        <w:rPr>
          <w:rFonts w:ascii="Lucida Sans" w:hAnsi="Lucida Sans"/>
          <w:sz w:val="20"/>
          <w:szCs w:val="20"/>
          <w:lang w:eastAsia="sl-SI"/>
        </w:rPr>
        <w:t>nik bo</w:t>
      </w:r>
      <w:r w:rsidR="00F36F32" w:rsidRPr="007828F9">
        <w:rPr>
          <w:rFonts w:ascii="Lucida Sans" w:hAnsi="Lucida Sans"/>
          <w:sz w:val="20"/>
          <w:szCs w:val="20"/>
          <w:lang w:eastAsia="sl-SI"/>
        </w:rPr>
        <w:t xml:space="preserve"> o potrebi servisnih storitev izvajalca </w:t>
      </w:r>
      <w:r w:rsidR="002D1889" w:rsidRPr="007828F9">
        <w:rPr>
          <w:rFonts w:ascii="Lucida Sans" w:hAnsi="Lucida Sans"/>
          <w:sz w:val="20"/>
          <w:szCs w:val="20"/>
          <w:lang w:eastAsia="sl-SI"/>
        </w:rPr>
        <w:t xml:space="preserve"> </w:t>
      </w:r>
      <w:r w:rsidR="00F36F32" w:rsidRPr="007828F9">
        <w:rPr>
          <w:rFonts w:ascii="Lucida Sans" w:hAnsi="Lucida Sans"/>
          <w:sz w:val="20"/>
          <w:szCs w:val="20"/>
        </w:rPr>
        <w:t xml:space="preserve">obvestil </w:t>
      </w:r>
      <w:r w:rsidR="00F36F32" w:rsidRPr="007828F9">
        <w:rPr>
          <w:rFonts w:ascii="Lucida Sans" w:eastAsia="Arial Unicode MS" w:hAnsi="Lucida Sans"/>
          <w:sz w:val="20"/>
          <w:szCs w:val="20"/>
        </w:rPr>
        <w:t xml:space="preserve">preko navadne, telefaks ali elektronske pošte ali po telefonu. </w:t>
      </w:r>
    </w:p>
    <w:p w14:paraId="4FD5724C" w14:textId="657B7466" w:rsidR="007F11DB" w:rsidRPr="007828F9" w:rsidRDefault="007F11DB" w:rsidP="007828F9">
      <w:pPr>
        <w:spacing w:line="288" w:lineRule="auto"/>
        <w:jc w:val="both"/>
        <w:rPr>
          <w:rFonts w:ascii="Lucida Sans" w:eastAsia="Arial Unicode MS" w:hAnsi="Lucida Sans"/>
          <w:sz w:val="20"/>
          <w:szCs w:val="20"/>
        </w:rPr>
      </w:pPr>
      <w:r w:rsidRPr="007828F9">
        <w:rPr>
          <w:rFonts w:ascii="Lucida Sans" w:hAnsi="Lucida Sans"/>
          <w:sz w:val="20"/>
          <w:szCs w:val="20"/>
        </w:rPr>
        <w:t>Vsak delovni nalog za popravilo mora imeti navedeno število prevo</w:t>
      </w:r>
      <w:r w:rsidRPr="007828F9">
        <w:rPr>
          <w:rFonts w:cs="Calibri"/>
          <w:sz w:val="20"/>
          <w:szCs w:val="20"/>
        </w:rPr>
        <w:t>ž</w:t>
      </w:r>
      <w:r w:rsidRPr="007828F9">
        <w:rPr>
          <w:rFonts w:ascii="Lucida Sans" w:hAnsi="Lucida Sans"/>
          <w:sz w:val="20"/>
          <w:szCs w:val="20"/>
        </w:rPr>
        <w:t xml:space="preserve">enih kilometrov. V primeru </w:t>
      </w:r>
      <w:r w:rsidR="00997828">
        <w:rPr>
          <w:rFonts w:ascii="Lucida Sans" w:hAnsi="Lucida Sans"/>
          <w:sz w:val="20"/>
          <w:szCs w:val="20"/>
        </w:rPr>
        <w:t xml:space="preserve">prevzema vozila </w:t>
      </w:r>
      <w:r w:rsidRPr="007828F9">
        <w:rPr>
          <w:rFonts w:ascii="Lucida Sans" w:hAnsi="Lucida Sans"/>
          <w:sz w:val="20"/>
          <w:szCs w:val="20"/>
        </w:rPr>
        <w:t>mora dobiti voznik potrdilo o prevzemu vozila</w:t>
      </w:r>
      <w:r w:rsidR="00997828">
        <w:rPr>
          <w:rFonts w:ascii="Lucida Sans" w:hAnsi="Lucida Sans"/>
          <w:sz w:val="20"/>
          <w:szCs w:val="20"/>
        </w:rPr>
        <w:t>.</w:t>
      </w:r>
    </w:p>
    <w:p w14:paraId="4A8E9BFC" w14:textId="77777777" w:rsidR="007362AF" w:rsidRPr="007828F9" w:rsidRDefault="007362AF" w:rsidP="007828F9">
      <w:pPr>
        <w:pStyle w:val="Telobesedila"/>
        <w:spacing w:after="0" w:line="288" w:lineRule="auto"/>
        <w:jc w:val="center"/>
        <w:rPr>
          <w:rFonts w:ascii="Lucida Sans" w:hAnsi="Lucida Sans"/>
          <w:sz w:val="20"/>
          <w:szCs w:val="20"/>
        </w:rPr>
      </w:pPr>
    </w:p>
    <w:p w14:paraId="5C02EC3C" w14:textId="77777777" w:rsidR="007362AF" w:rsidRPr="007828F9" w:rsidRDefault="007362AF"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 xml:space="preserve">12. </w:t>
      </w:r>
      <w:r w:rsidRPr="007828F9">
        <w:rPr>
          <w:rFonts w:cs="Calibri"/>
          <w:sz w:val="20"/>
          <w:szCs w:val="20"/>
        </w:rPr>
        <w:t>č</w:t>
      </w:r>
      <w:r w:rsidRPr="007828F9">
        <w:rPr>
          <w:rFonts w:ascii="Lucida Sans" w:hAnsi="Lucida Sans"/>
          <w:sz w:val="20"/>
          <w:szCs w:val="20"/>
        </w:rPr>
        <w:t>len</w:t>
      </w:r>
    </w:p>
    <w:p w14:paraId="2CF569D3" w14:textId="32A7F799" w:rsidR="007362AF" w:rsidRPr="007828F9" w:rsidRDefault="007362AF" w:rsidP="007828F9">
      <w:pPr>
        <w:spacing w:line="288" w:lineRule="auto"/>
        <w:jc w:val="both"/>
        <w:rPr>
          <w:rFonts w:ascii="Lucida Sans" w:hAnsi="Lucida Sans"/>
          <w:sz w:val="20"/>
          <w:szCs w:val="20"/>
        </w:rPr>
      </w:pPr>
      <w:r w:rsidRPr="007828F9">
        <w:rPr>
          <w:rFonts w:ascii="Lucida Sans" w:hAnsi="Lucida Sans"/>
          <w:sz w:val="20"/>
          <w:szCs w:val="20"/>
        </w:rPr>
        <w:t xml:space="preserve">Popravila bo </w:t>
      </w:r>
      <w:r w:rsidRPr="007828F9">
        <w:rPr>
          <w:rFonts w:ascii="Lucida Sans" w:eastAsiaTheme="minorHAnsi" w:hAnsi="Lucida Sans" w:cs="Arial"/>
          <w:sz w:val="20"/>
          <w:szCs w:val="20"/>
        </w:rPr>
        <w:t xml:space="preserve"> izvajalec izvedel v najkrajšem mo</w:t>
      </w:r>
      <w:r w:rsidRPr="007828F9">
        <w:rPr>
          <w:rFonts w:eastAsiaTheme="minorHAnsi" w:cs="Calibri"/>
          <w:sz w:val="20"/>
          <w:szCs w:val="20"/>
        </w:rPr>
        <w:t>ž</w:t>
      </w:r>
      <w:r w:rsidRPr="007828F9">
        <w:rPr>
          <w:rFonts w:ascii="Lucida Sans" w:eastAsiaTheme="minorHAnsi" w:hAnsi="Lucida Sans" w:cs="Arial"/>
          <w:sz w:val="20"/>
          <w:szCs w:val="20"/>
        </w:rPr>
        <w:t xml:space="preserve">nem </w:t>
      </w:r>
      <w:r w:rsidRPr="007828F9">
        <w:rPr>
          <w:rFonts w:eastAsiaTheme="minorHAnsi" w:cs="Calibri"/>
          <w:sz w:val="20"/>
          <w:szCs w:val="20"/>
        </w:rPr>
        <w:t>č</w:t>
      </w:r>
      <w:r w:rsidRPr="007828F9">
        <w:rPr>
          <w:rFonts w:ascii="Lucida Sans" w:eastAsiaTheme="minorHAnsi" w:hAnsi="Lucida Sans" w:cs="Arial"/>
          <w:sz w:val="20"/>
          <w:szCs w:val="20"/>
        </w:rPr>
        <w:t xml:space="preserve">asu, vendar lahko odzivni </w:t>
      </w:r>
      <w:r w:rsidRPr="007828F9">
        <w:rPr>
          <w:rFonts w:eastAsiaTheme="minorHAnsi" w:cs="Calibri"/>
          <w:sz w:val="20"/>
          <w:szCs w:val="20"/>
        </w:rPr>
        <w:t>č</w:t>
      </w:r>
      <w:r w:rsidRPr="007828F9">
        <w:rPr>
          <w:rFonts w:ascii="Lucida Sans" w:eastAsiaTheme="minorHAnsi" w:hAnsi="Lucida Sans" w:cs="Arial"/>
          <w:sz w:val="20"/>
          <w:szCs w:val="20"/>
        </w:rPr>
        <w:t>as za redni servis zna</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a najve</w:t>
      </w:r>
      <w:r w:rsidRPr="007828F9">
        <w:rPr>
          <w:rFonts w:eastAsiaTheme="minorHAnsi" w:cs="Calibri"/>
          <w:sz w:val="20"/>
          <w:szCs w:val="20"/>
        </w:rPr>
        <w:t>č</w:t>
      </w:r>
      <w:r w:rsidRPr="007828F9">
        <w:rPr>
          <w:rFonts w:ascii="Lucida Sans" w:eastAsiaTheme="minorHAnsi" w:hAnsi="Lucida Sans" w:cs="Arial"/>
          <w:sz w:val="20"/>
          <w:szCs w:val="20"/>
        </w:rPr>
        <w:t xml:space="preserve"> </w:t>
      </w:r>
      <w:r w:rsidRPr="007828F9">
        <w:rPr>
          <w:rFonts w:ascii="Lucida Sans" w:hAnsi="Lucida Sans"/>
          <w:sz w:val="20"/>
          <w:szCs w:val="20"/>
        </w:rPr>
        <w:t>24 ur, od prejema naro</w:t>
      </w:r>
      <w:r w:rsidRPr="007828F9">
        <w:rPr>
          <w:rFonts w:cs="Calibri"/>
          <w:sz w:val="20"/>
          <w:szCs w:val="20"/>
        </w:rPr>
        <w:t>č</w:t>
      </w:r>
      <w:r w:rsidRPr="007828F9">
        <w:rPr>
          <w:rFonts w:ascii="Lucida Sans" w:hAnsi="Lucida Sans"/>
          <w:sz w:val="20"/>
          <w:szCs w:val="20"/>
        </w:rPr>
        <w:t>ila na redni servis.</w:t>
      </w:r>
    </w:p>
    <w:p w14:paraId="5DE99134" w14:textId="77777777" w:rsidR="007362AF" w:rsidRPr="007828F9" w:rsidRDefault="007362AF" w:rsidP="007828F9">
      <w:pPr>
        <w:spacing w:line="288" w:lineRule="auto"/>
        <w:jc w:val="both"/>
        <w:rPr>
          <w:rFonts w:ascii="Lucida Sans" w:hAnsi="Lucida Sans"/>
          <w:i/>
          <w:sz w:val="20"/>
          <w:szCs w:val="20"/>
        </w:rPr>
      </w:pPr>
      <w:r w:rsidRPr="007828F9">
        <w:rPr>
          <w:rFonts w:ascii="Lucida Sans" w:hAnsi="Lucida Sans"/>
          <w:sz w:val="20"/>
          <w:szCs w:val="20"/>
        </w:rPr>
        <w:t>Za ve</w:t>
      </w:r>
      <w:r w:rsidRPr="007828F9">
        <w:rPr>
          <w:rFonts w:cs="Calibri"/>
          <w:sz w:val="20"/>
          <w:szCs w:val="20"/>
        </w:rPr>
        <w:t>č</w:t>
      </w:r>
      <w:r w:rsidRPr="007828F9">
        <w:rPr>
          <w:rFonts w:ascii="Lucida Sans" w:hAnsi="Lucida Sans"/>
          <w:sz w:val="20"/>
          <w:szCs w:val="20"/>
        </w:rPr>
        <w:t xml:space="preserve">ja popravila je najdaljši dopustni </w:t>
      </w:r>
      <w:r w:rsidRPr="007828F9">
        <w:rPr>
          <w:rFonts w:cs="Calibri"/>
          <w:sz w:val="20"/>
          <w:szCs w:val="20"/>
        </w:rPr>
        <w:t>č</w:t>
      </w:r>
      <w:r w:rsidRPr="007828F9">
        <w:rPr>
          <w:rFonts w:ascii="Lucida Sans" w:hAnsi="Lucida Sans"/>
          <w:sz w:val="20"/>
          <w:szCs w:val="20"/>
        </w:rPr>
        <w:t xml:space="preserve">as za izvedbo popravila 4/3 delovne dni </w:t>
      </w:r>
      <w:r w:rsidRPr="007828F9">
        <w:rPr>
          <w:rFonts w:ascii="Lucida Sans" w:hAnsi="Lucida Sans"/>
          <w:i/>
          <w:sz w:val="20"/>
          <w:szCs w:val="20"/>
        </w:rPr>
        <w:t>(odvisno od sklopa)</w:t>
      </w:r>
      <w:r w:rsidRPr="007828F9">
        <w:rPr>
          <w:rFonts w:ascii="Lucida Sans" w:hAnsi="Lucida Sans"/>
          <w:sz w:val="20"/>
          <w:szCs w:val="20"/>
        </w:rPr>
        <w:t xml:space="preserve"> od prejema naro</w:t>
      </w:r>
      <w:r w:rsidRPr="007828F9">
        <w:rPr>
          <w:rFonts w:cs="Calibri"/>
          <w:sz w:val="20"/>
          <w:szCs w:val="20"/>
        </w:rPr>
        <w:t>č</w:t>
      </w:r>
      <w:r w:rsidRPr="007828F9">
        <w:rPr>
          <w:rFonts w:ascii="Lucida Sans" w:hAnsi="Lucida Sans"/>
          <w:sz w:val="20"/>
          <w:szCs w:val="20"/>
        </w:rPr>
        <w:t>il.</w:t>
      </w:r>
    </w:p>
    <w:p w14:paraId="647451A7" w14:textId="70D2850A" w:rsidR="007362AF" w:rsidRPr="007828F9" w:rsidRDefault="007362AF" w:rsidP="007828F9">
      <w:pPr>
        <w:spacing w:line="288" w:lineRule="auto"/>
        <w:jc w:val="both"/>
        <w:rPr>
          <w:rFonts w:ascii="Lucida Sans" w:hAnsi="Lucida Sans"/>
          <w:sz w:val="20"/>
          <w:szCs w:val="20"/>
        </w:rPr>
      </w:pPr>
      <w:r w:rsidRPr="007828F9">
        <w:rPr>
          <w:rFonts w:ascii="Lucida Sans" w:hAnsi="Lucida Sans"/>
          <w:sz w:val="20"/>
          <w:szCs w:val="20"/>
        </w:rPr>
        <w:t>Rok za izvedbo storitev pri</w:t>
      </w:r>
      <w:r w:rsidRPr="007828F9">
        <w:rPr>
          <w:rFonts w:cs="Calibri"/>
          <w:sz w:val="20"/>
          <w:szCs w:val="20"/>
        </w:rPr>
        <w:t>č</w:t>
      </w:r>
      <w:r w:rsidRPr="007828F9">
        <w:rPr>
          <w:rFonts w:ascii="Lucida Sans" w:hAnsi="Lucida Sans"/>
          <w:sz w:val="20"/>
          <w:szCs w:val="20"/>
        </w:rPr>
        <w:t>ne te</w:t>
      </w:r>
      <w:r w:rsidRPr="007828F9">
        <w:rPr>
          <w:rFonts w:cs="Calibri"/>
          <w:sz w:val="20"/>
          <w:szCs w:val="20"/>
        </w:rPr>
        <w:t>č</w:t>
      </w:r>
      <w:r w:rsidRPr="007828F9">
        <w:rPr>
          <w:rFonts w:ascii="Lucida Sans" w:hAnsi="Lucida Sans"/>
          <w:sz w:val="20"/>
          <w:szCs w:val="20"/>
        </w:rPr>
        <w:t xml:space="preserve">i od </w:t>
      </w:r>
      <w:r w:rsidR="00322592" w:rsidRPr="007828F9">
        <w:rPr>
          <w:rFonts w:ascii="Lucida Sans" w:hAnsi="Lucida Sans"/>
          <w:sz w:val="20"/>
          <w:szCs w:val="20"/>
        </w:rPr>
        <w:t xml:space="preserve">dneva prevzema vozila. </w:t>
      </w:r>
    </w:p>
    <w:p w14:paraId="5D6D64BC" w14:textId="5617B521" w:rsidR="007362AF" w:rsidRPr="00451366" w:rsidRDefault="007362AF"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Arial"/>
          <w:sz w:val="20"/>
          <w:szCs w:val="20"/>
        </w:rPr>
        <w:t>Izvajalec je dol</w:t>
      </w:r>
      <w:r w:rsidRPr="007828F9">
        <w:rPr>
          <w:rFonts w:eastAsiaTheme="minorHAnsi" w:cs="Calibri"/>
          <w:sz w:val="20"/>
          <w:szCs w:val="20"/>
        </w:rPr>
        <w:t>ž</w:t>
      </w:r>
      <w:r w:rsidRPr="007828F9">
        <w:rPr>
          <w:rFonts w:ascii="Lucida Sans" w:eastAsiaTheme="minorHAnsi" w:hAnsi="Lucida Sans" w:cs="Arial"/>
          <w:sz w:val="20"/>
          <w:szCs w:val="20"/>
        </w:rPr>
        <w:t xml:space="preserve">an </w:t>
      </w:r>
      <w:r w:rsidR="00322592" w:rsidRPr="007828F9">
        <w:rPr>
          <w:rFonts w:ascii="Lucida Sans" w:eastAsiaTheme="minorHAnsi" w:hAnsi="Lucida Sans" w:cs="Arial"/>
          <w:sz w:val="20"/>
          <w:szCs w:val="20"/>
        </w:rPr>
        <w:t xml:space="preserve">v zgoraj navedenih rokih </w:t>
      </w:r>
      <w:r w:rsidRPr="007828F9">
        <w:rPr>
          <w:rFonts w:ascii="Lucida Sans" w:eastAsiaTheme="minorHAnsi" w:hAnsi="Lucida Sans" w:cs="Arial"/>
          <w:sz w:val="20"/>
          <w:szCs w:val="20"/>
        </w:rPr>
        <w:t xml:space="preserve">vozilo popraviti, oziroma </w:t>
      </w:r>
      <w:r w:rsidR="00322592" w:rsidRPr="007828F9">
        <w:rPr>
          <w:rFonts w:ascii="Lucida Sans" w:eastAsiaTheme="minorHAnsi" w:hAnsi="Lucida Sans" w:cs="Arial"/>
          <w:sz w:val="20"/>
          <w:szCs w:val="20"/>
        </w:rPr>
        <w:t xml:space="preserve">v daljšem </w:t>
      </w:r>
      <w:r w:rsidR="00322592" w:rsidRPr="007828F9">
        <w:rPr>
          <w:rFonts w:eastAsiaTheme="minorHAnsi" w:cs="Calibri"/>
          <w:sz w:val="20"/>
          <w:szCs w:val="20"/>
        </w:rPr>
        <w:t>č</w:t>
      </w:r>
      <w:r w:rsidR="00322592" w:rsidRPr="007828F9">
        <w:rPr>
          <w:rFonts w:ascii="Lucida Sans" w:eastAsiaTheme="minorHAnsi" w:hAnsi="Lucida Sans" w:cs="Arial"/>
          <w:sz w:val="20"/>
          <w:szCs w:val="20"/>
        </w:rPr>
        <w:t xml:space="preserve">asovnem obdobju </w:t>
      </w:r>
      <w:r w:rsidR="003155A8" w:rsidRPr="007828F9">
        <w:rPr>
          <w:rFonts w:ascii="Lucida Sans" w:eastAsiaTheme="minorHAnsi" w:hAnsi="Lucida Sans" w:cs="Arial"/>
          <w:sz w:val="20"/>
          <w:szCs w:val="20"/>
        </w:rPr>
        <w:t xml:space="preserve">le v </w:t>
      </w:r>
      <w:r w:rsidR="003155A8" w:rsidRPr="00451366">
        <w:rPr>
          <w:rFonts w:ascii="Lucida Sans" w:eastAsiaTheme="minorHAnsi" w:hAnsi="Lucida Sans" w:cs="Arial"/>
          <w:sz w:val="20"/>
          <w:szCs w:val="20"/>
        </w:rPr>
        <w:t xml:space="preserve">primeru </w:t>
      </w:r>
      <w:r w:rsidRPr="00451366">
        <w:rPr>
          <w:rFonts w:ascii="Lucida Sans" w:eastAsiaTheme="minorHAnsi" w:hAnsi="Lucida Sans" w:cs="Arial"/>
          <w:sz w:val="20"/>
          <w:szCs w:val="20"/>
        </w:rPr>
        <w:t>soglasj</w:t>
      </w:r>
      <w:r w:rsidR="003155A8" w:rsidRPr="00451366">
        <w:rPr>
          <w:rFonts w:ascii="Lucida Sans" w:eastAsiaTheme="minorHAnsi" w:hAnsi="Lucida Sans" w:cs="Arial"/>
          <w:sz w:val="20"/>
          <w:szCs w:val="20"/>
        </w:rPr>
        <w:t>a</w:t>
      </w:r>
      <w:r w:rsidRPr="00451366">
        <w:rPr>
          <w:rFonts w:ascii="Lucida Sans" w:eastAsiaTheme="minorHAnsi" w:hAnsi="Lucida Sans" w:cs="Arial"/>
          <w:sz w:val="20"/>
          <w:szCs w:val="20"/>
        </w:rPr>
        <w:t xml:space="preserve"> naro</w:t>
      </w:r>
      <w:r w:rsidRPr="00451366">
        <w:rPr>
          <w:rFonts w:eastAsiaTheme="minorHAnsi" w:cs="Calibri"/>
          <w:sz w:val="20"/>
          <w:szCs w:val="20"/>
        </w:rPr>
        <w:t>č</w:t>
      </w:r>
      <w:r w:rsidRPr="00451366">
        <w:rPr>
          <w:rFonts w:ascii="Lucida Sans" w:eastAsiaTheme="minorHAnsi" w:hAnsi="Lucida Sans" w:cs="Arial"/>
          <w:sz w:val="20"/>
          <w:szCs w:val="20"/>
        </w:rPr>
        <w:t>nika.</w:t>
      </w:r>
    </w:p>
    <w:p w14:paraId="3CB52824" w14:textId="777F6B39" w:rsidR="00C95179" w:rsidRPr="0089796C" w:rsidRDefault="00C95179" w:rsidP="0089796C">
      <w:pPr>
        <w:pStyle w:val="Telobesedila"/>
        <w:spacing w:after="0"/>
        <w:jc w:val="both"/>
        <w:rPr>
          <w:rFonts w:ascii="Lucida Sans" w:eastAsiaTheme="minorHAnsi" w:hAnsi="Lucida Sans" w:cs="Arial"/>
          <w:sz w:val="20"/>
          <w:szCs w:val="20"/>
        </w:rPr>
      </w:pPr>
      <w:r w:rsidRPr="00451366">
        <w:rPr>
          <w:rFonts w:ascii="Lucida Sans" w:eastAsiaTheme="minorHAnsi" w:hAnsi="Lucida Sans" w:cs="Arial"/>
          <w:sz w:val="20"/>
          <w:szCs w:val="20"/>
        </w:rPr>
        <w:t>Izvajalec se zavezuje, da bo v primeru, da so na vozilu potrebni ve</w:t>
      </w:r>
      <w:r w:rsidRPr="00451366">
        <w:rPr>
          <w:rFonts w:eastAsiaTheme="minorHAnsi" w:cs="Calibri"/>
          <w:sz w:val="20"/>
          <w:szCs w:val="20"/>
        </w:rPr>
        <w:t>č</w:t>
      </w:r>
      <w:r w:rsidRPr="00451366">
        <w:rPr>
          <w:rFonts w:ascii="Lucida Sans" w:eastAsiaTheme="minorHAnsi" w:hAnsi="Lucida Sans" w:cs="Arial"/>
          <w:sz w:val="20"/>
          <w:szCs w:val="20"/>
        </w:rPr>
        <w:t>ji posegi  in servis ne bo opravljen v enem delovnem dnevu, naro</w:t>
      </w:r>
      <w:r w:rsidRPr="00451366">
        <w:rPr>
          <w:rFonts w:eastAsiaTheme="minorHAnsi" w:cs="Calibri"/>
          <w:sz w:val="20"/>
          <w:szCs w:val="20"/>
        </w:rPr>
        <w:t>č</w:t>
      </w:r>
      <w:r w:rsidRPr="00451366">
        <w:rPr>
          <w:rFonts w:ascii="Lucida Sans" w:eastAsiaTheme="minorHAnsi" w:hAnsi="Lucida Sans" w:cs="Arial"/>
          <w:sz w:val="20"/>
          <w:szCs w:val="20"/>
        </w:rPr>
        <w:t>niku zagotovil brezpla</w:t>
      </w:r>
      <w:r w:rsidRPr="00451366">
        <w:rPr>
          <w:rFonts w:eastAsiaTheme="minorHAnsi" w:cs="Calibri"/>
          <w:sz w:val="20"/>
          <w:szCs w:val="20"/>
        </w:rPr>
        <w:t>č</w:t>
      </w:r>
      <w:r w:rsidRPr="00451366">
        <w:rPr>
          <w:rFonts w:ascii="Lucida Sans" w:eastAsiaTheme="minorHAnsi" w:hAnsi="Lucida Sans" w:cs="Arial"/>
          <w:sz w:val="20"/>
          <w:szCs w:val="20"/>
        </w:rPr>
        <w:t>no uporabo nadomestnega vozila (velja za sklop 1)</w:t>
      </w:r>
      <w:r w:rsidR="0089796C" w:rsidRPr="00451366">
        <w:rPr>
          <w:rFonts w:ascii="Lucida Sans" w:eastAsiaTheme="minorHAnsi" w:hAnsi="Lucida Sans" w:cs="Arial"/>
          <w:sz w:val="20"/>
          <w:szCs w:val="20"/>
        </w:rPr>
        <w:t>.</w:t>
      </w:r>
    </w:p>
    <w:p w14:paraId="4A219C0D" w14:textId="6E414F62" w:rsidR="007362AF" w:rsidRPr="007828F9" w:rsidRDefault="00885F8D" w:rsidP="007828F9">
      <w:pPr>
        <w:spacing w:line="288" w:lineRule="auto"/>
        <w:jc w:val="center"/>
        <w:rPr>
          <w:rFonts w:ascii="Lucida Sans" w:eastAsiaTheme="minorHAnsi" w:hAnsi="Lucida Sans" w:cs="Arial"/>
          <w:sz w:val="20"/>
          <w:szCs w:val="20"/>
        </w:rPr>
      </w:pPr>
      <w:r w:rsidRPr="007828F9">
        <w:rPr>
          <w:rFonts w:ascii="Lucida Sans" w:eastAsiaTheme="minorHAnsi" w:hAnsi="Lucida Sans" w:cs="Arial"/>
          <w:sz w:val="20"/>
          <w:szCs w:val="20"/>
        </w:rPr>
        <w:t xml:space="preserve">13. </w:t>
      </w:r>
      <w:r w:rsidRPr="007828F9">
        <w:rPr>
          <w:rFonts w:eastAsiaTheme="minorHAnsi" w:cs="Calibri"/>
          <w:sz w:val="20"/>
          <w:szCs w:val="20"/>
        </w:rPr>
        <w:t>č</w:t>
      </w:r>
      <w:r w:rsidRPr="007828F9">
        <w:rPr>
          <w:rFonts w:ascii="Lucida Sans" w:eastAsiaTheme="minorHAnsi" w:hAnsi="Lucida Sans" w:cs="Arial"/>
          <w:sz w:val="20"/>
          <w:szCs w:val="20"/>
        </w:rPr>
        <w:t>len</w:t>
      </w:r>
    </w:p>
    <w:p w14:paraId="066C6E00" w14:textId="77777777" w:rsidR="007362AF" w:rsidRPr="007828F9" w:rsidRDefault="007362AF"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Arial"/>
          <w:sz w:val="20"/>
          <w:szCs w:val="20"/>
        </w:rPr>
        <w:t>Izvajanje kakršnih koli posegov na napravah brez ustreznega naloga naro</w:t>
      </w:r>
      <w:r w:rsidRPr="007828F9">
        <w:rPr>
          <w:rFonts w:eastAsiaTheme="minorHAnsi" w:cs="Calibri"/>
          <w:sz w:val="20"/>
          <w:szCs w:val="20"/>
        </w:rPr>
        <w:t>č</w:t>
      </w:r>
      <w:r w:rsidRPr="007828F9">
        <w:rPr>
          <w:rFonts w:ascii="Lucida Sans" w:eastAsiaTheme="minorHAnsi" w:hAnsi="Lucida Sans" w:cs="Arial"/>
          <w:sz w:val="20"/>
          <w:szCs w:val="20"/>
        </w:rPr>
        <w:t xml:space="preserve">nika, se </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teje za samovoljno dejanje izvajalca in predstavlja huj</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o kr</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 xml:space="preserve">itev te </w:t>
      </w:r>
      <w:r w:rsidR="001E02FC">
        <w:rPr>
          <w:rFonts w:ascii="Lucida Sans" w:eastAsiaTheme="minorHAnsi" w:hAnsi="Lucida Sans" w:cs="Arial"/>
          <w:sz w:val="20"/>
          <w:szCs w:val="20"/>
        </w:rPr>
        <w:t>sporazuma</w:t>
      </w:r>
      <w:r w:rsidRPr="007828F9">
        <w:rPr>
          <w:rFonts w:ascii="Lucida Sans" w:eastAsiaTheme="minorHAnsi" w:hAnsi="Lucida Sans" w:cs="Arial"/>
          <w:sz w:val="20"/>
          <w:szCs w:val="20"/>
        </w:rPr>
        <w:t>. Izvajalec se zavezuje, da bodo vso opremo strokovno in kvalitetno vzdr</w:t>
      </w:r>
      <w:r w:rsidRPr="007828F9">
        <w:rPr>
          <w:rFonts w:eastAsiaTheme="minorHAnsi" w:cs="Calibri"/>
          <w:sz w:val="20"/>
          <w:szCs w:val="20"/>
        </w:rPr>
        <w:t>ž</w:t>
      </w:r>
      <w:r w:rsidRPr="007828F9">
        <w:rPr>
          <w:rFonts w:ascii="Lucida Sans" w:eastAsiaTheme="minorHAnsi" w:hAnsi="Lucida Sans" w:cs="Arial"/>
          <w:sz w:val="20"/>
          <w:szCs w:val="20"/>
        </w:rPr>
        <w:t xml:space="preserve">evali le strokovno usposobljeni serviserji, ki izpolnjujejo pogoje proizvajalca ponujene opreme. V </w:t>
      </w:r>
      <w:r w:rsidRPr="007828F9">
        <w:rPr>
          <w:rFonts w:eastAsiaTheme="minorHAnsi" w:cs="Calibri"/>
          <w:sz w:val="20"/>
          <w:szCs w:val="20"/>
        </w:rPr>
        <w:t>č</w:t>
      </w:r>
      <w:r w:rsidRPr="007828F9">
        <w:rPr>
          <w:rFonts w:ascii="Lucida Sans" w:eastAsiaTheme="minorHAnsi" w:hAnsi="Lucida Sans" w:cs="Arial"/>
          <w:sz w:val="20"/>
          <w:szCs w:val="20"/>
        </w:rPr>
        <w:t>asu veljavnosti garancije bo izvajalec v opremo bo vgrajeval originalne rezervne dele in potro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ni material, na katero daje garancijo, skladno z zakonom, po preteku garancijskega obdobja pa lahko, samo na podlagi predhodnega soglasja naro</w:t>
      </w:r>
      <w:r w:rsidRPr="007828F9">
        <w:rPr>
          <w:rFonts w:eastAsiaTheme="minorHAnsi" w:cs="Calibri"/>
          <w:sz w:val="20"/>
          <w:szCs w:val="20"/>
        </w:rPr>
        <w:t>č</w:t>
      </w:r>
      <w:r w:rsidRPr="007828F9">
        <w:rPr>
          <w:rFonts w:ascii="Lucida Sans" w:eastAsiaTheme="minorHAnsi" w:hAnsi="Lucida Sans" w:cs="Arial"/>
          <w:sz w:val="20"/>
          <w:szCs w:val="20"/>
        </w:rPr>
        <w:t>nika, vgradi rezervne dele in potrošni material primerljive kakovosti.</w:t>
      </w:r>
    </w:p>
    <w:p w14:paraId="08C4B039" w14:textId="77777777" w:rsidR="007362AF" w:rsidRPr="007828F9" w:rsidRDefault="007362AF" w:rsidP="007828F9">
      <w:pPr>
        <w:spacing w:line="288" w:lineRule="auto"/>
        <w:jc w:val="both"/>
        <w:rPr>
          <w:rFonts w:ascii="Lucida Sans" w:eastAsiaTheme="minorHAnsi" w:hAnsi="Lucida Sans"/>
          <w:sz w:val="20"/>
          <w:szCs w:val="20"/>
        </w:rPr>
      </w:pPr>
      <w:r w:rsidRPr="007828F9">
        <w:rPr>
          <w:rFonts w:ascii="Lucida Sans" w:eastAsiaTheme="minorHAnsi" w:hAnsi="Lucida Sans"/>
          <w:sz w:val="20"/>
          <w:szCs w:val="20"/>
        </w:rPr>
        <w:lastRenderedPageBreak/>
        <w:t xml:space="preserve">V kolikor izvajalec tekom izvajanja pogodbenega razmerja krši zahteve v zvezi z odzivnim </w:t>
      </w:r>
      <w:r w:rsidRPr="007828F9">
        <w:rPr>
          <w:rFonts w:eastAsiaTheme="minorHAnsi" w:cs="Calibri"/>
          <w:sz w:val="20"/>
          <w:szCs w:val="20"/>
        </w:rPr>
        <w:t>č</w:t>
      </w:r>
      <w:r w:rsidRPr="007828F9">
        <w:rPr>
          <w:rFonts w:ascii="Lucida Sans" w:eastAsiaTheme="minorHAnsi" w:hAnsi="Lucida Sans"/>
          <w:sz w:val="20"/>
          <w:szCs w:val="20"/>
        </w:rPr>
        <w:t>asom, popravila, ali popravila ne izvaja z usposobljenim serviserjem, ima naro</w:t>
      </w:r>
      <w:r w:rsidRPr="007828F9">
        <w:rPr>
          <w:rFonts w:eastAsiaTheme="minorHAnsi" w:cs="Calibri"/>
          <w:sz w:val="20"/>
          <w:szCs w:val="20"/>
        </w:rPr>
        <w:t>č</w:t>
      </w:r>
      <w:r w:rsidRPr="007828F9">
        <w:rPr>
          <w:rFonts w:ascii="Lucida Sans" w:eastAsiaTheme="minorHAnsi" w:hAnsi="Lucida Sans"/>
          <w:sz w:val="20"/>
          <w:szCs w:val="20"/>
        </w:rPr>
        <w:t>nik pravico zara</w:t>
      </w:r>
      <w:r w:rsidRPr="007828F9">
        <w:rPr>
          <w:rFonts w:eastAsiaTheme="minorHAnsi" w:cs="Calibri"/>
          <w:sz w:val="20"/>
          <w:szCs w:val="20"/>
        </w:rPr>
        <w:t>č</w:t>
      </w:r>
      <w:r w:rsidRPr="007828F9">
        <w:rPr>
          <w:rFonts w:ascii="Lucida Sans" w:eastAsiaTheme="minorHAnsi" w:hAnsi="Lucida Sans"/>
          <w:sz w:val="20"/>
          <w:szCs w:val="20"/>
        </w:rPr>
        <w:t>unati pogodbeno kazen, unov</w:t>
      </w:r>
      <w:r w:rsidRPr="007828F9">
        <w:rPr>
          <w:rFonts w:eastAsiaTheme="minorHAnsi" w:cs="Calibri"/>
          <w:sz w:val="20"/>
          <w:szCs w:val="20"/>
        </w:rPr>
        <w:t>č</w:t>
      </w:r>
      <w:r w:rsidRPr="007828F9">
        <w:rPr>
          <w:rFonts w:ascii="Lucida Sans" w:eastAsiaTheme="minorHAnsi" w:hAnsi="Lucida Sans"/>
          <w:sz w:val="20"/>
          <w:szCs w:val="20"/>
        </w:rPr>
        <w:t>iti finan</w:t>
      </w:r>
      <w:r w:rsidRPr="007828F9">
        <w:rPr>
          <w:rFonts w:eastAsiaTheme="minorHAnsi" w:cs="Calibri"/>
          <w:sz w:val="20"/>
          <w:szCs w:val="20"/>
        </w:rPr>
        <w:t>č</w:t>
      </w:r>
      <w:r w:rsidRPr="007828F9">
        <w:rPr>
          <w:rFonts w:ascii="Lucida Sans" w:eastAsiaTheme="minorHAnsi" w:hAnsi="Lucida Sans"/>
          <w:sz w:val="20"/>
          <w:szCs w:val="20"/>
        </w:rPr>
        <w:t>no zavarovanje za dobro izvedbo pogodbenih obveznosti, naro</w:t>
      </w:r>
      <w:r w:rsidRPr="007828F9">
        <w:rPr>
          <w:rFonts w:eastAsiaTheme="minorHAnsi" w:cs="Calibri"/>
          <w:sz w:val="20"/>
          <w:szCs w:val="20"/>
        </w:rPr>
        <w:t>č</w:t>
      </w:r>
      <w:r w:rsidRPr="007828F9">
        <w:rPr>
          <w:rFonts w:ascii="Lucida Sans" w:eastAsiaTheme="minorHAnsi" w:hAnsi="Lucida Sans"/>
          <w:sz w:val="20"/>
          <w:szCs w:val="20"/>
        </w:rPr>
        <w:t>iti popravilo pri drugem izvajalcu in celotno vrednost popravila zara</w:t>
      </w:r>
      <w:r w:rsidRPr="007828F9">
        <w:rPr>
          <w:rFonts w:eastAsiaTheme="minorHAnsi" w:cs="Calibri"/>
          <w:sz w:val="20"/>
          <w:szCs w:val="20"/>
        </w:rPr>
        <w:t>č</w:t>
      </w:r>
      <w:r w:rsidRPr="007828F9">
        <w:rPr>
          <w:rFonts w:ascii="Lucida Sans" w:eastAsiaTheme="minorHAnsi" w:hAnsi="Lucida Sans"/>
          <w:sz w:val="20"/>
          <w:szCs w:val="20"/>
        </w:rPr>
        <w:t>unati ponudniku, oziroma zahtevati od</w:t>
      </w:r>
      <w:r w:rsidRPr="007828F9">
        <w:rPr>
          <w:rFonts w:ascii="Lucida Sans" w:eastAsiaTheme="minorHAnsi" w:hAnsi="Lucida Sans" w:cs="Lucida Sans"/>
          <w:sz w:val="20"/>
          <w:szCs w:val="20"/>
        </w:rPr>
        <w:t>š</w:t>
      </w:r>
      <w:r w:rsidRPr="007828F9">
        <w:rPr>
          <w:rFonts w:ascii="Lucida Sans" w:eastAsiaTheme="minorHAnsi" w:hAnsi="Lucida Sans"/>
          <w:sz w:val="20"/>
          <w:szCs w:val="20"/>
        </w:rPr>
        <w:t>kodnino po pravilih civilnega prava.</w:t>
      </w:r>
    </w:p>
    <w:p w14:paraId="31F3595F" w14:textId="77777777" w:rsidR="00D80ACE" w:rsidRPr="007828F9" w:rsidRDefault="00BF550F" w:rsidP="007828F9">
      <w:pPr>
        <w:spacing w:line="288" w:lineRule="auto"/>
        <w:contextualSpacing/>
        <w:jc w:val="both"/>
        <w:rPr>
          <w:rFonts w:ascii="Lucida Sans" w:eastAsiaTheme="minorHAnsi" w:hAnsi="Lucida Sans" w:cstheme="minorBidi"/>
          <w:b/>
          <w:sz w:val="20"/>
          <w:szCs w:val="20"/>
        </w:rPr>
      </w:pPr>
      <w:r w:rsidRPr="007828F9">
        <w:rPr>
          <w:rFonts w:ascii="Lucida Sans" w:eastAsiaTheme="minorHAnsi" w:hAnsi="Lucida Sans" w:cstheme="minorBidi"/>
          <w:b/>
          <w:sz w:val="20"/>
          <w:szCs w:val="20"/>
        </w:rPr>
        <w:t>Napake p</w:t>
      </w:r>
      <w:r w:rsidR="00D80ACE" w:rsidRPr="007828F9">
        <w:rPr>
          <w:rFonts w:ascii="Lucida Sans" w:eastAsiaTheme="minorHAnsi" w:hAnsi="Lucida Sans" w:cstheme="minorBidi"/>
          <w:b/>
          <w:sz w:val="20"/>
          <w:szCs w:val="20"/>
        </w:rPr>
        <w:t>revze</w:t>
      </w:r>
      <w:r w:rsidRPr="007828F9">
        <w:rPr>
          <w:rFonts w:ascii="Lucida Sans" w:eastAsiaTheme="minorHAnsi" w:hAnsi="Lucida Sans" w:cstheme="minorBidi"/>
          <w:b/>
          <w:sz w:val="20"/>
          <w:szCs w:val="20"/>
        </w:rPr>
        <w:t xml:space="preserve">tih </w:t>
      </w:r>
      <w:r w:rsidR="00D80ACE" w:rsidRPr="007828F9">
        <w:rPr>
          <w:rFonts w:ascii="Lucida Sans" w:eastAsiaTheme="minorHAnsi" w:hAnsi="Lucida Sans" w:cstheme="minorBidi"/>
          <w:b/>
          <w:sz w:val="20"/>
          <w:szCs w:val="20"/>
        </w:rPr>
        <w:t>del</w:t>
      </w:r>
    </w:p>
    <w:p w14:paraId="5FB864FB" w14:textId="77777777" w:rsidR="007B2EB5" w:rsidRPr="007828F9" w:rsidRDefault="00D80ACE" w:rsidP="007828F9">
      <w:pPr>
        <w:pStyle w:val="Telobesedila"/>
        <w:spacing w:after="0" w:line="288" w:lineRule="auto"/>
        <w:rPr>
          <w:rFonts w:ascii="Lucida Sans" w:hAnsi="Lucida Sans"/>
          <w:sz w:val="20"/>
          <w:szCs w:val="20"/>
        </w:rPr>
      </w:pPr>
      <w:r w:rsidRPr="007828F9">
        <w:rPr>
          <w:rFonts w:ascii="Lucida Sans" w:hAnsi="Lucida Sans"/>
          <w:sz w:val="20"/>
          <w:szCs w:val="20"/>
        </w:rPr>
        <w:t xml:space="preserve">                                                                 14. </w:t>
      </w:r>
      <w:r w:rsidRPr="007828F9">
        <w:rPr>
          <w:rFonts w:cs="Calibri"/>
          <w:sz w:val="20"/>
          <w:szCs w:val="20"/>
        </w:rPr>
        <w:t>č</w:t>
      </w:r>
      <w:r w:rsidRPr="007828F9">
        <w:rPr>
          <w:rFonts w:ascii="Lucida Sans" w:hAnsi="Lucida Sans"/>
          <w:sz w:val="20"/>
          <w:szCs w:val="20"/>
        </w:rPr>
        <w:t>len</w:t>
      </w:r>
    </w:p>
    <w:p w14:paraId="61A71FD4" w14:textId="77777777" w:rsidR="00225192" w:rsidRPr="007828F9" w:rsidRDefault="00225192" w:rsidP="007828F9">
      <w:pPr>
        <w:pStyle w:val="Telobesedila"/>
        <w:spacing w:after="0" w:line="288" w:lineRule="auto"/>
        <w:jc w:val="both"/>
        <w:rPr>
          <w:rFonts w:ascii="Lucida Sans" w:hAnsi="Lucida Sans"/>
          <w:sz w:val="20"/>
          <w:szCs w:val="20"/>
        </w:rPr>
      </w:pPr>
    </w:p>
    <w:p w14:paraId="637D031F"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Kvalitetni in koli</w:t>
      </w:r>
      <w:r w:rsidRPr="007828F9">
        <w:rPr>
          <w:rFonts w:eastAsiaTheme="minorHAnsi" w:cs="Calibri"/>
          <w:sz w:val="20"/>
          <w:szCs w:val="20"/>
        </w:rPr>
        <w:t>č</w:t>
      </w:r>
      <w:r w:rsidRPr="007828F9">
        <w:rPr>
          <w:rFonts w:ascii="Lucida Sans" w:eastAsiaTheme="minorHAnsi" w:hAnsi="Lucida Sans" w:cstheme="minorBidi"/>
          <w:sz w:val="20"/>
          <w:szCs w:val="20"/>
        </w:rPr>
        <w:t>inski prevzem</w:t>
      </w:r>
      <w:r w:rsidR="001E02FC">
        <w:rPr>
          <w:rFonts w:ascii="Lucida Sans" w:eastAsiaTheme="minorHAnsi" w:hAnsi="Lucida Sans" w:cstheme="minorBidi"/>
          <w:sz w:val="20"/>
          <w:szCs w:val="20"/>
        </w:rPr>
        <w:t xml:space="preserve"> izvedenih storitev</w:t>
      </w:r>
      <w:r w:rsidRPr="007828F9">
        <w:rPr>
          <w:rFonts w:ascii="Lucida Sans" w:eastAsiaTheme="minorHAnsi" w:hAnsi="Lucida Sans" w:cstheme="minorBidi"/>
          <w:sz w:val="20"/>
          <w:szCs w:val="20"/>
        </w:rPr>
        <w:t xml:space="preserve"> opravijo poobla</w:t>
      </w:r>
      <w:r w:rsidRPr="007828F9">
        <w:rPr>
          <w:rFonts w:ascii="Lucida Sans" w:eastAsiaTheme="minorHAnsi" w:hAnsi="Lucida Sans" w:cs="Lucida Sans"/>
          <w:sz w:val="20"/>
          <w:szCs w:val="20"/>
        </w:rPr>
        <w:t>š</w:t>
      </w:r>
      <w:r w:rsidRPr="007828F9">
        <w:rPr>
          <w:rFonts w:eastAsiaTheme="minorHAnsi" w:cs="Calibri"/>
          <w:sz w:val="20"/>
          <w:szCs w:val="20"/>
        </w:rPr>
        <w:t>č</w:t>
      </w:r>
      <w:r w:rsidRPr="007828F9">
        <w:rPr>
          <w:rFonts w:ascii="Lucida Sans" w:eastAsiaTheme="minorHAnsi" w:hAnsi="Lucida Sans" w:cstheme="minorBidi"/>
          <w:sz w:val="20"/>
          <w:szCs w:val="20"/>
        </w:rPr>
        <w:t>enci naro</w:t>
      </w:r>
      <w:r w:rsidRPr="007828F9">
        <w:rPr>
          <w:rFonts w:eastAsiaTheme="minorHAnsi" w:cs="Calibri"/>
          <w:sz w:val="20"/>
          <w:szCs w:val="20"/>
        </w:rPr>
        <w:t>č</w:t>
      </w:r>
      <w:r w:rsidRPr="007828F9">
        <w:rPr>
          <w:rFonts w:ascii="Lucida Sans" w:eastAsiaTheme="minorHAnsi" w:hAnsi="Lucida Sans" w:cstheme="minorBidi"/>
          <w:sz w:val="20"/>
          <w:szCs w:val="20"/>
        </w:rPr>
        <w:t>nika in izvajalca po uspe</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 xml:space="preserve">ni dostavi vozila in pregledu. </w:t>
      </w:r>
      <w:r w:rsidR="00350DD6">
        <w:rPr>
          <w:rFonts w:ascii="Lucida Sans" w:eastAsiaTheme="minorHAnsi" w:hAnsi="Lucida Sans" w:cstheme="minorBidi"/>
          <w:sz w:val="20"/>
          <w:szCs w:val="20"/>
        </w:rPr>
        <w:t>Izvedba pregleda se vpiše v delovni nalog.</w:t>
      </w:r>
      <w:r w:rsidRPr="007828F9">
        <w:rPr>
          <w:rFonts w:ascii="Lucida Sans" w:eastAsiaTheme="minorHAnsi" w:hAnsi="Lucida Sans" w:cstheme="minorBidi"/>
          <w:sz w:val="20"/>
          <w:szCs w:val="20"/>
        </w:rPr>
        <w:t xml:space="preserve"> </w:t>
      </w:r>
    </w:p>
    <w:p w14:paraId="4DEDA6CF"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Ob prevzemu vozila so naro</w:t>
      </w:r>
      <w:r w:rsidRPr="007828F9">
        <w:rPr>
          <w:rFonts w:eastAsiaTheme="minorHAnsi" w:cs="Calibri"/>
          <w:sz w:val="20"/>
          <w:szCs w:val="20"/>
        </w:rPr>
        <w:t>č</w:t>
      </w:r>
      <w:r w:rsidRPr="007828F9">
        <w:rPr>
          <w:rFonts w:ascii="Lucida Sans" w:eastAsiaTheme="minorHAnsi" w:hAnsi="Lucida Sans" w:cstheme="minorBidi"/>
          <w:sz w:val="20"/>
          <w:szCs w:val="20"/>
        </w:rPr>
        <w:t>nik ter izvajalec dol</w:t>
      </w:r>
      <w:r w:rsidRPr="007828F9">
        <w:rPr>
          <w:rFonts w:eastAsiaTheme="minorHAnsi" w:cs="Calibri"/>
          <w:sz w:val="20"/>
          <w:szCs w:val="20"/>
        </w:rPr>
        <w:t>ž</w:t>
      </w:r>
      <w:r w:rsidRPr="007828F9">
        <w:rPr>
          <w:rFonts w:ascii="Lucida Sans" w:eastAsiaTheme="minorHAnsi" w:hAnsi="Lucida Sans" w:cstheme="minorBidi"/>
          <w:sz w:val="20"/>
          <w:szCs w:val="20"/>
        </w:rPr>
        <w:t>ni pregledati izvršena dela. Morebitne napake se vpišejo v poro</w:t>
      </w:r>
      <w:r w:rsidRPr="007828F9">
        <w:rPr>
          <w:rFonts w:eastAsiaTheme="minorHAnsi" w:cs="Calibri"/>
          <w:sz w:val="20"/>
          <w:szCs w:val="20"/>
        </w:rPr>
        <w:t>č</w:t>
      </w:r>
      <w:r w:rsidRPr="007828F9">
        <w:rPr>
          <w:rFonts w:ascii="Lucida Sans" w:eastAsiaTheme="minorHAnsi" w:hAnsi="Lucida Sans" w:cstheme="minorBidi"/>
          <w:sz w:val="20"/>
          <w:szCs w:val="20"/>
        </w:rPr>
        <w:t>ilo o prevzemu in se sporazumno dolo</w:t>
      </w:r>
      <w:r w:rsidRPr="007828F9">
        <w:rPr>
          <w:rFonts w:eastAsiaTheme="minorHAnsi" w:cs="Calibri"/>
          <w:sz w:val="20"/>
          <w:szCs w:val="20"/>
        </w:rPr>
        <w:t>č</w:t>
      </w:r>
      <w:r w:rsidRPr="007828F9">
        <w:rPr>
          <w:rFonts w:ascii="Lucida Sans" w:eastAsiaTheme="minorHAnsi" w:hAnsi="Lucida Sans" w:cstheme="minorBidi"/>
          <w:sz w:val="20"/>
          <w:szCs w:val="20"/>
        </w:rPr>
        <w:t>i rok za njihovo odpravo, ki je dolo</w:t>
      </w:r>
      <w:r w:rsidRPr="007828F9">
        <w:rPr>
          <w:rFonts w:eastAsiaTheme="minorHAnsi" w:cs="Calibri"/>
          <w:sz w:val="20"/>
          <w:szCs w:val="20"/>
        </w:rPr>
        <w:t>č</w:t>
      </w:r>
      <w:r w:rsidRPr="007828F9">
        <w:rPr>
          <w:rFonts w:ascii="Lucida Sans" w:eastAsiaTheme="minorHAnsi" w:hAnsi="Lucida Sans" w:cstheme="minorBidi"/>
          <w:sz w:val="20"/>
          <w:szCs w:val="20"/>
        </w:rPr>
        <w:t xml:space="preserve">en v </w:t>
      </w:r>
      <w:r w:rsidR="00E03FA2">
        <w:rPr>
          <w:rFonts w:ascii="Lucida Sans" w:eastAsiaTheme="minorHAnsi" w:hAnsi="Lucida Sans" w:cstheme="minorBidi"/>
          <w:sz w:val="20"/>
          <w:szCs w:val="20"/>
        </w:rPr>
        <w:t>delovnem nalogu</w:t>
      </w:r>
      <w:r w:rsidRPr="007828F9">
        <w:rPr>
          <w:rFonts w:ascii="Lucida Sans" w:eastAsiaTheme="minorHAnsi" w:hAnsi="Lucida Sans" w:cstheme="minorBidi"/>
          <w:sz w:val="20"/>
          <w:szCs w:val="20"/>
        </w:rPr>
        <w:t xml:space="preserve">. </w:t>
      </w:r>
      <w:r w:rsidRPr="007828F9">
        <w:rPr>
          <w:rFonts w:eastAsiaTheme="minorHAnsi" w:cs="Calibri"/>
          <w:sz w:val="20"/>
          <w:szCs w:val="20"/>
        </w:rPr>
        <w:t>Č</w:t>
      </w:r>
      <w:r w:rsidRPr="007828F9">
        <w:rPr>
          <w:rFonts w:ascii="Lucida Sans" w:eastAsiaTheme="minorHAnsi" w:hAnsi="Lucida Sans" w:cstheme="minorBidi"/>
          <w:sz w:val="20"/>
          <w:szCs w:val="20"/>
        </w:rPr>
        <w:t>e izvajalec ne odpravi napak v dogovorjenem roku jih je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upravi</w:t>
      </w:r>
      <w:r w:rsidRPr="007828F9">
        <w:rPr>
          <w:rFonts w:eastAsiaTheme="minorHAnsi" w:cs="Calibri"/>
          <w:sz w:val="20"/>
          <w:szCs w:val="20"/>
        </w:rPr>
        <w:t>č</w:t>
      </w:r>
      <w:r w:rsidRPr="007828F9">
        <w:rPr>
          <w:rFonts w:ascii="Lucida Sans" w:eastAsiaTheme="minorHAnsi" w:hAnsi="Lucida Sans" w:cstheme="minorBidi"/>
          <w:sz w:val="20"/>
          <w:szCs w:val="20"/>
        </w:rPr>
        <w:t>en odpraviti naro</w:t>
      </w:r>
      <w:r w:rsidRPr="007828F9">
        <w:rPr>
          <w:rFonts w:eastAsiaTheme="minorHAnsi" w:cs="Calibri"/>
          <w:sz w:val="20"/>
          <w:szCs w:val="20"/>
        </w:rPr>
        <w:t>č</w:t>
      </w:r>
      <w:r w:rsidRPr="007828F9">
        <w:rPr>
          <w:rFonts w:ascii="Lucida Sans" w:eastAsiaTheme="minorHAnsi" w:hAnsi="Lucida Sans" w:cstheme="minorBidi"/>
          <w:sz w:val="20"/>
          <w:szCs w:val="20"/>
        </w:rPr>
        <w:t>nik na ra</w:t>
      </w:r>
      <w:r w:rsidRPr="007828F9">
        <w:rPr>
          <w:rFonts w:eastAsiaTheme="minorHAnsi" w:cs="Calibri"/>
          <w:sz w:val="20"/>
          <w:szCs w:val="20"/>
        </w:rPr>
        <w:t>č</w:t>
      </w:r>
      <w:r w:rsidRPr="007828F9">
        <w:rPr>
          <w:rFonts w:ascii="Lucida Sans" w:eastAsiaTheme="minorHAnsi" w:hAnsi="Lucida Sans" w:cstheme="minorBidi"/>
          <w:sz w:val="20"/>
          <w:szCs w:val="20"/>
        </w:rPr>
        <w:t>un izvajalca. Za pokritje teh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kov lahko naro</w:t>
      </w:r>
      <w:r w:rsidRPr="007828F9">
        <w:rPr>
          <w:rFonts w:eastAsiaTheme="minorHAnsi" w:cs="Calibri"/>
          <w:sz w:val="20"/>
          <w:szCs w:val="20"/>
        </w:rPr>
        <w:t>č</w:t>
      </w:r>
      <w:r w:rsidRPr="007828F9">
        <w:rPr>
          <w:rFonts w:ascii="Lucida Sans" w:eastAsiaTheme="minorHAnsi" w:hAnsi="Lucida Sans" w:cstheme="minorBidi"/>
          <w:sz w:val="20"/>
          <w:szCs w:val="20"/>
        </w:rPr>
        <w:t>nik unov</w:t>
      </w:r>
      <w:r w:rsidRPr="007828F9">
        <w:rPr>
          <w:rFonts w:eastAsiaTheme="minorHAnsi" w:cs="Calibri"/>
          <w:sz w:val="20"/>
          <w:szCs w:val="20"/>
        </w:rPr>
        <w:t>č</w:t>
      </w:r>
      <w:r w:rsidRPr="007828F9">
        <w:rPr>
          <w:rFonts w:ascii="Lucida Sans" w:eastAsiaTheme="minorHAnsi" w:hAnsi="Lucida Sans" w:cstheme="minorBidi"/>
          <w:sz w:val="20"/>
          <w:szCs w:val="20"/>
        </w:rPr>
        <w:t>i zavarovanje za dobro izvedbo del, ki mora biti brezpogojno in nepreklicno in mora veljati do predvidenega datuma po dokon</w:t>
      </w:r>
      <w:r w:rsidRPr="007828F9">
        <w:rPr>
          <w:rFonts w:eastAsiaTheme="minorHAnsi" w:cs="Calibri"/>
          <w:sz w:val="20"/>
          <w:szCs w:val="20"/>
        </w:rPr>
        <w:t>č</w:t>
      </w:r>
      <w:r w:rsidRPr="007828F9">
        <w:rPr>
          <w:rFonts w:ascii="Lucida Sans" w:eastAsiaTheme="minorHAnsi" w:hAnsi="Lucida Sans" w:cstheme="minorBidi"/>
          <w:sz w:val="20"/>
          <w:szCs w:val="20"/>
        </w:rPr>
        <w:t>anju del.</w:t>
      </w:r>
    </w:p>
    <w:p w14:paraId="31253847"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Naro</w:t>
      </w:r>
      <w:r w:rsidRPr="007828F9">
        <w:rPr>
          <w:rFonts w:eastAsiaTheme="minorHAnsi" w:cs="Calibri"/>
          <w:sz w:val="20"/>
          <w:szCs w:val="20"/>
        </w:rPr>
        <w:t>č</w:t>
      </w:r>
      <w:r w:rsidRPr="007828F9">
        <w:rPr>
          <w:rFonts w:ascii="Lucida Sans" w:eastAsiaTheme="minorHAnsi" w:hAnsi="Lucida Sans" w:cstheme="minorBidi"/>
          <w:sz w:val="20"/>
          <w:szCs w:val="20"/>
        </w:rPr>
        <w:t>nik si v tem primeru zara</w:t>
      </w:r>
      <w:r w:rsidRPr="007828F9">
        <w:rPr>
          <w:rFonts w:eastAsiaTheme="minorHAnsi" w:cs="Calibri"/>
          <w:sz w:val="20"/>
          <w:szCs w:val="20"/>
        </w:rPr>
        <w:t>č</w:t>
      </w:r>
      <w:r w:rsidRPr="007828F9">
        <w:rPr>
          <w:rFonts w:ascii="Lucida Sans" w:eastAsiaTheme="minorHAnsi" w:hAnsi="Lucida Sans" w:cstheme="minorBidi"/>
          <w:sz w:val="20"/>
          <w:szCs w:val="20"/>
        </w:rPr>
        <w:t>una v breme izvajalca 5% na vrednost storitve za kritje svojih manipulativnih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kov.</w:t>
      </w:r>
    </w:p>
    <w:p w14:paraId="7BECD6E7"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eastAsiaTheme="minorHAnsi" w:cs="Calibri"/>
          <w:sz w:val="20"/>
          <w:szCs w:val="20"/>
        </w:rPr>
        <w:t>Č</w:t>
      </w:r>
      <w:r w:rsidRPr="007828F9">
        <w:rPr>
          <w:rFonts w:ascii="Lucida Sans" w:eastAsiaTheme="minorHAnsi" w:hAnsi="Lucida Sans" w:cstheme="minorBidi"/>
          <w:sz w:val="20"/>
          <w:szCs w:val="20"/>
        </w:rPr>
        <w:t>e izvajalec ne odpravi ugotovljenih napak v dolo</w:t>
      </w:r>
      <w:r w:rsidRPr="007828F9">
        <w:rPr>
          <w:rFonts w:eastAsiaTheme="minorHAnsi" w:cs="Calibri"/>
          <w:sz w:val="20"/>
          <w:szCs w:val="20"/>
        </w:rPr>
        <w:t>č</w:t>
      </w:r>
      <w:r w:rsidRPr="007828F9">
        <w:rPr>
          <w:rFonts w:ascii="Lucida Sans" w:eastAsiaTheme="minorHAnsi" w:hAnsi="Lucida Sans" w:cstheme="minorBidi"/>
          <w:sz w:val="20"/>
          <w:szCs w:val="20"/>
        </w:rPr>
        <w:t>enem roku, je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upravi</w:t>
      </w:r>
      <w:r w:rsidRPr="007828F9">
        <w:rPr>
          <w:rFonts w:eastAsiaTheme="minorHAnsi" w:cs="Calibri"/>
          <w:sz w:val="20"/>
          <w:szCs w:val="20"/>
        </w:rPr>
        <w:t>č</w:t>
      </w:r>
      <w:r w:rsidRPr="007828F9">
        <w:rPr>
          <w:rFonts w:ascii="Lucida Sans" w:eastAsiaTheme="minorHAnsi" w:hAnsi="Lucida Sans" w:cstheme="minorBidi"/>
          <w:sz w:val="20"/>
          <w:szCs w:val="20"/>
        </w:rPr>
        <w:t>en naro</w:t>
      </w:r>
      <w:r w:rsidRPr="007828F9">
        <w:rPr>
          <w:rFonts w:eastAsiaTheme="minorHAnsi" w:cs="Calibri"/>
          <w:sz w:val="20"/>
          <w:szCs w:val="20"/>
        </w:rPr>
        <w:t>č</w:t>
      </w:r>
      <w:r w:rsidRPr="007828F9">
        <w:rPr>
          <w:rFonts w:ascii="Lucida Sans" w:eastAsiaTheme="minorHAnsi" w:hAnsi="Lucida Sans" w:cstheme="minorBidi"/>
          <w:sz w:val="20"/>
          <w:szCs w:val="20"/>
        </w:rPr>
        <w:t>nik na ra</w:t>
      </w:r>
      <w:r w:rsidRPr="007828F9">
        <w:rPr>
          <w:rFonts w:eastAsiaTheme="minorHAnsi" w:cs="Calibri"/>
          <w:sz w:val="20"/>
          <w:szCs w:val="20"/>
        </w:rPr>
        <w:t>č</w:t>
      </w:r>
      <w:r w:rsidRPr="007828F9">
        <w:rPr>
          <w:rFonts w:ascii="Lucida Sans" w:eastAsiaTheme="minorHAnsi" w:hAnsi="Lucida Sans" w:cstheme="minorBidi"/>
          <w:sz w:val="20"/>
          <w:szCs w:val="20"/>
        </w:rPr>
        <w:t>un izvajalca naro</w:t>
      </w:r>
      <w:r w:rsidRPr="007828F9">
        <w:rPr>
          <w:rFonts w:eastAsiaTheme="minorHAnsi" w:cs="Calibri"/>
          <w:sz w:val="20"/>
          <w:szCs w:val="20"/>
        </w:rPr>
        <w:t>č</w:t>
      </w:r>
      <w:r w:rsidRPr="007828F9">
        <w:rPr>
          <w:rFonts w:ascii="Lucida Sans" w:eastAsiaTheme="minorHAnsi" w:hAnsi="Lucida Sans" w:cstheme="minorBidi"/>
          <w:sz w:val="20"/>
          <w:szCs w:val="20"/>
        </w:rPr>
        <w:t>iti odpravo pri drugem izvajalcu.</w:t>
      </w:r>
    </w:p>
    <w:p w14:paraId="47FD5753"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Za pokritje stroškov drugega izvajalca ima naro</w:t>
      </w:r>
      <w:r w:rsidRPr="007828F9">
        <w:rPr>
          <w:rFonts w:eastAsiaTheme="minorHAnsi" w:cs="Calibri"/>
          <w:sz w:val="20"/>
          <w:szCs w:val="20"/>
        </w:rPr>
        <w:t>č</w:t>
      </w:r>
      <w:r w:rsidRPr="007828F9">
        <w:rPr>
          <w:rFonts w:ascii="Lucida Sans" w:eastAsiaTheme="minorHAnsi" w:hAnsi="Lucida Sans" w:cstheme="minorBidi"/>
          <w:sz w:val="20"/>
          <w:szCs w:val="20"/>
        </w:rPr>
        <w:t>nik pravico unov</w:t>
      </w:r>
      <w:r w:rsidRPr="007828F9">
        <w:rPr>
          <w:rFonts w:eastAsiaTheme="minorHAnsi" w:cs="Calibri"/>
          <w:sz w:val="20"/>
          <w:szCs w:val="20"/>
        </w:rPr>
        <w:t>č</w:t>
      </w:r>
      <w:r w:rsidRPr="007828F9">
        <w:rPr>
          <w:rFonts w:ascii="Lucida Sans" w:eastAsiaTheme="minorHAnsi" w:hAnsi="Lucida Sans" w:cstheme="minorBidi"/>
          <w:sz w:val="20"/>
          <w:szCs w:val="20"/>
        </w:rPr>
        <w:t>iti zavarovanje za dobro izvedbo pogodbenih obveznosti.</w:t>
      </w:r>
    </w:p>
    <w:p w14:paraId="5D0BEB49" w14:textId="77777777" w:rsidR="00E03FA2" w:rsidRDefault="00E03FA2" w:rsidP="007828F9">
      <w:pPr>
        <w:pStyle w:val="Telobesedila"/>
        <w:spacing w:line="288" w:lineRule="auto"/>
        <w:jc w:val="both"/>
        <w:rPr>
          <w:rFonts w:ascii="Lucida Sans" w:hAnsi="Lucida Sans"/>
          <w:b/>
          <w:sz w:val="20"/>
          <w:szCs w:val="20"/>
        </w:rPr>
      </w:pPr>
    </w:p>
    <w:p w14:paraId="2D4E2B15" w14:textId="77777777" w:rsidR="009C3873" w:rsidRPr="007828F9" w:rsidRDefault="00451E1A"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Pogodbena kazen</w:t>
      </w:r>
    </w:p>
    <w:p w14:paraId="2AD79D1F" w14:textId="77777777" w:rsidR="00451E1A" w:rsidRPr="007828F9" w:rsidRDefault="00451E1A" w:rsidP="007828F9">
      <w:pPr>
        <w:widowControl w:val="0"/>
        <w:tabs>
          <w:tab w:val="left" w:pos="4417"/>
        </w:tabs>
        <w:spacing w:line="288" w:lineRule="auto"/>
        <w:ind w:left="4166"/>
        <w:jc w:val="both"/>
        <w:rPr>
          <w:rFonts w:ascii="Lucida Sans" w:hAnsi="Lucida Sans"/>
          <w:sz w:val="20"/>
          <w:szCs w:val="20"/>
        </w:rPr>
      </w:pPr>
      <w:r w:rsidRPr="007828F9">
        <w:rPr>
          <w:rFonts w:ascii="Lucida Sans" w:hAnsi="Lucida Sans"/>
          <w:sz w:val="20"/>
          <w:szCs w:val="20"/>
        </w:rPr>
        <w:t>1</w:t>
      </w:r>
      <w:r w:rsidR="00BF550F" w:rsidRPr="007828F9">
        <w:rPr>
          <w:rFonts w:ascii="Lucida Sans" w:hAnsi="Lucida Sans"/>
          <w:sz w:val="20"/>
          <w:szCs w:val="20"/>
        </w:rPr>
        <w:t>5</w:t>
      </w:r>
      <w:r w:rsidRPr="007828F9">
        <w:rPr>
          <w:rFonts w:ascii="Lucida Sans" w:hAnsi="Lucida Sans"/>
          <w:sz w:val="20"/>
          <w:szCs w:val="20"/>
        </w:rPr>
        <w:t>.</w:t>
      </w:r>
      <w:r w:rsidR="00231D1E" w:rsidRPr="007828F9">
        <w:rPr>
          <w:rFonts w:ascii="Lucida Sans" w:hAnsi="Lucida Sans"/>
          <w:sz w:val="20"/>
          <w:szCs w:val="20"/>
        </w:rPr>
        <w:t xml:space="preserve"> </w:t>
      </w:r>
      <w:r w:rsidRPr="007828F9">
        <w:rPr>
          <w:rFonts w:cs="Calibri"/>
          <w:sz w:val="20"/>
          <w:szCs w:val="20"/>
        </w:rPr>
        <w:t>č</w:t>
      </w:r>
      <w:r w:rsidRPr="007828F9">
        <w:rPr>
          <w:rFonts w:ascii="Lucida Sans" w:hAnsi="Lucida Sans"/>
          <w:sz w:val="20"/>
          <w:szCs w:val="20"/>
        </w:rPr>
        <w:t>len</w:t>
      </w:r>
    </w:p>
    <w:p w14:paraId="2CB37598" w14:textId="7D4C5143" w:rsidR="00E5756D" w:rsidRPr="007828F9" w:rsidRDefault="00451E1A" w:rsidP="007828F9">
      <w:pPr>
        <w:pStyle w:val="Telobesedila"/>
        <w:spacing w:before="23" w:line="288" w:lineRule="auto"/>
        <w:ind w:right="113"/>
        <w:jc w:val="both"/>
        <w:rPr>
          <w:rFonts w:ascii="Lucida Sans" w:hAnsi="Lucida Sans"/>
          <w:sz w:val="20"/>
          <w:szCs w:val="20"/>
        </w:rPr>
      </w:pPr>
      <w:r w:rsidRPr="007828F9">
        <w:rPr>
          <w:rFonts w:ascii="Lucida Sans" w:hAnsi="Lucida Sans"/>
          <w:sz w:val="20"/>
          <w:szCs w:val="20"/>
        </w:rPr>
        <w:t xml:space="preserve">V primeru, da izvajalec ne </w:t>
      </w:r>
      <w:r w:rsidR="00BF550F" w:rsidRPr="007828F9">
        <w:rPr>
          <w:rFonts w:ascii="Lucida Sans" w:hAnsi="Lucida Sans"/>
          <w:sz w:val="20"/>
          <w:szCs w:val="20"/>
        </w:rPr>
        <w:t>izvaja dela v rokih , dolo</w:t>
      </w:r>
      <w:r w:rsidR="00BF550F" w:rsidRPr="007828F9">
        <w:rPr>
          <w:rFonts w:cs="Calibri"/>
          <w:sz w:val="20"/>
          <w:szCs w:val="20"/>
        </w:rPr>
        <w:t>č</w:t>
      </w:r>
      <w:r w:rsidR="00BF550F" w:rsidRPr="007828F9">
        <w:rPr>
          <w:rFonts w:ascii="Lucida Sans" w:hAnsi="Lucida Sans"/>
          <w:sz w:val="20"/>
          <w:szCs w:val="20"/>
        </w:rPr>
        <w:t>enih s tem sporazumom</w:t>
      </w:r>
      <w:r w:rsidRPr="007828F9">
        <w:rPr>
          <w:rFonts w:ascii="Lucida Sans" w:hAnsi="Lucida Sans"/>
          <w:sz w:val="20"/>
          <w:szCs w:val="20"/>
        </w:rPr>
        <w:t xml:space="preserve">, </w:t>
      </w:r>
      <w:r w:rsidR="0098032A" w:rsidRPr="007828F9">
        <w:rPr>
          <w:rFonts w:ascii="Lucida Sans" w:hAnsi="Lucida Sans"/>
          <w:sz w:val="20"/>
          <w:szCs w:val="20"/>
        </w:rPr>
        <w:t>storitve opravlja z neustrezni</w:t>
      </w:r>
      <w:r w:rsidR="007B2856" w:rsidRPr="007828F9">
        <w:rPr>
          <w:rFonts w:ascii="Lucida Sans" w:hAnsi="Lucida Sans"/>
          <w:sz w:val="20"/>
          <w:szCs w:val="20"/>
        </w:rPr>
        <w:t>m</w:t>
      </w:r>
      <w:r w:rsidR="0098032A" w:rsidRPr="007828F9">
        <w:rPr>
          <w:rFonts w:ascii="Lucida Sans" w:hAnsi="Lucida Sans"/>
          <w:sz w:val="20"/>
          <w:szCs w:val="20"/>
        </w:rPr>
        <w:t xml:space="preserve"> kadro</w:t>
      </w:r>
      <w:r w:rsidR="007B2856" w:rsidRPr="007828F9">
        <w:rPr>
          <w:rFonts w:ascii="Lucida Sans" w:hAnsi="Lucida Sans"/>
          <w:sz w:val="20"/>
          <w:szCs w:val="20"/>
        </w:rPr>
        <w:t>m</w:t>
      </w:r>
      <w:r w:rsidR="0098032A" w:rsidRPr="007828F9">
        <w:rPr>
          <w:rFonts w:ascii="Lucida Sans" w:hAnsi="Lucida Sans"/>
          <w:sz w:val="20"/>
          <w:szCs w:val="20"/>
        </w:rPr>
        <w:t xml:space="preserve"> ali opremo, </w:t>
      </w:r>
      <w:r w:rsidRPr="007828F9">
        <w:rPr>
          <w:rFonts w:ascii="Lucida Sans" w:hAnsi="Lucida Sans"/>
          <w:sz w:val="20"/>
          <w:szCs w:val="20"/>
        </w:rPr>
        <w:t xml:space="preserve">ali </w:t>
      </w:r>
      <w:r w:rsidR="00EE7747" w:rsidRPr="007828F9">
        <w:rPr>
          <w:rFonts w:ascii="Lucida Sans" w:hAnsi="Lucida Sans"/>
          <w:sz w:val="20"/>
          <w:szCs w:val="20"/>
        </w:rPr>
        <w:t>zamuja z izvedbo naro</w:t>
      </w:r>
      <w:r w:rsidR="00EE7747" w:rsidRPr="007828F9">
        <w:rPr>
          <w:rFonts w:cs="Calibri"/>
          <w:sz w:val="20"/>
          <w:szCs w:val="20"/>
        </w:rPr>
        <w:t>č</w:t>
      </w:r>
      <w:r w:rsidR="00EE7747" w:rsidRPr="007828F9">
        <w:rPr>
          <w:rFonts w:ascii="Lucida Sans" w:hAnsi="Lucida Sans" w:cs="Calibri"/>
          <w:sz w:val="20"/>
          <w:szCs w:val="20"/>
        </w:rPr>
        <w:t xml:space="preserve">enih storitev oziroma jih ne opravi v roku, dogovorjenih s </w:t>
      </w:r>
      <w:r w:rsidR="00BF550F" w:rsidRPr="007828F9">
        <w:rPr>
          <w:rFonts w:ascii="Lucida Sans" w:hAnsi="Lucida Sans" w:cs="Calibri"/>
          <w:sz w:val="20"/>
          <w:szCs w:val="20"/>
        </w:rPr>
        <w:t xml:space="preserve">sporazumom </w:t>
      </w:r>
      <w:r w:rsidR="0034601B" w:rsidRPr="007828F9">
        <w:rPr>
          <w:rFonts w:ascii="Lucida Sans" w:hAnsi="Lucida Sans" w:cs="Calibri"/>
          <w:sz w:val="20"/>
          <w:szCs w:val="20"/>
        </w:rPr>
        <w:t xml:space="preserve">ali storitve izpolni z napako ali pomanjkljivostmi </w:t>
      </w:r>
      <w:r w:rsidR="00BF550F" w:rsidRPr="007828F9">
        <w:rPr>
          <w:rFonts w:ascii="Lucida Sans" w:hAnsi="Lucida Sans" w:cs="Calibri"/>
          <w:sz w:val="20"/>
          <w:szCs w:val="20"/>
        </w:rPr>
        <w:t>tako, da vozila</w:t>
      </w:r>
      <w:r w:rsidR="00997828">
        <w:rPr>
          <w:rFonts w:ascii="Lucida Sans" w:hAnsi="Lucida Sans" w:cs="Calibri"/>
          <w:sz w:val="20"/>
          <w:szCs w:val="20"/>
        </w:rPr>
        <w:t>/</w:t>
      </w:r>
      <w:r w:rsidR="00997828" w:rsidRPr="00997828">
        <w:rPr>
          <w:rFonts w:ascii="Lucida Sans" w:hAnsi="Lucida Sans" w:cs="Calibri"/>
          <w:i/>
          <w:sz w:val="20"/>
          <w:szCs w:val="20"/>
        </w:rPr>
        <w:t>oz. nadgradnje v sklopu 2</w:t>
      </w:r>
      <w:r w:rsidR="00997828">
        <w:rPr>
          <w:rFonts w:ascii="Lucida Sans" w:hAnsi="Lucida Sans" w:cs="Calibri"/>
          <w:sz w:val="20"/>
          <w:szCs w:val="20"/>
        </w:rPr>
        <w:t>/</w:t>
      </w:r>
      <w:r w:rsidR="00997828" w:rsidRPr="007828F9">
        <w:rPr>
          <w:rFonts w:ascii="Lucida Sans" w:hAnsi="Lucida Sans" w:cs="Calibri"/>
          <w:sz w:val="20"/>
          <w:szCs w:val="20"/>
        </w:rPr>
        <w:t xml:space="preserve"> </w:t>
      </w:r>
      <w:r w:rsidR="00997828">
        <w:rPr>
          <w:rFonts w:ascii="Lucida Sans" w:hAnsi="Lucida Sans" w:cs="Calibri"/>
          <w:sz w:val="20"/>
          <w:szCs w:val="20"/>
        </w:rPr>
        <w:t xml:space="preserve"> </w:t>
      </w:r>
      <w:r w:rsidR="00BF550F" w:rsidRPr="007828F9">
        <w:rPr>
          <w:rFonts w:ascii="Lucida Sans" w:hAnsi="Lucida Sans" w:cs="Calibri"/>
          <w:sz w:val="20"/>
          <w:szCs w:val="20"/>
        </w:rPr>
        <w:t>ni</w:t>
      </w:r>
      <w:r w:rsidR="00E5756D" w:rsidRPr="007828F9">
        <w:rPr>
          <w:rFonts w:ascii="Lucida Sans" w:hAnsi="Lucida Sans" w:cs="Calibri"/>
          <w:sz w:val="20"/>
          <w:szCs w:val="20"/>
        </w:rPr>
        <w:t xml:space="preserve"> mogo</w:t>
      </w:r>
      <w:r w:rsidR="00E5756D" w:rsidRPr="007828F9">
        <w:rPr>
          <w:rFonts w:cs="Calibri"/>
          <w:sz w:val="20"/>
          <w:szCs w:val="20"/>
        </w:rPr>
        <w:t>č</w:t>
      </w:r>
      <w:r w:rsidR="00E5756D" w:rsidRPr="007828F9">
        <w:rPr>
          <w:rFonts w:ascii="Lucida Sans" w:hAnsi="Lucida Sans" w:cs="Calibri"/>
          <w:sz w:val="20"/>
          <w:szCs w:val="20"/>
        </w:rPr>
        <w:t>e uporabljati</w:t>
      </w:r>
      <w:r w:rsidRPr="007828F9">
        <w:rPr>
          <w:rFonts w:ascii="Lucida Sans" w:hAnsi="Lucida Sans"/>
          <w:sz w:val="20"/>
          <w:szCs w:val="20"/>
        </w:rPr>
        <w:t>, je dol</w:t>
      </w:r>
      <w:r w:rsidRPr="007828F9">
        <w:rPr>
          <w:rFonts w:cs="Calibri"/>
          <w:sz w:val="20"/>
          <w:szCs w:val="20"/>
        </w:rPr>
        <w:t>ž</w:t>
      </w:r>
      <w:r w:rsidRPr="007828F9">
        <w:rPr>
          <w:rFonts w:ascii="Lucida Sans" w:hAnsi="Lucida Sans"/>
          <w:sz w:val="20"/>
          <w:szCs w:val="20"/>
        </w:rPr>
        <w:t xml:space="preserve">an </w:t>
      </w:r>
      <w:r w:rsidR="0098032A" w:rsidRPr="007828F9">
        <w:rPr>
          <w:rFonts w:ascii="Lucida Sans" w:hAnsi="Lucida Sans"/>
          <w:sz w:val="20"/>
          <w:szCs w:val="20"/>
        </w:rPr>
        <w:t xml:space="preserve">izvajalec </w:t>
      </w:r>
      <w:r w:rsidRPr="007828F9">
        <w:rPr>
          <w:rFonts w:ascii="Lucida Sans" w:hAnsi="Lucida Sans"/>
          <w:sz w:val="20"/>
          <w:szCs w:val="20"/>
        </w:rPr>
        <w:t>pla</w:t>
      </w:r>
      <w:r w:rsidRPr="007828F9">
        <w:rPr>
          <w:rFonts w:cs="Calibri"/>
          <w:sz w:val="20"/>
          <w:szCs w:val="20"/>
        </w:rPr>
        <w:t>č</w:t>
      </w:r>
      <w:r w:rsidRPr="007828F9">
        <w:rPr>
          <w:rFonts w:ascii="Lucida Sans" w:hAnsi="Lucida Sans"/>
          <w:sz w:val="20"/>
          <w:szCs w:val="20"/>
        </w:rPr>
        <w:t>ati naro</w:t>
      </w:r>
      <w:r w:rsidRPr="007828F9">
        <w:rPr>
          <w:rFonts w:cs="Calibri"/>
          <w:sz w:val="20"/>
          <w:szCs w:val="20"/>
        </w:rPr>
        <w:t>č</w:t>
      </w:r>
      <w:r w:rsidRPr="007828F9">
        <w:rPr>
          <w:rFonts w:ascii="Lucida Sans" w:hAnsi="Lucida Sans"/>
          <w:sz w:val="20"/>
          <w:szCs w:val="20"/>
        </w:rPr>
        <w:t>niku pogodbeno kazen v višini</w:t>
      </w:r>
      <w:r w:rsidR="00E5756D" w:rsidRPr="007828F9">
        <w:rPr>
          <w:rFonts w:ascii="Lucida Sans" w:hAnsi="Lucida Sans"/>
          <w:sz w:val="20"/>
          <w:szCs w:val="20"/>
        </w:rPr>
        <w:t>:</w:t>
      </w:r>
    </w:p>
    <w:p w14:paraId="7BB31F0F" w14:textId="77777777" w:rsidR="005215C1" w:rsidRPr="007828F9" w:rsidRDefault="005215C1" w:rsidP="007828F9">
      <w:pPr>
        <w:pStyle w:val="Telobesedila"/>
        <w:spacing w:before="23" w:line="288" w:lineRule="auto"/>
        <w:ind w:right="113"/>
        <w:jc w:val="both"/>
        <w:rPr>
          <w:rFonts w:ascii="Lucida Sans" w:hAnsi="Lucida Sans"/>
          <w:i/>
          <w:sz w:val="20"/>
          <w:szCs w:val="20"/>
        </w:rPr>
      </w:pPr>
      <w:r w:rsidRPr="007828F9">
        <w:rPr>
          <w:rFonts w:ascii="Lucida Sans" w:hAnsi="Lucida Sans"/>
          <w:sz w:val="20"/>
          <w:szCs w:val="20"/>
        </w:rPr>
        <w:t xml:space="preserve">- </w:t>
      </w:r>
      <w:r w:rsidR="00B253F5" w:rsidRPr="007828F9">
        <w:rPr>
          <w:rFonts w:ascii="Lucida Sans" w:hAnsi="Lucida Sans"/>
          <w:sz w:val="20"/>
          <w:szCs w:val="20"/>
        </w:rPr>
        <w:t>35</w:t>
      </w:r>
      <w:r w:rsidR="0034601B" w:rsidRPr="007828F9">
        <w:rPr>
          <w:rFonts w:ascii="Lucida Sans" w:hAnsi="Lucida Sans"/>
          <w:sz w:val="20"/>
          <w:szCs w:val="20"/>
        </w:rPr>
        <w:t>0,00 EUR</w:t>
      </w:r>
      <w:r w:rsidR="00EE7747" w:rsidRPr="007828F9">
        <w:rPr>
          <w:rFonts w:ascii="Lucida Sans" w:hAnsi="Lucida Sans"/>
          <w:sz w:val="20"/>
          <w:szCs w:val="20"/>
        </w:rPr>
        <w:t xml:space="preserve"> za vsak koledarski dan zamude</w:t>
      </w:r>
      <w:r w:rsidR="0034601B" w:rsidRPr="007828F9">
        <w:rPr>
          <w:rFonts w:ascii="Lucida Sans" w:hAnsi="Lucida Sans"/>
          <w:sz w:val="20"/>
          <w:szCs w:val="20"/>
        </w:rPr>
        <w:t xml:space="preserve"> </w:t>
      </w:r>
      <w:r w:rsidRPr="007828F9">
        <w:rPr>
          <w:rFonts w:ascii="Lucida Sans" w:hAnsi="Lucida Sans"/>
          <w:sz w:val="20"/>
          <w:szCs w:val="20"/>
        </w:rPr>
        <w:t xml:space="preserve">glede odzivnega </w:t>
      </w:r>
      <w:r w:rsidRPr="007828F9">
        <w:rPr>
          <w:rFonts w:cs="Calibri"/>
          <w:sz w:val="20"/>
          <w:szCs w:val="20"/>
        </w:rPr>
        <w:t>č</w:t>
      </w:r>
      <w:r w:rsidRPr="007828F9">
        <w:rPr>
          <w:rFonts w:ascii="Lucida Sans" w:hAnsi="Lucida Sans"/>
          <w:sz w:val="20"/>
          <w:szCs w:val="20"/>
        </w:rPr>
        <w:t>asa (</w:t>
      </w:r>
      <w:r w:rsidRPr="007828F9">
        <w:rPr>
          <w:rFonts w:ascii="Lucida Sans" w:hAnsi="Lucida Sans"/>
          <w:i/>
          <w:sz w:val="20"/>
          <w:szCs w:val="20"/>
        </w:rPr>
        <w:t>velja za sklop 1 in sklop 2)</w:t>
      </w:r>
    </w:p>
    <w:p w14:paraId="21BB704C" w14:textId="77777777" w:rsidR="00E5756D" w:rsidRPr="007828F9" w:rsidRDefault="005215C1" w:rsidP="007828F9">
      <w:pPr>
        <w:pStyle w:val="Telobesedila"/>
        <w:spacing w:before="23" w:line="288" w:lineRule="auto"/>
        <w:ind w:right="113"/>
        <w:jc w:val="both"/>
        <w:rPr>
          <w:rFonts w:ascii="Lucida Sans" w:hAnsi="Lucida Sans"/>
          <w:sz w:val="20"/>
          <w:szCs w:val="20"/>
        </w:rPr>
      </w:pPr>
      <w:r w:rsidRPr="007828F9">
        <w:rPr>
          <w:rFonts w:ascii="Lucida Sans" w:hAnsi="Lucida Sans"/>
          <w:sz w:val="20"/>
          <w:szCs w:val="20"/>
        </w:rPr>
        <w:t>-</w:t>
      </w:r>
      <w:r w:rsidR="00791756">
        <w:rPr>
          <w:rFonts w:ascii="Lucida Sans" w:hAnsi="Lucida Sans"/>
          <w:sz w:val="20"/>
          <w:szCs w:val="20"/>
        </w:rPr>
        <w:t>1</w:t>
      </w:r>
      <w:r w:rsidR="00E5756D" w:rsidRPr="007828F9">
        <w:rPr>
          <w:rFonts w:ascii="Lucida Sans" w:hAnsi="Lucida Sans"/>
          <w:sz w:val="20"/>
          <w:szCs w:val="20"/>
        </w:rPr>
        <w:t xml:space="preserve">50,00 EUR za vsako </w:t>
      </w:r>
      <w:r w:rsidRPr="007828F9">
        <w:rPr>
          <w:rFonts w:ascii="Lucida Sans" w:hAnsi="Lucida Sans"/>
          <w:sz w:val="20"/>
          <w:szCs w:val="20"/>
        </w:rPr>
        <w:t xml:space="preserve">uro </w:t>
      </w:r>
      <w:r w:rsidR="00E5756D" w:rsidRPr="007828F9">
        <w:rPr>
          <w:rFonts w:ascii="Lucida Sans" w:hAnsi="Lucida Sans"/>
          <w:sz w:val="20"/>
          <w:szCs w:val="20"/>
        </w:rPr>
        <w:t>zamud</w:t>
      </w:r>
      <w:r w:rsidRPr="007828F9">
        <w:rPr>
          <w:rFonts w:ascii="Lucida Sans" w:hAnsi="Lucida Sans"/>
          <w:sz w:val="20"/>
          <w:szCs w:val="20"/>
        </w:rPr>
        <w:t>e</w:t>
      </w:r>
      <w:r w:rsidR="00E5756D" w:rsidRPr="007828F9">
        <w:rPr>
          <w:rFonts w:ascii="Lucida Sans" w:hAnsi="Lucida Sans"/>
          <w:sz w:val="20"/>
          <w:szCs w:val="20"/>
        </w:rPr>
        <w:t xml:space="preserve"> </w:t>
      </w:r>
      <w:r w:rsidRPr="007828F9">
        <w:rPr>
          <w:rFonts w:ascii="Lucida Sans" w:hAnsi="Lucida Sans"/>
          <w:sz w:val="20"/>
          <w:szCs w:val="20"/>
        </w:rPr>
        <w:t xml:space="preserve">glede odzivnega </w:t>
      </w:r>
      <w:r w:rsidRPr="007828F9">
        <w:rPr>
          <w:rFonts w:cs="Calibri"/>
          <w:sz w:val="20"/>
          <w:szCs w:val="20"/>
        </w:rPr>
        <w:t>č</w:t>
      </w:r>
      <w:r w:rsidRPr="007828F9">
        <w:rPr>
          <w:rFonts w:ascii="Lucida Sans" w:hAnsi="Lucida Sans"/>
          <w:sz w:val="20"/>
          <w:szCs w:val="20"/>
        </w:rPr>
        <w:t>asa (</w:t>
      </w:r>
      <w:r w:rsidRPr="007828F9">
        <w:rPr>
          <w:rFonts w:ascii="Lucida Sans" w:hAnsi="Lucida Sans"/>
          <w:i/>
          <w:sz w:val="20"/>
          <w:szCs w:val="20"/>
        </w:rPr>
        <w:t>velja za sklop 3</w:t>
      </w:r>
      <w:r w:rsidRPr="007828F9">
        <w:rPr>
          <w:rFonts w:ascii="Lucida Sans" w:hAnsi="Lucida Sans"/>
          <w:sz w:val="20"/>
          <w:szCs w:val="20"/>
        </w:rPr>
        <w:t>)</w:t>
      </w:r>
    </w:p>
    <w:p w14:paraId="2ECFD22D" w14:textId="77777777" w:rsidR="005215C1" w:rsidRPr="007828F9" w:rsidRDefault="005215C1" w:rsidP="007828F9">
      <w:pPr>
        <w:pStyle w:val="Telobesedila"/>
        <w:spacing w:before="23" w:line="288" w:lineRule="auto"/>
        <w:ind w:right="113"/>
        <w:jc w:val="both"/>
        <w:rPr>
          <w:rFonts w:ascii="Lucida Sans" w:hAnsi="Lucida Sans"/>
          <w:sz w:val="20"/>
          <w:szCs w:val="20"/>
        </w:rPr>
      </w:pPr>
      <w:r w:rsidRPr="007828F9">
        <w:rPr>
          <w:rFonts w:ascii="Lucida Sans" w:hAnsi="Lucida Sans"/>
          <w:sz w:val="20"/>
          <w:szCs w:val="20"/>
        </w:rPr>
        <w:t>-350,00 EUR za kršitev roka glede obdobja servisiranja, razen ob morebitno predhodnem soglasju naro</w:t>
      </w:r>
      <w:r w:rsidRPr="007828F9">
        <w:rPr>
          <w:rFonts w:cs="Calibri"/>
          <w:sz w:val="20"/>
          <w:szCs w:val="20"/>
        </w:rPr>
        <w:t>č</w:t>
      </w:r>
      <w:r w:rsidRPr="007828F9">
        <w:rPr>
          <w:rFonts w:ascii="Lucida Sans" w:hAnsi="Lucida Sans"/>
          <w:sz w:val="20"/>
          <w:szCs w:val="20"/>
        </w:rPr>
        <w:t xml:space="preserve">nika za podaljšanje  </w:t>
      </w:r>
      <w:r w:rsidRPr="007828F9">
        <w:rPr>
          <w:rFonts w:cs="Calibri"/>
          <w:sz w:val="20"/>
          <w:szCs w:val="20"/>
        </w:rPr>
        <w:t>č</w:t>
      </w:r>
      <w:r w:rsidRPr="007828F9">
        <w:rPr>
          <w:rFonts w:ascii="Lucida Sans" w:hAnsi="Lucida Sans"/>
          <w:sz w:val="20"/>
          <w:szCs w:val="20"/>
        </w:rPr>
        <w:t xml:space="preserve">asa izvedbe servisiranja. </w:t>
      </w:r>
    </w:p>
    <w:p w14:paraId="75BED585" w14:textId="77777777" w:rsidR="00EE7747" w:rsidRPr="007828F9" w:rsidRDefault="00EE7747" w:rsidP="007828F9">
      <w:pPr>
        <w:pStyle w:val="Telobesedila"/>
        <w:spacing w:line="288" w:lineRule="auto"/>
        <w:ind w:right="113"/>
        <w:jc w:val="both"/>
        <w:rPr>
          <w:rFonts w:ascii="Lucida Sans" w:hAnsi="Lucida Sans"/>
          <w:sz w:val="20"/>
          <w:szCs w:val="20"/>
        </w:rPr>
      </w:pPr>
      <w:r w:rsidRPr="007828F9">
        <w:rPr>
          <w:rFonts w:ascii="Lucida Sans" w:hAnsi="Lucida Sans"/>
          <w:sz w:val="20"/>
          <w:szCs w:val="20"/>
        </w:rPr>
        <w:t>Naro</w:t>
      </w:r>
      <w:r w:rsidRPr="007828F9">
        <w:rPr>
          <w:rFonts w:cs="Calibri"/>
          <w:sz w:val="20"/>
          <w:szCs w:val="20"/>
        </w:rPr>
        <w:t>č</w:t>
      </w:r>
      <w:r w:rsidRPr="007828F9">
        <w:rPr>
          <w:rFonts w:ascii="Lucida Sans" w:hAnsi="Lucida Sans"/>
          <w:sz w:val="20"/>
          <w:szCs w:val="20"/>
        </w:rPr>
        <w:t>nik je upravi</w:t>
      </w:r>
      <w:r w:rsidRPr="007828F9">
        <w:rPr>
          <w:rFonts w:cs="Calibri"/>
          <w:sz w:val="20"/>
          <w:szCs w:val="20"/>
        </w:rPr>
        <w:t>č</w:t>
      </w:r>
      <w:r w:rsidRPr="007828F9">
        <w:rPr>
          <w:rFonts w:ascii="Lucida Sans" w:hAnsi="Lucida Sans"/>
          <w:sz w:val="20"/>
          <w:szCs w:val="20"/>
        </w:rPr>
        <w:t xml:space="preserve">en odtegniti tako pogodbeno kazen kot </w:t>
      </w:r>
      <w:r w:rsidRPr="007828F9">
        <w:rPr>
          <w:rFonts w:ascii="Lucida Sans" w:hAnsi="Lucida Sans" w:cs="Lucida Sans"/>
          <w:sz w:val="20"/>
          <w:szCs w:val="20"/>
        </w:rPr>
        <w:t>š</w:t>
      </w:r>
      <w:r w:rsidRPr="007828F9">
        <w:rPr>
          <w:rFonts w:ascii="Lucida Sans" w:hAnsi="Lucida Sans"/>
          <w:sz w:val="20"/>
          <w:szCs w:val="20"/>
        </w:rPr>
        <w:t>kodo od kateregakoli zneska, ki ga dolguje izvajalcu oziroma se pogodbena kazen obra</w:t>
      </w:r>
      <w:r w:rsidRPr="007828F9">
        <w:rPr>
          <w:rFonts w:cs="Calibri"/>
          <w:sz w:val="20"/>
          <w:szCs w:val="20"/>
        </w:rPr>
        <w:t>č</w:t>
      </w:r>
      <w:r w:rsidRPr="007828F9">
        <w:rPr>
          <w:rFonts w:ascii="Lucida Sans" w:hAnsi="Lucida Sans"/>
          <w:sz w:val="20"/>
          <w:szCs w:val="20"/>
        </w:rPr>
        <w:t xml:space="preserve">una </w:t>
      </w:r>
      <w:r w:rsidR="00E00635" w:rsidRPr="007828F9">
        <w:rPr>
          <w:rFonts w:ascii="Lucida Sans" w:hAnsi="Lucida Sans"/>
          <w:sz w:val="20"/>
          <w:szCs w:val="20"/>
        </w:rPr>
        <w:t>z</w:t>
      </w:r>
      <w:r w:rsidRPr="007828F9">
        <w:rPr>
          <w:rFonts w:ascii="Lucida Sans" w:hAnsi="Lucida Sans"/>
          <w:sz w:val="20"/>
          <w:szCs w:val="20"/>
        </w:rPr>
        <w:t xml:space="preserve"> mese</w:t>
      </w:r>
      <w:r w:rsidRPr="007828F9">
        <w:rPr>
          <w:rFonts w:cs="Calibri"/>
          <w:sz w:val="20"/>
          <w:szCs w:val="20"/>
        </w:rPr>
        <w:t>č</w:t>
      </w:r>
      <w:r w:rsidRPr="007828F9">
        <w:rPr>
          <w:rFonts w:ascii="Lucida Sans" w:hAnsi="Lucida Sans"/>
          <w:sz w:val="20"/>
          <w:szCs w:val="20"/>
        </w:rPr>
        <w:t>nim popla</w:t>
      </w:r>
      <w:r w:rsidRPr="007828F9">
        <w:rPr>
          <w:rFonts w:cs="Calibri"/>
          <w:sz w:val="20"/>
          <w:szCs w:val="20"/>
        </w:rPr>
        <w:t>č</w:t>
      </w:r>
      <w:r w:rsidRPr="007828F9">
        <w:rPr>
          <w:rFonts w:ascii="Lucida Sans" w:hAnsi="Lucida Sans"/>
          <w:sz w:val="20"/>
          <w:szCs w:val="20"/>
        </w:rPr>
        <w:t>ilom.</w:t>
      </w:r>
    </w:p>
    <w:p w14:paraId="351252F7" w14:textId="77777777" w:rsidR="00EE7747" w:rsidRPr="007828F9" w:rsidRDefault="00EE7747" w:rsidP="007828F9">
      <w:pPr>
        <w:pStyle w:val="Telobesedila"/>
        <w:spacing w:line="288" w:lineRule="auto"/>
        <w:ind w:right="116"/>
        <w:jc w:val="both"/>
        <w:rPr>
          <w:rFonts w:ascii="Lucida Sans" w:hAnsi="Lucida Sans"/>
          <w:sz w:val="20"/>
          <w:szCs w:val="20"/>
        </w:rPr>
      </w:pPr>
      <w:r w:rsidRPr="007828F9">
        <w:rPr>
          <w:rFonts w:ascii="Lucida Sans" w:hAnsi="Lucida Sans"/>
          <w:sz w:val="20"/>
          <w:szCs w:val="20"/>
        </w:rPr>
        <w:lastRenderedPageBreak/>
        <w:t>Naro</w:t>
      </w:r>
      <w:r w:rsidRPr="007828F9">
        <w:rPr>
          <w:rFonts w:cs="Calibri"/>
          <w:sz w:val="20"/>
          <w:szCs w:val="20"/>
        </w:rPr>
        <w:t>č</w:t>
      </w:r>
      <w:r w:rsidRPr="007828F9">
        <w:rPr>
          <w:rFonts w:ascii="Lucida Sans" w:hAnsi="Lucida Sans"/>
          <w:sz w:val="20"/>
          <w:szCs w:val="20"/>
        </w:rPr>
        <w:t>nik in izvajalec sogla</w:t>
      </w:r>
      <w:r w:rsidRPr="007828F9">
        <w:rPr>
          <w:rFonts w:ascii="Lucida Sans" w:hAnsi="Lucida Sans" w:cs="Lucida Sans"/>
          <w:sz w:val="20"/>
          <w:szCs w:val="20"/>
        </w:rPr>
        <w:t>š</w:t>
      </w:r>
      <w:r w:rsidRPr="007828F9">
        <w:rPr>
          <w:rFonts w:ascii="Lucida Sans" w:hAnsi="Lucida Sans"/>
          <w:sz w:val="20"/>
          <w:szCs w:val="20"/>
        </w:rPr>
        <w:t>ata, da pravica zara</w:t>
      </w:r>
      <w:r w:rsidRPr="007828F9">
        <w:rPr>
          <w:rFonts w:cs="Calibri"/>
          <w:sz w:val="20"/>
          <w:szCs w:val="20"/>
        </w:rPr>
        <w:t>č</w:t>
      </w:r>
      <w:r w:rsidRPr="007828F9">
        <w:rPr>
          <w:rFonts w:ascii="Lucida Sans" w:hAnsi="Lucida Sans"/>
          <w:sz w:val="20"/>
          <w:szCs w:val="20"/>
        </w:rPr>
        <w:t xml:space="preserve">unavanja pogodbene kazni ni pogojena z nastankom </w:t>
      </w:r>
      <w:r w:rsidRPr="007828F9">
        <w:rPr>
          <w:rFonts w:ascii="Lucida Sans" w:hAnsi="Lucida Sans" w:cs="Lucida Sans"/>
          <w:sz w:val="20"/>
          <w:szCs w:val="20"/>
        </w:rPr>
        <w:t>š</w:t>
      </w:r>
      <w:r w:rsidRPr="007828F9">
        <w:rPr>
          <w:rFonts w:ascii="Lucida Sans" w:hAnsi="Lucida Sans"/>
          <w:sz w:val="20"/>
          <w:szCs w:val="20"/>
        </w:rPr>
        <w:t>kode naro</w:t>
      </w:r>
      <w:r w:rsidRPr="007828F9">
        <w:rPr>
          <w:rFonts w:cs="Calibri"/>
          <w:sz w:val="20"/>
          <w:szCs w:val="20"/>
        </w:rPr>
        <w:t>č</w:t>
      </w:r>
      <w:r w:rsidRPr="007828F9">
        <w:rPr>
          <w:rFonts w:ascii="Lucida Sans" w:hAnsi="Lucida Sans"/>
          <w:sz w:val="20"/>
          <w:szCs w:val="20"/>
        </w:rPr>
        <w:t>niku. Povra</w:t>
      </w:r>
      <w:r w:rsidRPr="007828F9">
        <w:rPr>
          <w:rFonts w:cs="Calibri"/>
          <w:sz w:val="20"/>
          <w:szCs w:val="20"/>
        </w:rPr>
        <w:t>č</w:t>
      </w:r>
      <w:r w:rsidRPr="007828F9">
        <w:rPr>
          <w:rFonts w:ascii="Lucida Sans" w:hAnsi="Lucida Sans"/>
          <w:sz w:val="20"/>
          <w:szCs w:val="20"/>
        </w:rPr>
        <w:t xml:space="preserve">ilo tako nastale </w:t>
      </w:r>
      <w:r w:rsidRPr="007828F9">
        <w:rPr>
          <w:rFonts w:ascii="Lucida Sans" w:hAnsi="Lucida Sans" w:cs="Lucida Sans"/>
          <w:sz w:val="20"/>
          <w:szCs w:val="20"/>
        </w:rPr>
        <w:t>š</w:t>
      </w:r>
      <w:r w:rsidRPr="007828F9">
        <w:rPr>
          <w:rFonts w:ascii="Lucida Sans" w:hAnsi="Lucida Sans"/>
          <w:sz w:val="20"/>
          <w:szCs w:val="20"/>
        </w:rPr>
        <w:t>kode bo naro</w:t>
      </w:r>
      <w:r w:rsidRPr="007828F9">
        <w:rPr>
          <w:rFonts w:cs="Calibri"/>
          <w:sz w:val="20"/>
          <w:szCs w:val="20"/>
        </w:rPr>
        <w:t>č</w:t>
      </w:r>
      <w:r w:rsidRPr="007828F9">
        <w:rPr>
          <w:rFonts w:ascii="Lucida Sans" w:hAnsi="Lucida Sans"/>
          <w:sz w:val="20"/>
          <w:szCs w:val="20"/>
        </w:rPr>
        <w:t>nik uveljavljal po splo</w:t>
      </w:r>
      <w:r w:rsidRPr="007828F9">
        <w:rPr>
          <w:rFonts w:ascii="Lucida Sans" w:hAnsi="Lucida Sans" w:cs="Lucida Sans"/>
          <w:sz w:val="20"/>
          <w:szCs w:val="20"/>
        </w:rPr>
        <w:t>š</w:t>
      </w:r>
      <w:r w:rsidRPr="007828F9">
        <w:rPr>
          <w:rFonts w:ascii="Lucida Sans" w:hAnsi="Lucida Sans"/>
          <w:sz w:val="20"/>
          <w:szCs w:val="20"/>
        </w:rPr>
        <w:t>nih na</w:t>
      </w:r>
      <w:r w:rsidRPr="007828F9">
        <w:rPr>
          <w:rFonts w:cs="Calibri"/>
          <w:sz w:val="20"/>
          <w:szCs w:val="20"/>
        </w:rPr>
        <w:t>č</w:t>
      </w:r>
      <w:r w:rsidRPr="007828F9">
        <w:rPr>
          <w:rFonts w:ascii="Lucida Sans" w:hAnsi="Lucida Sans"/>
          <w:sz w:val="20"/>
          <w:szCs w:val="20"/>
        </w:rPr>
        <w:t>elih od</w:t>
      </w:r>
      <w:r w:rsidRPr="007828F9">
        <w:rPr>
          <w:rFonts w:ascii="Lucida Sans" w:hAnsi="Lucida Sans" w:cs="Lucida Sans"/>
          <w:sz w:val="20"/>
          <w:szCs w:val="20"/>
        </w:rPr>
        <w:t>š</w:t>
      </w:r>
      <w:r w:rsidRPr="007828F9">
        <w:rPr>
          <w:rFonts w:ascii="Lucida Sans" w:hAnsi="Lucida Sans"/>
          <w:sz w:val="20"/>
          <w:szCs w:val="20"/>
        </w:rPr>
        <w:t>kodninske odgovornosti, neodvisno od uveljavljanja pogodbene kazni.</w:t>
      </w:r>
    </w:p>
    <w:p w14:paraId="1B05AD1E" w14:textId="77777777" w:rsidR="00EE7747" w:rsidRPr="007828F9" w:rsidRDefault="00EE7747" w:rsidP="007828F9">
      <w:pPr>
        <w:pStyle w:val="Telobesedila"/>
        <w:spacing w:line="288" w:lineRule="auto"/>
        <w:ind w:right="114"/>
        <w:jc w:val="both"/>
        <w:rPr>
          <w:rFonts w:ascii="Lucida Sans" w:hAnsi="Lucida Sans"/>
          <w:sz w:val="20"/>
          <w:szCs w:val="20"/>
        </w:rPr>
      </w:pPr>
      <w:r w:rsidRPr="007828F9">
        <w:rPr>
          <w:rFonts w:ascii="Lucida Sans" w:hAnsi="Lucida Sans"/>
          <w:sz w:val="20"/>
          <w:szCs w:val="20"/>
        </w:rPr>
        <w:t>V primeru kršitev pogodbenih obveznosti lahko naro</w:t>
      </w:r>
      <w:r w:rsidRPr="007828F9">
        <w:rPr>
          <w:rFonts w:cs="Calibri"/>
          <w:sz w:val="20"/>
          <w:szCs w:val="20"/>
        </w:rPr>
        <w:t>č</w:t>
      </w:r>
      <w:r w:rsidRPr="007828F9">
        <w:rPr>
          <w:rFonts w:ascii="Lucida Sans" w:hAnsi="Lucida Sans"/>
          <w:sz w:val="20"/>
          <w:szCs w:val="20"/>
        </w:rPr>
        <w:t xml:space="preserve">nik uveljavi tudi zavarovanje </w:t>
      </w:r>
      <w:r w:rsidRPr="007828F9">
        <w:rPr>
          <w:rFonts w:ascii="Lucida Sans" w:hAnsi="Lucida Sans"/>
          <w:spacing w:val="-30"/>
          <w:sz w:val="20"/>
          <w:szCs w:val="20"/>
        </w:rPr>
        <w:t xml:space="preserve"> </w:t>
      </w:r>
      <w:r w:rsidRPr="007828F9">
        <w:rPr>
          <w:rFonts w:ascii="Lucida Sans" w:hAnsi="Lucida Sans"/>
          <w:sz w:val="20"/>
          <w:szCs w:val="20"/>
        </w:rPr>
        <w:t>za dobro izvedbo pogodbenih</w:t>
      </w:r>
      <w:r w:rsidRPr="007828F9">
        <w:rPr>
          <w:rFonts w:ascii="Lucida Sans" w:hAnsi="Lucida Sans"/>
          <w:spacing w:val="-14"/>
          <w:sz w:val="20"/>
          <w:szCs w:val="20"/>
        </w:rPr>
        <w:t xml:space="preserve"> </w:t>
      </w:r>
      <w:r w:rsidRPr="007828F9">
        <w:rPr>
          <w:rFonts w:ascii="Lucida Sans" w:hAnsi="Lucida Sans"/>
          <w:sz w:val="20"/>
          <w:szCs w:val="20"/>
        </w:rPr>
        <w:t>obveznosti.</w:t>
      </w:r>
    </w:p>
    <w:p w14:paraId="43CF1424" w14:textId="77777777" w:rsidR="00451E1A" w:rsidRPr="007828F9" w:rsidRDefault="00451E1A" w:rsidP="007828F9">
      <w:pPr>
        <w:spacing w:line="288" w:lineRule="auto"/>
        <w:jc w:val="both"/>
        <w:rPr>
          <w:rFonts w:ascii="Lucida Sans" w:hAnsi="Lucida Sans"/>
          <w:sz w:val="20"/>
          <w:szCs w:val="20"/>
        </w:rPr>
      </w:pPr>
      <w:r w:rsidRPr="007828F9">
        <w:rPr>
          <w:rFonts w:ascii="Lucida Sans" w:hAnsi="Lucida Sans"/>
          <w:sz w:val="20"/>
          <w:szCs w:val="20"/>
        </w:rPr>
        <w:t xml:space="preserve">Skupni znesek </w:t>
      </w:r>
      <w:r w:rsidR="0034601B" w:rsidRPr="007828F9">
        <w:rPr>
          <w:rFonts w:ascii="Lucida Sans" w:hAnsi="Lucida Sans"/>
          <w:sz w:val="20"/>
          <w:szCs w:val="20"/>
        </w:rPr>
        <w:t xml:space="preserve">vsakokratne </w:t>
      </w:r>
      <w:r w:rsidRPr="007828F9">
        <w:rPr>
          <w:rFonts w:ascii="Lucida Sans" w:hAnsi="Lucida Sans"/>
          <w:sz w:val="20"/>
          <w:szCs w:val="20"/>
        </w:rPr>
        <w:t>pogodbene kazni ne sme presegati 1</w:t>
      </w:r>
      <w:r w:rsidR="000F3BEA" w:rsidRPr="007828F9">
        <w:rPr>
          <w:rFonts w:ascii="Lucida Sans" w:hAnsi="Lucida Sans"/>
          <w:sz w:val="20"/>
          <w:szCs w:val="20"/>
        </w:rPr>
        <w:t>5</w:t>
      </w:r>
      <w:r w:rsidRPr="007828F9">
        <w:rPr>
          <w:rFonts w:ascii="Lucida Sans" w:hAnsi="Lucida Sans"/>
          <w:sz w:val="20"/>
          <w:szCs w:val="20"/>
        </w:rPr>
        <w:t>% (odstotkov) od vrednosti po</w:t>
      </w:r>
      <w:r w:rsidR="000F3BEA" w:rsidRPr="007828F9">
        <w:rPr>
          <w:rFonts w:ascii="Lucida Sans" w:hAnsi="Lucida Sans"/>
          <w:sz w:val="20"/>
          <w:szCs w:val="20"/>
        </w:rPr>
        <w:t>godbene vrednosti</w:t>
      </w:r>
      <w:r w:rsidRPr="007828F9">
        <w:rPr>
          <w:rFonts w:ascii="Lucida Sans" w:hAnsi="Lucida Sans"/>
          <w:sz w:val="20"/>
          <w:szCs w:val="20"/>
        </w:rPr>
        <w:t>.</w:t>
      </w:r>
    </w:p>
    <w:p w14:paraId="7A44846A" w14:textId="77777777" w:rsidR="00451E1A" w:rsidRPr="007828F9" w:rsidRDefault="00451E1A" w:rsidP="007828F9">
      <w:pPr>
        <w:spacing w:line="288" w:lineRule="auto"/>
        <w:jc w:val="both"/>
        <w:rPr>
          <w:rFonts w:ascii="Lucida Sans" w:hAnsi="Lucida Sans"/>
          <w:sz w:val="20"/>
          <w:szCs w:val="20"/>
        </w:rPr>
      </w:pPr>
      <w:r w:rsidRPr="007828F9">
        <w:rPr>
          <w:rFonts w:ascii="Lucida Sans" w:hAnsi="Lucida Sans"/>
          <w:sz w:val="20"/>
          <w:szCs w:val="20"/>
        </w:rPr>
        <w:t>V primeru nastanka škode, ki jo utrpi naro</w:t>
      </w:r>
      <w:r w:rsidRPr="007828F9">
        <w:rPr>
          <w:rFonts w:cs="Calibri"/>
          <w:sz w:val="20"/>
          <w:szCs w:val="20"/>
        </w:rPr>
        <w:t>č</w:t>
      </w:r>
      <w:r w:rsidRPr="007828F9">
        <w:rPr>
          <w:rFonts w:ascii="Lucida Sans" w:hAnsi="Lucida Sans"/>
          <w:sz w:val="20"/>
          <w:szCs w:val="20"/>
        </w:rPr>
        <w:t xml:space="preserve">nik zaradi neizpolnitve, nepravilne izpolnitve ali zamude s strani izvajalca in bi nastala </w:t>
      </w:r>
      <w:r w:rsidRPr="007828F9">
        <w:rPr>
          <w:rFonts w:ascii="Lucida Sans" w:hAnsi="Lucida Sans" w:cs="Lucida Sans"/>
          <w:sz w:val="20"/>
          <w:szCs w:val="20"/>
        </w:rPr>
        <w:t>š</w:t>
      </w:r>
      <w:r w:rsidRPr="007828F9">
        <w:rPr>
          <w:rFonts w:ascii="Lucida Sans" w:hAnsi="Lucida Sans"/>
          <w:sz w:val="20"/>
          <w:szCs w:val="20"/>
        </w:rPr>
        <w:t>koda presegla znesek pogodbene kazni, lahko naro</w:t>
      </w:r>
      <w:r w:rsidRPr="007828F9">
        <w:rPr>
          <w:rFonts w:cs="Calibri"/>
          <w:sz w:val="20"/>
          <w:szCs w:val="20"/>
        </w:rPr>
        <w:t>č</w:t>
      </w:r>
      <w:r w:rsidRPr="007828F9">
        <w:rPr>
          <w:rFonts w:ascii="Lucida Sans" w:hAnsi="Lucida Sans"/>
          <w:sz w:val="20"/>
          <w:szCs w:val="20"/>
        </w:rPr>
        <w:t>nik zahteva poleg pogodbene kazni tudi popla</w:t>
      </w:r>
      <w:r w:rsidRPr="007828F9">
        <w:rPr>
          <w:rFonts w:cs="Calibri"/>
          <w:sz w:val="20"/>
          <w:szCs w:val="20"/>
        </w:rPr>
        <w:t>č</w:t>
      </w:r>
      <w:r w:rsidRPr="007828F9">
        <w:rPr>
          <w:rFonts w:ascii="Lucida Sans" w:hAnsi="Lucida Sans"/>
          <w:sz w:val="20"/>
          <w:szCs w:val="20"/>
        </w:rPr>
        <w:t>ilo razlike do celotne od</w:t>
      </w:r>
      <w:r w:rsidRPr="007828F9">
        <w:rPr>
          <w:rFonts w:ascii="Lucida Sans" w:hAnsi="Lucida Sans" w:cs="Lucida Sans"/>
          <w:sz w:val="20"/>
          <w:szCs w:val="20"/>
        </w:rPr>
        <w:t>š</w:t>
      </w:r>
      <w:r w:rsidRPr="007828F9">
        <w:rPr>
          <w:rFonts w:ascii="Lucida Sans" w:hAnsi="Lucida Sans"/>
          <w:sz w:val="20"/>
          <w:szCs w:val="20"/>
        </w:rPr>
        <w:t>kodnine za vso nastalo škodo, ki jo je utrpel zaradi izvajal</w:t>
      </w:r>
      <w:r w:rsidRPr="007828F9">
        <w:rPr>
          <w:rFonts w:cs="Calibri"/>
          <w:sz w:val="20"/>
          <w:szCs w:val="20"/>
        </w:rPr>
        <w:t>č</w:t>
      </w:r>
      <w:r w:rsidRPr="007828F9">
        <w:rPr>
          <w:rFonts w:ascii="Lucida Sans" w:hAnsi="Lucida Sans"/>
          <w:sz w:val="20"/>
          <w:szCs w:val="20"/>
        </w:rPr>
        <w:t xml:space="preserve">eve zamude, nepravilne izpolnitve ali neizpolnitve pogodbenih obveznosti izvajalca. Izvajalec mora, </w:t>
      </w:r>
      <w:r w:rsidRPr="007828F9">
        <w:rPr>
          <w:rFonts w:cs="Calibri"/>
          <w:sz w:val="20"/>
          <w:szCs w:val="20"/>
        </w:rPr>
        <w:t>č</w:t>
      </w:r>
      <w:r w:rsidRPr="007828F9">
        <w:rPr>
          <w:rFonts w:ascii="Lucida Sans" w:hAnsi="Lucida Sans"/>
          <w:sz w:val="20"/>
          <w:szCs w:val="20"/>
        </w:rPr>
        <w:t>e ga naro</w:t>
      </w:r>
      <w:r w:rsidRPr="007828F9">
        <w:rPr>
          <w:rFonts w:cs="Calibri"/>
          <w:sz w:val="20"/>
          <w:szCs w:val="20"/>
        </w:rPr>
        <w:t>č</w:t>
      </w:r>
      <w:r w:rsidRPr="007828F9">
        <w:rPr>
          <w:rFonts w:ascii="Lucida Sans" w:hAnsi="Lucida Sans"/>
          <w:sz w:val="20"/>
          <w:szCs w:val="20"/>
        </w:rPr>
        <w:t>nik k temu pozove, skupaj z naro</w:t>
      </w:r>
      <w:r w:rsidRPr="007828F9">
        <w:rPr>
          <w:rFonts w:cs="Calibri"/>
          <w:sz w:val="20"/>
          <w:szCs w:val="20"/>
        </w:rPr>
        <w:t>č</w:t>
      </w:r>
      <w:r w:rsidRPr="007828F9">
        <w:rPr>
          <w:rFonts w:ascii="Lucida Sans" w:hAnsi="Lucida Sans"/>
          <w:sz w:val="20"/>
          <w:szCs w:val="20"/>
        </w:rPr>
        <w:t>nikom sodelovati kot stranka v eventualnih sporih, spro</w:t>
      </w:r>
      <w:r w:rsidRPr="007828F9">
        <w:rPr>
          <w:rFonts w:cs="Calibri"/>
          <w:sz w:val="20"/>
          <w:szCs w:val="20"/>
        </w:rPr>
        <w:t>ž</w:t>
      </w:r>
      <w:r w:rsidRPr="007828F9">
        <w:rPr>
          <w:rFonts w:ascii="Lucida Sans" w:hAnsi="Lucida Sans"/>
          <w:sz w:val="20"/>
          <w:szCs w:val="20"/>
        </w:rPr>
        <w:t>enih s strani tretjih oseb, ki bi nastali v posledici zamude, nepravilne izpolnitve ali neizpolnitve izvajalca.</w:t>
      </w:r>
    </w:p>
    <w:p w14:paraId="3198C075" w14:textId="77777777" w:rsidR="00451E1A" w:rsidRPr="007828F9" w:rsidRDefault="0087146B" w:rsidP="007828F9">
      <w:pPr>
        <w:spacing w:line="288" w:lineRule="auto"/>
        <w:jc w:val="both"/>
        <w:rPr>
          <w:rFonts w:ascii="Lucida Sans" w:hAnsi="Lucida Sans"/>
          <w:sz w:val="20"/>
          <w:szCs w:val="20"/>
        </w:rPr>
      </w:pPr>
      <w:r w:rsidRPr="007828F9">
        <w:rPr>
          <w:rFonts w:ascii="Lucida Sans" w:hAnsi="Lucida Sans"/>
          <w:sz w:val="20"/>
          <w:szCs w:val="20"/>
        </w:rPr>
        <w:t>Naro</w:t>
      </w:r>
      <w:r w:rsidRPr="007828F9">
        <w:rPr>
          <w:rFonts w:cs="Calibri"/>
          <w:sz w:val="20"/>
          <w:szCs w:val="20"/>
        </w:rPr>
        <w:t>č</w:t>
      </w:r>
      <w:r w:rsidRPr="007828F9">
        <w:rPr>
          <w:rFonts w:ascii="Lucida Sans" w:hAnsi="Lucida Sans"/>
          <w:sz w:val="20"/>
          <w:szCs w:val="20"/>
        </w:rPr>
        <w:t>nik</w:t>
      </w:r>
      <w:r w:rsidR="00451E1A" w:rsidRPr="007828F9">
        <w:rPr>
          <w:rFonts w:ascii="Lucida Sans" w:hAnsi="Lucida Sans"/>
          <w:sz w:val="20"/>
          <w:szCs w:val="20"/>
        </w:rPr>
        <w:t xml:space="preserve"> lahko na stroške </w:t>
      </w:r>
      <w:r w:rsidRPr="007828F9">
        <w:rPr>
          <w:rFonts w:ascii="Lucida Sans" w:hAnsi="Lucida Sans"/>
          <w:sz w:val="20"/>
          <w:szCs w:val="20"/>
        </w:rPr>
        <w:t>izvajalca</w:t>
      </w:r>
      <w:r w:rsidR="00451E1A" w:rsidRPr="007828F9">
        <w:rPr>
          <w:rFonts w:ascii="Lucida Sans" w:hAnsi="Lucida Sans"/>
          <w:sz w:val="20"/>
          <w:szCs w:val="20"/>
        </w:rPr>
        <w:t xml:space="preserve"> poveri dela drugemu izvajalcu</w:t>
      </w:r>
      <w:r w:rsidRPr="007828F9">
        <w:rPr>
          <w:rFonts w:ascii="Lucida Sans" w:hAnsi="Lucida Sans"/>
          <w:sz w:val="20"/>
          <w:szCs w:val="20"/>
        </w:rPr>
        <w:t xml:space="preserve"> ali jih izvede sam</w:t>
      </w:r>
      <w:r w:rsidR="00451E1A" w:rsidRPr="007828F9">
        <w:rPr>
          <w:rFonts w:ascii="Lucida Sans" w:hAnsi="Lucida Sans"/>
          <w:sz w:val="20"/>
          <w:szCs w:val="20"/>
        </w:rPr>
        <w:t>. Za popla</w:t>
      </w:r>
      <w:r w:rsidR="00451E1A" w:rsidRPr="007828F9">
        <w:rPr>
          <w:rFonts w:cs="Calibri"/>
          <w:sz w:val="20"/>
          <w:szCs w:val="20"/>
        </w:rPr>
        <w:t>č</w:t>
      </w:r>
      <w:r w:rsidR="00451E1A" w:rsidRPr="007828F9">
        <w:rPr>
          <w:rFonts w:ascii="Lucida Sans" w:hAnsi="Lucida Sans"/>
          <w:sz w:val="20"/>
          <w:szCs w:val="20"/>
        </w:rPr>
        <w:t>ilo nastalih stro</w:t>
      </w:r>
      <w:r w:rsidR="00451E1A" w:rsidRPr="007828F9">
        <w:rPr>
          <w:rFonts w:ascii="Lucida Sans" w:hAnsi="Lucida Sans" w:cs="Lucida Sans"/>
          <w:sz w:val="20"/>
          <w:szCs w:val="20"/>
        </w:rPr>
        <w:t>š</w:t>
      </w:r>
      <w:r w:rsidR="00451E1A" w:rsidRPr="007828F9">
        <w:rPr>
          <w:rFonts w:ascii="Lucida Sans" w:hAnsi="Lucida Sans"/>
          <w:sz w:val="20"/>
          <w:szCs w:val="20"/>
        </w:rPr>
        <w:t xml:space="preserve">kov in </w:t>
      </w:r>
      <w:r w:rsidR="00451E1A" w:rsidRPr="007828F9">
        <w:rPr>
          <w:rFonts w:ascii="Lucida Sans" w:hAnsi="Lucida Sans" w:cs="Lucida Sans"/>
          <w:sz w:val="20"/>
          <w:szCs w:val="20"/>
        </w:rPr>
        <w:t>š</w:t>
      </w:r>
      <w:r w:rsidR="00451E1A" w:rsidRPr="007828F9">
        <w:rPr>
          <w:rFonts w:ascii="Lucida Sans" w:hAnsi="Lucida Sans"/>
          <w:sz w:val="20"/>
          <w:szCs w:val="20"/>
        </w:rPr>
        <w:t>kode lahko naro</w:t>
      </w:r>
      <w:r w:rsidR="00451E1A" w:rsidRPr="007828F9">
        <w:rPr>
          <w:rFonts w:cs="Calibri"/>
          <w:sz w:val="20"/>
          <w:szCs w:val="20"/>
        </w:rPr>
        <w:t>č</w:t>
      </w:r>
      <w:r w:rsidR="00451E1A" w:rsidRPr="007828F9">
        <w:rPr>
          <w:rFonts w:ascii="Lucida Sans" w:hAnsi="Lucida Sans"/>
          <w:sz w:val="20"/>
          <w:szCs w:val="20"/>
        </w:rPr>
        <w:t>nik vedno unov</w:t>
      </w:r>
      <w:r w:rsidR="00451E1A" w:rsidRPr="007828F9">
        <w:rPr>
          <w:rFonts w:cs="Calibri"/>
          <w:sz w:val="20"/>
          <w:szCs w:val="20"/>
        </w:rPr>
        <w:t>č</w:t>
      </w:r>
      <w:r w:rsidR="00451E1A" w:rsidRPr="007828F9">
        <w:rPr>
          <w:rFonts w:ascii="Lucida Sans" w:hAnsi="Lucida Sans"/>
          <w:sz w:val="20"/>
          <w:szCs w:val="20"/>
        </w:rPr>
        <w:t>i zavarovanje za dobro izvedbo pogodbenih obveznosti, v kolikor le ta zadoš</w:t>
      </w:r>
      <w:r w:rsidR="00451E1A" w:rsidRPr="007828F9">
        <w:rPr>
          <w:rFonts w:cs="Calibri"/>
          <w:sz w:val="20"/>
          <w:szCs w:val="20"/>
        </w:rPr>
        <w:t>č</w:t>
      </w:r>
      <w:r w:rsidR="00451E1A" w:rsidRPr="007828F9">
        <w:rPr>
          <w:rFonts w:ascii="Lucida Sans" w:hAnsi="Lucida Sans"/>
          <w:sz w:val="20"/>
          <w:szCs w:val="20"/>
        </w:rPr>
        <w:t>a.</w:t>
      </w:r>
      <w:r w:rsidRPr="007828F9">
        <w:rPr>
          <w:rFonts w:ascii="Lucida Sans" w:hAnsi="Lucida Sans"/>
          <w:sz w:val="20"/>
          <w:szCs w:val="20"/>
        </w:rPr>
        <w:t xml:space="preserve"> V tem primeru si bo naro</w:t>
      </w:r>
      <w:r w:rsidRPr="007828F9">
        <w:rPr>
          <w:rFonts w:cs="Calibri"/>
          <w:sz w:val="20"/>
          <w:szCs w:val="20"/>
        </w:rPr>
        <w:t>č</w:t>
      </w:r>
      <w:r w:rsidRPr="007828F9">
        <w:rPr>
          <w:rFonts w:ascii="Lucida Sans" w:hAnsi="Lucida Sans"/>
          <w:sz w:val="20"/>
          <w:szCs w:val="20"/>
        </w:rPr>
        <w:t>nik obra</w:t>
      </w:r>
      <w:r w:rsidRPr="007828F9">
        <w:rPr>
          <w:rFonts w:cs="Calibri"/>
          <w:sz w:val="20"/>
          <w:szCs w:val="20"/>
        </w:rPr>
        <w:t>č</w:t>
      </w:r>
      <w:r w:rsidRPr="007828F9">
        <w:rPr>
          <w:rFonts w:ascii="Lucida Sans" w:hAnsi="Lucida Sans"/>
          <w:sz w:val="20"/>
          <w:szCs w:val="20"/>
        </w:rPr>
        <w:t>unal tudi manipulativne stroške v višini 5% vrednosti drugje naro</w:t>
      </w:r>
      <w:r w:rsidRPr="007828F9">
        <w:rPr>
          <w:rFonts w:cs="Calibri"/>
          <w:sz w:val="20"/>
          <w:szCs w:val="20"/>
        </w:rPr>
        <w:t>č</w:t>
      </w:r>
      <w:r w:rsidRPr="007828F9">
        <w:rPr>
          <w:rFonts w:ascii="Lucida Sans" w:hAnsi="Lucida Sans"/>
          <w:sz w:val="20"/>
          <w:szCs w:val="20"/>
        </w:rPr>
        <w:t>enih storitev.</w:t>
      </w:r>
    </w:p>
    <w:p w14:paraId="6D7865FC" w14:textId="77777777" w:rsidR="00D72221" w:rsidRPr="007828F9" w:rsidRDefault="00EF001B"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Zavarovanje za dobro izvedbo pogodbenih obveznosti</w:t>
      </w:r>
    </w:p>
    <w:p w14:paraId="3EED64B7" w14:textId="77777777" w:rsidR="00D72221" w:rsidRPr="007828F9" w:rsidRDefault="00EF001B" w:rsidP="007828F9">
      <w:pPr>
        <w:widowControl w:val="0"/>
        <w:tabs>
          <w:tab w:val="left" w:pos="4417"/>
        </w:tabs>
        <w:spacing w:line="288" w:lineRule="auto"/>
        <w:ind w:left="4166"/>
        <w:jc w:val="both"/>
        <w:rPr>
          <w:rFonts w:ascii="Lucida Sans" w:hAnsi="Lucida Sans"/>
          <w:sz w:val="20"/>
          <w:szCs w:val="20"/>
        </w:rPr>
      </w:pPr>
      <w:r w:rsidRPr="007828F9">
        <w:rPr>
          <w:rFonts w:ascii="Lucida Sans" w:hAnsi="Lucida Sans"/>
          <w:sz w:val="20"/>
          <w:szCs w:val="20"/>
        </w:rPr>
        <w:t>1</w:t>
      </w:r>
      <w:r w:rsidR="00EF4D46" w:rsidRPr="007828F9">
        <w:rPr>
          <w:rFonts w:ascii="Lucida Sans" w:hAnsi="Lucida Sans"/>
          <w:sz w:val="20"/>
          <w:szCs w:val="20"/>
        </w:rPr>
        <w:t>6</w:t>
      </w:r>
      <w:r w:rsidRPr="007828F9">
        <w:rPr>
          <w:rFonts w:ascii="Lucida Sans" w:hAnsi="Lucida Sans"/>
          <w:sz w:val="20"/>
          <w:szCs w:val="20"/>
        </w:rPr>
        <w:t xml:space="preserve">. </w:t>
      </w:r>
      <w:r w:rsidRPr="007828F9">
        <w:rPr>
          <w:rFonts w:cs="Calibri"/>
          <w:sz w:val="20"/>
          <w:szCs w:val="20"/>
        </w:rPr>
        <w:t>č</w:t>
      </w:r>
      <w:r w:rsidRPr="007828F9">
        <w:rPr>
          <w:rFonts w:ascii="Lucida Sans" w:hAnsi="Lucida Sans"/>
          <w:sz w:val="20"/>
          <w:szCs w:val="20"/>
        </w:rPr>
        <w:t>len</w:t>
      </w:r>
    </w:p>
    <w:p w14:paraId="343D972C" w14:textId="77777777" w:rsidR="00EF001B" w:rsidRPr="007828F9" w:rsidRDefault="00EF001B" w:rsidP="007828F9">
      <w:pPr>
        <w:spacing w:line="288" w:lineRule="auto"/>
        <w:jc w:val="both"/>
        <w:rPr>
          <w:rFonts w:ascii="Lucida Sans" w:hAnsi="Lucida Sans"/>
          <w:sz w:val="20"/>
          <w:szCs w:val="20"/>
        </w:rPr>
      </w:pPr>
      <w:r w:rsidRPr="007828F9">
        <w:rPr>
          <w:rFonts w:ascii="Lucida Sans" w:hAnsi="Lucida Sans"/>
          <w:sz w:val="20"/>
          <w:szCs w:val="20"/>
        </w:rPr>
        <w:t>Izvajalec jam</w:t>
      </w:r>
      <w:r w:rsidRPr="007828F9">
        <w:rPr>
          <w:rFonts w:cs="Calibri"/>
          <w:sz w:val="20"/>
          <w:szCs w:val="20"/>
        </w:rPr>
        <w:t>č</w:t>
      </w:r>
      <w:r w:rsidRPr="007828F9">
        <w:rPr>
          <w:rFonts w:ascii="Lucida Sans" w:hAnsi="Lucida Sans"/>
          <w:sz w:val="20"/>
          <w:szCs w:val="20"/>
        </w:rPr>
        <w:t xml:space="preserve">i, da bo storitve po tej </w:t>
      </w:r>
      <w:r w:rsidR="001E02FC">
        <w:rPr>
          <w:rFonts w:ascii="Lucida Sans" w:hAnsi="Lucida Sans"/>
          <w:sz w:val="20"/>
          <w:szCs w:val="20"/>
        </w:rPr>
        <w:t>sporazumu</w:t>
      </w:r>
      <w:r w:rsidRPr="007828F9">
        <w:rPr>
          <w:rFonts w:ascii="Lucida Sans" w:hAnsi="Lucida Sans"/>
          <w:sz w:val="20"/>
          <w:szCs w:val="20"/>
        </w:rPr>
        <w:t xml:space="preserve"> izvedel tako, da bodo v celoti in v vseh svojih delih ustrezala zakonskim in tehni</w:t>
      </w:r>
      <w:r w:rsidRPr="007828F9">
        <w:rPr>
          <w:rFonts w:cs="Calibri"/>
          <w:sz w:val="20"/>
          <w:szCs w:val="20"/>
        </w:rPr>
        <w:t>č</w:t>
      </w:r>
      <w:r w:rsidRPr="007828F9">
        <w:rPr>
          <w:rFonts w:ascii="Lucida Sans" w:hAnsi="Lucida Sans"/>
          <w:sz w:val="20"/>
          <w:szCs w:val="20"/>
        </w:rPr>
        <w:t>nim predpisom ter standardom, veljavnim za tovrstne storitve.</w:t>
      </w:r>
    </w:p>
    <w:p w14:paraId="39DD52E5" w14:textId="2EA4931A" w:rsidR="00EF001B" w:rsidRPr="007828F9" w:rsidRDefault="00BF73B4" w:rsidP="007828F9">
      <w:pPr>
        <w:spacing w:line="288" w:lineRule="auto"/>
        <w:jc w:val="both"/>
        <w:rPr>
          <w:rFonts w:ascii="Lucida Sans" w:hAnsi="Lucida Sans"/>
          <w:sz w:val="20"/>
          <w:szCs w:val="20"/>
        </w:rPr>
      </w:pPr>
      <w:r w:rsidRPr="007828F9">
        <w:rPr>
          <w:rFonts w:ascii="Lucida Sans" w:hAnsi="Lucida Sans"/>
          <w:sz w:val="20"/>
          <w:szCs w:val="20"/>
        </w:rPr>
        <w:t xml:space="preserve">Izvajalec </w:t>
      </w:r>
      <w:r w:rsidR="003A53C5" w:rsidRPr="007828F9">
        <w:rPr>
          <w:rFonts w:ascii="Lucida Sans" w:hAnsi="Lucida Sans"/>
          <w:sz w:val="20"/>
          <w:szCs w:val="20"/>
        </w:rPr>
        <w:t xml:space="preserve">je </w:t>
      </w:r>
      <w:r w:rsidRPr="007828F9">
        <w:rPr>
          <w:rFonts w:ascii="Lucida Sans" w:hAnsi="Lucida Sans"/>
          <w:sz w:val="20"/>
          <w:szCs w:val="20"/>
        </w:rPr>
        <w:t>kot jamstvo, za kakovostno in pravo</w:t>
      </w:r>
      <w:r w:rsidRPr="007828F9">
        <w:rPr>
          <w:rFonts w:cs="Calibri"/>
          <w:sz w:val="20"/>
          <w:szCs w:val="20"/>
        </w:rPr>
        <w:t>č</w:t>
      </w:r>
      <w:r w:rsidRPr="007828F9">
        <w:rPr>
          <w:rFonts w:ascii="Lucida Sans" w:hAnsi="Lucida Sans"/>
          <w:sz w:val="20"/>
          <w:szCs w:val="20"/>
        </w:rPr>
        <w:t xml:space="preserve">asno izvedbo storitev po </w:t>
      </w:r>
      <w:r w:rsidR="001E02FC">
        <w:rPr>
          <w:rFonts w:ascii="Lucida Sans" w:hAnsi="Lucida Sans"/>
          <w:sz w:val="20"/>
          <w:szCs w:val="20"/>
        </w:rPr>
        <w:t>sporazumu</w:t>
      </w:r>
      <w:r w:rsidRPr="007828F9">
        <w:rPr>
          <w:rFonts w:ascii="Lucida Sans" w:hAnsi="Lucida Sans"/>
          <w:sz w:val="20"/>
          <w:szCs w:val="20"/>
        </w:rPr>
        <w:t xml:space="preserve"> </w:t>
      </w:r>
      <w:r w:rsidR="003A53C5" w:rsidRPr="007828F9">
        <w:rPr>
          <w:rFonts w:ascii="Lucida Sans" w:hAnsi="Lucida Sans"/>
          <w:sz w:val="20"/>
          <w:szCs w:val="20"/>
        </w:rPr>
        <w:t>predlo</w:t>
      </w:r>
      <w:r w:rsidR="003A53C5" w:rsidRPr="007828F9">
        <w:rPr>
          <w:rFonts w:cs="Calibri"/>
          <w:sz w:val="20"/>
          <w:szCs w:val="20"/>
        </w:rPr>
        <w:t>ž</w:t>
      </w:r>
      <w:r w:rsidR="003A53C5" w:rsidRPr="007828F9">
        <w:rPr>
          <w:rFonts w:ascii="Lucida Sans" w:hAnsi="Lucida Sans"/>
          <w:sz w:val="20"/>
          <w:szCs w:val="20"/>
        </w:rPr>
        <w:t xml:space="preserve">il </w:t>
      </w:r>
      <w:r w:rsidR="00EF001B" w:rsidRPr="007828F9">
        <w:rPr>
          <w:rFonts w:ascii="Lucida Sans" w:hAnsi="Lucida Sans"/>
          <w:sz w:val="20"/>
          <w:szCs w:val="20"/>
        </w:rPr>
        <w:t>ban</w:t>
      </w:r>
      <w:r w:rsidR="00EF001B" w:rsidRPr="007828F9">
        <w:rPr>
          <w:rFonts w:cs="Calibri"/>
          <w:sz w:val="20"/>
          <w:szCs w:val="20"/>
        </w:rPr>
        <w:t>č</w:t>
      </w:r>
      <w:r w:rsidR="00EF001B" w:rsidRPr="007828F9">
        <w:rPr>
          <w:rFonts w:ascii="Lucida Sans" w:hAnsi="Lucida Sans"/>
          <w:sz w:val="20"/>
          <w:szCs w:val="20"/>
        </w:rPr>
        <w:t>no garancijo</w:t>
      </w:r>
      <w:r w:rsidR="00BB2632">
        <w:rPr>
          <w:rFonts w:ascii="Lucida Sans" w:hAnsi="Lucida Sans"/>
          <w:sz w:val="20"/>
          <w:szCs w:val="20"/>
        </w:rPr>
        <w:t xml:space="preserve"> oz. kavcijsko zavarovanje</w:t>
      </w:r>
      <w:r w:rsidR="00EF001B" w:rsidRPr="007828F9">
        <w:rPr>
          <w:rFonts w:ascii="Lucida Sans" w:hAnsi="Lucida Sans"/>
          <w:sz w:val="20"/>
          <w:szCs w:val="20"/>
        </w:rPr>
        <w:t xml:space="preserve"> za dobro izvedbo </w:t>
      </w:r>
      <w:r w:rsidR="003A53C5" w:rsidRPr="007828F9">
        <w:rPr>
          <w:rFonts w:ascii="Lucida Sans" w:hAnsi="Lucida Sans"/>
          <w:sz w:val="20"/>
          <w:szCs w:val="20"/>
        </w:rPr>
        <w:t xml:space="preserve">pogodbenih obveznosti, ki jo </w:t>
      </w:r>
      <w:r w:rsidR="00EF001B" w:rsidRPr="007828F9">
        <w:rPr>
          <w:rFonts w:ascii="Lucida Sans" w:hAnsi="Lucida Sans"/>
          <w:sz w:val="20"/>
          <w:szCs w:val="20"/>
        </w:rPr>
        <w:t>naro</w:t>
      </w:r>
      <w:r w:rsidR="00EF001B" w:rsidRPr="007828F9">
        <w:rPr>
          <w:rFonts w:cs="Calibri"/>
          <w:sz w:val="20"/>
          <w:szCs w:val="20"/>
        </w:rPr>
        <w:t>č</w:t>
      </w:r>
      <w:r w:rsidR="00EF001B" w:rsidRPr="007828F9">
        <w:rPr>
          <w:rFonts w:ascii="Lucida Sans" w:hAnsi="Lucida Sans"/>
          <w:sz w:val="20"/>
          <w:szCs w:val="20"/>
        </w:rPr>
        <w:t>nik lahko unov</w:t>
      </w:r>
      <w:r w:rsidR="00EF001B" w:rsidRPr="007828F9">
        <w:rPr>
          <w:rFonts w:cs="Calibri"/>
          <w:sz w:val="20"/>
          <w:szCs w:val="20"/>
        </w:rPr>
        <w:t>č</w:t>
      </w:r>
      <w:r w:rsidR="00EF001B" w:rsidRPr="007828F9">
        <w:rPr>
          <w:rFonts w:ascii="Lucida Sans" w:hAnsi="Lucida Sans"/>
          <w:sz w:val="20"/>
          <w:szCs w:val="20"/>
        </w:rPr>
        <w:t>i:</w:t>
      </w:r>
    </w:p>
    <w:p w14:paraId="7AC1E1D8" w14:textId="677DBAD1" w:rsidR="00EF001B" w:rsidRPr="00BB2632" w:rsidRDefault="00EF001B"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izvajal</w:t>
      </w:r>
      <w:r w:rsidRPr="00BB2632">
        <w:rPr>
          <w:rFonts w:cs="Calibri"/>
          <w:szCs w:val="20"/>
        </w:rPr>
        <w:t>č</w:t>
      </w:r>
      <w:r w:rsidRPr="00BB2632">
        <w:rPr>
          <w:rFonts w:ascii="Lucida Sans" w:hAnsi="Lucida Sans"/>
          <w:szCs w:val="20"/>
        </w:rPr>
        <w:t xml:space="preserve">evega odstopa od </w:t>
      </w:r>
      <w:r w:rsidR="00EF4D46" w:rsidRPr="00BB2632">
        <w:rPr>
          <w:rFonts w:ascii="Lucida Sans" w:hAnsi="Lucida Sans"/>
          <w:szCs w:val="20"/>
        </w:rPr>
        <w:t>sporazuma</w:t>
      </w:r>
      <w:r w:rsidRPr="00BB2632">
        <w:rPr>
          <w:rFonts w:ascii="Lucida Sans" w:hAnsi="Lucida Sans"/>
          <w:szCs w:val="20"/>
        </w:rPr>
        <w:t xml:space="preserve"> pred ali med izvedbo del po izvajal</w:t>
      </w:r>
      <w:r w:rsidRPr="00BB2632">
        <w:rPr>
          <w:rFonts w:cs="Calibri"/>
          <w:szCs w:val="20"/>
        </w:rPr>
        <w:t>č</w:t>
      </w:r>
      <w:r w:rsidRPr="00BB2632">
        <w:rPr>
          <w:rFonts w:ascii="Lucida Sans" w:hAnsi="Lucida Sans"/>
          <w:szCs w:val="20"/>
        </w:rPr>
        <w:t>evi krivdi,</w:t>
      </w:r>
    </w:p>
    <w:p w14:paraId="7B0226AF" w14:textId="77777777" w:rsidR="00EF001B" w:rsidRPr="00BB2632" w:rsidRDefault="00EF001B"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nekvalitetne izvedbe storitev,</w:t>
      </w:r>
    </w:p>
    <w:p w14:paraId="1C92F44C" w14:textId="77777777" w:rsidR="00EF001B" w:rsidRPr="00BB2632" w:rsidRDefault="00EF001B"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nepravo</w:t>
      </w:r>
      <w:r w:rsidRPr="00BB2632">
        <w:rPr>
          <w:rFonts w:cs="Calibri"/>
          <w:szCs w:val="20"/>
        </w:rPr>
        <w:t>č</w:t>
      </w:r>
      <w:r w:rsidRPr="00BB2632">
        <w:rPr>
          <w:rFonts w:ascii="Lucida Sans" w:hAnsi="Lucida Sans"/>
          <w:szCs w:val="20"/>
        </w:rPr>
        <w:t>asnega oz. nea</w:t>
      </w:r>
      <w:r w:rsidRPr="00BB2632">
        <w:rPr>
          <w:rFonts w:cs="Calibri"/>
          <w:szCs w:val="20"/>
        </w:rPr>
        <w:t>ž</w:t>
      </w:r>
      <w:r w:rsidRPr="00BB2632">
        <w:rPr>
          <w:rFonts w:ascii="Lucida Sans" w:hAnsi="Lucida Sans"/>
          <w:szCs w:val="20"/>
        </w:rPr>
        <w:t xml:space="preserve">urnega izvajanja </w:t>
      </w:r>
      <w:r w:rsidR="00EF4D46" w:rsidRPr="00BB2632">
        <w:rPr>
          <w:rFonts w:ascii="Lucida Sans" w:hAnsi="Lucida Sans"/>
          <w:szCs w:val="20"/>
        </w:rPr>
        <w:t>storitev,</w:t>
      </w:r>
    </w:p>
    <w:p w14:paraId="4CB2D0AA" w14:textId="77777777" w:rsidR="00C15F78" w:rsidRPr="00BB2632" w:rsidRDefault="00C15F78"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izvajanja storitev z neustrezno opremo ali kadrom,</w:t>
      </w:r>
    </w:p>
    <w:p w14:paraId="02FBE76C" w14:textId="5F881FD0" w:rsidR="003A53C5" w:rsidRPr="00451366" w:rsidRDefault="003A53C5"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nastanka škode na premo</w:t>
      </w:r>
      <w:r w:rsidR="00C75FCB" w:rsidRPr="00BB2632">
        <w:rPr>
          <w:rFonts w:cs="Calibri"/>
          <w:szCs w:val="20"/>
        </w:rPr>
        <w:t>ž</w:t>
      </w:r>
      <w:r w:rsidR="00C75FCB" w:rsidRPr="00BB2632">
        <w:rPr>
          <w:rFonts w:ascii="Lucida Sans" w:hAnsi="Lucida Sans"/>
          <w:szCs w:val="20"/>
        </w:rPr>
        <w:t>enju</w:t>
      </w:r>
      <w:r w:rsidR="003E29E3" w:rsidRPr="00BB2632">
        <w:rPr>
          <w:rFonts w:ascii="Lucida Sans" w:hAnsi="Lucida Sans"/>
          <w:szCs w:val="20"/>
        </w:rPr>
        <w:t xml:space="preserve"> naro</w:t>
      </w:r>
      <w:r w:rsidR="003E29E3" w:rsidRPr="00BB2632">
        <w:rPr>
          <w:rFonts w:cs="Calibri"/>
          <w:szCs w:val="20"/>
        </w:rPr>
        <w:t>č</w:t>
      </w:r>
      <w:r w:rsidR="003E29E3" w:rsidRPr="00BB2632">
        <w:rPr>
          <w:rFonts w:ascii="Lucida Sans" w:hAnsi="Lucida Sans" w:cs="Calibri"/>
          <w:szCs w:val="20"/>
        </w:rPr>
        <w:t xml:space="preserve">nika </w:t>
      </w:r>
      <w:r w:rsidR="00C75FCB" w:rsidRPr="00BB2632">
        <w:rPr>
          <w:rFonts w:ascii="Lucida Sans" w:hAnsi="Lucida Sans"/>
          <w:szCs w:val="20"/>
        </w:rPr>
        <w:t xml:space="preserve">zaradi </w:t>
      </w:r>
      <w:r w:rsidR="00C15F78" w:rsidRPr="00BB2632">
        <w:rPr>
          <w:rFonts w:ascii="Lucida Sans" w:hAnsi="Lucida Sans"/>
          <w:szCs w:val="20"/>
        </w:rPr>
        <w:t xml:space="preserve">nepravilnega </w:t>
      </w:r>
      <w:r w:rsidR="00C75FCB" w:rsidRPr="00BB2632">
        <w:rPr>
          <w:rFonts w:ascii="Lucida Sans" w:hAnsi="Lucida Sans"/>
          <w:szCs w:val="20"/>
        </w:rPr>
        <w:t>izvajanja storitev</w:t>
      </w:r>
      <w:r w:rsidR="00C95179">
        <w:rPr>
          <w:rFonts w:ascii="Lucida Sans" w:hAnsi="Lucida Sans"/>
          <w:szCs w:val="20"/>
        </w:rPr>
        <w:t xml:space="preserve"> </w:t>
      </w:r>
      <w:r w:rsidR="00C95179" w:rsidRPr="00451366">
        <w:rPr>
          <w:rFonts w:ascii="Lucida Sans" w:hAnsi="Lucida Sans"/>
          <w:szCs w:val="20"/>
        </w:rPr>
        <w:t>in monta</w:t>
      </w:r>
      <w:r w:rsidR="00C95179" w:rsidRPr="00451366">
        <w:rPr>
          <w:rFonts w:ascii="Calibri" w:hAnsi="Calibri" w:cs="Calibri"/>
          <w:szCs w:val="20"/>
        </w:rPr>
        <w:t>ž</w:t>
      </w:r>
      <w:r w:rsidR="00C95179" w:rsidRPr="00451366">
        <w:rPr>
          <w:rFonts w:ascii="Lucida Sans" w:hAnsi="Lucida Sans"/>
          <w:szCs w:val="20"/>
        </w:rPr>
        <w:t>e neustreznega blaga</w:t>
      </w:r>
      <w:r w:rsidR="00306C49">
        <w:rPr>
          <w:rFonts w:ascii="Lucida Sans" w:hAnsi="Lucida Sans"/>
          <w:szCs w:val="20"/>
        </w:rPr>
        <w:t>.</w:t>
      </w:r>
    </w:p>
    <w:p w14:paraId="2DA612E6" w14:textId="77777777" w:rsidR="00306C49" w:rsidRPr="007828F9" w:rsidRDefault="00306C49" w:rsidP="007828F9">
      <w:pPr>
        <w:spacing w:line="288" w:lineRule="auto"/>
        <w:jc w:val="both"/>
        <w:rPr>
          <w:rFonts w:ascii="Lucida Sans" w:hAnsi="Lucida Sans"/>
          <w:sz w:val="20"/>
          <w:szCs w:val="20"/>
        </w:rPr>
      </w:pPr>
    </w:p>
    <w:p w14:paraId="55A90DB9" w14:textId="77777777" w:rsidR="00C83819" w:rsidRPr="007828F9" w:rsidRDefault="00E03FA2" w:rsidP="007828F9">
      <w:pPr>
        <w:spacing w:line="288" w:lineRule="auto"/>
        <w:jc w:val="both"/>
        <w:rPr>
          <w:rFonts w:ascii="Lucida Sans" w:eastAsiaTheme="minorHAnsi" w:hAnsi="Lucida Sans" w:cstheme="minorBidi"/>
          <w:b/>
          <w:sz w:val="20"/>
          <w:szCs w:val="20"/>
        </w:rPr>
      </w:pPr>
      <w:r>
        <w:rPr>
          <w:rFonts w:ascii="Lucida Sans" w:eastAsiaTheme="minorHAnsi" w:hAnsi="Lucida Sans" w:cstheme="minorBidi"/>
          <w:b/>
          <w:sz w:val="20"/>
          <w:szCs w:val="20"/>
        </w:rPr>
        <w:t>G</w:t>
      </w:r>
      <w:r w:rsidR="00C83819" w:rsidRPr="007828F9">
        <w:rPr>
          <w:rFonts w:ascii="Lucida Sans" w:eastAsiaTheme="minorHAnsi" w:hAnsi="Lucida Sans" w:cstheme="minorBidi"/>
          <w:b/>
          <w:sz w:val="20"/>
          <w:szCs w:val="20"/>
        </w:rPr>
        <w:t>arancijska doba</w:t>
      </w:r>
    </w:p>
    <w:p w14:paraId="5180564F"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                                                                17. </w:t>
      </w:r>
      <w:r w:rsidRPr="007828F9">
        <w:rPr>
          <w:rFonts w:eastAsiaTheme="minorHAnsi" w:cs="Calibri"/>
          <w:sz w:val="20"/>
          <w:szCs w:val="20"/>
        </w:rPr>
        <w:t>č</w:t>
      </w:r>
      <w:r w:rsidRPr="007828F9">
        <w:rPr>
          <w:rFonts w:ascii="Lucida Sans" w:eastAsiaTheme="minorHAnsi" w:hAnsi="Lucida Sans" w:cstheme="minorBidi"/>
          <w:sz w:val="20"/>
          <w:szCs w:val="20"/>
        </w:rPr>
        <w:t>len</w:t>
      </w:r>
    </w:p>
    <w:p w14:paraId="437C0850" w14:textId="2039A28F"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Predmet sporazuma je dobava in monta</w:t>
      </w:r>
      <w:r w:rsidRPr="007828F9">
        <w:rPr>
          <w:rFonts w:eastAsiaTheme="minorHAnsi" w:cs="Calibri"/>
          <w:sz w:val="20"/>
          <w:szCs w:val="20"/>
        </w:rPr>
        <w:t>ž</w:t>
      </w:r>
      <w:r w:rsidRPr="007828F9">
        <w:rPr>
          <w:rFonts w:ascii="Lucida Sans" w:eastAsiaTheme="minorHAnsi" w:hAnsi="Lucida Sans" w:cstheme="minorBidi"/>
          <w:sz w:val="20"/>
          <w:szCs w:val="20"/>
        </w:rPr>
        <w:t xml:space="preserve">a rezervnih delov in storitve servisiranja ter odprava vseh napak in pomanjkljivosti v </w:t>
      </w:r>
      <w:r w:rsidRPr="007828F9">
        <w:rPr>
          <w:rFonts w:eastAsiaTheme="minorHAnsi" w:cs="Calibri"/>
          <w:sz w:val="20"/>
          <w:szCs w:val="20"/>
        </w:rPr>
        <w:t>č</w:t>
      </w:r>
      <w:r w:rsidRPr="007828F9">
        <w:rPr>
          <w:rFonts w:ascii="Lucida Sans" w:eastAsiaTheme="minorHAnsi" w:hAnsi="Lucida Sans" w:cstheme="minorBidi"/>
          <w:sz w:val="20"/>
          <w:szCs w:val="20"/>
        </w:rPr>
        <w:t>asu garancijske dobe na posamezno blago, kot ga dolo</w:t>
      </w:r>
      <w:r w:rsidRPr="007828F9">
        <w:rPr>
          <w:rFonts w:eastAsiaTheme="minorHAnsi" w:cs="Calibri"/>
          <w:sz w:val="20"/>
          <w:szCs w:val="20"/>
        </w:rPr>
        <w:t>č</w:t>
      </w:r>
      <w:r w:rsidRPr="007828F9">
        <w:rPr>
          <w:rFonts w:ascii="Lucida Sans" w:eastAsiaTheme="minorHAnsi" w:hAnsi="Lucida Sans" w:cstheme="minorBidi"/>
          <w:sz w:val="20"/>
          <w:szCs w:val="20"/>
        </w:rPr>
        <w:t>i proizvajalec blaga, minimalno 12 mesecev od vgradnje.</w:t>
      </w:r>
    </w:p>
    <w:p w14:paraId="0857C952"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lastRenderedPageBreak/>
        <w:t>Izvajalec jam</w:t>
      </w:r>
      <w:r w:rsidRPr="007828F9">
        <w:rPr>
          <w:rFonts w:eastAsiaTheme="minorHAnsi" w:cs="Calibri"/>
          <w:sz w:val="20"/>
          <w:szCs w:val="20"/>
        </w:rPr>
        <w:t>č</w:t>
      </w:r>
      <w:r w:rsidRPr="007828F9">
        <w:rPr>
          <w:rFonts w:ascii="Lucida Sans" w:eastAsiaTheme="minorHAnsi" w:hAnsi="Lucida Sans" w:cstheme="minorBidi"/>
          <w:sz w:val="20"/>
          <w:szCs w:val="20"/>
        </w:rPr>
        <w:t>i, da bo obveznosti izvajal tako, da bodo v celoti in v vseh svojih delih ustrezala zakonskim in tehni</w:t>
      </w:r>
      <w:r w:rsidRPr="007828F9">
        <w:rPr>
          <w:rFonts w:eastAsiaTheme="minorHAnsi" w:cs="Calibri"/>
          <w:sz w:val="20"/>
          <w:szCs w:val="20"/>
        </w:rPr>
        <w:t>č</w:t>
      </w:r>
      <w:r w:rsidRPr="007828F9">
        <w:rPr>
          <w:rFonts w:ascii="Lucida Sans" w:eastAsiaTheme="minorHAnsi" w:hAnsi="Lucida Sans" w:cstheme="minorBidi"/>
          <w:sz w:val="20"/>
          <w:szCs w:val="20"/>
        </w:rPr>
        <w:t>nim predpisom ter standardom, veljavnim za tovrstno blago.</w:t>
      </w:r>
    </w:p>
    <w:p w14:paraId="2AD3039D"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jam</w:t>
      </w:r>
      <w:r w:rsidRPr="007828F9">
        <w:rPr>
          <w:rFonts w:eastAsiaTheme="minorHAnsi" w:cs="Calibri"/>
          <w:sz w:val="20"/>
          <w:szCs w:val="20"/>
        </w:rPr>
        <w:t>č</w:t>
      </w:r>
      <w:r w:rsidRPr="007828F9">
        <w:rPr>
          <w:rFonts w:ascii="Lucida Sans" w:eastAsiaTheme="minorHAnsi" w:hAnsi="Lucida Sans" w:cstheme="minorBidi"/>
          <w:sz w:val="20"/>
          <w:szCs w:val="20"/>
        </w:rPr>
        <w:t>i, da bodo njegove dobave in storitve v okviru tega sporazuma pravo</w:t>
      </w:r>
      <w:r w:rsidRPr="007828F9">
        <w:rPr>
          <w:rFonts w:eastAsiaTheme="minorHAnsi" w:cs="Calibri"/>
          <w:sz w:val="20"/>
          <w:szCs w:val="20"/>
        </w:rPr>
        <w:t>č</w:t>
      </w:r>
      <w:r w:rsidRPr="007828F9">
        <w:rPr>
          <w:rFonts w:ascii="Lucida Sans" w:eastAsiaTheme="minorHAnsi" w:hAnsi="Lucida Sans" w:cstheme="minorBidi"/>
          <w:sz w:val="20"/>
          <w:szCs w:val="20"/>
        </w:rPr>
        <w:t>asne, kompletne in tehni</w:t>
      </w:r>
      <w:r w:rsidRPr="007828F9">
        <w:rPr>
          <w:rFonts w:eastAsiaTheme="minorHAnsi" w:cs="Calibri"/>
          <w:sz w:val="20"/>
          <w:szCs w:val="20"/>
        </w:rPr>
        <w:t>č</w:t>
      </w:r>
      <w:r w:rsidRPr="007828F9">
        <w:rPr>
          <w:rFonts w:ascii="Lucida Sans" w:eastAsiaTheme="minorHAnsi" w:hAnsi="Lucida Sans" w:cstheme="minorBidi"/>
          <w:sz w:val="20"/>
          <w:szCs w:val="20"/>
        </w:rPr>
        <w:t>no brezhibne.</w:t>
      </w:r>
    </w:p>
    <w:p w14:paraId="7C3E7A0B"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primeru, da se ob tehni</w:t>
      </w:r>
      <w:r w:rsidRPr="007828F9">
        <w:rPr>
          <w:rFonts w:eastAsiaTheme="minorHAnsi" w:cs="Calibri"/>
          <w:sz w:val="20"/>
          <w:szCs w:val="20"/>
        </w:rPr>
        <w:t>č</w:t>
      </w:r>
      <w:r w:rsidRPr="007828F9">
        <w:rPr>
          <w:rFonts w:ascii="Lucida Sans" w:eastAsiaTheme="minorHAnsi" w:hAnsi="Lucida Sans" w:cstheme="minorBidi"/>
          <w:sz w:val="20"/>
          <w:szCs w:val="20"/>
        </w:rPr>
        <w:t>nem pregledu izvedenih del poka</w:t>
      </w:r>
      <w:r w:rsidRPr="007828F9">
        <w:rPr>
          <w:rFonts w:eastAsiaTheme="minorHAnsi" w:cs="Calibri"/>
          <w:sz w:val="20"/>
          <w:szCs w:val="20"/>
        </w:rPr>
        <w:t>ž</w:t>
      </w:r>
      <w:r w:rsidRPr="007828F9">
        <w:rPr>
          <w:rFonts w:ascii="Lucida Sans" w:eastAsiaTheme="minorHAnsi" w:hAnsi="Lucida Sans" w:cstheme="minorBidi"/>
          <w:sz w:val="20"/>
          <w:szCs w:val="20"/>
        </w:rPr>
        <w:t>e, da niso izpolnjene garantirane karakteristike, mora izvajalec v okviru pogodbenega roka dokon</w:t>
      </w:r>
      <w:r w:rsidRPr="007828F9">
        <w:rPr>
          <w:rFonts w:eastAsiaTheme="minorHAnsi" w:cs="Calibri"/>
          <w:sz w:val="20"/>
          <w:szCs w:val="20"/>
        </w:rPr>
        <w:t>č</w:t>
      </w:r>
      <w:r w:rsidRPr="007828F9">
        <w:rPr>
          <w:rFonts w:ascii="Lucida Sans" w:eastAsiaTheme="minorHAnsi" w:hAnsi="Lucida Sans" w:cstheme="minorBidi"/>
          <w:sz w:val="20"/>
          <w:szCs w:val="20"/>
        </w:rPr>
        <w:t>anja izvesti potrebne zamenjave, spremembe oz. popravila, v nasprotnem primeru lahko naro</w:t>
      </w:r>
      <w:r w:rsidRPr="007828F9">
        <w:rPr>
          <w:rFonts w:eastAsiaTheme="minorHAnsi" w:cs="Calibri"/>
          <w:sz w:val="20"/>
          <w:szCs w:val="20"/>
        </w:rPr>
        <w:t>č</w:t>
      </w:r>
      <w:r w:rsidRPr="007828F9">
        <w:rPr>
          <w:rFonts w:ascii="Lucida Sans" w:eastAsiaTheme="minorHAnsi" w:hAnsi="Lucida Sans" w:cstheme="minorBidi"/>
          <w:sz w:val="20"/>
          <w:szCs w:val="20"/>
        </w:rPr>
        <w:t>nik unov</w:t>
      </w:r>
      <w:r w:rsidRPr="007828F9">
        <w:rPr>
          <w:rFonts w:eastAsiaTheme="minorHAnsi" w:cs="Calibri"/>
          <w:sz w:val="20"/>
          <w:szCs w:val="20"/>
        </w:rPr>
        <w:t>č</w:t>
      </w:r>
      <w:r w:rsidRPr="007828F9">
        <w:rPr>
          <w:rFonts w:ascii="Lucida Sans" w:eastAsiaTheme="minorHAnsi" w:hAnsi="Lucida Sans" w:cstheme="minorBidi"/>
          <w:sz w:val="20"/>
          <w:szCs w:val="20"/>
        </w:rPr>
        <w:t>i ban</w:t>
      </w:r>
      <w:r w:rsidRPr="007828F9">
        <w:rPr>
          <w:rFonts w:eastAsiaTheme="minorHAnsi" w:cs="Calibri"/>
          <w:sz w:val="20"/>
          <w:szCs w:val="20"/>
        </w:rPr>
        <w:t>č</w:t>
      </w:r>
      <w:r w:rsidRPr="007828F9">
        <w:rPr>
          <w:rFonts w:ascii="Lucida Sans" w:eastAsiaTheme="minorHAnsi" w:hAnsi="Lucida Sans" w:cstheme="minorBidi"/>
          <w:sz w:val="20"/>
          <w:szCs w:val="20"/>
        </w:rPr>
        <w:t xml:space="preserve">no garancijo za dobro izvedbo pogodbenih obveznosti. </w:t>
      </w:r>
    </w:p>
    <w:p w14:paraId="03DCFA4D" w14:textId="0439603C"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Izvajalec mora v  okviru garancijske dobe za posamezno blago odpravljati napake dobavljene in montirane opreme ter  zagotavljati servisiranje. </w:t>
      </w:r>
    </w:p>
    <w:p w14:paraId="22850081" w14:textId="77777777" w:rsidR="00ED03DF" w:rsidRDefault="00ED03DF" w:rsidP="007828F9">
      <w:pPr>
        <w:spacing w:line="288" w:lineRule="auto"/>
        <w:ind w:left="360"/>
        <w:contextualSpacing/>
        <w:jc w:val="center"/>
        <w:rPr>
          <w:rFonts w:ascii="Lucida Sans" w:eastAsiaTheme="minorHAnsi" w:hAnsi="Lucida Sans" w:cstheme="minorBidi"/>
          <w:sz w:val="20"/>
          <w:szCs w:val="20"/>
        </w:rPr>
      </w:pPr>
    </w:p>
    <w:p w14:paraId="3E5488BA" w14:textId="5B4FE159" w:rsidR="00C83819" w:rsidRPr="007828F9" w:rsidRDefault="0044539A" w:rsidP="007828F9">
      <w:pPr>
        <w:spacing w:line="288" w:lineRule="auto"/>
        <w:ind w:left="360"/>
        <w:contextualSpacing/>
        <w:jc w:val="center"/>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18. </w:t>
      </w:r>
      <w:r w:rsidR="00C83819" w:rsidRPr="007828F9">
        <w:rPr>
          <w:rFonts w:eastAsiaTheme="minorHAnsi" w:cs="Calibri"/>
          <w:sz w:val="20"/>
          <w:szCs w:val="20"/>
        </w:rPr>
        <w:t>č</w:t>
      </w:r>
      <w:r w:rsidR="00C83819" w:rsidRPr="007828F9">
        <w:rPr>
          <w:rFonts w:ascii="Lucida Sans" w:eastAsiaTheme="minorHAnsi" w:hAnsi="Lucida Sans" w:cstheme="minorBidi"/>
          <w:sz w:val="20"/>
          <w:szCs w:val="20"/>
        </w:rPr>
        <w:t>len</w:t>
      </w:r>
    </w:p>
    <w:p w14:paraId="4C0E1C2A"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se obvezuje, da bo na svoje stroške na naro</w:t>
      </w:r>
      <w:r w:rsidRPr="007828F9">
        <w:rPr>
          <w:rFonts w:eastAsiaTheme="minorHAnsi" w:cs="Calibri"/>
          <w:sz w:val="20"/>
          <w:szCs w:val="20"/>
        </w:rPr>
        <w:t>č</w:t>
      </w:r>
      <w:r w:rsidRPr="007828F9">
        <w:rPr>
          <w:rFonts w:ascii="Lucida Sans" w:eastAsiaTheme="minorHAnsi" w:hAnsi="Lucida Sans" w:cstheme="minorBidi"/>
          <w:sz w:val="20"/>
          <w:szCs w:val="20"/>
        </w:rPr>
        <w:t>nikovo zahtevo, ugotovljene napake v garancijski dobi odpravil v dogovorjenem roku.</w:t>
      </w:r>
    </w:p>
    <w:p w14:paraId="545B53DE"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eastAsiaTheme="minorHAnsi" w:cs="Calibri"/>
          <w:sz w:val="20"/>
          <w:szCs w:val="20"/>
        </w:rPr>
        <w:t>Č</w:t>
      </w:r>
      <w:r w:rsidRPr="007828F9">
        <w:rPr>
          <w:rFonts w:ascii="Lucida Sans" w:eastAsiaTheme="minorHAnsi" w:hAnsi="Lucida Sans" w:cstheme="minorBidi"/>
          <w:sz w:val="20"/>
          <w:szCs w:val="20"/>
        </w:rPr>
        <w:t>e izvajalec ne odpravi napak v dogovorjenem roku, jih je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upravi</w:t>
      </w:r>
      <w:r w:rsidRPr="007828F9">
        <w:rPr>
          <w:rFonts w:eastAsiaTheme="minorHAnsi" w:cs="Calibri"/>
          <w:sz w:val="20"/>
          <w:szCs w:val="20"/>
        </w:rPr>
        <w:t>č</w:t>
      </w:r>
      <w:r w:rsidRPr="007828F9">
        <w:rPr>
          <w:rFonts w:ascii="Lucida Sans" w:eastAsiaTheme="minorHAnsi" w:hAnsi="Lucida Sans" w:cstheme="minorBidi"/>
          <w:sz w:val="20"/>
          <w:szCs w:val="20"/>
        </w:rPr>
        <w:t>en odpraviti naro</w:t>
      </w:r>
      <w:r w:rsidRPr="007828F9">
        <w:rPr>
          <w:rFonts w:eastAsiaTheme="minorHAnsi" w:cs="Calibri"/>
          <w:sz w:val="20"/>
          <w:szCs w:val="20"/>
        </w:rPr>
        <w:t>č</w:t>
      </w:r>
      <w:r w:rsidRPr="007828F9">
        <w:rPr>
          <w:rFonts w:ascii="Lucida Sans" w:eastAsiaTheme="minorHAnsi" w:hAnsi="Lucida Sans" w:cstheme="minorBidi"/>
          <w:sz w:val="20"/>
          <w:szCs w:val="20"/>
        </w:rPr>
        <w:t>nik in to na ra</w:t>
      </w:r>
      <w:r w:rsidRPr="007828F9">
        <w:rPr>
          <w:rFonts w:eastAsiaTheme="minorHAnsi" w:cs="Calibri"/>
          <w:sz w:val="20"/>
          <w:szCs w:val="20"/>
        </w:rPr>
        <w:t>č</w:t>
      </w:r>
      <w:r w:rsidRPr="007828F9">
        <w:rPr>
          <w:rFonts w:ascii="Lucida Sans" w:eastAsiaTheme="minorHAnsi" w:hAnsi="Lucida Sans" w:cstheme="minorBidi"/>
          <w:sz w:val="20"/>
          <w:szCs w:val="20"/>
        </w:rPr>
        <w:t>un izvajalca. Za pokritje teh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kov bo izvajalec ob prevzemu del. V primeru, da se v garancijskem roku odkrijejo napake, ki ne bodo odpravljene pred iztekom tega roka, je izvajalec dol</w:t>
      </w:r>
      <w:r w:rsidRPr="007828F9">
        <w:rPr>
          <w:rFonts w:eastAsiaTheme="minorHAnsi" w:cs="Calibri"/>
          <w:sz w:val="20"/>
          <w:szCs w:val="20"/>
        </w:rPr>
        <w:t>ž</w:t>
      </w:r>
      <w:r w:rsidRPr="007828F9">
        <w:rPr>
          <w:rFonts w:ascii="Lucida Sans" w:eastAsiaTheme="minorHAnsi" w:hAnsi="Lucida Sans" w:cstheme="minorBidi"/>
          <w:sz w:val="20"/>
          <w:szCs w:val="20"/>
        </w:rPr>
        <w:t>an podalj</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ati veljavnost zavarovanja za dobro izvedbo pogodbenih obveznosti.</w:t>
      </w:r>
    </w:p>
    <w:p w14:paraId="4EAD58F8"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se obvezuje ugotovljene napake v garancijski dobi odpraviti v najkrajšem mo</w:t>
      </w:r>
      <w:r w:rsidRPr="007828F9">
        <w:rPr>
          <w:rFonts w:eastAsiaTheme="minorHAnsi" w:cs="Calibri"/>
          <w:sz w:val="20"/>
          <w:szCs w:val="20"/>
        </w:rPr>
        <w:t>ž</w:t>
      </w:r>
      <w:r w:rsidRPr="007828F9">
        <w:rPr>
          <w:rFonts w:ascii="Lucida Sans" w:eastAsiaTheme="minorHAnsi" w:hAnsi="Lucida Sans" w:cstheme="minorBidi"/>
          <w:sz w:val="20"/>
          <w:szCs w:val="20"/>
        </w:rPr>
        <w:t xml:space="preserve">nem </w:t>
      </w:r>
      <w:r w:rsidRPr="007828F9">
        <w:rPr>
          <w:rFonts w:eastAsiaTheme="minorHAnsi" w:cs="Calibri"/>
          <w:sz w:val="20"/>
          <w:szCs w:val="20"/>
        </w:rPr>
        <w:t>č</w:t>
      </w:r>
      <w:r w:rsidRPr="007828F9">
        <w:rPr>
          <w:rFonts w:ascii="Lucida Sans" w:eastAsiaTheme="minorHAnsi" w:hAnsi="Lucida Sans" w:cstheme="minorBidi"/>
          <w:sz w:val="20"/>
          <w:szCs w:val="20"/>
        </w:rPr>
        <w:t xml:space="preserve">asu. </w:t>
      </w:r>
      <w:r w:rsidRPr="007828F9">
        <w:rPr>
          <w:rFonts w:eastAsiaTheme="minorHAnsi" w:cs="Calibri"/>
          <w:sz w:val="20"/>
          <w:szCs w:val="20"/>
        </w:rPr>
        <w:t>Č</w:t>
      </w:r>
      <w:r w:rsidRPr="007828F9">
        <w:rPr>
          <w:rFonts w:ascii="Lucida Sans" w:eastAsiaTheme="minorHAnsi" w:hAnsi="Lucida Sans" w:cstheme="minorBidi"/>
          <w:sz w:val="20"/>
          <w:szCs w:val="20"/>
        </w:rPr>
        <w:t>e izvajalec ne odpravi napak v tehni</w:t>
      </w:r>
      <w:r w:rsidRPr="007828F9">
        <w:rPr>
          <w:rFonts w:eastAsiaTheme="minorHAnsi" w:cs="Calibri"/>
          <w:sz w:val="20"/>
          <w:szCs w:val="20"/>
        </w:rPr>
        <w:t>č</w:t>
      </w:r>
      <w:r w:rsidRPr="007828F9">
        <w:rPr>
          <w:rFonts w:ascii="Lucida Sans" w:eastAsiaTheme="minorHAnsi" w:hAnsi="Lucida Sans" w:cstheme="minorBidi"/>
          <w:sz w:val="20"/>
          <w:szCs w:val="20"/>
        </w:rPr>
        <w:t>no realnem roku, ki sta ga sporazumno dolo</w:t>
      </w:r>
      <w:r w:rsidRPr="007828F9">
        <w:rPr>
          <w:rFonts w:eastAsiaTheme="minorHAnsi" w:cs="Calibri"/>
          <w:sz w:val="20"/>
          <w:szCs w:val="20"/>
        </w:rPr>
        <w:t>č</w:t>
      </w:r>
      <w:r w:rsidRPr="007828F9">
        <w:rPr>
          <w:rFonts w:ascii="Lucida Sans" w:eastAsiaTheme="minorHAnsi" w:hAnsi="Lucida Sans" w:cstheme="minorBidi"/>
          <w:sz w:val="20"/>
          <w:szCs w:val="20"/>
        </w:rPr>
        <w:t>ila naro</w:t>
      </w:r>
      <w:r w:rsidRPr="007828F9">
        <w:rPr>
          <w:rFonts w:eastAsiaTheme="minorHAnsi" w:cs="Calibri"/>
          <w:sz w:val="20"/>
          <w:szCs w:val="20"/>
        </w:rPr>
        <w:t>č</w:t>
      </w:r>
      <w:r w:rsidRPr="007828F9">
        <w:rPr>
          <w:rFonts w:ascii="Lucida Sans" w:eastAsiaTheme="minorHAnsi" w:hAnsi="Lucida Sans" w:cstheme="minorBidi"/>
          <w:sz w:val="20"/>
          <w:szCs w:val="20"/>
        </w:rPr>
        <w:t xml:space="preserve">nik in izvajalec, oziroma, </w:t>
      </w:r>
      <w:r w:rsidRPr="007828F9">
        <w:rPr>
          <w:rFonts w:eastAsiaTheme="minorHAnsi" w:cs="Calibri"/>
          <w:sz w:val="20"/>
          <w:szCs w:val="20"/>
        </w:rPr>
        <w:t>č</w:t>
      </w:r>
      <w:r w:rsidRPr="007828F9">
        <w:rPr>
          <w:rFonts w:ascii="Lucida Sans" w:eastAsiaTheme="minorHAnsi" w:hAnsi="Lucida Sans" w:cstheme="minorBidi"/>
          <w:sz w:val="20"/>
          <w:szCs w:val="20"/>
        </w:rPr>
        <w:t>e blago po sporazumno dolo</w:t>
      </w:r>
      <w:r w:rsidRPr="007828F9">
        <w:rPr>
          <w:rFonts w:eastAsiaTheme="minorHAnsi" w:cs="Calibri"/>
          <w:sz w:val="20"/>
          <w:szCs w:val="20"/>
        </w:rPr>
        <w:t>č</w:t>
      </w:r>
      <w:r w:rsidRPr="007828F9">
        <w:rPr>
          <w:rFonts w:ascii="Lucida Sans" w:eastAsiaTheme="minorHAnsi" w:hAnsi="Lucida Sans" w:cstheme="minorBidi"/>
          <w:sz w:val="20"/>
          <w:szCs w:val="20"/>
        </w:rPr>
        <w:t>enem roku za odpravo napak ne dose</w:t>
      </w:r>
      <w:r w:rsidRPr="007828F9">
        <w:rPr>
          <w:rFonts w:eastAsiaTheme="minorHAnsi" w:cs="Calibri"/>
          <w:sz w:val="20"/>
          <w:szCs w:val="20"/>
        </w:rPr>
        <w:t>ž</w:t>
      </w:r>
      <w:r w:rsidRPr="007828F9">
        <w:rPr>
          <w:rFonts w:ascii="Lucida Sans" w:eastAsiaTheme="minorHAnsi" w:hAnsi="Lucida Sans" w:cstheme="minorBidi"/>
          <w:sz w:val="20"/>
          <w:szCs w:val="20"/>
        </w:rPr>
        <w:t>ejo garantirane tehni</w:t>
      </w:r>
      <w:r w:rsidRPr="007828F9">
        <w:rPr>
          <w:rFonts w:eastAsiaTheme="minorHAnsi" w:cs="Calibri"/>
          <w:sz w:val="20"/>
          <w:szCs w:val="20"/>
        </w:rPr>
        <w:t>č</w:t>
      </w:r>
      <w:r w:rsidRPr="007828F9">
        <w:rPr>
          <w:rFonts w:ascii="Lucida Sans" w:eastAsiaTheme="minorHAnsi" w:hAnsi="Lucida Sans" w:cstheme="minorBidi"/>
          <w:sz w:val="20"/>
          <w:szCs w:val="20"/>
        </w:rPr>
        <w:t>ne kvalitete, sme naro</w:t>
      </w:r>
      <w:r w:rsidRPr="007828F9">
        <w:rPr>
          <w:rFonts w:eastAsiaTheme="minorHAnsi" w:cs="Calibri"/>
          <w:sz w:val="20"/>
          <w:szCs w:val="20"/>
        </w:rPr>
        <w:t>č</w:t>
      </w:r>
      <w:r w:rsidRPr="007828F9">
        <w:rPr>
          <w:rFonts w:ascii="Lucida Sans" w:eastAsiaTheme="minorHAnsi" w:hAnsi="Lucida Sans" w:cstheme="minorBidi"/>
          <w:sz w:val="20"/>
          <w:szCs w:val="20"/>
        </w:rPr>
        <w:t>nik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ta dela poveriti drugemu izvajalcu na ra</w:t>
      </w:r>
      <w:r w:rsidRPr="007828F9">
        <w:rPr>
          <w:rFonts w:eastAsiaTheme="minorHAnsi" w:cs="Calibri"/>
          <w:sz w:val="20"/>
          <w:szCs w:val="20"/>
        </w:rPr>
        <w:t>č</w:t>
      </w:r>
      <w:r w:rsidRPr="007828F9">
        <w:rPr>
          <w:rFonts w:ascii="Lucida Sans" w:eastAsiaTheme="minorHAnsi" w:hAnsi="Lucida Sans" w:cstheme="minorBidi"/>
          <w:sz w:val="20"/>
          <w:szCs w:val="20"/>
        </w:rPr>
        <w:t xml:space="preserve">un izvajalca iz </w:t>
      </w:r>
      <w:r w:rsidR="0044539A" w:rsidRPr="007828F9">
        <w:rPr>
          <w:rFonts w:ascii="Lucida Sans" w:eastAsiaTheme="minorHAnsi" w:hAnsi="Lucida Sans" w:cstheme="minorBidi"/>
          <w:sz w:val="20"/>
          <w:szCs w:val="20"/>
        </w:rPr>
        <w:t>sporazuma</w:t>
      </w:r>
      <w:r w:rsidRPr="007828F9">
        <w:rPr>
          <w:rFonts w:ascii="Lucida Sans" w:eastAsiaTheme="minorHAnsi" w:hAnsi="Lucida Sans" w:cstheme="minorBidi"/>
          <w:sz w:val="20"/>
          <w:szCs w:val="20"/>
        </w:rPr>
        <w:t xml:space="preserve">. </w:t>
      </w:r>
    </w:p>
    <w:p w14:paraId="6B3AFC74" w14:textId="77777777" w:rsidR="0094649E" w:rsidRPr="007828F9" w:rsidRDefault="0094649E"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O</w:t>
      </w:r>
      <w:r w:rsidR="009E2516" w:rsidRPr="007828F9">
        <w:rPr>
          <w:rFonts w:ascii="Lucida Sans" w:hAnsi="Lucida Sans"/>
          <w:b/>
          <w:sz w:val="20"/>
          <w:szCs w:val="20"/>
        </w:rPr>
        <w:t>dstop od</w:t>
      </w:r>
      <w:r w:rsidRPr="007828F9">
        <w:rPr>
          <w:rFonts w:ascii="Lucida Sans" w:hAnsi="Lucida Sans"/>
          <w:b/>
          <w:sz w:val="20"/>
          <w:szCs w:val="20"/>
        </w:rPr>
        <w:t xml:space="preserve"> </w:t>
      </w:r>
      <w:r w:rsidR="00E03FA2">
        <w:rPr>
          <w:rFonts w:ascii="Lucida Sans" w:hAnsi="Lucida Sans"/>
          <w:b/>
          <w:sz w:val="20"/>
          <w:szCs w:val="20"/>
        </w:rPr>
        <w:t>sporazuma</w:t>
      </w:r>
      <w:r w:rsidRPr="007828F9">
        <w:rPr>
          <w:rFonts w:ascii="Lucida Sans" w:hAnsi="Lucida Sans"/>
          <w:b/>
          <w:sz w:val="20"/>
          <w:szCs w:val="20"/>
        </w:rPr>
        <w:t xml:space="preserve"> </w:t>
      </w:r>
    </w:p>
    <w:p w14:paraId="50F3F097" w14:textId="77777777" w:rsidR="0094649E" w:rsidRPr="007828F9" w:rsidRDefault="0094649E" w:rsidP="007828F9">
      <w:pPr>
        <w:widowControl w:val="0"/>
        <w:tabs>
          <w:tab w:val="left" w:pos="4417"/>
        </w:tabs>
        <w:spacing w:line="288" w:lineRule="auto"/>
        <w:ind w:left="4166"/>
        <w:jc w:val="both"/>
        <w:rPr>
          <w:rFonts w:ascii="Lucida Sans" w:hAnsi="Lucida Sans"/>
          <w:sz w:val="20"/>
          <w:szCs w:val="20"/>
        </w:rPr>
      </w:pPr>
      <w:r w:rsidRPr="007828F9">
        <w:rPr>
          <w:rFonts w:ascii="Lucida Sans" w:hAnsi="Lucida Sans"/>
          <w:sz w:val="20"/>
          <w:szCs w:val="20"/>
        </w:rPr>
        <w:t>1</w:t>
      </w:r>
      <w:r w:rsidR="0044539A" w:rsidRPr="007828F9">
        <w:rPr>
          <w:rFonts w:ascii="Lucida Sans" w:hAnsi="Lucida Sans"/>
          <w:sz w:val="20"/>
          <w:szCs w:val="20"/>
        </w:rPr>
        <w:t>9</w:t>
      </w:r>
      <w:r w:rsidRPr="007828F9">
        <w:rPr>
          <w:rFonts w:ascii="Lucida Sans" w:hAnsi="Lucida Sans"/>
          <w:sz w:val="20"/>
          <w:szCs w:val="20"/>
        </w:rPr>
        <w:t xml:space="preserve">. </w:t>
      </w:r>
      <w:r w:rsidRPr="007828F9">
        <w:rPr>
          <w:rFonts w:cs="Calibri"/>
          <w:sz w:val="20"/>
          <w:szCs w:val="20"/>
        </w:rPr>
        <w:t>č</w:t>
      </w:r>
      <w:r w:rsidRPr="007828F9">
        <w:rPr>
          <w:rFonts w:ascii="Lucida Sans" w:hAnsi="Lucida Sans"/>
          <w:sz w:val="20"/>
          <w:szCs w:val="20"/>
        </w:rPr>
        <w:t>len</w:t>
      </w:r>
    </w:p>
    <w:p w14:paraId="3961B3D6" w14:textId="77777777" w:rsidR="00CA2C79" w:rsidRPr="007828F9" w:rsidRDefault="00CA2C79" w:rsidP="007828F9">
      <w:pPr>
        <w:spacing w:line="288" w:lineRule="auto"/>
        <w:jc w:val="both"/>
        <w:rPr>
          <w:rFonts w:ascii="Lucida Sans" w:hAnsi="Lucida Sans" w:cs="Tahoma"/>
          <w:sz w:val="20"/>
          <w:szCs w:val="20"/>
        </w:rPr>
      </w:pPr>
      <w:r w:rsidRPr="007828F9">
        <w:rPr>
          <w:rFonts w:ascii="Lucida Sans" w:hAnsi="Lucida Sans" w:cs="Tahoma"/>
          <w:sz w:val="20"/>
          <w:szCs w:val="20"/>
        </w:rPr>
        <w:t>Naro</w:t>
      </w:r>
      <w:r w:rsidRPr="007828F9">
        <w:rPr>
          <w:rFonts w:cs="Calibri"/>
          <w:sz w:val="20"/>
          <w:szCs w:val="20"/>
        </w:rPr>
        <w:t>č</w:t>
      </w:r>
      <w:r w:rsidRPr="007828F9">
        <w:rPr>
          <w:rFonts w:ascii="Lucida Sans" w:hAnsi="Lucida Sans" w:cs="Tahoma"/>
          <w:sz w:val="20"/>
          <w:szCs w:val="20"/>
        </w:rPr>
        <w:t>nik je prost zaveze naro</w:t>
      </w:r>
      <w:r w:rsidRPr="007828F9">
        <w:rPr>
          <w:rFonts w:cs="Calibri"/>
          <w:sz w:val="20"/>
          <w:szCs w:val="20"/>
        </w:rPr>
        <w:t>č</w:t>
      </w:r>
      <w:r w:rsidRPr="007828F9">
        <w:rPr>
          <w:rFonts w:ascii="Lucida Sans" w:hAnsi="Lucida Sans" w:cs="Tahoma"/>
          <w:sz w:val="20"/>
          <w:szCs w:val="20"/>
        </w:rPr>
        <w:t xml:space="preserve">anja storitev po </w:t>
      </w:r>
      <w:r w:rsidR="0044539A" w:rsidRPr="007828F9">
        <w:rPr>
          <w:rFonts w:ascii="Lucida Sans" w:hAnsi="Lucida Sans" w:cs="Tahoma"/>
          <w:sz w:val="20"/>
          <w:szCs w:val="20"/>
        </w:rPr>
        <w:t>sporazumu</w:t>
      </w:r>
      <w:r w:rsidRPr="007828F9">
        <w:rPr>
          <w:rFonts w:ascii="Lucida Sans" w:hAnsi="Lucida Sans" w:cs="Tahoma"/>
          <w:sz w:val="20"/>
          <w:szCs w:val="20"/>
        </w:rPr>
        <w:t>, v kolikor nastopijo okoliš</w:t>
      </w:r>
      <w:r w:rsidRPr="007828F9">
        <w:rPr>
          <w:rFonts w:cs="Calibri"/>
          <w:sz w:val="20"/>
          <w:szCs w:val="20"/>
        </w:rPr>
        <w:t>č</w:t>
      </w:r>
      <w:r w:rsidRPr="007828F9">
        <w:rPr>
          <w:rFonts w:ascii="Lucida Sans" w:hAnsi="Lucida Sans" w:cs="Tahoma"/>
          <w:sz w:val="20"/>
          <w:szCs w:val="20"/>
        </w:rPr>
        <w:t>ine, zaradi katerih bo naro</w:t>
      </w:r>
      <w:r w:rsidRPr="007828F9">
        <w:rPr>
          <w:rFonts w:cs="Calibri"/>
          <w:sz w:val="20"/>
          <w:szCs w:val="20"/>
        </w:rPr>
        <w:t>č</w:t>
      </w:r>
      <w:r w:rsidRPr="007828F9">
        <w:rPr>
          <w:rFonts w:ascii="Lucida Sans" w:hAnsi="Lucida Sans" w:cs="Tahoma"/>
          <w:sz w:val="20"/>
          <w:szCs w:val="20"/>
        </w:rPr>
        <w:t>nik odstopil od</w:t>
      </w:r>
      <w:r w:rsidR="001E02FC">
        <w:rPr>
          <w:rFonts w:ascii="Lucida Sans" w:hAnsi="Lucida Sans" w:cs="Tahoma"/>
          <w:sz w:val="20"/>
          <w:szCs w:val="20"/>
        </w:rPr>
        <w:t xml:space="preserve"> sporazuma</w:t>
      </w:r>
      <w:r w:rsidRPr="007828F9">
        <w:rPr>
          <w:rFonts w:ascii="Lucida Sans" w:hAnsi="Lucida Sans" w:cs="Tahoma"/>
          <w:sz w:val="20"/>
          <w:szCs w:val="20"/>
        </w:rPr>
        <w:t>. Okoliš</w:t>
      </w:r>
      <w:r w:rsidRPr="007828F9">
        <w:rPr>
          <w:rFonts w:cs="Calibri"/>
          <w:sz w:val="20"/>
          <w:szCs w:val="20"/>
        </w:rPr>
        <w:t>č</w:t>
      </w:r>
      <w:r w:rsidRPr="007828F9">
        <w:rPr>
          <w:rFonts w:ascii="Lucida Sans" w:hAnsi="Lucida Sans" w:cs="Tahoma"/>
          <w:sz w:val="20"/>
          <w:szCs w:val="20"/>
        </w:rPr>
        <w:t>ine, ki lahko privedejo do odstopa so zlasti izvajal</w:t>
      </w:r>
      <w:r w:rsidRPr="007828F9">
        <w:rPr>
          <w:rFonts w:cs="Calibri"/>
          <w:sz w:val="20"/>
          <w:szCs w:val="20"/>
        </w:rPr>
        <w:t>č</w:t>
      </w:r>
      <w:r w:rsidRPr="007828F9">
        <w:rPr>
          <w:rFonts w:ascii="Lucida Sans" w:hAnsi="Lucida Sans" w:cs="Tahoma"/>
          <w:sz w:val="20"/>
          <w:szCs w:val="20"/>
        </w:rPr>
        <w:t>evo (primeroma, a ne izklju</w:t>
      </w:r>
      <w:r w:rsidRPr="007828F9">
        <w:rPr>
          <w:rFonts w:cs="Calibri"/>
          <w:sz w:val="20"/>
          <w:szCs w:val="20"/>
        </w:rPr>
        <w:t>č</w:t>
      </w:r>
      <w:r w:rsidRPr="007828F9">
        <w:rPr>
          <w:rFonts w:ascii="Lucida Sans" w:hAnsi="Lucida Sans" w:cs="Tahoma"/>
          <w:sz w:val="20"/>
          <w:szCs w:val="20"/>
        </w:rPr>
        <w:t>no):</w:t>
      </w:r>
    </w:p>
    <w:p w14:paraId="743CF08E"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neizpolnjevanje pogojev za priznanje sposobnosti,</w:t>
      </w:r>
    </w:p>
    <w:p w14:paraId="60E5734A"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prenehanje poslovanja izvajalca,</w:t>
      </w:r>
    </w:p>
    <w:p w14:paraId="5D84D9E3"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neustrezno izpolnjevanje dolo</w:t>
      </w:r>
      <w:r w:rsidRPr="007828F9">
        <w:rPr>
          <w:rFonts w:cs="Calibri"/>
          <w:sz w:val="20"/>
          <w:szCs w:val="20"/>
        </w:rPr>
        <w:t>č</w:t>
      </w:r>
      <w:r w:rsidRPr="007828F9">
        <w:rPr>
          <w:rFonts w:ascii="Lucida Sans" w:hAnsi="Lucida Sans" w:cs="Tahoma"/>
          <w:sz w:val="20"/>
          <w:szCs w:val="20"/>
        </w:rPr>
        <w:t xml:space="preserve">il </w:t>
      </w:r>
      <w:r w:rsidR="001E02FC">
        <w:rPr>
          <w:rFonts w:ascii="Lucida Sans" w:hAnsi="Lucida Sans" w:cs="Tahoma"/>
          <w:sz w:val="20"/>
          <w:szCs w:val="20"/>
        </w:rPr>
        <w:t>okvirnega sporazuma</w:t>
      </w:r>
      <w:r w:rsidR="00742341" w:rsidRPr="007828F9">
        <w:rPr>
          <w:rFonts w:ascii="Lucida Sans" w:hAnsi="Lucida Sans" w:cs="Tahoma"/>
          <w:sz w:val="20"/>
          <w:szCs w:val="20"/>
        </w:rPr>
        <w:t xml:space="preserve"> (navedeno primeroma: neustrezno, nepravo</w:t>
      </w:r>
      <w:r w:rsidR="00742341" w:rsidRPr="007828F9">
        <w:rPr>
          <w:rFonts w:cs="Calibri"/>
          <w:sz w:val="20"/>
          <w:szCs w:val="20"/>
        </w:rPr>
        <w:t>č</w:t>
      </w:r>
      <w:r w:rsidR="00742341" w:rsidRPr="007828F9">
        <w:rPr>
          <w:rFonts w:ascii="Lucida Sans" w:hAnsi="Lucida Sans" w:cs="Tahoma"/>
          <w:sz w:val="20"/>
          <w:szCs w:val="20"/>
        </w:rPr>
        <w:t>asno izvajanje storitev, izvajanje storitev z neustrezno opremo)</w:t>
      </w:r>
      <w:r w:rsidR="0093402A" w:rsidRPr="007828F9">
        <w:rPr>
          <w:rFonts w:ascii="Lucida Sans" w:hAnsi="Lucida Sans" w:cs="Tahoma"/>
          <w:sz w:val="20"/>
          <w:szCs w:val="20"/>
        </w:rPr>
        <w:t>,</w:t>
      </w:r>
    </w:p>
    <w:p w14:paraId="4CA7CAE8"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izvedba storitev, ki ne ustreza dogovorjeni vrsti, kvaliteti in strokovnih zahtevam,</w:t>
      </w:r>
    </w:p>
    <w:p w14:paraId="5C200045"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neupoštevanje dogovorjenih cen storitev v nasprotju z dolo</w:t>
      </w:r>
      <w:r w:rsidRPr="007828F9">
        <w:rPr>
          <w:rFonts w:cs="Calibri"/>
          <w:sz w:val="20"/>
          <w:szCs w:val="20"/>
        </w:rPr>
        <w:t>č</w:t>
      </w:r>
      <w:r w:rsidRPr="007828F9">
        <w:rPr>
          <w:rFonts w:ascii="Lucida Sans" w:hAnsi="Lucida Sans" w:cs="Tahoma"/>
          <w:sz w:val="20"/>
          <w:szCs w:val="20"/>
        </w:rPr>
        <w:t xml:space="preserve">ili </w:t>
      </w:r>
      <w:r w:rsidR="001E02FC">
        <w:rPr>
          <w:rFonts w:ascii="Lucida Sans" w:hAnsi="Lucida Sans" w:cs="Tahoma"/>
          <w:sz w:val="20"/>
          <w:szCs w:val="20"/>
        </w:rPr>
        <w:t>sporazuma</w:t>
      </w:r>
      <w:r w:rsidRPr="007828F9">
        <w:rPr>
          <w:rFonts w:ascii="Lucida Sans" w:hAnsi="Lucida Sans" w:cs="Tahoma"/>
          <w:sz w:val="20"/>
          <w:szCs w:val="20"/>
        </w:rPr>
        <w:t xml:space="preserve"> in ponudbe izvajalca,</w:t>
      </w:r>
    </w:p>
    <w:p w14:paraId="52B736AD"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 xml:space="preserve">izvajanje obveznosti v nasprotju z dano ponudbo ter v nasprotju s </w:t>
      </w:r>
      <w:r w:rsidR="001E02FC">
        <w:rPr>
          <w:rFonts w:ascii="Lucida Sans" w:hAnsi="Lucida Sans" w:cs="Tahoma"/>
          <w:sz w:val="20"/>
          <w:szCs w:val="20"/>
        </w:rPr>
        <w:t>sporazumom</w:t>
      </w:r>
      <w:r w:rsidRPr="007828F9">
        <w:rPr>
          <w:rFonts w:ascii="Lucida Sans" w:hAnsi="Lucida Sans" w:cs="Tahoma"/>
          <w:sz w:val="20"/>
          <w:szCs w:val="20"/>
        </w:rPr>
        <w:t>,</w:t>
      </w:r>
    </w:p>
    <w:p w14:paraId="370B149D" w14:textId="2F021F91" w:rsidR="00CA2C7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drugih utemeljenih in objektivno preverljivih razlogov.</w:t>
      </w:r>
    </w:p>
    <w:p w14:paraId="7F81B7D1" w14:textId="77777777" w:rsidR="00ED03DF" w:rsidRPr="00ED03DF" w:rsidRDefault="00ED03DF" w:rsidP="00ED03DF">
      <w:pPr>
        <w:spacing w:after="0" w:line="288" w:lineRule="auto"/>
        <w:ind w:left="284"/>
        <w:jc w:val="both"/>
        <w:rPr>
          <w:rFonts w:ascii="Lucida Sans" w:hAnsi="Lucida Sans" w:cs="Tahoma"/>
          <w:sz w:val="20"/>
          <w:szCs w:val="20"/>
        </w:rPr>
      </w:pPr>
    </w:p>
    <w:p w14:paraId="3F228FBF" w14:textId="7A3F11DB" w:rsidR="00CA2C79" w:rsidRPr="00ED03DF" w:rsidRDefault="00CA2C79" w:rsidP="00ED03DF">
      <w:pPr>
        <w:spacing w:line="288" w:lineRule="auto"/>
        <w:jc w:val="both"/>
        <w:rPr>
          <w:rFonts w:ascii="Lucida Sans" w:hAnsi="Lucida Sans" w:cs="Tahoma"/>
          <w:sz w:val="20"/>
          <w:szCs w:val="20"/>
        </w:rPr>
      </w:pPr>
      <w:r w:rsidRPr="00ED03DF">
        <w:rPr>
          <w:rFonts w:ascii="Lucida Sans" w:hAnsi="Lucida Sans" w:cs="Tahoma"/>
          <w:sz w:val="20"/>
          <w:szCs w:val="20"/>
        </w:rPr>
        <w:lastRenderedPageBreak/>
        <w:t>V primeru neizpolnjevanja dolo</w:t>
      </w:r>
      <w:r w:rsidRPr="00ED03DF">
        <w:rPr>
          <w:rFonts w:cs="Calibri"/>
          <w:sz w:val="20"/>
          <w:szCs w:val="20"/>
        </w:rPr>
        <w:t>č</w:t>
      </w:r>
      <w:r w:rsidRPr="00ED03DF">
        <w:rPr>
          <w:rFonts w:ascii="Lucida Sans" w:hAnsi="Lucida Sans" w:cs="Tahoma"/>
          <w:sz w:val="20"/>
          <w:szCs w:val="20"/>
        </w:rPr>
        <w:t>il te</w:t>
      </w:r>
      <w:r w:rsidR="001E02FC" w:rsidRPr="00ED03DF">
        <w:rPr>
          <w:rFonts w:ascii="Lucida Sans" w:hAnsi="Lucida Sans" w:cs="Tahoma"/>
          <w:sz w:val="20"/>
          <w:szCs w:val="20"/>
        </w:rPr>
        <w:t xml:space="preserve">ga okvirnega sporazuma </w:t>
      </w:r>
      <w:r w:rsidR="00234F0E" w:rsidRPr="00ED03DF">
        <w:rPr>
          <w:rFonts w:ascii="Lucida Sans" w:hAnsi="Lucida Sans" w:cs="Tahoma"/>
          <w:sz w:val="20"/>
          <w:szCs w:val="20"/>
        </w:rPr>
        <w:t>na</w:t>
      </w:r>
      <w:r w:rsidR="00742341" w:rsidRPr="00ED03DF">
        <w:rPr>
          <w:rFonts w:ascii="Lucida Sans" w:hAnsi="Lucida Sans" w:cs="Tahoma"/>
          <w:sz w:val="20"/>
          <w:szCs w:val="20"/>
        </w:rPr>
        <w:t xml:space="preserve"> </w:t>
      </w:r>
      <w:r w:rsidRPr="00ED03DF">
        <w:rPr>
          <w:rFonts w:ascii="Lucida Sans" w:hAnsi="Lucida Sans" w:cs="Tahoma"/>
          <w:sz w:val="20"/>
          <w:szCs w:val="20"/>
        </w:rPr>
        <w:t>strani naro</w:t>
      </w:r>
      <w:r w:rsidRPr="00ED03DF">
        <w:rPr>
          <w:rFonts w:cs="Calibri"/>
          <w:sz w:val="20"/>
          <w:szCs w:val="20"/>
        </w:rPr>
        <w:t>č</w:t>
      </w:r>
      <w:r w:rsidRPr="00ED03DF">
        <w:rPr>
          <w:rFonts w:ascii="Lucida Sans" w:hAnsi="Lucida Sans" w:cs="Tahoma"/>
          <w:sz w:val="20"/>
          <w:szCs w:val="20"/>
        </w:rPr>
        <w:t>nika, ki se nanaša na nepla</w:t>
      </w:r>
      <w:r w:rsidRPr="00ED03DF">
        <w:rPr>
          <w:rFonts w:cs="Calibri"/>
          <w:sz w:val="20"/>
          <w:szCs w:val="20"/>
        </w:rPr>
        <w:t>č</w:t>
      </w:r>
      <w:r w:rsidRPr="00ED03DF">
        <w:rPr>
          <w:rFonts w:ascii="Lucida Sans" w:hAnsi="Lucida Sans" w:cs="Tahoma"/>
          <w:sz w:val="20"/>
          <w:szCs w:val="20"/>
        </w:rPr>
        <w:t xml:space="preserve">ilo </w:t>
      </w:r>
      <w:r w:rsidR="00234F0E" w:rsidRPr="00ED03DF">
        <w:rPr>
          <w:rFonts w:ascii="Lucida Sans" w:hAnsi="Lucida Sans" w:cs="Tahoma"/>
          <w:sz w:val="20"/>
          <w:szCs w:val="20"/>
        </w:rPr>
        <w:t xml:space="preserve">nespornih </w:t>
      </w:r>
      <w:r w:rsidRPr="00ED03DF">
        <w:rPr>
          <w:rFonts w:ascii="Lucida Sans" w:hAnsi="Lucida Sans" w:cs="Tahoma"/>
          <w:sz w:val="20"/>
          <w:szCs w:val="20"/>
        </w:rPr>
        <w:t>opravljenih storitev, ima izvajalec pravico odstopiti</w:t>
      </w:r>
      <w:r w:rsidR="001E02FC" w:rsidRPr="00ED03DF">
        <w:rPr>
          <w:rFonts w:ascii="Lucida Sans" w:hAnsi="Lucida Sans" w:cs="Tahoma"/>
          <w:sz w:val="20"/>
          <w:szCs w:val="20"/>
        </w:rPr>
        <w:t xml:space="preserve"> od sporazuma</w:t>
      </w:r>
      <w:r w:rsidRPr="00ED03DF">
        <w:rPr>
          <w:rFonts w:ascii="Lucida Sans" w:hAnsi="Lucida Sans" w:cs="Tahoma"/>
          <w:sz w:val="20"/>
          <w:szCs w:val="20"/>
        </w:rPr>
        <w:t xml:space="preserve">, o </w:t>
      </w:r>
      <w:r w:rsidRPr="00ED03DF">
        <w:rPr>
          <w:rFonts w:cs="Calibri"/>
          <w:sz w:val="20"/>
          <w:szCs w:val="20"/>
        </w:rPr>
        <w:t>č</w:t>
      </w:r>
      <w:r w:rsidRPr="00ED03DF">
        <w:rPr>
          <w:rFonts w:ascii="Lucida Sans" w:hAnsi="Lucida Sans" w:cs="Tahoma"/>
          <w:sz w:val="20"/>
          <w:szCs w:val="20"/>
        </w:rPr>
        <w:t>emer mora pisno obvestiti naro</w:t>
      </w:r>
      <w:r w:rsidRPr="00ED03DF">
        <w:rPr>
          <w:rFonts w:cs="Calibri"/>
          <w:sz w:val="20"/>
          <w:szCs w:val="20"/>
        </w:rPr>
        <w:t>č</w:t>
      </w:r>
      <w:r w:rsidRPr="00ED03DF">
        <w:rPr>
          <w:rFonts w:ascii="Lucida Sans" w:hAnsi="Lucida Sans" w:cs="Tahoma"/>
          <w:sz w:val="20"/>
          <w:szCs w:val="20"/>
        </w:rPr>
        <w:t>nika, in sicer najmanj tri mesece pred nameravanim odstopom.</w:t>
      </w:r>
    </w:p>
    <w:p w14:paraId="6550BB94" w14:textId="77777777" w:rsidR="00C212FD" w:rsidRPr="00ED03DF" w:rsidRDefault="00742341" w:rsidP="00ED03DF">
      <w:pPr>
        <w:spacing w:line="288" w:lineRule="auto"/>
        <w:jc w:val="both"/>
        <w:rPr>
          <w:rFonts w:ascii="Lucida Sans" w:hAnsi="Lucida Sans" w:cs="Tahoma"/>
          <w:sz w:val="20"/>
          <w:szCs w:val="20"/>
        </w:rPr>
      </w:pPr>
      <w:r w:rsidRPr="00ED03DF">
        <w:rPr>
          <w:rFonts w:ascii="Lucida Sans" w:hAnsi="Lucida Sans" w:cs="Tahoma"/>
          <w:sz w:val="20"/>
          <w:szCs w:val="20"/>
        </w:rPr>
        <w:t xml:space="preserve">V kolikor bi </w:t>
      </w:r>
      <w:r w:rsidR="00C212FD" w:rsidRPr="00ED03DF">
        <w:rPr>
          <w:rFonts w:ascii="Lucida Sans" w:hAnsi="Lucida Sans" w:cs="Tahoma"/>
          <w:sz w:val="20"/>
          <w:szCs w:val="20"/>
        </w:rPr>
        <w:t>izvajalec odstopil od pogodbe iz drugih razlogov (v celoti ali delno) je naro</w:t>
      </w:r>
      <w:r w:rsidR="00C212FD" w:rsidRPr="00ED03DF">
        <w:rPr>
          <w:rFonts w:cs="Calibri"/>
          <w:sz w:val="20"/>
          <w:szCs w:val="20"/>
        </w:rPr>
        <w:t>č</w:t>
      </w:r>
      <w:r w:rsidR="00C212FD" w:rsidRPr="00ED03DF">
        <w:rPr>
          <w:rFonts w:ascii="Lucida Sans" w:hAnsi="Lucida Sans" w:cs="Tahoma"/>
          <w:sz w:val="20"/>
          <w:szCs w:val="20"/>
        </w:rPr>
        <w:t>nik upravi</w:t>
      </w:r>
      <w:r w:rsidR="00C212FD" w:rsidRPr="00ED03DF">
        <w:rPr>
          <w:rFonts w:cs="Calibri"/>
          <w:sz w:val="20"/>
          <w:szCs w:val="20"/>
        </w:rPr>
        <w:t>č</w:t>
      </w:r>
      <w:r w:rsidR="00C212FD" w:rsidRPr="00ED03DF">
        <w:rPr>
          <w:rFonts w:ascii="Lucida Sans" w:hAnsi="Lucida Sans" w:cs="Tahoma"/>
          <w:sz w:val="20"/>
          <w:szCs w:val="20"/>
        </w:rPr>
        <w:t>en do unov</w:t>
      </w:r>
      <w:r w:rsidR="00C212FD" w:rsidRPr="00ED03DF">
        <w:rPr>
          <w:rFonts w:cs="Calibri"/>
          <w:sz w:val="20"/>
          <w:szCs w:val="20"/>
        </w:rPr>
        <w:t>č</w:t>
      </w:r>
      <w:r w:rsidR="00C212FD" w:rsidRPr="00ED03DF">
        <w:rPr>
          <w:rFonts w:ascii="Lucida Sans" w:hAnsi="Lucida Sans" w:cs="Tahoma"/>
          <w:sz w:val="20"/>
          <w:szCs w:val="20"/>
        </w:rPr>
        <w:t>itve ban</w:t>
      </w:r>
      <w:r w:rsidR="00C212FD" w:rsidRPr="00ED03DF">
        <w:rPr>
          <w:rFonts w:cs="Calibri"/>
          <w:sz w:val="20"/>
          <w:szCs w:val="20"/>
        </w:rPr>
        <w:t>č</w:t>
      </w:r>
      <w:r w:rsidR="00C212FD" w:rsidRPr="00ED03DF">
        <w:rPr>
          <w:rFonts w:ascii="Lucida Sans" w:hAnsi="Lucida Sans" w:cs="Tahoma"/>
          <w:sz w:val="20"/>
          <w:szCs w:val="20"/>
        </w:rPr>
        <w:t>ne garancije za dobro izvedbo pogodbenih obveznosti v celotni vrednosti ter bo zahteval  povra</w:t>
      </w:r>
      <w:r w:rsidR="00C212FD" w:rsidRPr="00ED03DF">
        <w:rPr>
          <w:rFonts w:cs="Calibri"/>
          <w:sz w:val="20"/>
          <w:szCs w:val="20"/>
        </w:rPr>
        <w:t>č</w:t>
      </w:r>
      <w:r w:rsidR="00C212FD" w:rsidRPr="00ED03DF">
        <w:rPr>
          <w:rFonts w:ascii="Lucida Sans" w:hAnsi="Lucida Sans" w:cs="Tahoma"/>
          <w:sz w:val="20"/>
          <w:szCs w:val="20"/>
        </w:rPr>
        <w:t>ilo vseh stroškov</w:t>
      </w:r>
      <w:r w:rsidR="008E3FA9" w:rsidRPr="00ED03DF">
        <w:rPr>
          <w:rFonts w:ascii="Lucida Sans" w:hAnsi="Lucida Sans" w:cs="Tahoma"/>
          <w:sz w:val="20"/>
          <w:szCs w:val="20"/>
        </w:rPr>
        <w:t xml:space="preserve"> in druge škode</w:t>
      </w:r>
      <w:r w:rsidR="00C212FD" w:rsidRPr="00ED03DF">
        <w:rPr>
          <w:rFonts w:ascii="Lucida Sans" w:hAnsi="Lucida Sans" w:cs="Tahoma"/>
          <w:sz w:val="20"/>
          <w:szCs w:val="20"/>
        </w:rPr>
        <w:t>, ki bi jih zaradi odstopa izvajalca imel.</w:t>
      </w:r>
    </w:p>
    <w:p w14:paraId="65391ACB" w14:textId="77777777" w:rsidR="00CA2C79" w:rsidRPr="00ED03DF" w:rsidRDefault="00CA2C79" w:rsidP="00ED03DF">
      <w:pPr>
        <w:spacing w:line="288" w:lineRule="auto"/>
        <w:jc w:val="both"/>
        <w:rPr>
          <w:rFonts w:ascii="Lucida Sans" w:hAnsi="Lucida Sans" w:cs="Tahoma"/>
          <w:sz w:val="20"/>
          <w:szCs w:val="20"/>
        </w:rPr>
      </w:pPr>
      <w:r w:rsidRPr="00ED03DF">
        <w:rPr>
          <w:rFonts w:ascii="Lucida Sans" w:hAnsi="Lucida Sans" w:cs="Tahoma"/>
          <w:sz w:val="20"/>
          <w:szCs w:val="20"/>
        </w:rPr>
        <w:t>Ne glede na dolo</w:t>
      </w:r>
      <w:r w:rsidRPr="00ED03DF">
        <w:rPr>
          <w:rFonts w:cs="Calibri"/>
          <w:sz w:val="20"/>
          <w:szCs w:val="20"/>
        </w:rPr>
        <w:t>č</w:t>
      </w:r>
      <w:r w:rsidRPr="00ED03DF">
        <w:rPr>
          <w:rFonts w:ascii="Lucida Sans" w:hAnsi="Lucida Sans" w:cs="Tahoma"/>
          <w:sz w:val="20"/>
          <w:szCs w:val="20"/>
        </w:rPr>
        <w:t xml:space="preserve">be prvega, drugega in tretjega odstavka tega </w:t>
      </w:r>
      <w:r w:rsidRPr="00ED03DF">
        <w:rPr>
          <w:rFonts w:cs="Calibri"/>
          <w:sz w:val="20"/>
          <w:szCs w:val="20"/>
        </w:rPr>
        <w:t>č</w:t>
      </w:r>
      <w:r w:rsidRPr="00ED03DF">
        <w:rPr>
          <w:rFonts w:ascii="Lucida Sans" w:hAnsi="Lucida Sans" w:cs="Tahoma"/>
          <w:sz w:val="20"/>
          <w:szCs w:val="20"/>
        </w:rPr>
        <w:t>lena lahko naro</w:t>
      </w:r>
      <w:r w:rsidRPr="00ED03DF">
        <w:rPr>
          <w:rFonts w:cs="Calibri"/>
          <w:sz w:val="20"/>
          <w:szCs w:val="20"/>
        </w:rPr>
        <w:t>č</w:t>
      </w:r>
      <w:r w:rsidRPr="00ED03DF">
        <w:rPr>
          <w:rFonts w:ascii="Lucida Sans" w:hAnsi="Lucida Sans" w:cs="Tahoma"/>
          <w:sz w:val="20"/>
          <w:szCs w:val="20"/>
        </w:rPr>
        <w:t>nik brez razloga odstopi od</w:t>
      </w:r>
      <w:r w:rsidR="00394795" w:rsidRPr="00ED03DF">
        <w:rPr>
          <w:rFonts w:ascii="Lucida Sans" w:hAnsi="Lucida Sans" w:cs="Tahoma"/>
          <w:sz w:val="20"/>
          <w:szCs w:val="20"/>
        </w:rPr>
        <w:t xml:space="preserve"> pogodbe</w:t>
      </w:r>
      <w:r w:rsidRPr="00ED03DF">
        <w:rPr>
          <w:rFonts w:ascii="Lucida Sans" w:hAnsi="Lucida Sans" w:cs="Tahoma"/>
          <w:sz w:val="20"/>
          <w:szCs w:val="20"/>
        </w:rPr>
        <w:t>. V tem primeru mora pisno obvestiti nasprotno stranko, in sicer najmanj en mesec pred nameravanim odstopom.</w:t>
      </w:r>
    </w:p>
    <w:p w14:paraId="6E9F65F2" w14:textId="77777777" w:rsidR="00F07CFA" w:rsidRDefault="00F07CFA" w:rsidP="007828F9">
      <w:pPr>
        <w:spacing w:line="288" w:lineRule="auto"/>
        <w:jc w:val="both"/>
        <w:rPr>
          <w:rFonts w:ascii="Lucida Sans" w:hAnsi="Lucida Sans" w:cs="Calibri"/>
          <w:b/>
          <w:sz w:val="20"/>
          <w:szCs w:val="20"/>
        </w:rPr>
      </w:pPr>
    </w:p>
    <w:p w14:paraId="5964578A" w14:textId="575B8F90" w:rsidR="00143420" w:rsidRPr="007828F9" w:rsidRDefault="00CC7CF5" w:rsidP="007828F9">
      <w:pPr>
        <w:spacing w:line="288" w:lineRule="auto"/>
        <w:jc w:val="both"/>
        <w:rPr>
          <w:rFonts w:ascii="Lucida Sans" w:hAnsi="Lucida Sans" w:cs="Calibri"/>
          <w:b/>
          <w:sz w:val="20"/>
          <w:szCs w:val="20"/>
        </w:rPr>
      </w:pPr>
      <w:r w:rsidRPr="007828F9">
        <w:rPr>
          <w:rFonts w:ascii="Lucida Sans" w:hAnsi="Lucida Sans" w:cs="Calibri"/>
          <w:b/>
          <w:sz w:val="20"/>
          <w:szCs w:val="20"/>
        </w:rPr>
        <w:t xml:space="preserve">Varovanje </w:t>
      </w:r>
      <w:r w:rsidR="009C734A" w:rsidRPr="007828F9">
        <w:rPr>
          <w:rFonts w:ascii="Lucida Sans" w:hAnsi="Lucida Sans" w:cs="Calibri"/>
          <w:b/>
          <w:sz w:val="20"/>
          <w:szCs w:val="20"/>
        </w:rPr>
        <w:t>s</w:t>
      </w:r>
      <w:r w:rsidRPr="007828F9">
        <w:rPr>
          <w:rFonts w:ascii="Lucida Sans" w:hAnsi="Lucida Sans" w:cs="Calibri"/>
          <w:b/>
          <w:sz w:val="20"/>
          <w:szCs w:val="20"/>
        </w:rPr>
        <w:t>krivnosti</w:t>
      </w:r>
    </w:p>
    <w:p w14:paraId="797F322E" w14:textId="002BA482" w:rsidR="001C2442" w:rsidRPr="007828F9" w:rsidRDefault="00CC7CF5" w:rsidP="007828F9">
      <w:pPr>
        <w:spacing w:line="288" w:lineRule="auto"/>
        <w:jc w:val="both"/>
        <w:rPr>
          <w:rFonts w:ascii="Lucida Sans" w:hAnsi="Lucida Sans" w:cs="Calibri"/>
          <w:spacing w:val="-2"/>
          <w:sz w:val="20"/>
          <w:szCs w:val="20"/>
        </w:rPr>
      </w:pPr>
      <w:r w:rsidRPr="007828F9">
        <w:rPr>
          <w:rFonts w:ascii="Lucida Sans" w:hAnsi="Lucida Sans" w:cs="Calibri"/>
          <w:spacing w:val="-2"/>
          <w:sz w:val="20"/>
          <w:szCs w:val="20"/>
        </w:rPr>
        <w:t xml:space="preserve">                                                           </w:t>
      </w:r>
      <w:r w:rsidR="0031398B">
        <w:rPr>
          <w:rFonts w:ascii="Lucida Sans" w:hAnsi="Lucida Sans" w:cs="Calibri"/>
          <w:spacing w:val="-2"/>
          <w:sz w:val="20"/>
          <w:szCs w:val="20"/>
        </w:rPr>
        <w:t>20</w:t>
      </w:r>
      <w:r w:rsidR="001C2442" w:rsidRPr="007828F9">
        <w:rPr>
          <w:rFonts w:ascii="Lucida Sans" w:hAnsi="Lucida Sans" w:cs="Calibri"/>
          <w:spacing w:val="-2"/>
          <w:sz w:val="20"/>
          <w:szCs w:val="20"/>
        </w:rPr>
        <w:t xml:space="preserve">. </w:t>
      </w:r>
      <w:r w:rsidR="001C2442" w:rsidRPr="007828F9">
        <w:rPr>
          <w:rFonts w:cs="Calibri"/>
          <w:spacing w:val="-2"/>
          <w:sz w:val="20"/>
          <w:szCs w:val="20"/>
        </w:rPr>
        <w:t>č</w:t>
      </w:r>
      <w:r w:rsidR="001C2442" w:rsidRPr="007828F9">
        <w:rPr>
          <w:rFonts w:ascii="Lucida Sans" w:hAnsi="Lucida Sans" w:cs="Calibri"/>
          <w:spacing w:val="-2"/>
          <w:sz w:val="20"/>
          <w:szCs w:val="20"/>
        </w:rPr>
        <w:t>len</w:t>
      </w:r>
    </w:p>
    <w:p w14:paraId="1FB501E1"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Stranki sta sporazumni, da vsi podatki</w:t>
      </w:r>
      <w:r w:rsidR="00EE7747" w:rsidRPr="007828F9">
        <w:rPr>
          <w:rFonts w:ascii="Lucida Sans" w:hAnsi="Lucida Sans" w:cs="Calibri"/>
          <w:sz w:val="20"/>
          <w:szCs w:val="20"/>
        </w:rPr>
        <w:t xml:space="preserve"> (poslovne skrivnosti, osebni podatki, tajni podatki)</w:t>
      </w:r>
      <w:r w:rsidRPr="007828F9">
        <w:rPr>
          <w:rFonts w:ascii="Lucida Sans" w:hAnsi="Lucida Sans" w:cs="Calibri"/>
          <w:sz w:val="20"/>
          <w:szCs w:val="20"/>
        </w:rPr>
        <w:t xml:space="preserve">, do katerih bi prišli z izvedbo pogodbe, z izjemo podatkov, ki so javni na podlagi zakonodaje, predstavljajo poslovno skrivnost in se zavezujeta, da bosta vse podatke skrbno varovali. </w:t>
      </w:r>
    </w:p>
    <w:p w14:paraId="7E15CF41"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Izvajalec je dol</w:t>
      </w:r>
      <w:r w:rsidRPr="007828F9">
        <w:rPr>
          <w:rFonts w:cs="Calibri"/>
          <w:sz w:val="20"/>
          <w:szCs w:val="20"/>
        </w:rPr>
        <w:t>ž</w:t>
      </w:r>
      <w:r w:rsidRPr="007828F9">
        <w:rPr>
          <w:rFonts w:ascii="Lucida Sans" w:hAnsi="Lucida Sans" w:cs="Calibri"/>
          <w:sz w:val="20"/>
          <w:szCs w:val="20"/>
        </w:rPr>
        <w:t>an obvestiti svoje delavce, da lahko pri svojem delu pridejo v stik z zaupnimi podatki, pri delu z njimi pa morajo ti ravnati z najve</w:t>
      </w:r>
      <w:r w:rsidRPr="007828F9">
        <w:rPr>
          <w:rFonts w:cs="Calibri"/>
          <w:sz w:val="20"/>
          <w:szCs w:val="20"/>
        </w:rPr>
        <w:t>č</w:t>
      </w:r>
      <w:r w:rsidRPr="007828F9">
        <w:rPr>
          <w:rFonts w:ascii="Lucida Sans" w:hAnsi="Lucida Sans" w:cs="Calibri"/>
          <w:sz w:val="20"/>
          <w:szCs w:val="20"/>
        </w:rPr>
        <w:t>jo mero skrbnosti. Izvajalec mora naro</w:t>
      </w:r>
      <w:r w:rsidRPr="007828F9">
        <w:rPr>
          <w:rFonts w:cs="Calibri"/>
          <w:sz w:val="20"/>
          <w:szCs w:val="20"/>
        </w:rPr>
        <w:t>č</w:t>
      </w:r>
      <w:r w:rsidRPr="007828F9">
        <w:rPr>
          <w:rFonts w:ascii="Lucida Sans" w:hAnsi="Lucida Sans" w:cs="Calibri"/>
          <w:sz w:val="20"/>
          <w:szCs w:val="20"/>
        </w:rPr>
        <w:t>nika takoj obvestiti o vsakem disciplinskem ali drugem postopku, zaradi kr</w:t>
      </w:r>
      <w:r w:rsidRPr="007828F9">
        <w:rPr>
          <w:rFonts w:ascii="Lucida Sans" w:hAnsi="Lucida Sans" w:cs="Lucida Sans"/>
          <w:sz w:val="20"/>
          <w:szCs w:val="20"/>
        </w:rPr>
        <w:t>š</w:t>
      </w:r>
      <w:r w:rsidRPr="007828F9">
        <w:rPr>
          <w:rFonts w:ascii="Lucida Sans" w:hAnsi="Lucida Sans" w:cs="Calibri"/>
          <w:sz w:val="20"/>
          <w:szCs w:val="20"/>
        </w:rPr>
        <w:t>itev delovnih obveznosti, ki ga je zoper svojega delavca spro</w:t>
      </w:r>
      <w:r w:rsidRPr="007828F9">
        <w:rPr>
          <w:rFonts w:cs="Calibri"/>
          <w:sz w:val="20"/>
          <w:szCs w:val="20"/>
        </w:rPr>
        <w:t>ž</w:t>
      </w:r>
      <w:r w:rsidRPr="007828F9">
        <w:rPr>
          <w:rFonts w:ascii="Lucida Sans" w:hAnsi="Lucida Sans" w:cs="Calibri"/>
          <w:sz w:val="20"/>
          <w:szCs w:val="20"/>
        </w:rPr>
        <w:t>il v zvezi z izvajanjem del iz pogodbe. Izvajalec je dol</w:t>
      </w:r>
      <w:r w:rsidRPr="007828F9">
        <w:rPr>
          <w:rFonts w:cs="Calibri"/>
          <w:sz w:val="20"/>
          <w:szCs w:val="20"/>
        </w:rPr>
        <w:t>ž</w:t>
      </w:r>
      <w:r w:rsidRPr="007828F9">
        <w:rPr>
          <w:rFonts w:ascii="Lucida Sans" w:hAnsi="Lucida Sans" w:cs="Calibri"/>
          <w:sz w:val="20"/>
          <w:szCs w:val="20"/>
        </w:rPr>
        <w:t>an na zahtevo naro</w:t>
      </w:r>
      <w:r w:rsidRPr="007828F9">
        <w:rPr>
          <w:rFonts w:cs="Calibri"/>
          <w:sz w:val="20"/>
          <w:szCs w:val="20"/>
        </w:rPr>
        <w:t>č</w:t>
      </w:r>
      <w:r w:rsidRPr="007828F9">
        <w:rPr>
          <w:rFonts w:ascii="Lucida Sans" w:hAnsi="Lucida Sans" w:cs="Calibri"/>
          <w:sz w:val="20"/>
          <w:szCs w:val="20"/>
        </w:rPr>
        <w:t xml:space="preserve">nika nadomestiti delavca, </w:t>
      </w:r>
      <w:r w:rsidRPr="007828F9">
        <w:rPr>
          <w:rFonts w:cs="Calibri"/>
          <w:sz w:val="20"/>
          <w:szCs w:val="20"/>
        </w:rPr>
        <w:t>č</w:t>
      </w:r>
      <w:r w:rsidRPr="007828F9">
        <w:rPr>
          <w:rFonts w:ascii="Lucida Sans" w:hAnsi="Lucida Sans" w:cs="Calibri"/>
          <w:sz w:val="20"/>
          <w:szCs w:val="20"/>
        </w:rPr>
        <w:t>e slednji izka</w:t>
      </w:r>
      <w:r w:rsidRPr="007828F9">
        <w:rPr>
          <w:rFonts w:cs="Calibri"/>
          <w:sz w:val="20"/>
          <w:szCs w:val="20"/>
        </w:rPr>
        <w:t>ž</w:t>
      </w:r>
      <w:r w:rsidRPr="007828F9">
        <w:rPr>
          <w:rFonts w:ascii="Lucida Sans" w:hAnsi="Lucida Sans" w:cs="Calibri"/>
          <w:sz w:val="20"/>
          <w:szCs w:val="20"/>
        </w:rPr>
        <w:t>e, da je ravnal ali posku</w:t>
      </w:r>
      <w:r w:rsidRPr="007828F9">
        <w:rPr>
          <w:rFonts w:ascii="Lucida Sans" w:hAnsi="Lucida Sans" w:cs="Lucida Sans"/>
          <w:sz w:val="20"/>
          <w:szCs w:val="20"/>
        </w:rPr>
        <w:t>š</w:t>
      </w:r>
      <w:r w:rsidRPr="007828F9">
        <w:rPr>
          <w:rFonts w:ascii="Lucida Sans" w:hAnsi="Lucida Sans" w:cs="Calibri"/>
          <w:sz w:val="20"/>
          <w:szCs w:val="20"/>
        </w:rPr>
        <w:t>al ravnati v nasprotju z dolo</w:t>
      </w:r>
      <w:r w:rsidRPr="007828F9">
        <w:rPr>
          <w:rFonts w:cs="Calibri"/>
          <w:sz w:val="20"/>
          <w:szCs w:val="20"/>
        </w:rPr>
        <w:t>č</w:t>
      </w:r>
      <w:r w:rsidRPr="007828F9">
        <w:rPr>
          <w:rFonts w:ascii="Lucida Sans" w:hAnsi="Lucida Sans" w:cs="Calibri"/>
          <w:sz w:val="20"/>
          <w:szCs w:val="20"/>
        </w:rPr>
        <w:t xml:space="preserve">bami </w:t>
      </w:r>
      <w:r w:rsidR="00E3072B" w:rsidRPr="007828F9">
        <w:rPr>
          <w:rFonts w:ascii="Lucida Sans" w:hAnsi="Lucida Sans" w:cs="Calibri"/>
          <w:sz w:val="20"/>
          <w:szCs w:val="20"/>
        </w:rPr>
        <w:t>pogodbe</w:t>
      </w:r>
      <w:r w:rsidRPr="007828F9">
        <w:rPr>
          <w:rFonts w:ascii="Lucida Sans" w:hAnsi="Lucida Sans" w:cs="Calibri"/>
          <w:sz w:val="20"/>
          <w:szCs w:val="20"/>
        </w:rPr>
        <w:t>.</w:t>
      </w:r>
    </w:p>
    <w:p w14:paraId="25BCEB7F"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Za izvajalca, ki opravlja za naro</w:t>
      </w:r>
      <w:r w:rsidRPr="007828F9">
        <w:rPr>
          <w:rFonts w:cs="Calibri"/>
          <w:sz w:val="20"/>
          <w:szCs w:val="20"/>
        </w:rPr>
        <w:t>č</w:t>
      </w:r>
      <w:r w:rsidRPr="007828F9">
        <w:rPr>
          <w:rFonts w:ascii="Lucida Sans" w:hAnsi="Lucida Sans" w:cs="Calibri"/>
          <w:sz w:val="20"/>
          <w:szCs w:val="20"/>
        </w:rPr>
        <w:t>nika pogodbene obveznosti, velja glede teh obveznosti enako strog na</w:t>
      </w:r>
      <w:r w:rsidRPr="007828F9">
        <w:rPr>
          <w:rFonts w:cs="Calibri"/>
          <w:sz w:val="20"/>
          <w:szCs w:val="20"/>
        </w:rPr>
        <w:t>č</w:t>
      </w:r>
      <w:r w:rsidRPr="007828F9">
        <w:rPr>
          <w:rFonts w:ascii="Lucida Sans" w:hAnsi="Lucida Sans" w:cs="Calibri"/>
          <w:sz w:val="20"/>
          <w:szCs w:val="20"/>
        </w:rPr>
        <w:t>in varovanja podatkov, kot jih ima naro</w:t>
      </w:r>
      <w:r w:rsidRPr="007828F9">
        <w:rPr>
          <w:rFonts w:cs="Calibri"/>
          <w:sz w:val="20"/>
          <w:szCs w:val="20"/>
        </w:rPr>
        <w:t>č</w:t>
      </w:r>
      <w:r w:rsidRPr="007828F9">
        <w:rPr>
          <w:rFonts w:ascii="Lucida Sans" w:hAnsi="Lucida Sans" w:cs="Calibri"/>
          <w:sz w:val="20"/>
          <w:szCs w:val="20"/>
        </w:rPr>
        <w:t xml:space="preserve">nik. </w:t>
      </w:r>
    </w:p>
    <w:p w14:paraId="5BA33CC7"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 xml:space="preserve">Obveznost varovanja podatkov se nanašata tako na </w:t>
      </w:r>
      <w:r w:rsidRPr="007828F9">
        <w:rPr>
          <w:rFonts w:cs="Calibri"/>
          <w:sz w:val="20"/>
          <w:szCs w:val="20"/>
        </w:rPr>
        <w:t>č</w:t>
      </w:r>
      <w:r w:rsidRPr="007828F9">
        <w:rPr>
          <w:rFonts w:ascii="Lucida Sans" w:hAnsi="Lucida Sans" w:cs="Calibri"/>
          <w:sz w:val="20"/>
          <w:szCs w:val="20"/>
        </w:rPr>
        <w:t>as izvr</w:t>
      </w:r>
      <w:r w:rsidRPr="007828F9">
        <w:rPr>
          <w:rFonts w:ascii="Lucida Sans" w:hAnsi="Lucida Sans" w:cs="Lucida Sans"/>
          <w:sz w:val="20"/>
          <w:szCs w:val="20"/>
        </w:rPr>
        <w:t>š</w:t>
      </w:r>
      <w:r w:rsidRPr="007828F9">
        <w:rPr>
          <w:rFonts w:ascii="Lucida Sans" w:hAnsi="Lucida Sans" w:cs="Calibri"/>
          <w:sz w:val="20"/>
          <w:szCs w:val="20"/>
        </w:rPr>
        <w:t>evanja</w:t>
      </w:r>
      <w:r w:rsidR="00CC7CF5" w:rsidRPr="007828F9">
        <w:rPr>
          <w:rFonts w:ascii="Lucida Sans" w:hAnsi="Lucida Sans" w:cs="Calibri"/>
          <w:sz w:val="20"/>
          <w:szCs w:val="20"/>
        </w:rPr>
        <w:t xml:space="preserve"> pogodbe</w:t>
      </w:r>
      <w:r w:rsidRPr="007828F9">
        <w:rPr>
          <w:rFonts w:ascii="Lucida Sans" w:hAnsi="Lucida Sans" w:cs="Calibri"/>
          <w:sz w:val="20"/>
          <w:szCs w:val="20"/>
        </w:rPr>
        <w:t xml:space="preserve">, kot tudi za </w:t>
      </w:r>
      <w:r w:rsidRPr="007828F9">
        <w:rPr>
          <w:rFonts w:cs="Calibri"/>
          <w:sz w:val="20"/>
          <w:szCs w:val="20"/>
        </w:rPr>
        <w:t>č</w:t>
      </w:r>
      <w:r w:rsidRPr="007828F9">
        <w:rPr>
          <w:rFonts w:ascii="Lucida Sans" w:hAnsi="Lucida Sans" w:cs="Calibri"/>
          <w:sz w:val="20"/>
          <w:szCs w:val="20"/>
        </w:rPr>
        <w:t>as po tem. V primeru kr</w:t>
      </w:r>
      <w:r w:rsidRPr="007828F9">
        <w:rPr>
          <w:rFonts w:ascii="Lucida Sans" w:hAnsi="Lucida Sans" w:cs="Lucida Sans"/>
          <w:sz w:val="20"/>
          <w:szCs w:val="20"/>
        </w:rPr>
        <w:t>š</w:t>
      </w:r>
      <w:r w:rsidRPr="007828F9">
        <w:rPr>
          <w:rFonts w:ascii="Lucida Sans" w:hAnsi="Lucida Sans" w:cs="Calibri"/>
          <w:sz w:val="20"/>
          <w:szCs w:val="20"/>
        </w:rPr>
        <w:t>itve dolo</w:t>
      </w:r>
      <w:r w:rsidRPr="007828F9">
        <w:rPr>
          <w:rFonts w:cs="Calibri"/>
          <w:sz w:val="20"/>
          <w:szCs w:val="20"/>
        </w:rPr>
        <w:t>č</w:t>
      </w:r>
      <w:r w:rsidRPr="007828F9">
        <w:rPr>
          <w:rFonts w:ascii="Lucida Sans" w:hAnsi="Lucida Sans" w:cs="Calibri"/>
          <w:sz w:val="20"/>
          <w:szCs w:val="20"/>
        </w:rPr>
        <w:t>b o varovanju poslovne skrivnosti, je izvajalec naro</w:t>
      </w:r>
      <w:r w:rsidRPr="007828F9">
        <w:rPr>
          <w:rFonts w:cs="Calibri"/>
          <w:sz w:val="20"/>
          <w:szCs w:val="20"/>
        </w:rPr>
        <w:t>č</w:t>
      </w:r>
      <w:r w:rsidRPr="007828F9">
        <w:rPr>
          <w:rFonts w:ascii="Lucida Sans" w:hAnsi="Lucida Sans" w:cs="Calibri"/>
          <w:sz w:val="20"/>
          <w:szCs w:val="20"/>
        </w:rPr>
        <w:t>niku od</w:t>
      </w:r>
      <w:r w:rsidRPr="007828F9">
        <w:rPr>
          <w:rFonts w:ascii="Lucida Sans" w:hAnsi="Lucida Sans" w:cs="Lucida Sans"/>
          <w:sz w:val="20"/>
          <w:szCs w:val="20"/>
        </w:rPr>
        <w:t>š</w:t>
      </w:r>
      <w:r w:rsidRPr="007828F9">
        <w:rPr>
          <w:rFonts w:ascii="Lucida Sans" w:hAnsi="Lucida Sans" w:cs="Calibri"/>
          <w:sz w:val="20"/>
          <w:szCs w:val="20"/>
        </w:rPr>
        <w:t xml:space="preserve">kodninsko odgovoren za vso posredno in neposredno </w:t>
      </w:r>
      <w:r w:rsidRPr="007828F9">
        <w:rPr>
          <w:rFonts w:ascii="Lucida Sans" w:hAnsi="Lucida Sans" w:cs="Lucida Sans"/>
          <w:sz w:val="20"/>
          <w:szCs w:val="20"/>
        </w:rPr>
        <w:t>š</w:t>
      </w:r>
      <w:r w:rsidRPr="007828F9">
        <w:rPr>
          <w:rFonts w:ascii="Lucida Sans" w:hAnsi="Lucida Sans" w:cs="Calibri"/>
          <w:sz w:val="20"/>
          <w:szCs w:val="20"/>
        </w:rPr>
        <w:t xml:space="preserve">kodo. </w:t>
      </w:r>
    </w:p>
    <w:p w14:paraId="205F8FBD" w14:textId="77777777" w:rsidR="00143420" w:rsidRPr="007828F9" w:rsidRDefault="00143420" w:rsidP="007828F9">
      <w:pPr>
        <w:spacing w:line="288" w:lineRule="auto"/>
        <w:jc w:val="both"/>
        <w:rPr>
          <w:rFonts w:ascii="Lucida Sans" w:hAnsi="Lucida Sans" w:cs="Calibri"/>
          <w:b/>
          <w:sz w:val="20"/>
          <w:szCs w:val="20"/>
        </w:rPr>
      </w:pPr>
      <w:r w:rsidRPr="007828F9">
        <w:rPr>
          <w:rFonts w:ascii="Lucida Sans" w:hAnsi="Lucida Sans" w:cs="Calibri"/>
          <w:b/>
          <w:sz w:val="20"/>
          <w:szCs w:val="20"/>
        </w:rPr>
        <w:t>Protikorupcijska klavzula</w:t>
      </w:r>
    </w:p>
    <w:p w14:paraId="0D19F94A" w14:textId="715DB812" w:rsidR="00143420" w:rsidRPr="007828F9" w:rsidRDefault="00143420" w:rsidP="007828F9">
      <w:pPr>
        <w:pStyle w:val="Odstavekseznama"/>
        <w:spacing w:before="0" w:line="288" w:lineRule="auto"/>
        <w:ind w:left="360"/>
        <w:rPr>
          <w:rFonts w:ascii="Lucida Sans" w:hAnsi="Lucida Sans" w:cs="Calibri"/>
          <w:spacing w:val="-2"/>
          <w:szCs w:val="20"/>
        </w:rPr>
      </w:pPr>
      <w:r w:rsidRPr="007828F9">
        <w:rPr>
          <w:rFonts w:ascii="Lucida Sans" w:hAnsi="Lucida Sans" w:cs="Calibri"/>
          <w:spacing w:val="-2"/>
          <w:szCs w:val="20"/>
        </w:rPr>
        <w:t xml:space="preserve">                                                                  </w:t>
      </w:r>
      <w:r w:rsidR="0031398B">
        <w:rPr>
          <w:rFonts w:ascii="Lucida Sans" w:hAnsi="Lucida Sans" w:cs="Calibri"/>
          <w:spacing w:val="-2"/>
          <w:szCs w:val="20"/>
        </w:rPr>
        <w:t>21</w:t>
      </w:r>
      <w:r w:rsidRPr="007828F9">
        <w:rPr>
          <w:rFonts w:ascii="Lucida Sans" w:hAnsi="Lucida Sans" w:cs="Calibri"/>
          <w:spacing w:val="-2"/>
          <w:szCs w:val="20"/>
        </w:rPr>
        <w:t xml:space="preserve">. </w:t>
      </w:r>
      <w:r w:rsidRPr="007828F9">
        <w:rPr>
          <w:rFonts w:ascii="Calibri" w:hAnsi="Calibri" w:cs="Calibri"/>
          <w:spacing w:val="-2"/>
          <w:szCs w:val="20"/>
        </w:rPr>
        <w:t>č</w:t>
      </w:r>
      <w:r w:rsidRPr="007828F9">
        <w:rPr>
          <w:rFonts w:ascii="Lucida Sans" w:hAnsi="Lucida Sans" w:cs="Calibri"/>
          <w:spacing w:val="-2"/>
          <w:szCs w:val="20"/>
        </w:rPr>
        <w:t>len</w:t>
      </w:r>
    </w:p>
    <w:p w14:paraId="387D4521" w14:textId="77777777" w:rsidR="00143420" w:rsidRPr="007828F9" w:rsidRDefault="00143420" w:rsidP="007828F9">
      <w:pPr>
        <w:spacing w:line="288" w:lineRule="auto"/>
        <w:jc w:val="both"/>
        <w:rPr>
          <w:rFonts w:ascii="Lucida Sans" w:hAnsi="Lucida Sans" w:cs="Calibri"/>
          <w:sz w:val="20"/>
          <w:szCs w:val="20"/>
          <w:lang w:eastAsia="zh-CN"/>
        </w:rPr>
      </w:pPr>
      <w:r w:rsidRPr="007828F9">
        <w:rPr>
          <w:rFonts w:ascii="Lucida Sans" w:hAnsi="Lucida Sans" w:cs="Calibri"/>
          <w:sz w:val="20"/>
          <w:szCs w:val="20"/>
          <w:lang w:eastAsia="zh-CN"/>
        </w:rPr>
        <w:t>V primeru, da se ugotovi, da je pri izvedbi javnega naro</w:t>
      </w:r>
      <w:r w:rsidRPr="007828F9">
        <w:rPr>
          <w:rFonts w:cs="Calibri"/>
          <w:sz w:val="20"/>
          <w:szCs w:val="20"/>
          <w:lang w:eastAsia="zh-CN"/>
        </w:rPr>
        <w:t>č</w:t>
      </w:r>
      <w:r w:rsidRPr="007828F9">
        <w:rPr>
          <w:rFonts w:ascii="Lucida Sans" w:hAnsi="Lucida Sans" w:cs="Calibri"/>
          <w:sz w:val="20"/>
          <w:szCs w:val="20"/>
          <w:lang w:eastAsia="zh-CN"/>
        </w:rPr>
        <w:t xml:space="preserve">ila, na podlagi katerega je podpisana ta </w:t>
      </w:r>
      <w:r w:rsidR="001E02FC">
        <w:rPr>
          <w:rFonts w:ascii="Lucida Sans" w:hAnsi="Lucida Sans" w:cs="Calibri"/>
          <w:sz w:val="20"/>
          <w:szCs w:val="20"/>
          <w:lang w:eastAsia="zh-CN"/>
        </w:rPr>
        <w:t>sporazum</w:t>
      </w:r>
      <w:r w:rsidRPr="007828F9">
        <w:rPr>
          <w:rFonts w:ascii="Lucida Sans" w:hAnsi="Lucida Sans" w:cs="Calibri"/>
          <w:sz w:val="20"/>
          <w:szCs w:val="20"/>
          <w:lang w:eastAsia="zh-CN"/>
        </w:rPr>
        <w:t xml:space="preserve"> ali pri izvajanju te</w:t>
      </w:r>
      <w:r w:rsidR="001E02FC">
        <w:rPr>
          <w:rFonts w:ascii="Lucida Sans" w:hAnsi="Lucida Sans" w:cs="Calibri"/>
          <w:sz w:val="20"/>
          <w:szCs w:val="20"/>
          <w:lang w:eastAsia="zh-CN"/>
        </w:rPr>
        <w:t>ga sporazuma</w:t>
      </w:r>
      <w:r w:rsidRPr="007828F9">
        <w:rPr>
          <w:rFonts w:ascii="Lucida Sans" w:hAnsi="Lucida Sans" w:cs="Calibri"/>
          <w:sz w:val="20"/>
          <w:szCs w:val="20"/>
          <w:lang w:eastAsia="zh-CN"/>
        </w:rPr>
        <w:t xml:space="preserve"> kdo v imenu ali na ra</w:t>
      </w:r>
      <w:r w:rsidRPr="007828F9">
        <w:rPr>
          <w:rFonts w:cs="Calibri"/>
          <w:sz w:val="20"/>
          <w:szCs w:val="20"/>
          <w:lang w:eastAsia="zh-CN"/>
        </w:rPr>
        <w:t>č</w:t>
      </w:r>
      <w:r w:rsidRPr="007828F9">
        <w:rPr>
          <w:rFonts w:ascii="Lucida Sans" w:hAnsi="Lucida Sans" w:cs="Calibri"/>
          <w:sz w:val="20"/>
          <w:szCs w:val="20"/>
          <w:lang w:eastAsia="zh-CN"/>
        </w:rPr>
        <w:t>un druge pogodbene stranke, predstavniku ali posredniku naro</w:t>
      </w:r>
      <w:r w:rsidRPr="007828F9">
        <w:rPr>
          <w:rFonts w:cs="Calibri"/>
          <w:sz w:val="20"/>
          <w:szCs w:val="20"/>
          <w:lang w:eastAsia="zh-CN"/>
        </w:rPr>
        <w:t>č</w:t>
      </w:r>
      <w:r w:rsidRPr="007828F9">
        <w:rPr>
          <w:rFonts w:ascii="Lucida Sans" w:hAnsi="Lucida Sans" w:cs="Calibri"/>
          <w:sz w:val="20"/>
          <w:szCs w:val="20"/>
          <w:lang w:eastAsia="zh-CN"/>
        </w:rPr>
        <w:t>nika ali drugega organa ali organizacije iz javnega sektorja obljubil, ponudil ali dal kak</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no nedovoljeno korist za pridobitev tega posla ali za sklenitev tega posla pod ugodnej</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imi pogoji ali za opustitev dol</w:t>
      </w:r>
      <w:r w:rsidRPr="007828F9">
        <w:rPr>
          <w:rFonts w:cs="Calibri"/>
          <w:sz w:val="20"/>
          <w:szCs w:val="20"/>
          <w:lang w:eastAsia="zh-CN"/>
        </w:rPr>
        <w:t>ž</w:t>
      </w:r>
      <w:r w:rsidRPr="007828F9">
        <w:rPr>
          <w:rFonts w:ascii="Lucida Sans" w:hAnsi="Lucida Sans" w:cs="Calibri"/>
          <w:sz w:val="20"/>
          <w:szCs w:val="20"/>
          <w:lang w:eastAsia="zh-CN"/>
        </w:rPr>
        <w:t>nega nadzora nad izvajanjem pogodbenih obveznosti ali za drugo ravnanje ali opustitev, s katerim je organu ali organizaciji iz javnega sektorja povzro</w:t>
      </w:r>
      <w:r w:rsidRPr="007828F9">
        <w:rPr>
          <w:rFonts w:cs="Calibri"/>
          <w:sz w:val="20"/>
          <w:szCs w:val="20"/>
          <w:lang w:eastAsia="zh-CN"/>
        </w:rPr>
        <w:t>č</w:t>
      </w:r>
      <w:r w:rsidRPr="007828F9">
        <w:rPr>
          <w:rFonts w:ascii="Lucida Sans" w:hAnsi="Lucida Sans" w:cs="Calibri"/>
          <w:sz w:val="20"/>
          <w:szCs w:val="20"/>
          <w:lang w:eastAsia="zh-CN"/>
        </w:rPr>
        <w:t xml:space="preserve">ena </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koda ali je omogo</w:t>
      </w:r>
      <w:r w:rsidRPr="007828F9">
        <w:rPr>
          <w:rFonts w:cs="Calibri"/>
          <w:sz w:val="20"/>
          <w:szCs w:val="20"/>
          <w:lang w:eastAsia="zh-CN"/>
        </w:rPr>
        <w:t>č</w:t>
      </w:r>
      <w:r w:rsidRPr="007828F9">
        <w:rPr>
          <w:rFonts w:ascii="Lucida Sans" w:hAnsi="Lucida Sans" w:cs="Calibri"/>
          <w:sz w:val="20"/>
          <w:szCs w:val="20"/>
          <w:lang w:eastAsia="zh-CN"/>
        </w:rPr>
        <w:t>ena pridobitev nedovoljene koristi predstavniku organa, posredniku organa ali organizacije iz javnega sektorja, drugi pogodbeni stranki ali njenemu predstavniku, zastopniku, posredniku, je ta</w:t>
      </w:r>
      <w:r w:rsidR="001E02FC">
        <w:rPr>
          <w:rFonts w:ascii="Lucida Sans" w:hAnsi="Lucida Sans" w:cs="Calibri"/>
          <w:sz w:val="20"/>
          <w:szCs w:val="20"/>
          <w:lang w:eastAsia="zh-CN"/>
        </w:rPr>
        <w:t xml:space="preserve"> sporazum</w:t>
      </w:r>
      <w:r w:rsidRPr="007828F9">
        <w:rPr>
          <w:rFonts w:ascii="Lucida Sans" w:hAnsi="Lucida Sans" w:cs="Calibri"/>
          <w:sz w:val="20"/>
          <w:szCs w:val="20"/>
          <w:lang w:eastAsia="zh-CN"/>
        </w:rPr>
        <w:t xml:space="preserve"> ni</w:t>
      </w:r>
      <w:r w:rsidRPr="007828F9">
        <w:rPr>
          <w:rFonts w:cs="Calibri"/>
          <w:sz w:val="20"/>
          <w:szCs w:val="20"/>
          <w:lang w:eastAsia="zh-CN"/>
        </w:rPr>
        <w:t>č</w:t>
      </w:r>
      <w:r w:rsidRPr="007828F9">
        <w:rPr>
          <w:rFonts w:ascii="Lucida Sans" w:hAnsi="Lucida Sans" w:cs="Calibri"/>
          <w:sz w:val="20"/>
          <w:szCs w:val="20"/>
          <w:lang w:eastAsia="zh-CN"/>
        </w:rPr>
        <w:t>en.</w:t>
      </w:r>
    </w:p>
    <w:p w14:paraId="38D1D423" w14:textId="77777777" w:rsidR="00143420" w:rsidRPr="007828F9" w:rsidRDefault="00143420" w:rsidP="007828F9">
      <w:pPr>
        <w:spacing w:line="288" w:lineRule="auto"/>
        <w:jc w:val="both"/>
        <w:rPr>
          <w:rFonts w:ascii="Lucida Sans" w:hAnsi="Lucida Sans" w:cs="Calibri"/>
          <w:sz w:val="20"/>
          <w:szCs w:val="20"/>
        </w:rPr>
      </w:pPr>
      <w:r w:rsidRPr="007828F9">
        <w:rPr>
          <w:rFonts w:ascii="Lucida Sans" w:hAnsi="Lucida Sans" w:cs="Calibri"/>
          <w:sz w:val="20"/>
          <w:szCs w:val="20"/>
          <w:lang w:eastAsia="zh-CN"/>
        </w:rPr>
        <w:lastRenderedPageBreak/>
        <w:t>Naro</w:t>
      </w:r>
      <w:r w:rsidRPr="007828F9">
        <w:rPr>
          <w:rFonts w:cs="Calibri"/>
          <w:sz w:val="20"/>
          <w:szCs w:val="20"/>
          <w:lang w:eastAsia="zh-CN"/>
        </w:rPr>
        <w:t>č</w:t>
      </w:r>
      <w:r w:rsidRPr="007828F9">
        <w:rPr>
          <w:rFonts w:ascii="Lucida Sans" w:hAnsi="Lucida Sans" w:cs="Calibri"/>
          <w:sz w:val="20"/>
          <w:szCs w:val="20"/>
          <w:lang w:eastAsia="zh-CN"/>
        </w:rPr>
        <w:t xml:space="preserve">nik bo v primeru ugotovitve o domnevnem obstoju dejanskega stanja iz prvega odstavka tega </w:t>
      </w:r>
      <w:r w:rsidRPr="007828F9">
        <w:rPr>
          <w:rFonts w:cs="Calibri"/>
          <w:sz w:val="20"/>
          <w:szCs w:val="20"/>
          <w:lang w:eastAsia="zh-CN"/>
        </w:rPr>
        <w:t>č</w:t>
      </w:r>
      <w:r w:rsidRPr="007828F9">
        <w:rPr>
          <w:rFonts w:ascii="Lucida Sans" w:hAnsi="Lucida Sans" w:cs="Calibri"/>
          <w:sz w:val="20"/>
          <w:szCs w:val="20"/>
          <w:lang w:eastAsia="zh-CN"/>
        </w:rPr>
        <w:t>lena ali obvestila Komisije za prepre</w:t>
      </w:r>
      <w:r w:rsidRPr="007828F9">
        <w:rPr>
          <w:rFonts w:cs="Calibri"/>
          <w:sz w:val="20"/>
          <w:szCs w:val="20"/>
          <w:lang w:eastAsia="zh-CN"/>
        </w:rPr>
        <w:t>č</w:t>
      </w:r>
      <w:r w:rsidRPr="007828F9">
        <w:rPr>
          <w:rFonts w:ascii="Lucida Sans" w:hAnsi="Lucida Sans" w:cs="Calibri"/>
          <w:sz w:val="20"/>
          <w:szCs w:val="20"/>
          <w:lang w:eastAsia="zh-CN"/>
        </w:rPr>
        <w:t>evanje korupcije ali drugih organov, glede njegovega domnevnega nastanka, pri</w:t>
      </w:r>
      <w:r w:rsidRPr="007828F9">
        <w:rPr>
          <w:rFonts w:cs="Calibri"/>
          <w:sz w:val="20"/>
          <w:szCs w:val="20"/>
          <w:lang w:eastAsia="zh-CN"/>
        </w:rPr>
        <w:t>č</w:t>
      </w:r>
      <w:r w:rsidRPr="007828F9">
        <w:rPr>
          <w:rFonts w:ascii="Lucida Sans" w:hAnsi="Lucida Sans" w:cs="Calibri"/>
          <w:sz w:val="20"/>
          <w:szCs w:val="20"/>
          <w:lang w:eastAsia="zh-CN"/>
        </w:rPr>
        <w:t>el z ugotavljanjem pogojev ni</w:t>
      </w:r>
      <w:r w:rsidRPr="007828F9">
        <w:rPr>
          <w:rFonts w:cs="Calibri"/>
          <w:sz w:val="20"/>
          <w:szCs w:val="20"/>
          <w:lang w:eastAsia="zh-CN"/>
        </w:rPr>
        <w:t>č</w:t>
      </w:r>
      <w:r w:rsidRPr="007828F9">
        <w:rPr>
          <w:rFonts w:ascii="Lucida Sans" w:hAnsi="Lucida Sans" w:cs="Calibri"/>
          <w:sz w:val="20"/>
          <w:szCs w:val="20"/>
          <w:lang w:eastAsia="zh-CN"/>
        </w:rPr>
        <w:t>nosti pogodbe iz prej</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 xml:space="preserve">njega odstavka tega </w:t>
      </w:r>
      <w:r w:rsidRPr="007828F9">
        <w:rPr>
          <w:rFonts w:cs="Calibri"/>
          <w:sz w:val="20"/>
          <w:szCs w:val="20"/>
          <w:lang w:eastAsia="zh-CN"/>
        </w:rPr>
        <w:t>č</w:t>
      </w:r>
      <w:r w:rsidRPr="007828F9">
        <w:rPr>
          <w:rFonts w:ascii="Lucida Sans" w:hAnsi="Lucida Sans" w:cs="Calibri"/>
          <w:sz w:val="20"/>
          <w:szCs w:val="20"/>
          <w:lang w:eastAsia="zh-CN"/>
        </w:rPr>
        <w:t>lena oziroma z drugimi ukrepi v skladu s predpisi Republike Slovenije.</w:t>
      </w:r>
    </w:p>
    <w:p w14:paraId="64C411B0" w14:textId="7416DE8F" w:rsidR="00BB63BA" w:rsidRDefault="00BB63BA" w:rsidP="007828F9">
      <w:pPr>
        <w:spacing w:after="0" w:line="288" w:lineRule="auto"/>
        <w:jc w:val="both"/>
        <w:rPr>
          <w:rFonts w:ascii="Lucida Sans" w:hAnsi="Lucida Sans" w:cs="Arial"/>
          <w:b/>
          <w:sz w:val="20"/>
          <w:szCs w:val="20"/>
        </w:rPr>
      </w:pPr>
    </w:p>
    <w:p w14:paraId="72ED9488" w14:textId="77777777" w:rsidR="00F07CFA" w:rsidRPr="002607C1" w:rsidRDefault="00F07CFA" w:rsidP="00F07CFA">
      <w:pPr>
        <w:spacing w:line="312" w:lineRule="auto"/>
        <w:jc w:val="both"/>
        <w:rPr>
          <w:rFonts w:ascii="Lucida Sans" w:eastAsia="Arial Unicode MS" w:hAnsi="Lucida Sans" w:cs="Calibri"/>
          <w:b/>
          <w:sz w:val="20"/>
          <w:szCs w:val="20"/>
        </w:rPr>
      </w:pPr>
      <w:r w:rsidRPr="002607C1">
        <w:rPr>
          <w:rFonts w:ascii="Lucida Sans" w:eastAsia="Arial Unicode MS" w:hAnsi="Lucida Sans" w:cs="Calibri"/>
          <w:b/>
          <w:sz w:val="20"/>
          <w:szCs w:val="20"/>
        </w:rPr>
        <w:t>Razvezni pogoj</w:t>
      </w:r>
    </w:p>
    <w:p w14:paraId="1F6829D8" w14:textId="36F22526" w:rsidR="00F07CFA" w:rsidRPr="002607C1" w:rsidRDefault="00F07CFA" w:rsidP="00F07CFA">
      <w:pPr>
        <w:pStyle w:val="Odstavekseznama"/>
        <w:spacing w:line="312" w:lineRule="auto"/>
        <w:ind w:left="4471"/>
        <w:rPr>
          <w:rFonts w:ascii="Lucida Sans" w:hAnsi="Lucida Sans" w:cs="Calibri"/>
          <w:szCs w:val="20"/>
        </w:rPr>
      </w:pPr>
      <w:r>
        <w:rPr>
          <w:rFonts w:ascii="Lucida Sans" w:hAnsi="Lucida Sans" w:cs="Calibri"/>
          <w:szCs w:val="20"/>
        </w:rPr>
        <w:t>22</w:t>
      </w:r>
      <w:r w:rsidRPr="002607C1">
        <w:rPr>
          <w:rFonts w:ascii="Lucida Sans" w:hAnsi="Lucida Sans" w:cs="Calibri"/>
          <w:szCs w:val="20"/>
        </w:rPr>
        <w:t xml:space="preserve">. </w:t>
      </w:r>
      <w:r w:rsidRPr="002607C1">
        <w:rPr>
          <w:rFonts w:ascii="Calibri" w:hAnsi="Calibri" w:cs="Calibri"/>
          <w:szCs w:val="20"/>
        </w:rPr>
        <w:t>č</w:t>
      </w:r>
      <w:r w:rsidRPr="002607C1">
        <w:rPr>
          <w:rFonts w:ascii="Lucida Sans" w:hAnsi="Lucida Sans" w:cs="Calibri"/>
          <w:szCs w:val="20"/>
        </w:rPr>
        <w:t>len</w:t>
      </w:r>
    </w:p>
    <w:p w14:paraId="7A1A0C12" w14:textId="7B27A8BF"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Ta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je sklenjen pod razveznim pogojem, ki se uresniči v primeru izpolnitve ene od naslednjih okoliščin:</w:t>
      </w:r>
    </w:p>
    <w:p w14:paraId="544E0F1D" w14:textId="77777777" w:rsidR="00F07CFA" w:rsidRPr="00CE66B3" w:rsidRDefault="00F07CFA" w:rsidP="00F07CFA">
      <w:pPr>
        <w:numPr>
          <w:ilvl w:val="0"/>
          <w:numId w:val="31"/>
        </w:numPr>
        <w:suppressAutoHyphens/>
        <w:spacing w:after="0" w:line="240"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CE66B3">
        <w:rPr>
          <w:rFonts w:ascii="Lucida Sans Unicode" w:hAnsi="Lucida Sans Unicode" w:cs="Lucida Sans Unicode"/>
          <w:sz w:val="20"/>
          <w:szCs w:val="20"/>
          <w:lang w:eastAsia="ar-SA"/>
        </w:rPr>
        <w:t>okoljske</w:t>
      </w:r>
      <w:proofErr w:type="spellEnd"/>
      <w:r w:rsidRPr="00CE66B3">
        <w:rPr>
          <w:rFonts w:ascii="Lucida Sans Unicode" w:hAnsi="Lucida Sans Unicode" w:cs="Lucida Sans Unicode"/>
          <w:sz w:val="20"/>
          <w:szCs w:val="20"/>
          <w:lang w:eastAsia="ar-SA"/>
        </w:rPr>
        <w:t xml:space="preserve"> ali socialne zakonodaje s strani izvajalca ali podizvajalca ali </w:t>
      </w:r>
    </w:p>
    <w:p w14:paraId="51A6C00C" w14:textId="77777777" w:rsidR="00F07CFA" w:rsidRPr="00CE66B3" w:rsidRDefault="00F07CFA" w:rsidP="00F07CFA">
      <w:pPr>
        <w:numPr>
          <w:ilvl w:val="0"/>
          <w:numId w:val="31"/>
        </w:numPr>
        <w:suppressAutoHyphens/>
        <w:spacing w:after="0" w:line="240"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če bo naročnik seznanjen, da je pristojni državni organ pri izvajalcu ali podizvajalcu v času izvajanja pogodbe ugotovil najmanj dve kršitvi v zvezi s:</w:t>
      </w:r>
    </w:p>
    <w:p w14:paraId="05227783"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plačilom za delo, </w:t>
      </w:r>
    </w:p>
    <w:p w14:paraId="164F8654"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delovnim časom, </w:t>
      </w:r>
    </w:p>
    <w:p w14:paraId="03E0FEAA"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počitki, </w:t>
      </w:r>
    </w:p>
    <w:p w14:paraId="6996716F"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4B8A9992" w14:textId="63F81FD4"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in pod pogojem, da je od seznanitve s kršitvijo in do izteka veljavnosti </w:t>
      </w:r>
      <w:r>
        <w:rPr>
          <w:rFonts w:ascii="Lucida Sans Unicode" w:hAnsi="Lucida Sans Unicode" w:cs="Lucida Sans Unicode"/>
          <w:sz w:val="20"/>
          <w:szCs w:val="20"/>
        </w:rPr>
        <w:t>okvirnega sporazuma</w:t>
      </w:r>
      <w:r w:rsidRPr="00CE66B3">
        <w:rPr>
          <w:rFonts w:ascii="Lucida Sans Unicode" w:hAnsi="Lucida Sans Unicode" w:cs="Lucida Sans Unicode"/>
          <w:sz w:val="20"/>
          <w:szCs w:val="20"/>
        </w:rPr>
        <w:t xml:space="preserve"> še najmanj šest mesecev oziroma če izvajalec nastopa s podizvajalcem pa tudi, če zaradi ugotovljene kršitve pri podizvajalcu izvajalec  ne nadomesti ali zamenja tega podizvajalca, na način določen v skladu s 94. členom ZJN-3 in določili 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v roku 30 dni od seznanitve s kršitvijo. </w:t>
      </w:r>
    </w:p>
    <w:p w14:paraId="1F32659C" w14:textId="67A39ED0"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primeru izpolnitve okoliščine in pogojev iz prejšnjega odstavka se šteje, da je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razvezan z dnem sklenitv</w:t>
      </w:r>
      <w:r>
        <w:rPr>
          <w:rFonts w:ascii="Lucida Sans Unicode" w:hAnsi="Lucida Sans Unicode" w:cs="Lucida Sans Unicode"/>
          <w:sz w:val="20"/>
          <w:szCs w:val="20"/>
        </w:rPr>
        <w:t>i nov</w:t>
      </w:r>
      <w:r w:rsidRPr="00CE66B3">
        <w:rPr>
          <w:rFonts w:ascii="Lucida Sans Unicode" w:hAnsi="Lucida Sans Unicode" w:cs="Lucida Sans Unicode"/>
          <w:sz w:val="20"/>
          <w:szCs w:val="20"/>
        </w:rPr>
        <w: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o izvedbi javnega naročila za predmetno naročilo. O datumu sklenitve </w:t>
      </w:r>
      <w:r>
        <w:rPr>
          <w:rFonts w:ascii="Lucida Sans Unicode" w:hAnsi="Lucida Sans Unicode" w:cs="Lucida Sans Unicode"/>
          <w:sz w:val="20"/>
          <w:szCs w:val="20"/>
        </w:rPr>
        <w:t>nov</w:t>
      </w:r>
      <w:r w:rsidRPr="00CE66B3">
        <w:rPr>
          <w:rFonts w:ascii="Lucida Sans Unicode" w:hAnsi="Lucida Sans Unicode" w:cs="Lucida Sans Unicode"/>
          <w:sz w:val="20"/>
          <w:szCs w:val="20"/>
        </w:rPr>
        <w: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bo naročnik obvestil izvajalca.</w:t>
      </w:r>
    </w:p>
    <w:p w14:paraId="6B70D6E7" w14:textId="018D8E69"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Če naročnik v roku 30 dni od seznanitve s kršitvijo ne začne novega postopka javnega naročila, se šteje, da je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razvezan trideseti dan od seznanitve s kršitvijo.</w:t>
      </w:r>
    </w:p>
    <w:p w14:paraId="75AEDBCD" w14:textId="50334E6B" w:rsidR="00F07CFA" w:rsidRDefault="00F07CFA" w:rsidP="007828F9">
      <w:pPr>
        <w:spacing w:after="0" w:line="288" w:lineRule="auto"/>
        <w:jc w:val="both"/>
        <w:rPr>
          <w:rFonts w:ascii="Lucida Sans" w:hAnsi="Lucida Sans" w:cs="Arial"/>
          <w:b/>
          <w:sz w:val="20"/>
          <w:szCs w:val="20"/>
        </w:rPr>
      </w:pPr>
    </w:p>
    <w:p w14:paraId="5B543DF4" w14:textId="77777777" w:rsidR="00F07CFA" w:rsidRPr="007828F9" w:rsidRDefault="00F07CFA" w:rsidP="007828F9">
      <w:pPr>
        <w:spacing w:after="0" w:line="288" w:lineRule="auto"/>
        <w:jc w:val="both"/>
        <w:rPr>
          <w:rFonts w:ascii="Lucida Sans" w:hAnsi="Lucida Sans" w:cs="Arial"/>
          <w:b/>
          <w:sz w:val="20"/>
          <w:szCs w:val="20"/>
        </w:rPr>
      </w:pPr>
    </w:p>
    <w:p w14:paraId="50E77802" w14:textId="77777777" w:rsidR="00FD1698" w:rsidRPr="007828F9" w:rsidRDefault="00FD1698" w:rsidP="007828F9">
      <w:pPr>
        <w:spacing w:after="0" w:line="288" w:lineRule="auto"/>
        <w:jc w:val="both"/>
        <w:rPr>
          <w:rFonts w:ascii="Lucida Sans" w:hAnsi="Lucida Sans" w:cs="Arial"/>
          <w:b/>
          <w:sz w:val="20"/>
          <w:szCs w:val="20"/>
        </w:rPr>
      </w:pPr>
      <w:r w:rsidRPr="007828F9">
        <w:rPr>
          <w:rFonts w:ascii="Lucida Sans" w:hAnsi="Lucida Sans" w:cs="Arial"/>
          <w:b/>
          <w:sz w:val="20"/>
          <w:szCs w:val="20"/>
        </w:rPr>
        <w:t xml:space="preserve">Trajanje </w:t>
      </w:r>
      <w:r w:rsidR="00D94CD3" w:rsidRPr="007828F9">
        <w:rPr>
          <w:rFonts w:ascii="Lucida Sans" w:hAnsi="Lucida Sans" w:cs="Arial"/>
          <w:b/>
          <w:sz w:val="20"/>
          <w:szCs w:val="20"/>
        </w:rPr>
        <w:t>sporazuma</w:t>
      </w:r>
    </w:p>
    <w:p w14:paraId="5AF3D438" w14:textId="5B259396" w:rsidR="00FD1698" w:rsidRPr="00ED03DF" w:rsidRDefault="00BB63BA" w:rsidP="00ED03DF">
      <w:pPr>
        <w:spacing w:line="288" w:lineRule="auto"/>
        <w:jc w:val="both"/>
        <w:rPr>
          <w:rFonts w:ascii="Lucida Sans" w:hAnsi="Lucida Sans" w:cs="Tahoma"/>
          <w:sz w:val="20"/>
          <w:szCs w:val="20"/>
        </w:rPr>
      </w:pPr>
      <w:r w:rsidRPr="007828F9">
        <w:rPr>
          <w:rFonts w:ascii="Lucida Sans" w:hAnsi="Lucida Sans" w:cs="Arial"/>
          <w:b/>
          <w:sz w:val="20"/>
          <w:szCs w:val="20"/>
        </w:rPr>
        <w:t xml:space="preserve">     </w:t>
      </w:r>
      <w:r w:rsidRPr="00ED03DF">
        <w:rPr>
          <w:rFonts w:ascii="Lucida Sans" w:hAnsi="Lucida Sans" w:cs="Tahoma"/>
          <w:sz w:val="20"/>
          <w:szCs w:val="20"/>
        </w:rPr>
        <w:tab/>
      </w:r>
      <w:r w:rsidRPr="00ED03DF">
        <w:rPr>
          <w:rFonts w:ascii="Lucida Sans" w:hAnsi="Lucida Sans" w:cs="Tahoma"/>
          <w:sz w:val="20"/>
          <w:szCs w:val="20"/>
        </w:rPr>
        <w:tab/>
      </w:r>
      <w:r w:rsidR="00FD1698" w:rsidRPr="00ED03DF">
        <w:rPr>
          <w:rFonts w:ascii="Lucida Sans" w:hAnsi="Lucida Sans" w:cs="Tahoma"/>
          <w:sz w:val="20"/>
          <w:szCs w:val="20"/>
        </w:rPr>
        <w:tab/>
      </w:r>
      <w:r w:rsidR="00FD1698" w:rsidRPr="00ED03DF">
        <w:rPr>
          <w:rFonts w:ascii="Lucida Sans" w:hAnsi="Lucida Sans" w:cs="Tahoma"/>
          <w:sz w:val="20"/>
          <w:szCs w:val="20"/>
        </w:rPr>
        <w:tab/>
      </w:r>
      <w:r w:rsidR="00FD1698" w:rsidRPr="00ED03DF">
        <w:rPr>
          <w:rFonts w:ascii="Lucida Sans" w:hAnsi="Lucida Sans" w:cs="Tahoma"/>
          <w:sz w:val="20"/>
          <w:szCs w:val="20"/>
        </w:rPr>
        <w:tab/>
      </w:r>
      <w:r w:rsidR="00FD1698" w:rsidRPr="00ED03DF">
        <w:rPr>
          <w:rFonts w:ascii="Lucida Sans" w:hAnsi="Lucida Sans" w:cs="Tahoma"/>
          <w:sz w:val="20"/>
          <w:szCs w:val="20"/>
        </w:rPr>
        <w:tab/>
      </w:r>
      <w:r w:rsidR="0031398B" w:rsidRPr="00ED03DF">
        <w:rPr>
          <w:rFonts w:ascii="Lucida Sans" w:hAnsi="Lucida Sans" w:cs="Tahoma"/>
          <w:sz w:val="20"/>
          <w:szCs w:val="20"/>
        </w:rPr>
        <w:t>2</w:t>
      </w:r>
      <w:r w:rsidR="004703A2">
        <w:rPr>
          <w:rFonts w:ascii="Lucida Sans" w:hAnsi="Lucida Sans" w:cs="Tahoma"/>
          <w:sz w:val="20"/>
          <w:szCs w:val="20"/>
        </w:rPr>
        <w:t>3</w:t>
      </w:r>
      <w:r w:rsidR="00FD1698" w:rsidRPr="00ED03DF">
        <w:rPr>
          <w:rFonts w:ascii="Lucida Sans" w:hAnsi="Lucida Sans" w:cs="Tahoma"/>
          <w:sz w:val="20"/>
          <w:szCs w:val="20"/>
        </w:rPr>
        <w:t xml:space="preserve">. </w:t>
      </w:r>
      <w:r w:rsidR="00FD1698" w:rsidRPr="00ED03DF">
        <w:rPr>
          <w:rFonts w:cs="Calibri"/>
          <w:sz w:val="20"/>
          <w:szCs w:val="20"/>
        </w:rPr>
        <w:t>č</w:t>
      </w:r>
      <w:r w:rsidR="00FD1698" w:rsidRPr="00ED03DF">
        <w:rPr>
          <w:rFonts w:ascii="Lucida Sans" w:hAnsi="Lucida Sans" w:cs="Tahoma"/>
          <w:sz w:val="20"/>
          <w:szCs w:val="20"/>
        </w:rPr>
        <w:t>len</w:t>
      </w:r>
    </w:p>
    <w:p w14:paraId="57214CF9" w14:textId="77777777" w:rsidR="00FD1698" w:rsidRPr="00ED03DF" w:rsidRDefault="00D94CD3" w:rsidP="007828F9">
      <w:pPr>
        <w:spacing w:line="288" w:lineRule="auto"/>
        <w:jc w:val="both"/>
        <w:rPr>
          <w:rFonts w:ascii="Lucida Sans" w:hAnsi="Lucida Sans" w:cs="Tahoma"/>
          <w:sz w:val="20"/>
          <w:szCs w:val="20"/>
        </w:rPr>
      </w:pPr>
      <w:r w:rsidRPr="00ED03DF">
        <w:rPr>
          <w:rFonts w:ascii="Lucida Sans" w:hAnsi="Lucida Sans" w:cs="Tahoma"/>
          <w:sz w:val="20"/>
          <w:szCs w:val="20"/>
        </w:rPr>
        <w:t>Okvirni sporazum</w:t>
      </w:r>
      <w:r w:rsidR="00FD1698" w:rsidRPr="00ED03DF">
        <w:rPr>
          <w:rFonts w:ascii="Lucida Sans" w:hAnsi="Lucida Sans" w:cs="Tahoma"/>
          <w:sz w:val="20"/>
          <w:szCs w:val="20"/>
        </w:rPr>
        <w:t xml:space="preserve"> je sklenjen, ko ga podpišeta obe pogodbeni stranki in za</w:t>
      </w:r>
      <w:r w:rsidR="00FD1698" w:rsidRPr="00ED03DF">
        <w:rPr>
          <w:rFonts w:cs="Calibri"/>
          <w:sz w:val="20"/>
          <w:szCs w:val="20"/>
        </w:rPr>
        <w:t>č</w:t>
      </w:r>
      <w:r w:rsidR="00FD1698" w:rsidRPr="00ED03DF">
        <w:rPr>
          <w:rFonts w:ascii="Lucida Sans" w:hAnsi="Lucida Sans" w:cs="Tahoma"/>
          <w:sz w:val="20"/>
          <w:szCs w:val="20"/>
        </w:rPr>
        <w:t>ne veljati, ko naro</w:t>
      </w:r>
      <w:r w:rsidR="00FD1698" w:rsidRPr="00ED03DF">
        <w:rPr>
          <w:rFonts w:cs="Calibri"/>
          <w:sz w:val="20"/>
          <w:szCs w:val="20"/>
        </w:rPr>
        <w:t>č</w:t>
      </w:r>
      <w:r w:rsidR="00FD1698" w:rsidRPr="00ED03DF">
        <w:rPr>
          <w:rFonts w:ascii="Lucida Sans" w:hAnsi="Lucida Sans" w:cs="Tahoma"/>
          <w:sz w:val="20"/>
          <w:szCs w:val="20"/>
        </w:rPr>
        <w:t>nik prejme zavarovanje za dobro izvedbo pogodbenih obveznosti.</w:t>
      </w:r>
    </w:p>
    <w:p w14:paraId="3392C420" w14:textId="77777777" w:rsidR="00FD1698" w:rsidRPr="007828F9" w:rsidRDefault="00D94CD3" w:rsidP="007828F9">
      <w:pPr>
        <w:spacing w:line="288" w:lineRule="auto"/>
        <w:jc w:val="both"/>
        <w:rPr>
          <w:rFonts w:ascii="Lucida Sans" w:hAnsi="Lucida Sans" w:cs="Tahoma"/>
          <w:sz w:val="20"/>
          <w:szCs w:val="20"/>
        </w:rPr>
      </w:pPr>
      <w:r w:rsidRPr="007828F9">
        <w:rPr>
          <w:rFonts w:ascii="Lucida Sans" w:hAnsi="Lucida Sans" w:cs="Tahoma"/>
          <w:sz w:val="20"/>
          <w:szCs w:val="20"/>
        </w:rPr>
        <w:lastRenderedPageBreak/>
        <w:t>Okvirni sporazum je</w:t>
      </w:r>
      <w:r w:rsidR="00FD1698" w:rsidRPr="007828F9">
        <w:rPr>
          <w:rFonts w:ascii="Lucida Sans" w:hAnsi="Lucida Sans" w:cs="Tahoma"/>
          <w:sz w:val="20"/>
          <w:szCs w:val="20"/>
        </w:rPr>
        <w:t xml:space="preserve"> sklenje</w:t>
      </w:r>
      <w:r w:rsidRPr="007828F9">
        <w:rPr>
          <w:rFonts w:ascii="Lucida Sans" w:hAnsi="Lucida Sans" w:cs="Tahoma"/>
          <w:sz w:val="20"/>
          <w:szCs w:val="20"/>
        </w:rPr>
        <w:t>n</w:t>
      </w:r>
      <w:r w:rsidR="00FD1698" w:rsidRPr="007828F9">
        <w:rPr>
          <w:rFonts w:ascii="Lucida Sans" w:hAnsi="Lucida Sans" w:cs="Tahoma"/>
          <w:sz w:val="20"/>
          <w:szCs w:val="20"/>
        </w:rPr>
        <w:t xml:space="preserve"> za dolo</w:t>
      </w:r>
      <w:r w:rsidR="00FD1698" w:rsidRPr="007828F9">
        <w:rPr>
          <w:rFonts w:cs="Calibri"/>
          <w:sz w:val="20"/>
          <w:szCs w:val="20"/>
        </w:rPr>
        <w:t>č</w:t>
      </w:r>
      <w:r w:rsidR="00FD1698" w:rsidRPr="007828F9">
        <w:rPr>
          <w:rFonts w:ascii="Lucida Sans" w:hAnsi="Lucida Sans" w:cs="Tahoma"/>
          <w:sz w:val="20"/>
          <w:szCs w:val="20"/>
        </w:rPr>
        <w:t xml:space="preserve">en </w:t>
      </w:r>
      <w:r w:rsidR="00FD1698" w:rsidRPr="007828F9">
        <w:rPr>
          <w:rFonts w:cs="Calibri"/>
          <w:sz w:val="20"/>
          <w:szCs w:val="20"/>
        </w:rPr>
        <w:t>č</w:t>
      </w:r>
      <w:r w:rsidR="00FD1698" w:rsidRPr="007828F9">
        <w:rPr>
          <w:rFonts w:ascii="Lucida Sans" w:hAnsi="Lucida Sans" w:cs="Tahoma"/>
          <w:sz w:val="20"/>
          <w:szCs w:val="20"/>
        </w:rPr>
        <w:t>as</w:t>
      </w:r>
      <w:r w:rsidR="00AF650B" w:rsidRPr="007828F9">
        <w:rPr>
          <w:rFonts w:ascii="Lucida Sans" w:hAnsi="Lucida Sans" w:cs="Tahoma"/>
          <w:sz w:val="20"/>
          <w:szCs w:val="20"/>
        </w:rPr>
        <w:t>,</w:t>
      </w:r>
      <w:r w:rsidR="00FD1698" w:rsidRPr="007828F9">
        <w:rPr>
          <w:rFonts w:ascii="Lucida Sans" w:hAnsi="Lucida Sans" w:cs="Tahoma"/>
          <w:sz w:val="20"/>
          <w:szCs w:val="20"/>
        </w:rPr>
        <w:t xml:space="preserve"> in sicer za </w:t>
      </w:r>
      <w:r w:rsidR="00FD1698" w:rsidRPr="007828F9">
        <w:rPr>
          <w:rFonts w:cs="Calibri"/>
          <w:sz w:val="20"/>
          <w:szCs w:val="20"/>
        </w:rPr>
        <w:t>č</w:t>
      </w:r>
      <w:r w:rsidR="00FD1698" w:rsidRPr="007828F9">
        <w:rPr>
          <w:rFonts w:ascii="Lucida Sans" w:hAnsi="Lucida Sans" w:cs="Tahoma"/>
          <w:sz w:val="20"/>
          <w:szCs w:val="20"/>
        </w:rPr>
        <w:t xml:space="preserve">as </w:t>
      </w:r>
      <w:r w:rsidRPr="007828F9">
        <w:rPr>
          <w:rFonts w:ascii="Lucida Sans" w:hAnsi="Lucida Sans" w:cs="Tahoma"/>
          <w:sz w:val="20"/>
          <w:szCs w:val="20"/>
        </w:rPr>
        <w:t>24</w:t>
      </w:r>
      <w:r w:rsidR="00231D1E" w:rsidRPr="007828F9">
        <w:rPr>
          <w:rFonts w:ascii="Lucida Sans" w:hAnsi="Lucida Sans" w:cs="Tahoma"/>
          <w:sz w:val="20"/>
          <w:szCs w:val="20"/>
        </w:rPr>
        <w:t xml:space="preserve"> </w:t>
      </w:r>
      <w:r w:rsidR="00FD1698" w:rsidRPr="007828F9">
        <w:rPr>
          <w:rFonts w:ascii="Lucida Sans" w:hAnsi="Lucida Sans" w:cs="Tahoma"/>
          <w:sz w:val="20"/>
          <w:szCs w:val="20"/>
        </w:rPr>
        <w:t xml:space="preserve">mesecev od dneva sklenitve te pogodbe. </w:t>
      </w:r>
    </w:p>
    <w:p w14:paraId="207AC709" w14:textId="77777777" w:rsidR="00FD1698" w:rsidRPr="007828F9" w:rsidRDefault="00EE7A27" w:rsidP="007828F9">
      <w:pPr>
        <w:spacing w:after="0" w:line="288" w:lineRule="auto"/>
        <w:jc w:val="both"/>
        <w:rPr>
          <w:rFonts w:ascii="Lucida Sans" w:hAnsi="Lucida Sans" w:cs="Tahoma"/>
          <w:sz w:val="20"/>
          <w:szCs w:val="20"/>
        </w:rPr>
      </w:pPr>
      <w:r w:rsidRPr="007828F9">
        <w:rPr>
          <w:rFonts w:ascii="Lucida Sans" w:hAnsi="Lucida Sans" w:cs="Tahoma"/>
          <w:sz w:val="20"/>
          <w:szCs w:val="20"/>
        </w:rPr>
        <w:t>Izvajalec se zavezuje da bo pri</w:t>
      </w:r>
      <w:r w:rsidRPr="007828F9">
        <w:rPr>
          <w:rFonts w:cs="Calibri"/>
          <w:sz w:val="20"/>
          <w:szCs w:val="20"/>
        </w:rPr>
        <w:t>č</w:t>
      </w:r>
      <w:r w:rsidRPr="007828F9">
        <w:rPr>
          <w:rFonts w:ascii="Lucida Sans" w:hAnsi="Lucida Sans" w:cs="Tahoma"/>
          <w:sz w:val="20"/>
          <w:szCs w:val="20"/>
        </w:rPr>
        <w:t>el z izvajanjem pogodbenih del takoj po</w:t>
      </w:r>
      <w:r w:rsidR="00D94CD3" w:rsidRPr="007828F9">
        <w:rPr>
          <w:rFonts w:ascii="Lucida Sans" w:hAnsi="Lucida Sans" w:cs="Tahoma"/>
          <w:sz w:val="20"/>
          <w:szCs w:val="20"/>
        </w:rPr>
        <w:t xml:space="preserve"> veljavnosti tega sporazuma</w:t>
      </w:r>
      <w:r w:rsidRPr="007828F9">
        <w:rPr>
          <w:rFonts w:ascii="Lucida Sans" w:hAnsi="Lucida Sans" w:cs="Tahoma"/>
          <w:sz w:val="20"/>
          <w:szCs w:val="20"/>
        </w:rPr>
        <w:t>.</w:t>
      </w:r>
    </w:p>
    <w:p w14:paraId="21325BB8" w14:textId="77777777" w:rsidR="00EE7A27" w:rsidRPr="007828F9" w:rsidRDefault="00EE7A27" w:rsidP="007828F9">
      <w:pPr>
        <w:spacing w:after="0" w:line="288" w:lineRule="auto"/>
        <w:jc w:val="both"/>
        <w:rPr>
          <w:rFonts w:ascii="Lucida Sans" w:hAnsi="Lucida Sans" w:cs="Tahoma"/>
          <w:sz w:val="20"/>
          <w:szCs w:val="20"/>
        </w:rPr>
      </w:pPr>
    </w:p>
    <w:p w14:paraId="23F56535" w14:textId="77777777" w:rsidR="00CA2C79" w:rsidRPr="007828F9" w:rsidRDefault="00B86373" w:rsidP="007828F9">
      <w:pPr>
        <w:spacing w:after="0" w:line="288" w:lineRule="auto"/>
        <w:jc w:val="both"/>
        <w:rPr>
          <w:rFonts w:ascii="Lucida Sans" w:hAnsi="Lucida Sans" w:cs="Arial"/>
          <w:b/>
          <w:sz w:val="20"/>
          <w:szCs w:val="20"/>
        </w:rPr>
      </w:pPr>
      <w:r w:rsidRPr="007828F9">
        <w:rPr>
          <w:rFonts w:ascii="Lucida Sans" w:hAnsi="Lucida Sans" w:cs="Arial"/>
          <w:b/>
          <w:sz w:val="20"/>
          <w:szCs w:val="20"/>
        </w:rPr>
        <w:t>Druge</w:t>
      </w:r>
      <w:r w:rsidR="00B22023" w:rsidRPr="007828F9">
        <w:rPr>
          <w:rFonts w:ascii="Lucida Sans" w:hAnsi="Lucida Sans" w:cs="Arial"/>
          <w:b/>
          <w:sz w:val="20"/>
          <w:szCs w:val="20"/>
        </w:rPr>
        <w:t xml:space="preserve"> dolo</w:t>
      </w:r>
      <w:r w:rsidR="00B22023" w:rsidRPr="007828F9">
        <w:rPr>
          <w:rFonts w:cs="Calibri"/>
          <w:b/>
          <w:sz w:val="20"/>
          <w:szCs w:val="20"/>
        </w:rPr>
        <w:t>č</w:t>
      </w:r>
      <w:r w:rsidR="00B22023" w:rsidRPr="007828F9">
        <w:rPr>
          <w:rFonts w:ascii="Lucida Sans" w:hAnsi="Lucida Sans" w:cs="Arial"/>
          <w:b/>
          <w:sz w:val="20"/>
          <w:szCs w:val="20"/>
        </w:rPr>
        <w:t>be</w:t>
      </w:r>
    </w:p>
    <w:p w14:paraId="1838610C" w14:textId="303DAB37" w:rsidR="00FD1698" w:rsidRPr="007828F9" w:rsidRDefault="00FD1698" w:rsidP="007828F9">
      <w:pPr>
        <w:spacing w:line="288" w:lineRule="auto"/>
        <w:jc w:val="both"/>
        <w:rPr>
          <w:rFonts w:ascii="Lucida Sans" w:hAnsi="Lucida Sans" w:cs="Tahoma"/>
          <w:sz w:val="20"/>
          <w:szCs w:val="20"/>
        </w:rPr>
      </w:pPr>
      <w:r w:rsidRPr="007828F9">
        <w:rPr>
          <w:rFonts w:ascii="Lucida Sans" w:hAnsi="Lucida Sans" w:cs="Tahoma"/>
          <w:sz w:val="20"/>
          <w:szCs w:val="20"/>
        </w:rPr>
        <w:t xml:space="preserve">                                                                      </w:t>
      </w:r>
      <w:r w:rsidR="0031398B">
        <w:rPr>
          <w:rFonts w:ascii="Lucida Sans" w:hAnsi="Lucida Sans" w:cs="Tahoma"/>
          <w:sz w:val="20"/>
          <w:szCs w:val="20"/>
        </w:rPr>
        <w:t>2</w:t>
      </w:r>
      <w:r w:rsidR="004703A2">
        <w:rPr>
          <w:rFonts w:ascii="Lucida Sans" w:hAnsi="Lucida Sans" w:cs="Tahoma"/>
          <w:sz w:val="20"/>
          <w:szCs w:val="20"/>
        </w:rPr>
        <w:t>4</w:t>
      </w:r>
      <w:r w:rsidRPr="007828F9">
        <w:rPr>
          <w:rFonts w:ascii="Lucida Sans" w:hAnsi="Lucida Sans" w:cs="Tahoma"/>
          <w:sz w:val="20"/>
          <w:szCs w:val="20"/>
        </w:rPr>
        <w:t xml:space="preserve">. </w:t>
      </w:r>
      <w:r w:rsidRPr="007828F9">
        <w:rPr>
          <w:rFonts w:cs="Calibri"/>
          <w:sz w:val="20"/>
          <w:szCs w:val="20"/>
        </w:rPr>
        <w:t>č</w:t>
      </w:r>
      <w:r w:rsidRPr="007828F9">
        <w:rPr>
          <w:rFonts w:ascii="Lucida Sans" w:hAnsi="Lucida Sans" w:cs="Tahoma"/>
          <w:sz w:val="20"/>
          <w:szCs w:val="20"/>
        </w:rPr>
        <w:t>len</w:t>
      </w:r>
    </w:p>
    <w:p w14:paraId="45EFC514" w14:textId="77777777" w:rsidR="00FD1698" w:rsidRPr="007828F9" w:rsidRDefault="00FD1698" w:rsidP="007828F9">
      <w:pPr>
        <w:pStyle w:val="Telobesedila"/>
        <w:spacing w:line="288" w:lineRule="auto"/>
        <w:jc w:val="both"/>
        <w:rPr>
          <w:rFonts w:ascii="Lucida Sans" w:hAnsi="Lucida Sans" w:cs="Tahoma"/>
          <w:sz w:val="20"/>
          <w:szCs w:val="20"/>
        </w:rPr>
      </w:pPr>
      <w:r w:rsidRPr="007828F9">
        <w:rPr>
          <w:rFonts w:ascii="Lucida Sans" w:hAnsi="Lucida Sans" w:cs="Tahoma"/>
          <w:sz w:val="20"/>
          <w:szCs w:val="20"/>
        </w:rPr>
        <w:t>Stranki bosta morebitne spore nastale pri izvrševanju te</w:t>
      </w:r>
      <w:r w:rsidR="001E02FC">
        <w:rPr>
          <w:rFonts w:ascii="Lucida Sans" w:hAnsi="Lucida Sans" w:cs="Tahoma"/>
          <w:sz w:val="20"/>
          <w:szCs w:val="20"/>
        </w:rPr>
        <w:t>ga okvirnega sporazuma</w:t>
      </w:r>
      <w:r w:rsidRPr="007828F9">
        <w:rPr>
          <w:rFonts w:ascii="Lucida Sans" w:hAnsi="Lucida Sans" w:cs="Tahoma"/>
          <w:sz w:val="20"/>
          <w:szCs w:val="20"/>
        </w:rPr>
        <w:t xml:space="preserve"> reševale sporazumno, v nasprotnem primeru bo o sporu odlo</w:t>
      </w:r>
      <w:r w:rsidRPr="007828F9">
        <w:rPr>
          <w:rFonts w:cs="Calibri"/>
          <w:sz w:val="20"/>
          <w:szCs w:val="20"/>
        </w:rPr>
        <w:t>č</w:t>
      </w:r>
      <w:r w:rsidRPr="007828F9">
        <w:rPr>
          <w:rFonts w:ascii="Lucida Sans" w:hAnsi="Lucida Sans" w:cs="Tahoma"/>
          <w:sz w:val="20"/>
          <w:szCs w:val="20"/>
        </w:rPr>
        <w:t>alo stvarno pristojno sodi</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Tahoma"/>
          <w:sz w:val="20"/>
          <w:szCs w:val="20"/>
        </w:rPr>
        <w:t>e po sede</w:t>
      </w:r>
      <w:r w:rsidRPr="007828F9">
        <w:rPr>
          <w:rFonts w:cs="Calibri"/>
          <w:sz w:val="20"/>
          <w:szCs w:val="20"/>
        </w:rPr>
        <w:t>ž</w:t>
      </w:r>
      <w:r w:rsidRPr="007828F9">
        <w:rPr>
          <w:rFonts w:ascii="Lucida Sans" w:hAnsi="Lucida Sans" w:cs="Tahoma"/>
          <w:sz w:val="20"/>
          <w:szCs w:val="20"/>
        </w:rPr>
        <w:t>u naro</w:t>
      </w:r>
      <w:r w:rsidRPr="007828F9">
        <w:rPr>
          <w:rFonts w:cs="Calibri"/>
          <w:sz w:val="20"/>
          <w:szCs w:val="20"/>
        </w:rPr>
        <w:t>č</w:t>
      </w:r>
      <w:r w:rsidRPr="007828F9">
        <w:rPr>
          <w:rFonts w:ascii="Lucida Sans" w:hAnsi="Lucida Sans" w:cs="Tahoma"/>
          <w:sz w:val="20"/>
          <w:szCs w:val="20"/>
        </w:rPr>
        <w:t>nika, po pravu Republike Slovenije.</w:t>
      </w:r>
    </w:p>
    <w:p w14:paraId="1A686131" w14:textId="0DA54217" w:rsidR="00B86373" w:rsidRPr="007828F9" w:rsidRDefault="0031398B" w:rsidP="007828F9">
      <w:pPr>
        <w:spacing w:line="288" w:lineRule="auto"/>
        <w:ind w:left="3540" w:firstLine="708"/>
        <w:jc w:val="both"/>
        <w:rPr>
          <w:rFonts w:ascii="Lucida Sans" w:hAnsi="Lucida Sans" w:cs="Tahoma"/>
          <w:sz w:val="20"/>
          <w:szCs w:val="20"/>
        </w:rPr>
      </w:pPr>
      <w:r>
        <w:rPr>
          <w:rFonts w:ascii="Lucida Sans" w:hAnsi="Lucida Sans" w:cs="Tahoma"/>
          <w:sz w:val="20"/>
          <w:szCs w:val="20"/>
        </w:rPr>
        <w:t>2</w:t>
      </w:r>
      <w:r w:rsidR="004703A2">
        <w:rPr>
          <w:rFonts w:ascii="Lucida Sans" w:hAnsi="Lucida Sans" w:cs="Tahoma"/>
          <w:sz w:val="20"/>
          <w:szCs w:val="20"/>
        </w:rPr>
        <w:t>5</w:t>
      </w:r>
      <w:r w:rsidR="00B86373" w:rsidRPr="007828F9">
        <w:rPr>
          <w:rFonts w:ascii="Lucida Sans" w:hAnsi="Lucida Sans" w:cs="Tahoma"/>
          <w:sz w:val="20"/>
          <w:szCs w:val="20"/>
        </w:rPr>
        <w:t xml:space="preserve">. </w:t>
      </w:r>
      <w:r w:rsidR="00B86373" w:rsidRPr="007828F9">
        <w:rPr>
          <w:rFonts w:cs="Calibri"/>
          <w:sz w:val="20"/>
          <w:szCs w:val="20"/>
        </w:rPr>
        <w:t>č</w:t>
      </w:r>
      <w:r w:rsidR="00B86373" w:rsidRPr="007828F9">
        <w:rPr>
          <w:rFonts w:ascii="Lucida Sans" w:hAnsi="Lucida Sans" w:cs="Tahoma"/>
          <w:sz w:val="20"/>
          <w:szCs w:val="20"/>
        </w:rPr>
        <w:t>len</w:t>
      </w:r>
    </w:p>
    <w:p w14:paraId="31654EDF" w14:textId="77777777" w:rsidR="00BB63BA" w:rsidRPr="007828F9" w:rsidRDefault="00BB63BA" w:rsidP="007828F9">
      <w:pPr>
        <w:pStyle w:val="Telobesedila"/>
        <w:spacing w:line="288" w:lineRule="auto"/>
        <w:ind w:right="113"/>
        <w:jc w:val="both"/>
        <w:rPr>
          <w:rFonts w:ascii="Lucida Sans" w:hAnsi="Lucida Sans"/>
          <w:sz w:val="20"/>
          <w:szCs w:val="20"/>
        </w:rPr>
      </w:pPr>
      <w:r w:rsidRPr="007828F9">
        <w:rPr>
          <w:rFonts w:ascii="Lucida Sans" w:hAnsi="Lucida Sans"/>
          <w:sz w:val="20"/>
          <w:szCs w:val="20"/>
        </w:rPr>
        <w:t>Pooblaš</w:t>
      </w:r>
      <w:r w:rsidRPr="007828F9">
        <w:rPr>
          <w:rFonts w:cs="Calibri"/>
          <w:sz w:val="20"/>
          <w:szCs w:val="20"/>
        </w:rPr>
        <w:t>č</w:t>
      </w:r>
      <w:r w:rsidRPr="007828F9">
        <w:rPr>
          <w:rFonts w:ascii="Lucida Sans" w:hAnsi="Lucida Sans"/>
          <w:sz w:val="20"/>
          <w:szCs w:val="20"/>
        </w:rPr>
        <w:t>eni predstavnik naro</w:t>
      </w:r>
      <w:r w:rsidRPr="007828F9">
        <w:rPr>
          <w:rFonts w:cs="Calibri"/>
          <w:sz w:val="20"/>
          <w:szCs w:val="20"/>
        </w:rPr>
        <w:t>č</w:t>
      </w:r>
      <w:r w:rsidRPr="007828F9">
        <w:rPr>
          <w:rFonts w:ascii="Lucida Sans" w:hAnsi="Lucida Sans"/>
          <w:sz w:val="20"/>
          <w:szCs w:val="20"/>
        </w:rPr>
        <w:t>nika, ki bo urejal vsa razmerja iz te</w:t>
      </w:r>
      <w:r w:rsidR="001E02FC">
        <w:rPr>
          <w:rFonts w:ascii="Lucida Sans" w:hAnsi="Lucida Sans"/>
          <w:sz w:val="20"/>
          <w:szCs w:val="20"/>
        </w:rPr>
        <w:t xml:space="preserve">ga okvirnega sporazuma </w:t>
      </w:r>
      <w:r w:rsidRPr="007828F9">
        <w:rPr>
          <w:rFonts w:ascii="Lucida Sans" w:hAnsi="Lucida Sans"/>
          <w:sz w:val="20"/>
          <w:szCs w:val="20"/>
        </w:rPr>
        <w:t xml:space="preserve"> je </w:t>
      </w:r>
      <w:r w:rsidR="00EE7A27" w:rsidRPr="007828F9">
        <w:rPr>
          <w:rFonts w:ascii="Lucida Sans" w:hAnsi="Lucida Sans"/>
          <w:sz w:val="20"/>
          <w:szCs w:val="20"/>
        </w:rPr>
        <w:t>______________,</w:t>
      </w:r>
      <w:r w:rsidRPr="007828F9">
        <w:rPr>
          <w:rFonts w:ascii="Lucida Sans" w:hAnsi="Lucida Sans"/>
          <w:sz w:val="20"/>
          <w:szCs w:val="20"/>
        </w:rPr>
        <w:t xml:space="preserve"> kontaktna oseba naro</w:t>
      </w:r>
      <w:r w:rsidRPr="007828F9">
        <w:rPr>
          <w:rFonts w:cs="Calibri"/>
          <w:sz w:val="20"/>
          <w:szCs w:val="20"/>
        </w:rPr>
        <w:t>č</w:t>
      </w:r>
      <w:r w:rsidRPr="007828F9">
        <w:rPr>
          <w:rFonts w:ascii="Lucida Sans" w:hAnsi="Lucida Sans"/>
          <w:sz w:val="20"/>
          <w:szCs w:val="20"/>
        </w:rPr>
        <w:t>nika je</w:t>
      </w:r>
      <w:r w:rsidR="00EE7A27" w:rsidRPr="007828F9">
        <w:rPr>
          <w:rFonts w:ascii="Lucida Sans" w:hAnsi="Lucida Sans"/>
          <w:sz w:val="20"/>
          <w:szCs w:val="20"/>
        </w:rPr>
        <w:t>_________________.</w:t>
      </w:r>
    </w:p>
    <w:p w14:paraId="168F9216" w14:textId="77777777" w:rsidR="00B86373" w:rsidRPr="007828F9" w:rsidRDefault="00B86373" w:rsidP="007828F9">
      <w:pPr>
        <w:spacing w:line="288" w:lineRule="auto"/>
        <w:jc w:val="both"/>
        <w:rPr>
          <w:rFonts w:ascii="Lucida Sans" w:hAnsi="Lucida Sans" w:cs="Tahoma"/>
          <w:sz w:val="20"/>
          <w:szCs w:val="20"/>
        </w:rPr>
      </w:pPr>
      <w:r w:rsidRPr="007828F9">
        <w:rPr>
          <w:rFonts w:ascii="Lucida Sans" w:hAnsi="Lucida Sans" w:cs="Tahoma"/>
          <w:sz w:val="20"/>
          <w:szCs w:val="20"/>
        </w:rPr>
        <w:t xml:space="preserve">S strani izvajalca je odgovorna oseba za izvrševanje </w:t>
      </w:r>
      <w:r w:rsidR="000A6C89">
        <w:rPr>
          <w:rFonts w:ascii="Lucida Sans" w:hAnsi="Lucida Sans" w:cs="Tahoma"/>
          <w:sz w:val="20"/>
          <w:szCs w:val="20"/>
        </w:rPr>
        <w:t>sporazuma</w:t>
      </w:r>
      <w:r w:rsidRPr="007828F9">
        <w:rPr>
          <w:rFonts w:ascii="Lucida Sans" w:hAnsi="Lucida Sans" w:cs="Tahoma"/>
          <w:sz w:val="20"/>
          <w:szCs w:val="20"/>
        </w:rPr>
        <w:t xml:space="preserve"> ______________________.</w:t>
      </w:r>
    </w:p>
    <w:p w14:paraId="1CE41E00" w14:textId="4A3714BE" w:rsidR="00B86373" w:rsidRPr="007828F9" w:rsidRDefault="0031398B" w:rsidP="007828F9">
      <w:pPr>
        <w:spacing w:line="288" w:lineRule="auto"/>
        <w:ind w:left="3540" w:firstLine="708"/>
        <w:jc w:val="both"/>
        <w:rPr>
          <w:rFonts w:ascii="Lucida Sans" w:hAnsi="Lucida Sans" w:cs="Tahoma"/>
          <w:sz w:val="20"/>
          <w:szCs w:val="20"/>
        </w:rPr>
      </w:pPr>
      <w:r>
        <w:rPr>
          <w:rFonts w:ascii="Lucida Sans" w:hAnsi="Lucida Sans" w:cs="Tahoma"/>
          <w:sz w:val="20"/>
          <w:szCs w:val="20"/>
        </w:rPr>
        <w:t>2</w:t>
      </w:r>
      <w:r w:rsidR="004703A2">
        <w:rPr>
          <w:rFonts w:ascii="Lucida Sans" w:hAnsi="Lucida Sans" w:cs="Tahoma"/>
          <w:sz w:val="20"/>
          <w:szCs w:val="20"/>
        </w:rPr>
        <w:t>6</w:t>
      </w:r>
      <w:r w:rsidR="00B86373" w:rsidRPr="007828F9">
        <w:rPr>
          <w:rFonts w:ascii="Lucida Sans" w:hAnsi="Lucida Sans" w:cs="Tahoma"/>
          <w:sz w:val="20"/>
          <w:szCs w:val="20"/>
        </w:rPr>
        <w:t xml:space="preserve">. </w:t>
      </w:r>
      <w:r w:rsidR="00B86373" w:rsidRPr="007828F9">
        <w:rPr>
          <w:rFonts w:cs="Calibri"/>
          <w:sz w:val="20"/>
          <w:szCs w:val="20"/>
        </w:rPr>
        <w:t>č</w:t>
      </w:r>
      <w:r w:rsidR="00B86373" w:rsidRPr="007828F9">
        <w:rPr>
          <w:rFonts w:ascii="Lucida Sans" w:hAnsi="Lucida Sans" w:cs="Tahoma"/>
          <w:sz w:val="20"/>
          <w:szCs w:val="20"/>
        </w:rPr>
        <w:t>len</w:t>
      </w:r>
    </w:p>
    <w:p w14:paraId="765FAED4" w14:textId="1BEEE7CC" w:rsidR="00B86373" w:rsidRPr="007828F9" w:rsidRDefault="00B86373" w:rsidP="007828F9">
      <w:pPr>
        <w:spacing w:line="288" w:lineRule="auto"/>
        <w:jc w:val="both"/>
        <w:rPr>
          <w:rFonts w:ascii="Lucida Sans" w:hAnsi="Lucida Sans" w:cs="Tahoma"/>
          <w:sz w:val="20"/>
          <w:szCs w:val="20"/>
        </w:rPr>
      </w:pPr>
      <w:r w:rsidRPr="007828F9">
        <w:rPr>
          <w:rFonts w:ascii="Lucida Sans" w:hAnsi="Lucida Sans" w:cs="Tahoma"/>
          <w:sz w:val="20"/>
          <w:szCs w:val="20"/>
        </w:rPr>
        <w:t xml:space="preserve">Ta </w:t>
      </w:r>
      <w:r w:rsidR="00B852FB" w:rsidRPr="007828F9">
        <w:rPr>
          <w:rFonts w:ascii="Lucida Sans" w:hAnsi="Lucida Sans" w:cs="Tahoma"/>
          <w:sz w:val="20"/>
          <w:szCs w:val="20"/>
        </w:rPr>
        <w:t xml:space="preserve">okvirni sporazum </w:t>
      </w:r>
      <w:r w:rsidRPr="007828F9">
        <w:rPr>
          <w:rFonts w:ascii="Lucida Sans" w:hAnsi="Lucida Sans" w:cs="Tahoma"/>
          <w:sz w:val="20"/>
          <w:szCs w:val="20"/>
        </w:rPr>
        <w:t xml:space="preserve">je sestavljen v </w:t>
      </w:r>
      <w:r w:rsidR="0031398B">
        <w:rPr>
          <w:rFonts w:ascii="Lucida Sans" w:hAnsi="Lucida Sans" w:cs="Tahoma"/>
          <w:sz w:val="20"/>
          <w:szCs w:val="20"/>
        </w:rPr>
        <w:t>dveh</w:t>
      </w:r>
      <w:r w:rsidR="0031398B" w:rsidRPr="007828F9">
        <w:rPr>
          <w:rFonts w:ascii="Lucida Sans" w:hAnsi="Lucida Sans" w:cs="Tahoma"/>
          <w:sz w:val="20"/>
          <w:szCs w:val="20"/>
        </w:rPr>
        <w:t xml:space="preserve"> </w:t>
      </w:r>
      <w:r w:rsidRPr="007828F9">
        <w:rPr>
          <w:rFonts w:ascii="Lucida Sans" w:hAnsi="Lucida Sans" w:cs="Tahoma"/>
          <w:sz w:val="20"/>
          <w:szCs w:val="20"/>
        </w:rPr>
        <w:t>(</w:t>
      </w:r>
      <w:r w:rsidR="0031398B">
        <w:rPr>
          <w:rFonts w:ascii="Lucida Sans" w:hAnsi="Lucida Sans" w:cs="Tahoma"/>
          <w:sz w:val="20"/>
          <w:szCs w:val="20"/>
        </w:rPr>
        <w:t>2</w:t>
      </w:r>
      <w:r w:rsidRPr="007828F9">
        <w:rPr>
          <w:rFonts w:ascii="Lucida Sans" w:hAnsi="Lucida Sans" w:cs="Tahoma"/>
          <w:sz w:val="20"/>
          <w:szCs w:val="20"/>
        </w:rPr>
        <w:t>) enakih izvodih, od katerih ima vsak zna</w:t>
      </w:r>
      <w:r w:rsidRPr="007828F9">
        <w:rPr>
          <w:rFonts w:cs="Calibri"/>
          <w:sz w:val="20"/>
          <w:szCs w:val="20"/>
        </w:rPr>
        <w:t>č</w:t>
      </w:r>
      <w:r w:rsidRPr="007828F9">
        <w:rPr>
          <w:rFonts w:ascii="Lucida Sans" w:hAnsi="Lucida Sans" w:cs="Tahoma"/>
          <w:sz w:val="20"/>
          <w:szCs w:val="20"/>
        </w:rPr>
        <w:t xml:space="preserve">aj izvirnika in od katerih vsaka od strank  prejme po </w:t>
      </w:r>
      <w:r w:rsidR="0031398B">
        <w:rPr>
          <w:rFonts w:ascii="Lucida Sans" w:hAnsi="Lucida Sans" w:cs="Tahoma"/>
          <w:sz w:val="20"/>
          <w:szCs w:val="20"/>
        </w:rPr>
        <w:t>en</w:t>
      </w:r>
      <w:r w:rsidR="0031398B" w:rsidRPr="007828F9">
        <w:rPr>
          <w:rFonts w:ascii="Lucida Sans" w:hAnsi="Lucida Sans" w:cs="Tahoma"/>
          <w:sz w:val="20"/>
          <w:szCs w:val="20"/>
        </w:rPr>
        <w:t xml:space="preserve"> </w:t>
      </w:r>
      <w:r w:rsidRPr="007828F9">
        <w:rPr>
          <w:rFonts w:ascii="Lucida Sans" w:hAnsi="Lucida Sans" w:cs="Tahoma"/>
          <w:sz w:val="20"/>
          <w:szCs w:val="20"/>
        </w:rPr>
        <w:t>(</w:t>
      </w:r>
      <w:r w:rsidR="0031398B">
        <w:rPr>
          <w:rFonts w:ascii="Lucida Sans" w:hAnsi="Lucida Sans" w:cs="Tahoma"/>
          <w:sz w:val="20"/>
          <w:szCs w:val="20"/>
        </w:rPr>
        <w:t>1</w:t>
      </w:r>
      <w:r w:rsidRPr="007828F9">
        <w:rPr>
          <w:rFonts w:ascii="Lucida Sans" w:hAnsi="Lucida Sans" w:cs="Tahoma"/>
          <w:sz w:val="20"/>
          <w:szCs w:val="20"/>
        </w:rPr>
        <w:t>) izvod.</w:t>
      </w:r>
    </w:p>
    <w:p w14:paraId="4FC2EA22" w14:textId="77622251" w:rsidR="00B86373" w:rsidRPr="007828F9" w:rsidRDefault="0031398B" w:rsidP="007828F9">
      <w:pPr>
        <w:spacing w:line="288" w:lineRule="auto"/>
        <w:ind w:left="3540" w:firstLine="708"/>
        <w:jc w:val="both"/>
        <w:rPr>
          <w:rFonts w:ascii="Lucida Sans" w:hAnsi="Lucida Sans" w:cs="Tahoma"/>
          <w:sz w:val="20"/>
          <w:szCs w:val="20"/>
        </w:rPr>
      </w:pPr>
      <w:r>
        <w:rPr>
          <w:rFonts w:ascii="Lucida Sans" w:hAnsi="Lucida Sans" w:cs="Tahoma"/>
          <w:sz w:val="20"/>
          <w:szCs w:val="20"/>
        </w:rPr>
        <w:t>2</w:t>
      </w:r>
      <w:r w:rsidR="004703A2">
        <w:rPr>
          <w:rFonts w:ascii="Lucida Sans" w:hAnsi="Lucida Sans" w:cs="Tahoma"/>
          <w:sz w:val="20"/>
          <w:szCs w:val="20"/>
        </w:rPr>
        <w:t>7</w:t>
      </w:r>
      <w:r w:rsidR="00B86373" w:rsidRPr="007828F9">
        <w:rPr>
          <w:rFonts w:ascii="Lucida Sans" w:hAnsi="Lucida Sans" w:cs="Tahoma"/>
          <w:sz w:val="20"/>
          <w:szCs w:val="20"/>
        </w:rPr>
        <w:t xml:space="preserve">. </w:t>
      </w:r>
      <w:r w:rsidR="00B86373" w:rsidRPr="007828F9">
        <w:rPr>
          <w:rFonts w:cs="Calibri"/>
          <w:sz w:val="20"/>
          <w:szCs w:val="20"/>
        </w:rPr>
        <w:t>č</w:t>
      </w:r>
      <w:r w:rsidR="00B86373" w:rsidRPr="007828F9">
        <w:rPr>
          <w:rFonts w:ascii="Lucida Sans" w:hAnsi="Lucida Sans" w:cs="Tahoma"/>
          <w:sz w:val="20"/>
          <w:szCs w:val="20"/>
        </w:rPr>
        <w:t>len</w:t>
      </w:r>
    </w:p>
    <w:p w14:paraId="039D0295" w14:textId="52AFA5B2" w:rsidR="00B86373" w:rsidRDefault="00B86373" w:rsidP="007828F9">
      <w:pPr>
        <w:pStyle w:val="Telobesedila"/>
        <w:spacing w:line="288" w:lineRule="auto"/>
        <w:jc w:val="both"/>
        <w:rPr>
          <w:rFonts w:ascii="Lucida Sans" w:hAnsi="Lucida Sans" w:cs="Tahoma"/>
          <w:sz w:val="20"/>
          <w:szCs w:val="20"/>
        </w:rPr>
      </w:pPr>
      <w:r w:rsidRPr="007828F9">
        <w:rPr>
          <w:rFonts w:ascii="Lucida Sans" w:hAnsi="Lucida Sans" w:cs="Tahoma"/>
          <w:sz w:val="20"/>
          <w:szCs w:val="20"/>
        </w:rPr>
        <w:t xml:space="preserve">Glede vprašanj, ki jih ta </w:t>
      </w:r>
      <w:r w:rsidR="000A6C89">
        <w:rPr>
          <w:rFonts w:ascii="Lucida Sans" w:hAnsi="Lucida Sans" w:cs="Tahoma"/>
          <w:sz w:val="20"/>
          <w:szCs w:val="20"/>
        </w:rPr>
        <w:t>sporazum</w:t>
      </w:r>
      <w:r w:rsidR="004C2A91" w:rsidRPr="007828F9">
        <w:rPr>
          <w:rFonts w:ascii="Lucida Sans" w:hAnsi="Lucida Sans" w:cs="Tahoma"/>
          <w:sz w:val="20"/>
          <w:szCs w:val="20"/>
        </w:rPr>
        <w:t xml:space="preserve"> </w:t>
      </w:r>
      <w:r w:rsidRPr="007828F9">
        <w:rPr>
          <w:rFonts w:ascii="Lucida Sans" w:hAnsi="Lucida Sans" w:cs="Tahoma"/>
          <w:sz w:val="20"/>
          <w:szCs w:val="20"/>
        </w:rPr>
        <w:t>ne ureja</w:t>
      </w:r>
      <w:r w:rsidR="004C2A91" w:rsidRPr="007828F9">
        <w:rPr>
          <w:rFonts w:ascii="Lucida Sans" w:hAnsi="Lucida Sans" w:cs="Tahoma"/>
          <w:sz w:val="20"/>
          <w:szCs w:val="20"/>
        </w:rPr>
        <w:t>,</w:t>
      </w:r>
      <w:r w:rsidRPr="007828F9">
        <w:rPr>
          <w:rFonts w:ascii="Lucida Sans" w:hAnsi="Lucida Sans" w:cs="Tahoma"/>
          <w:sz w:val="20"/>
          <w:szCs w:val="20"/>
        </w:rPr>
        <w:t xml:space="preserve"> se smiselno uporabljata razpisna dokumentacija naro</w:t>
      </w:r>
      <w:r w:rsidRPr="007828F9">
        <w:rPr>
          <w:rFonts w:cs="Calibri"/>
          <w:sz w:val="20"/>
          <w:szCs w:val="20"/>
        </w:rPr>
        <w:t>č</w:t>
      </w:r>
      <w:r w:rsidRPr="007828F9">
        <w:rPr>
          <w:rFonts w:ascii="Lucida Sans" w:hAnsi="Lucida Sans" w:cs="Tahoma"/>
          <w:sz w:val="20"/>
          <w:szCs w:val="20"/>
        </w:rPr>
        <w:t xml:space="preserve">nika po javnem razpisu iz 1. </w:t>
      </w:r>
      <w:r w:rsidRPr="007828F9">
        <w:rPr>
          <w:rFonts w:cs="Calibri"/>
          <w:sz w:val="20"/>
          <w:szCs w:val="20"/>
        </w:rPr>
        <w:t>č</w:t>
      </w:r>
      <w:r w:rsidRPr="007828F9">
        <w:rPr>
          <w:rFonts w:ascii="Lucida Sans" w:hAnsi="Lucida Sans" w:cs="Tahoma"/>
          <w:sz w:val="20"/>
          <w:szCs w:val="20"/>
        </w:rPr>
        <w:t>lenu pogodbe, in ponudba izvajalca, na podlagi katere je bil izbran, dolo</w:t>
      </w:r>
      <w:r w:rsidRPr="007828F9">
        <w:rPr>
          <w:rFonts w:cs="Calibri"/>
          <w:sz w:val="20"/>
          <w:szCs w:val="20"/>
        </w:rPr>
        <w:t>č</w:t>
      </w:r>
      <w:r w:rsidRPr="007828F9">
        <w:rPr>
          <w:rFonts w:ascii="Lucida Sans" w:hAnsi="Lucida Sans" w:cs="Tahoma"/>
          <w:sz w:val="20"/>
          <w:szCs w:val="20"/>
        </w:rPr>
        <w:t>be veljavnih predpisov, ki urejajo podro</w:t>
      </w:r>
      <w:r w:rsidRPr="007828F9">
        <w:rPr>
          <w:rFonts w:cs="Calibri"/>
          <w:sz w:val="20"/>
          <w:szCs w:val="20"/>
        </w:rPr>
        <w:t>č</w:t>
      </w:r>
      <w:r w:rsidRPr="007828F9">
        <w:rPr>
          <w:rFonts w:ascii="Lucida Sans" w:hAnsi="Lucida Sans" w:cs="Tahoma"/>
          <w:sz w:val="20"/>
          <w:szCs w:val="20"/>
        </w:rPr>
        <w:t xml:space="preserve">je storitev, ki so </w:t>
      </w:r>
      <w:r w:rsidR="000A6C89">
        <w:rPr>
          <w:rFonts w:ascii="Lucida Sans" w:hAnsi="Lucida Sans" w:cs="Tahoma"/>
          <w:sz w:val="20"/>
          <w:szCs w:val="20"/>
        </w:rPr>
        <w:t>predmet</w:t>
      </w:r>
      <w:r w:rsidRPr="007828F9">
        <w:rPr>
          <w:rFonts w:ascii="Lucida Sans" w:hAnsi="Lucida Sans" w:cs="Tahoma"/>
          <w:sz w:val="20"/>
          <w:szCs w:val="20"/>
        </w:rPr>
        <w:t xml:space="preserve"> </w:t>
      </w:r>
      <w:r w:rsidR="004C2A91" w:rsidRPr="007828F9">
        <w:rPr>
          <w:rFonts w:ascii="Lucida Sans" w:hAnsi="Lucida Sans" w:cs="Tahoma"/>
          <w:sz w:val="20"/>
          <w:szCs w:val="20"/>
        </w:rPr>
        <w:t>te</w:t>
      </w:r>
      <w:r w:rsidR="000A6C89">
        <w:rPr>
          <w:rFonts w:ascii="Lucida Sans" w:hAnsi="Lucida Sans" w:cs="Tahoma"/>
          <w:sz w:val="20"/>
          <w:szCs w:val="20"/>
        </w:rPr>
        <w:t>ga okvirnega sporazuma</w:t>
      </w:r>
      <w:r w:rsidR="004C2A91" w:rsidRPr="007828F9">
        <w:rPr>
          <w:rFonts w:ascii="Lucida Sans" w:hAnsi="Lucida Sans" w:cs="Tahoma"/>
          <w:sz w:val="20"/>
          <w:szCs w:val="20"/>
        </w:rPr>
        <w:t xml:space="preserve"> </w:t>
      </w:r>
      <w:r w:rsidRPr="007828F9">
        <w:rPr>
          <w:rFonts w:ascii="Lucida Sans" w:hAnsi="Lucida Sans" w:cs="Tahoma"/>
          <w:sz w:val="20"/>
          <w:szCs w:val="20"/>
        </w:rPr>
        <w:t>in dolo</w:t>
      </w:r>
      <w:r w:rsidRPr="007828F9">
        <w:rPr>
          <w:rFonts w:cs="Calibri"/>
          <w:sz w:val="20"/>
          <w:szCs w:val="20"/>
        </w:rPr>
        <w:t>č</w:t>
      </w:r>
      <w:r w:rsidRPr="007828F9">
        <w:rPr>
          <w:rFonts w:ascii="Lucida Sans" w:hAnsi="Lucida Sans" w:cs="Tahoma"/>
          <w:sz w:val="20"/>
          <w:szCs w:val="20"/>
        </w:rPr>
        <w:t>ila Obligacijskega zakonika.</w:t>
      </w:r>
    </w:p>
    <w:p w14:paraId="377475B5" w14:textId="77777777" w:rsidR="002C448F" w:rsidRDefault="002C448F" w:rsidP="007828F9">
      <w:pPr>
        <w:pStyle w:val="Telobesedila"/>
        <w:spacing w:line="288" w:lineRule="auto"/>
        <w:jc w:val="both"/>
        <w:rPr>
          <w:rFonts w:ascii="Lucida Sans" w:hAnsi="Lucida Sans" w:cs="Tahoma"/>
          <w:sz w:val="20"/>
          <w:szCs w:val="20"/>
        </w:rPr>
      </w:pPr>
    </w:p>
    <w:p w14:paraId="66B6DF5A" w14:textId="77777777" w:rsidR="00B86373" w:rsidRPr="007828F9" w:rsidRDefault="00B86373" w:rsidP="007828F9">
      <w:pPr>
        <w:tabs>
          <w:tab w:val="left" w:pos="4500"/>
        </w:tabs>
        <w:spacing w:line="288" w:lineRule="auto"/>
        <w:jc w:val="both"/>
        <w:rPr>
          <w:rFonts w:ascii="Lucida Sans" w:hAnsi="Lucida Sans" w:cs="Tahoma"/>
          <w:sz w:val="20"/>
          <w:szCs w:val="20"/>
        </w:rPr>
      </w:pPr>
      <w:r w:rsidRPr="007828F9">
        <w:rPr>
          <w:rFonts w:ascii="Lucida Sans" w:hAnsi="Lucida Sans" w:cs="Tahoma"/>
          <w:sz w:val="20"/>
          <w:szCs w:val="20"/>
        </w:rPr>
        <w:t>____________ , dne ______________</w:t>
      </w:r>
      <w:r w:rsidRPr="007828F9">
        <w:rPr>
          <w:rFonts w:ascii="Lucida Sans" w:hAnsi="Lucida Sans" w:cs="Tahoma"/>
          <w:sz w:val="20"/>
          <w:szCs w:val="20"/>
        </w:rPr>
        <w:tab/>
      </w:r>
      <w:r w:rsidRPr="007828F9">
        <w:rPr>
          <w:rFonts w:ascii="Lucida Sans" w:hAnsi="Lucida Sans" w:cs="Tahoma"/>
          <w:sz w:val="20"/>
          <w:szCs w:val="20"/>
        </w:rPr>
        <w:tab/>
        <w:t>Dom</w:t>
      </w:r>
      <w:r w:rsidRPr="007828F9">
        <w:rPr>
          <w:rFonts w:cs="Calibri"/>
          <w:sz w:val="20"/>
          <w:szCs w:val="20"/>
        </w:rPr>
        <w:t>ž</w:t>
      </w:r>
      <w:r w:rsidRPr="007828F9">
        <w:rPr>
          <w:rFonts w:ascii="Lucida Sans" w:hAnsi="Lucida Sans" w:cs="Tahoma"/>
          <w:sz w:val="20"/>
          <w:szCs w:val="20"/>
        </w:rPr>
        <w:t>ale, dne ___________________</w:t>
      </w:r>
    </w:p>
    <w:p w14:paraId="68F8E88C" w14:textId="77777777" w:rsidR="00B86373" w:rsidRPr="007828F9" w:rsidRDefault="00B86373" w:rsidP="007828F9">
      <w:pPr>
        <w:tabs>
          <w:tab w:val="left" w:pos="4500"/>
        </w:tabs>
        <w:spacing w:line="288" w:lineRule="auto"/>
        <w:jc w:val="both"/>
        <w:rPr>
          <w:rFonts w:ascii="Lucida Sans" w:hAnsi="Lucida Sans" w:cs="Tahoma"/>
          <w:b/>
          <w:bCs/>
          <w:sz w:val="20"/>
          <w:szCs w:val="20"/>
        </w:rPr>
      </w:pPr>
      <w:r w:rsidRPr="007828F9">
        <w:rPr>
          <w:rFonts w:ascii="Lucida Sans" w:hAnsi="Lucida Sans" w:cs="Tahoma"/>
          <w:b/>
          <w:bCs/>
          <w:sz w:val="20"/>
          <w:szCs w:val="20"/>
        </w:rPr>
        <w:t>izvajalec</w:t>
      </w:r>
      <w:r w:rsidRPr="007828F9">
        <w:rPr>
          <w:rFonts w:ascii="Lucida Sans" w:hAnsi="Lucida Sans" w:cs="Tahoma"/>
          <w:b/>
          <w:bCs/>
          <w:sz w:val="20"/>
          <w:szCs w:val="20"/>
        </w:rPr>
        <w:tab/>
      </w:r>
      <w:r w:rsidRPr="007828F9">
        <w:rPr>
          <w:rFonts w:ascii="Lucida Sans" w:hAnsi="Lucida Sans" w:cs="Tahoma"/>
          <w:b/>
          <w:bCs/>
          <w:sz w:val="20"/>
          <w:szCs w:val="20"/>
        </w:rPr>
        <w:tab/>
        <w:t>naro</w:t>
      </w:r>
      <w:r w:rsidRPr="007828F9">
        <w:rPr>
          <w:rFonts w:cs="Calibri"/>
          <w:b/>
          <w:bCs/>
          <w:sz w:val="20"/>
          <w:szCs w:val="20"/>
        </w:rPr>
        <w:t>č</w:t>
      </w:r>
      <w:r w:rsidRPr="007828F9">
        <w:rPr>
          <w:rFonts w:ascii="Lucida Sans" w:hAnsi="Lucida Sans" w:cs="Tahoma"/>
          <w:b/>
          <w:bCs/>
          <w:sz w:val="20"/>
          <w:szCs w:val="20"/>
        </w:rPr>
        <w:t>nik:</w:t>
      </w:r>
    </w:p>
    <w:sectPr w:rsidR="00B86373" w:rsidRPr="007828F9" w:rsidSect="003B0EDB">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535F" w14:textId="77777777" w:rsidR="00E5615D" w:rsidRDefault="00E5615D" w:rsidP="001C4DCA">
      <w:pPr>
        <w:spacing w:after="0" w:line="240" w:lineRule="auto"/>
      </w:pPr>
      <w:r>
        <w:separator/>
      </w:r>
    </w:p>
  </w:endnote>
  <w:endnote w:type="continuationSeparator" w:id="0">
    <w:p w14:paraId="660DAD56" w14:textId="77777777" w:rsidR="00E5615D" w:rsidRDefault="00E5615D"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L Dutch">
    <w:altName w:val="Times New Roman"/>
    <w:charset w:val="00"/>
    <w:family w:val="auto"/>
    <w:pitch w:val="default"/>
  </w:font>
  <w:font w:name="F">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DE89" w14:textId="77777777" w:rsidR="00E5615D" w:rsidRDefault="00E5615D">
    <w:pPr>
      <w:pStyle w:val="Noga"/>
      <w:jc w:val="right"/>
    </w:pPr>
    <w:r>
      <w:fldChar w:fldCharType="begin"/>
    </w:r>
    <w:r>
      <w:instrText>PAGE   \* MERGEFORMAT</w:instrText>
    </w:r>
    <w:r>
      <w:fldChar w:fldCharType="separate"/>
    </w:r>
    <w:r>
      <w:rPr>
        <w:noProof/>
      </w:rPr>
      <w:t>20</w:t>
    </w:r>
    <w:r>
      <w:rPr>
        <w:noProof/>
      </w:rPr>
      <w:fldChar w:fldCharType="end"/>
    </w:r>
  </w:p>
  <w:p w14:paraId="187FDD21" w14:textId="77777777" w:rsidR="00E5615D" w:rsidRDefault="00E561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79ECC" w14:textId="77777777" w:rsidR="00E5615D" w:rsidRDefault="00E5615D" w:rsidP="001C4DCA">
      <w:pPr>
        <w:spacing w:after="0" w:line="240" w:lineRule="auto"/>
      </w:pPr>
      <w:r>
        <w:separator/>
      </w:r>
    </w:p>
  </w:footnote>
  <w:footnote w:type="continuationSeparator" w:id="0">
    <w:p w14:paraId="2EC723B9" w14:textId="77777777" w:rsidR="00E5615D" w:rsidRDefault="00E5615D" w:rsidP="001C4DCA">
      <w:pPr>
        <w:spacing w:after="0" w:line="240" w:lineRule="auto"/>
      </w:pPr>
      <w:r>
        <w:continuationSeparator/>
      </w:r>
    </w:p>
  </w:footnote>
  <w:footnote w:id="1">
    <w:p w14:paraId="6E345A9E" w14:textId="77777777" w:rsidR="00E5615D" w:rsidRDefault="00E5615D" w:rsidP="00B82553">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14:paraId="7653A08A" w14:textId="77777777" w:rsidR="00E5615D" w:rsidRDefault="00E5615D">
      <w:pPr>
        <w:pStyle w:val="Sprotnaopomba-besedilo"/>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p>
  </w:footnote>
  <w:footnote w:id="3">
    <w:p w14:paraId="38E75BDF" w14:textId="75FD0607" w:rsidR="00E5615D" w:rsidRDefault="00E5615D">
      <w:pPr>
        <w:pStyle w:val="Sprotnaopomba-besedilo"/>
      </w:pPr>
      <w:r>
        <w:rPr>
          <w:rStyle w:val="Sprotnaopomba-sklic"/>
        </w:rPr>
        <w:footnoteRef/>
      </w:r>
      <w:r>
        <w:t xml:space="preserve"> </w:t>
      </w:r>
      <w:r>
        <w:t>Povzetek predračuna (rekapitulacija) za sklop 1 ali sklop 3.</w:t>
      </w:r>
    </w:p>
  </w:footnote>
  <w:footnote w:id="4">
    <w:p w14:paraId="0142BBFB" w14:textId="2F6F0995" w:rsidR="00E5615D" w:rsidRDefault="00E5615D">
      <w:pPr>
        <w:pStyle w:val="Sprotnaopomba-besedilo"/>
      </w:pPr>
      <w:r>
        <w:rPr>
          <w:rStyle w:val="Sprotnaopomba-sklic"/>
        </w:rPr>
        <w:footnoteRef/>
      </w:r>
      <w:r>
        <w:t xml:space="preserve"> Obrazec se fotokopira in izpolni za vsak sklop posebej!</w:t>
      </w:r>
    </w:p>
    <w:p w14:paraId="51CF60D6" w14:textId="77777777" w:rsidR="00E5615D" w:rsidRDefault="00E5615D">
      <w:pPr>
        <w:pStyle w:val="Sprotnaopomba-besedilo"/>
      </w:pPr>
    </w:p>
  </w:footnote>
  <w:footnote w:id="5">
    <w:p w14:paraId="3D73EB14" w14:textId="6564DADB" w:rsidR="00E5615D" w:rsidRDefault="00E5615D" w:rsidP="003641F4">
      <w:pPr>
        <w:pStyle w:val="Sprotnaopomba-besedilo"/>
      </w:pPr>
      <w:r>
        <w:rPr>
          <w:rStyle w:val="Sprotnaopomba-sklic"/>
        </w:rPr>
        <w:footnoteRef/>
      </w:r>
      <w:r>
        <w:t xml:space="preserve"> Ponudbeni predračun za sklopa 2.</w:t>
      </w:r>
    </w:p>
  </w:footnote>
  <w:footnote w:id="6">
    <w:p w14:paraId="78324ABF" w14:textId="77777777" w:rsidR="00E5615D" w:rsidRPr="00DD1806" w:rsidRDefault="00E5615D"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3C6A74EE" w14:textId="77777777" w:rsidR="00E5615D" w:rsidRPr="00DD1806" w:rsidRDefault="00E5615D">
      <w:pPr>
        <w:pStyle w:val="Sprotnaopomba-besedilo"/>
        <w:rPr>
          <w:rFonts w:ascii="Lucida Sans" w:hAnsi="Lucida Sans"/>
          <w:sz w:val="16"/>
          <w:szCs w:val="16"/>
        </w:rPr>
      </w:pPr>
    </w:p>
  </w:footnote>
  <w:footnote w:id="7">
    <w:p w14:paraId="5B1490EC" w14:textId="77777777" w:rsidR="00E5615D" w:rsidRPr="00DD1806" w:rsidRDefault="00E5615D"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w:t>
      </w:r>
      <w:r w:rsidRPr="00DD1806">
        <w:rPr>
          <w:rFonts w:ascii="Lucida Sans" w:hAnsi="Lucida Sans"/>
          <w:sz w:val="16"/>
          <w:szCs w:val="16"/>
        </w:rPr>
        <w:t>Obrazec se fotokopira in se izpolni za vsako referenco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C635" w14:textId="77777777" w:rsidR="00E5615D" w:rsidRPr="00A52980" w:rsidRDefault="00E5615D" w:rsidP="006D0C68">
    <w:pPr>
      <w:spacing w:after="0" w:line="240" w:lineRule="auto"/>
      <w:jc w:val="right"/>
      <w:rPr>
        <w:rFonts w:ascii="Lucida Sans" w:eastAsia="Times New Roman" w:hAnsi="Lucida Sans" w:cs="Arial"/>
        <w:i/>
        <w:sz w:val="16"/>
        <w:szCs w:val="16"/>
        <w:lang w:eastAsia="sl-SI"/>
      </w:rPr>
    </w:pPr>
    <w:r w:rsidRPr="00A52980">
      <w:rPr>
        <w:rFonts w:ascii="Lucida Sans" w:eastAsia="Times New Roman" w:hAnsi="Lucida Sans" w:cs="Arial"/>
        <w:i/>
        <w:sz w:val="16"/>
        <w:szCs w:val="16"/>
        <w:lang w:eastAsia="sl-SI"/>
      </w:rPr>
      <w:t>Javno komunalno podjetje Prodnik d.o.o.</w:t>
    </w:r>
  </w:p>
  <w:p w14:paraId="5CFEBA97" w14:textId="77777777" w:rsidR="00E5615D" w:rsidRPr="00A52980" w:rsidRDefault="00E5615D" w:rsidP="006D0C68">
    <w:pPr>
      <w:pStyle w:val="Glava"/>
      <w:jc w:val="right"/>
      <w:rPr>
        <w:rFonts w:ascii="Lucida Sans" w:hAnsi="Lucida Sans"/>
        <w:sz w:val="16"/>
        <w:szCs w:val="16"/>
      </w:rPr>
    </w:pPr>
    <w:r w:rsidRPr="00A52980">
      <w:rPr>
        <w:rFonts w:ascii="Lucida Sans" w:hAnsi="Lucida Sans" w:cs="Calibri"/>
        <w:i/>
        <w:sz w:val="16"/>
        <w:szCs w:val="16"/>
      </w:rPr>
      <w:t>Servisiranje osebnih vozil, nadgradenj in tovornih vozil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2A5B" w14:textId="77777777" w:rsidR="00E5615D" w:rsidRPr="00C078AE" w:rsidRDefault="00E5615D" w:rsidP="00C078AE">
    <w:pPr>
      <w:spacing w:after="0" w:line="240" w:lineRule="auto"/>
      <w:jc w:val="right"/>
      <w:rPr>
        <w:rFonts w:ascii="Lucida Sans" w:eastAsia="Times New Roman" w:hAnsi="Lucida Sans" w:cs="Arial"/>
        <w:i/>
        <w:sz w:val="16"/>
        <w:szCs w:val="16"/>
        <w:lang w:eastAsia="sl-SI"/>
      </w:rPr>
    </w:pPr>
    <w:r w:rsidRPr="00C078AE">
      <w:rPr>
        <w:rFonts w:ascii="Lucida Sans" w:eastAsia="Times New Roman" w:hAnsi="Lucida Sans" w:cs="Arial"/>
        <w:i/>
        <w:sz w:val="16"/>
        <w:szCs w:val="16"/>
        <w:lang w:eastAsia="sl-SI"/>
      </w:rPr>
      <w:t>Javno komunalno podjetje Prodnik d.o.o.</w:t>
    </w:r>
  </w:p>
  <w:p w14:paraId="1E2D9ED5" w14:textId="77777777" w:rsidR="00E5615D" w:rsidRPr="00C078AE" w:rsidRDefault="00E5615D" w:rsidP="00C078AE">
    <w:pPr>
      <w:spacing w:line="312" w:lineRule="auto"/>
      <w:jc w:val="right"/>
      <w:rPr>
        <w:rFonts w:ascii="Lucida Sans" w:hAnsi="Lucida Sans" w:cs="Arial"/>
        <w:i/>
        <w:sz w:val="16"/>
        <w:szCs w:val="16"/>
      </w:rPr>
    </w:pPr>
    <w:r w:rsidRPr="00C078AE">
      <w:rPr>
        <w:rFonts w:ascii="Lucida Sans" w:hAnsi="Lucida Sans" w:cs="Calibri"/>
        <w:i/>
        <w:sz w:val="16"/>
        <w:szCs w:val="16"/>
        <w:lang w:eastAsia="sl-SI"/>
      </w:rPr>
      <w:t>Servisiranje osebnih vozil, nadgradenj in tovornih vozil</w:t>
    </w:r>
  </w:p>
  <w:p w14:paraId="57330694" w14:textId="77777777" w:rsidR="00E5615D" w:rsidRPr="00EA0221" w:rsidRDefault="00E5615D" w:rsidP="00EA0221">
    <w:pPr>
      <w:spacing w:after="0" w:line="240" w:lineRule="auto"/>
      <w:jc w:val="right"/>
      <w:rPr>
        <w:rFonts w:asciiTheme="minorHAnsi" w:eastAsia="Times New Roman" w:hAnsiTheme="minorHAnsi" w:cs="Arial"/>
        <w:i/>
        <w:sz w:val="16"/>
        <w:szCs w:val="16"/>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b w:val="0"/>
        <w:color w:val="000000"/>
        <w:sz w:val="20"/>
      </w:rPr>
    </w:lvl>
    <w:lvl w:ilvl="1">
      <w:start w:val="1"/>
      <w:numFmt w:val="bullet"/>
      <w:lvlText w:val="◦"/>
      <w:lvlJc w:val="left"/>
      <w:pPr>
        <w:tabs>
          <w:tab w:val="num" w:pos="1080"/>
        </w:tabs>
        <w:ind w:left="1080" w:hanging="360"/>
      </w:pPr>
      <w:rPr>
        <w:rFonts w:ascii="OpenSymbol" w:hAnsi="OpenSymbol" w:cs="OpenSymbol"/>
        <w:b w:val="0"/>
        <w:sz w:val="20"/>
      </w:rPr>
    </w:lvl>
    <w:lvl w:ilvl="2">
      <w:start w:val="1"/>
      <w:numFmt w:val="bullet"/>
      <w:lvlText w:val="▪"/>
      <w:lvlJc w:val="left"/>
      <w:pPr>
        <w:tabs>
          <w:tab w:val="num" w:pos="1440"/>
        </w:tabs>
        <w:ind w:left="1440" w:hanging="360"/>
      </w:pPr>
      <w:rPr>
        <w:rFonts w:ascii="OpenSymbol" w:hAnsi="OpenSymbol" w:cs="OpenSymbol"/>
        <w:b w:val="0"/>
        <w:sz w:val="20"/>
      </w:rPr>
    </w:lvl>
    <w:lvl w:ilvl="3">
      <w:start w:val="1"/>
      <w:numFmt w:val="bullet"/>
      <w:lvlText w:val=""/>
      <w:lvlJc w:val="left"/>
      <w:pPr>
        <w:tabs>
          <w:tab w:val="num" w:pos="1800"/>
        </w:tabs>
        <w:ind w:left="1800" w:hanging="360"/>
      </w:pPr>
      <w:rPr>
        <w:rFonts w:ascii="Symbol" w:hAnsi="Symbol" w:cs="OpenSymbol"/>
        <w:b w:val="0"/>
        <w:color w:val="000000"/>
        <w:sz w:val="20"/>
      </w:rPr>
    </w:lvl>
    <w:lvl w:ilvl="4">
      <w:start w:val="1"/>
      <w:numFmt w:val="bullet"/>
      <w:lvlText w:val="◦"/>
      <w:lvlJc w:val="left"/>
      <w:pPr>
        <w:tabs>
          <w:tab w:val="num" w:pos="2160"/>
        </w:tabs>
        <w:ind w:left="2160" w:hanging="360"/>
      </w:pPr>
      <w:rPr>
        <w:rFonts w:ascii="OpenSymbol" w:hAnsi="OpenSymbol" w:cs="OpenSymbol"/>
        <w:b w:val="0"/>
        <w:sz w:val="20"/>
      </w:rPr>
    </w:lvl>
    <w:lvl w:ilvl="5">
      <w:start w:val="1"/>
      <w:numFmt w:val="bullet"/>
      <w:lvlText w:val="▪"/>
      <w:lvlJc w:val="left"/>
      <w:pPr>
        <w:tabs>
          <w:tab w:val="num" w:pos="2520"/>
        </w:tabs>
        <w:ind w:left="2520" w:hanging="360"/>
      </w:pPr>
      <w:rPr>
        <w:rFonts w:ascii="OpenSymbol" w:hAnsi="OpenSymbol" w:cs="OpenSymbol"/>
        <w:b w:val="0"/>
        <w:sz w:val="20"/>
      </w:rPr>
    </w:lvl>
    <w:lvl w:ilvl="6">
      <w:start w:val="1"/>
      <w:numFmt w:val="bullet"/>
      <w:lvlText w:val=""/>
      <w:lvlJc w:val="left"/>
      <w:pPr>
        <w:tabs>
          <w:tab w:val="num" w:pos="2880"/>
        </w:tabs>
        <w:ind w:left="2880" w:hanging="360"/>
      </w:pPr>
      <w:rPr>
        <w:rFonts w:ascii="Symbol" w:hAnsi="Symbol" w:cs="OpenSymbol"/>
        <w:b w:val="0"/>
        <w:color w:val="000000"/>
        <w:sz w:val="20"/>
      </w:rPr>
    </w:lvl>
    <w:lvl w:ilvl="7">
      <w:start w:val="1"/>
      <w:numFmt w:val="bullet"/>
      <w:lvlText w:val="◦"/>
      <w:lvlJc w:val="left"/>
      <w:pPr>
        <w:tabs>
          <w:tab w:val="num" w:pos="3240"/>
        </w:tabs>
        <w:ind w:left="3240" w:hanging="360"/>
      </w:pPr>
      <w:rPr>
        <w:rFonts w:ascii="OpenSymbol" w:hAnsi="OpenSymbol" w:cs="OpenSymbol"/>
        <w:b w:val="0"/>
        <w:sz w:val="20"/>
      </w:rPr>
    </w:lvl>
    <w:lvl w:ilvl="8">
      <w:start w:val="1"/>
      <w:numFmt w:val="bullet"/>
      <w:lvlText w:val="▪"/>
      <w:lvlJc w:val="left"/>
      <w:pPr>
        <w:tabs>
          <w:tab w:val="num" w:pos="3600"/>
        </w:tabs>
        <w:ind w:left="3600" w:hanging="360"/>
      </w:pPr>
      <w:rPr>
        <w:rFonts w:ascii="OpenSymbol" w:hAnsi="OpenSymbol" w:cs="OpenSymbol"/>
        <w:b w:val="0"/>
        <w:sz w:val="20"/>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4"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5"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963A2D"/>
    <w:multiLevelType w:val="hybridMultilevel"/>
    <w:tmpl w:val="0D44253E"/>
    <w:lvl w:ilvl="0" w:tplc="45CE6D02">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B7ACF73C">
      <w:numFmt w:val="bullet"/>
      <w:lvlText w:val="•"/>
      <w:lvlJc w:val="left"/>
      <w:pPr>
        <w:ind w:left="2367" w:hanging="360"/>
      </w:pPr>
      <w:rPr>
        <w:rFonts w:ascii="Lucida Sans Unicode" w:eastAsia="Times New Roman" w:hAnsi="Lucida Sans Unicode" w:cs="Lucida Sans Unicode"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0DE41085"/>
    <w:multiLevelType w:val="hybridMultilevel"/>
    <w:tmpl w:val="D60AC806"/>
    <w:lvl w:ilvl="0" w:tplc="04240003">
      <w:start w:val="1"/>
      <w:numFmt w:val="bullet"/>
      <w:lvlText w:val="o"/>
      <w:lvlJc w:val="left"/>
      <w:pPr>
        <w:ind w:left="720" w:hanging="360"/>
      </w:pPr>
      <w:rPr>
        <w:rFonts w:ascii="Courier New" w:hAnsi="Courier New" w:cs="Courier New"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622B7"/>
    <w:multiLevelType w:val="hybridMultilevel"/>
    <w:tmpl w:val="6C5C8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011C52"/>
    <w:multiLevelType w:val="hybridMultilevel"/>
    <w:tmpl w:val="EC96B9C2"/>
    <w:lvl w:ilvl="0" w:tplc="169E2484">
      <w:start w:val="1"/>
      <w:numFmt w:val="upp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F423760"/>
    <w:multiLevelType w:val="hybridMultilevel"/>
    <w:tmpl w:val="1CEA9B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21"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BA43E1A"/>
    <w:multiLevelType w:val="hybridMultilevel"/>
    <w:tmpl w:val="37D6655C"/>
    <w:lvl w:ilvl="0" w:tplc="0424000F">
      <w:start w:val="1"/>
      <w:numFmt w:val="decimal"/>
      <w:lvlText w:val="%1."/>
      <w:lvlJc w:val="left"/>
      <w:pPr>
        <w:ind w:left="177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3" w15:restartNumberingAfterBreak="0">
    <w:nsid w:val="3CE96775"/>
    <w:multiLevelType w:val="hybridMultilevel"/>
    <w:tmpl w:val="6EC86850"/>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7"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9"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7465DB"/>
    <w:multiLevelType w:val="hybridMultilevel"/>
    <w:tmpl w:val="BE125836"/>
    <w:lvl w:ilvl="0" w:tplc="A49EBAB8">
      <w:start w:val="6"/>
      <w:numFmt w:val="bullet"/>
      <w:lvlText w:val="-"/>
      <w:lvlJc w:val="left"/>
      <w:pPr>
        <w:ind w:left="603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D038D"/>
    <w:multiLevelType w:val="hybridMultilevel"/>
    <w:tmpl w:val="1C6A9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5" w15:restartNumberingAfterBreak="0">
    <w:nsid w:val="782563C4"/>
    <w:multiLevelType w:val="hybridMultilevel"/>
    <w:tmpl w:val="470CF61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8B6368B"/>
    <w:multiLevelType w:val="hybridMultilevel"/>
    <w:tmpl w:val="B3BCDE84"/>
    <w:lvl w:ilvl="0" w:tplc="A49EBAB8">
      <w:start w:val="6"/>
      <w:numFmt w:val="bullet"/>
      <w:lvlText w:val="-"/>
      <w:lvlJc w:val="left"/>
      <w:pPr>
        <w:ind w:left="603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D32584"/>
    <w:multiLevelType w:val="hybridMultilevel"/>
    <w:tmpl w:val="06508D66"/>
    <w:lvl w:ilvl="0" w:tplc="046E5972">
      <w:start w:val="1"/>
      <w:numFmt w:val="decimal"/>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num w:numId="1">
    <w:abstractNumId w:val="19"/>
  </w:num>
  <w:num w:numId="2">
    <w:abstractNumId w:val="34"/>
  </w:num>
  <w:num w:numId="3">
    <w:abstractNumId w:val="26"/>
  </w:num>
  <w:num w:numId="4">
    <w:abstractNumId w:val="24"/>
  </w:num>
  <w:num w:numId="5">
    <w:abstractNumId w:val="8"/>
  </w:num>
  <w:num w:numId="6">
    <w:abstractNumId w:val="36"/>
  </w:num>
  <w:num w:numId="7">
    <w:abstractNumId w:val="25"/>
  </w:num>
  <w:num w:numId="8">
    <w:abstractNumId w:val="29"/>
  </w:num>
  <w:num w:numId="9">
    <w:abstractNumId w:val="31"/>
  </w:num>
  <w:num w:numId="10">
    <w:abstractNumId w:val="13"/>
  </w:num>
  <w:num w:numId="11">
    <w:abstractNumId w:val="15"/>
  </w:num>
  <w:num w:numId="12">
    <w:abstractNumId w:val="28"/>
  </w:num>
  <w:num w:numId="13">
    <w:abstractNumId w:val="21"/>
  </w:num>
  <w:num w:numId="14">
    <w:abstractNumId w:val="27"/>
  </w:num>
  <w:num w:numId="15">
    <w:abstractNumId w:val="12"/>
  </w:num>
  <w:num w:numId="16">
    <w:abstractNumId w:val="14"/>
  </w:num>
  <w:num w:numId="17">
    <w:abstractNumId w:val="30"/>
  </w:num>
  <w:num w:numId="18">
    <w:abstractNumId w:val="20"/>
  </w:num>
  <w:num w:numId="19">
    <w:abstractNumId w:val="9"/>
  </w:num>
  <w:num w:numId="20">
    <w:abstractNumId w:val="16"/>
  </w:num>
  <w:num w:numId="21">
    <w:abstractNumId w:val="17"/>
  </w:num>
  <w:num w:numId="22">
    <w:abstractNumId w:val="10"/>
  </w:num>
  <w:num w:numId="23">
    <w:abstractNumId w:val="11"/>
  </w:num>
  <w:num w:numId="24">
    <w:abstractNumId w:val="33"/>
  </w:num>
  <w:num w:numId="25">
    <w:abstractNumId w:val="32"/>
  </w:num>
  <w:num w:numId="26">
    <w:abstractNumId w:val="23"/>
  </w:num>
  <w:num w:numId="27">
    <w:abstractNumId w:val="18"/>
  </w:num>
  <w:num w:numId="28">
    <w:abstractNumId w:val="35"/>
  </w:num>
  <w:num w:numId="29">
    <w:abstractNumId w:val="7"/>
  </w:num>
  <w:num w:numId="30">
    <w:abstractNumId w:val="6"/>
  </w:num>
  <w:num w:numId="31">
    <w:abstractNumId w:val="4"/>
  </w:num>
  <w:num w:numId="32">
    <w:abstractNumId w:val="5"/>
  </w:num>
  <w:num w:numId="33">
    <w:abstractNumId w:val="22"/>
  </w:num>
  <w:num w:numId="34">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0F9"/>
    <w:rsid w:val="0000098E"/>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443"/>
    <w:rsid w:val="0001153E"/>
    <w:rsid w:val="00011B89"/>
    <w:rsid w:val="000141D1"/>
    <w:rsid w:val="0001446D"/>
    <w:rsid w:val="00014E6D"/>
    <w:rsid w:val="00015755"/>
    <w:rsid w:val="00015BAA"/>
    <w:rsid w:val="000163FC"/>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B55"/>
    <w:rsid w:val="00027DA7"/>
    <w:rsid w:val="000302F0"/>
    <w:rsid w:val="0003061F"/>
    <w:rsid w:val="00030C3A"/>
    <w:rsid w:val="0003194A"/>
    <w:rsid w:val="00031E4F"/>
    <w:rsid w:val="00031F3E"/>
    <w:rsid w:val="000326F9"/>
    <w:rsid w:val="0003316E"/>
    <w:rsid w:val="000343BD"/>
    <w:rsid w:val="00034894"/>
    <w:rsid w:val="0003524F"/>
    <w:rsid w:val="0003687C"/>
    <w:rsid w:val="00037557"/>
    <w:rsid w:val="000405D7"/>
    <w:rsid w:val="0004113B"/>
    <w:rsid w:val="000411EE"/>
    <w:rsid w:val="00041765"/>
    <w:rsid w:val="00041A68"/>
    <w:rsid w:val="0004210F"/>
    <w:rsid w:val="00043C3F"/>
    <w:rsid w:val="000446E7"/>
    <w:rsid w:val="00046D95"/>
    <w:rsid w:val="0004706B"/>
    <w:rsid w:val="0004708B"/>
    <w:rsid w:val="00047582"/>
    <w:rsid w:val="00047BEF"/>
    <w:rsid w:val="00050A91"/>
    <w:rsid w:val="00050D4B"/>
    <w:rsid w:val="00051D9C"/>
    <w:rsid w:val="00052159"/>
    <w:rsid w:val="000529C9"/>
    <w:rsid w:val="0005332A"/>
    <w:rsid w:val="00053BCA"/>
    <w:rsid w:val="00054AE6"/>
    <w:rsid w:val="00054DF1"/>
    <w:rsid w:val="00057225"/>
    <w:rsid w:val="000603DA"/>
    <w:rsid w:val="00062B35"/>
    <w:rsid w:val="00063195"/>
    <w:rsid w:val="00063419"/>
    <w:rsid w:val="0006469B"/>
    <w:rsid w:val="00064D68"/>
    <w:rsid w:val="00065882"/>
    <w:rsid w:val="00065984"/>
    <w:rsid w:val="000662ED"/>
    <w:rsid w:val="0006647A"/>
    <w:rsid w:val="00066A18"/>
    <w:rsid w:val="00066B40"/>
    <w:rsid w:val="00067F5F"/>
    <w:rsid w:val="0007007C"/>
    <w:rsid w:val="00070179"/>
    <w:rsid w:val="000708F2"/>
    <w:rsid w:val="00070D6C"/>
    <w:rsid w:val="00070D86"/>
    <w:rsid w:val="00070DC9"/>
    <w:rsid w:val="00070EDC"/>
    <w:rsid w:val="00071C89"/>
    <w:rsid w:val="00071DB9"/>
    <w:rsid w:val="000726CA"/>
    <w:rsid w:val="00074BEA"/>
    <w:rsid w:val="0007531E"/>
    <w:rsid w:val="00076554"/>
    <w:rsid w:val="00076593"/>
    <w:rsid w:val="0007689E"/>
    <w:rsid w:val="000771E3"/>
    <w:rsid w:val="0008131C"/>
    <w:rsid w:val="0008164B"/>
    <w:rsid w:val="000819F6"/>
    <w:rsid w:val="000824B5"/>
    <w:rsid w:val="00082804"/>
    <w:rsid w:val="00082B7C"/>
    <w:rsid w:val="0008439F"/>
    <w:rsid w:val="00084C2E"/>
    <w:rsid w:val="00084FD4"/>
    <w:rsid w:val="00085B51"/>
    <w:rsid w:val="00085CA7"/>
    <w:rsid w:val="0008632D"/>
    <w:rsid w:val="00087228"/>
    <w:rsid w:val="0008765F"/>
    <w:rsid w:val="000876D4"/>
    <w:rsid w:val="0008786C"/>
    <w:rsid w:val="00090855"/>
    <w:rsid w:val="00090CAF"/>
    <w:rsid w:val="00092107"/>
    <w:rsid w:val="000923B2"/>
    <w:rsid w:val="000924BF"/>
    <w:rsid w:val="00092548"/>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BB"/>
    <w:rsid w:val="000A16CF"/>
    <w:rsid w:val="000A255D"/>
    <w:rsid w:val="000A2898"/>
    <w:rsid w:val="000A2E78"/>
    <w:rsid w:val="000A364D"/>
    <w:rsid w:val="000A3F84"/>
    <w:rsid w:val="000A5499"/>
    <w:rsid w:val="000A6C89"/>
    <w:rsid w:val="000A6CA0"/>
    <w:rsid w:val="000A7B22"/>
    <w:rsid w:val="000B166D"/>
    <w:rsid w:val="000B176D"/>
    <w:rsid w:val="000B1940"/>
    <w:rsid w:val="000B289F"/>
    <w:rsid w:val="000B4E4D"/>
    <w:rsid w:val="000B50C5"/>
    <w:rsid w:val="000B556C"/>
    <w:rsid w:val="000B5ABA"/>
    <w:rsid w:val="000B657F"/>
    <w:rsid w:val="000B65E2"/>
    <w:rsid w:val="000B7A3E"/>
    <w:rsid w:val="000C0157"/>
    <w:rsid w:val="000C06F0"/>
    <w:rsid w:val="000C118F"/>
    <w:rsid w:val="000C2177"/>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3F87"/>
    <w:rsid w:val="000D4718"/>
    <w:rsid w:val="000D49AC"/>
    <w:rsid w:val="000D68F0"/>
    <w:rsid w:val="000D7804"/>
    <w:rsid w:val="000D794A"/>
    <w:rsid w:val="000D7BA0"/>
    <w:rsid w:val="000D7CB2"/>
    <w:rsid w:val="000E0191"/>
    <w:rsid w:val="000E054F"/>
    <w:rsid w:val="000E074B"/>
    <w:rsid w:val="000E12C3"/>
    <w:rsid w:val="000E134B"/>
    <w:rsid w:val="000E1F1F"/>
    <w:rsid w:val="000E3835"/>
    <w:rsid w:val="000E4B0D"/>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61E"/>
    <w:rsid w:val="001007C1"/>
    <w:rsid w:val="00100D23"/>
    <w:rsid w:val="00100F85"/>
    <w:rsid w:val="00101853"/>
    <w:rsid w:val="001022D3"/>
    <w:rsid w:val="001032B8"/>
    <w:rsid w:val="00103CA4"/>
    <w:rsid w:val="00104730"/>
    <w:rsid w:val="00104CAE"/>
    <w:rsid w:val="00105EBC"/>
    <w:rsid w:val="0010676E"/>
    <w:rsid w:val="00106F65"/>
    <w:rsid w:val="0010724B"/>
    <w:rsid w:val="001077BC"/>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46BF"/>
    <w:rsid w:val="00115547"/>
    <w:rsid w:val="0011643B"/>
    <w:rsid w:val="0012022E"/>
    <w:rsid w:val="001218A9"/>
    <w:rsid w:val="001237C2"/>
    <w:rsid w:val="00123ECD"/>
    <w:rsid w:val="00124B25"/>
    <w:rsid w:val="00124DEE"/>
    <w:rsid w:val="001252B6"/>
    <w:rsid w:val="0012587A"/>
    <w:rsid w:val="00127855"/>
    <w:rsid w:val="00127886"/>
    <w:rsid w:val="001301FB"/>
    <w:rsid w:val="001309D7"/>
    <w:rsid w:val="00131469"/>
    <w:rsid w:val="00131EB6"/>
    <w:rsid w:val="00132E9A"/>
    <w:rsid w:val="00132FE4"/>
    <w:rsid w:val="00133C70"/>
    <w:rsid w:val="0013408B"/>
    <w:rsid w:val="001345D0"/>
    <w:rsid w:val="00134D8E"/>
    <w:rsid w:val="001352EA"/>
    <w:rsid w:val="0013535F"/>
    <w:rsid w:val="00135DD7"/>
    <w:rsid w:val="00140683"/>
    <w:rsid w:val="00140F48"/>
    <w:rsid w:val="001410EE"/>
    <w:rsid w:val="00141F02"/>
    <w:rsid w:val="001426F5"/>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360"/>
    <w:rsid w:val="0015090D"/>
    <w:rsid w:val="00150BC6"/>
    <w:rsid w:val="001513F1"/>
    <w:rsid w:val="001515D5"/>
    <w:rsid w:val="00151727"/>
    <w:rsid w:val="001519D8"/>
    <w:rsid w:val="00151F08"/>
    <w:rsid w:val="00152E41"/>
    <w:rsid w:val="0015329E"/>
    <w:rsid w:val="001540BB"/>
    <w:rsid w:val="00154917"/>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33F"/>
    <w:rsid w:val="00167676"/>
    <w:rsid w:val="0017113A"/>
    <w:rsid w:val="001716F4"/>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133"/>
    <w:rsid w:val="0018455A"/>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7AB9"/>
    <w:rsid w:val="00197FFC"/>
    <w:rsid w:val="001A0008"/>
    <w:rsid w:val="001A03DD"/>
    <w:rsid w:val="001A0F6A"/>
    <w:rsid w:val="001A242E"/>
    <w:rsid w:val="001A2686"/>
    <w:rsid w:val="001A26BD"/>
    <w:rsid w:val="001A27A6"/>
    <w:rsid w:val="001A443A"/>
    <w:rsid w:val="001A461B"/>
    <w:rsid w:val="001A5333"/>
    <w:rsid w:val="001A5825"/>
    <w:rsid w:val="001A5ADF"/>
    <w:rsid w:val="001A670B"/>
    <w:rsid w:val="001A6832"/>
    <w:rsid w:val="001B00C1"/>
    <w:rsid w:val="001B09CB"/>
    <w:rsid w:val="001B0B0D"/>
    <w:rsid w:val="001B11D7"/>
    <w:rsid w:val="001B1A3D"/>
    <w:rsid w:val="001B20A2"/>
    <w:rsid w:val="001B34C4"/>
    <w:rsid w:val="001B3EC9"/>
    <w:rsid w:val="001B56B4"/>
    <w:rsid w:val="001B58D4"/>
    <w:rsid w:val="001B5C8A"/>
    <w:rsid w:val="001B5CF5"/>
    <w:rsid w:val="001B64AF"/>
    <w:rsid w:val="001B757A"/>
    <w:rsid w:val="001B7A4D"/>
    <w:rsid w:val="001B7BC3"/>
    <w:rsid w:val="001C066C"/>
    <w:rsid w:val="001C07A8"/>
    <w:rsid w:val="001C1D0C"/>
    <w:rsid w:val="001C2442"/>
    <w:rsid w:val="001C3CEB"/>
    <w:rsid w:val="001C40E3"/>
    <w:rsid w:val="001C453E"/>
    <w:rsid w:val="001C4BFB"/>
    <w:rsid w:val="001C4D67"/>
    <w:rsid w:val="001C4DCA"/>
    <w:rsid w:val="001C4F23"/>
    <w:rsid w:val="001C5519"/>
    <w:rsid w:val="001C569C"/>
    <w:rsid w:val="001C5E37"/>
    <w:rsid w:val="001C61C9"/>
    <w:rsid w:val="001C67F7"/>
    <w:rsid w:val="001C6983"/>
    <w:rsid w:val="001C73BA"/>
    <w:rsid w:val="001C767A"/>
    <w:rsid w:val="001D160B"/>
    <w:rsid w:val="001D20F3"/>
    <w:rsid w:val="001D2734"/>
    <w:rsid w:val="001D31DF"/>
    <w:rsid w:val="001D3763"/>
    <w:rsid w:val="001D3CE1"/>
    <w:rsid w:val="001D3D73"/>
    <w:rsid w:val="001D45E5"/>
    <w:rsid w:val="001D49A2"/>
    <w:rsid w:val="001D4D66"/>
    <w:rsid w:val="001D5E26"/>
    <w:rsid w:val="001D6530"/>
    <w:rsid w:val="001D7846"/>
    <w:rsid w:val="001D7C4F"/>
    <w:rsid w:val="001D7E6C"/>
    <w:rsid w:val="001E023B"/>
    <w:rsid w:val="001E02FC"/>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6E8"/>
    <w:rsid w:val="001F0C9B"/>
    <w:rsid w:val="001F1678"/>
    <w:rsid w:val="001F231E"/>
    <w:rsid w:val="001F2638"/>
    <w:rsid w:val="001F27F5"/>
    <w:rsid w:val="001F2B61"/>
    <w:rsid w:val="001F2C40"/>
    <w:rsid w:val="001F34CF"/>
    <w:rsid w:val="001F35A0"/>
    <w:rsid w:val="001F3B19"/>
    <w:rsid w:val="001F3EF5"/>
    <w:rsid w:val="001F3F53"/>
    <w:rsid w:val="001F3F8A"/>
    <w:rsid w:val="001F4492"/>
    <w:rsid w:val="001F4FAC"/>
    <w:rsid w:val="001F5031"/>
    <w:rsid w:val="001F5848"/>
    <w:rsid w:val="001F592C"/>
    <w:rsid w:val="001F5999"/>
    <w:rsid w:val="001F5C56"/>
    <w:rsid w:val="001F66DE"/>
    <w:rsid w:val="001F754C"/>
    <w:rsid w:val="001F7D50"/>
    <w:rsid w:val="002003DC"/>
    <w:rsid w:val="00200507"/>
    <w:rsid w:val="00200534"/>
    <w:rsid w:val="00200876"/>
    <w:rsid w:val="00201080"/>
    <w:rsid w:val="002011F3"/>
    <w:rsid w:val="002027DF"/>
    <w:rsid w:val="00202A94"/>
    <w:rsid w:val="00202BB2"/>
    <w:rsid w:val="00203265"/>
    <w:rsid w:val="00203B1C"/>
    <w:rsid w:val="00204ABA"/>
    <w:rsid w:val="00204CA7"/>
    <w:rsid w:val="00205BA1"/>
    <w:rsid w:val="00205F84"/>
    <w:rsid w:val="00207BC0"/>
    <w:rsid w:val="00210190"/>
    <w:rsid w:val="002102C8"/>
    <w:rsid w:val="0021073D"/>
    <w:rsid w:val="00211A5A"/>
    <w:rsid w:val="002122AB"/>
    <w:rsid w:val="002126E9"/>
    <w:rsid w:val="00214471"/>
    <w:rsid w:val="0021497F"/>
    <w:rsid w:val="00214E21"/>
    <w:rsid w:val="002150E3"/>
    <w:rsid w:val="00215628"/>
    <w:rsid w:val="002157FA"/>
    <w:rsid w:val="002159C7"/>
    <w:rsid w:val="00215F55"/>
    <w:rsid w:val="0021667F"/>
    <w:rsid w:val="00217568"/>
    <w:rsid w:val="002177BF"/>
    <w:rsid w:val="00217DE0"/>
    <w:rsid w:val="00220AB6"/>
    <w:rsid w:val="0022310F"/>
    <w:rsid w:val="00223146"/>
    <w:rsid w:val="00223182"/>
    <w:rsid w:val="002232FB"/>
    <w:rsid w:val="002234FD"/>
    <w:rsid w:val="0022413B"/>
    <w:rsid w:val="00224776"/>
    <w:rsid w:val="00224DBA"/>
    <w:rsid w:val="00225192"/>
    <w:rsid w:val="00225B72"/>
    <w:rsid w:val="00225D82"/>
    <w:rsid w:val="00226952"/>
    <w:rsid w:val="00227CB9"/>
    <w:rsid w:val="00227EF5"/>
    <w:rsid w:val="002303BC"/>
    <w:rsid w:val="0023071D"/>
    <w:rsid w:val="00231053"/>
    <w:rsid w:val="00231372"/>
    <w:rsid w:val="002314E3"/>
    <w:rsid w:val="002319BD"/>
    <w:rsid w:val="00231A21"/>
    <w:rsid w:val="00231D1E"/>
    <w:rsid w:val="0023216F"/>
    <w:rsid w:val="0023277F"/>
    <w:rsid w:val="002343B5"/>
    <w:rsid w:val="002344BA"/>
    <w:rsid w:val="00234F0E"/>
    <w:rsid w:val="00234FF8"/>
    <w:rsid w:val="002352C0"/>
    <w:rsid w:val="002356D3"/>
    <w:rsid w:val="00236C33"/>
    <w:rsid w:val="00236C48"/>
    <w:rsid w:val="00237013"/>
    <w:rsid w:val="002377E2"/>
    <w:rsid w:val="00237D3D"/>
    <w:rsid w:val="00237FB8"/>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33D3"/>
    <w:rsid w:val="00253467"/>
    <w:rsid w:val="0025385C"/>
    <w:rsid w:val="00253952"/>
    <w:rsid w:val="00253AEB"/>
    <w:rsid w:val="00255B68"/>
    <w:rsid w:val="00255DF6"/>
    <w:rsid w:val="00256406"/>
    <w:rsid w:val="0025653E"/>
    <w:rsid w:val="0025770B"/>
    <w:rsid w:val="00257EFB"/>
    <w:rsid w:val="0026143B"/>
    <w:rsid w:val="0026176C"/>
    <w:rsid w:val="00261A29"/>
    <w:rsid w:val="00263029"/>
    <w:rsid w:val="00263A15"/>
    <w:rsid w:val="002643D8"/>
    <w:rsid w:val="00265C09"/>
    <w:rsid w:val="00265E02"/>
    <w:rsid w:val="002661C0"/>
    <w:rsid w:val="00266F8F"/>
    <w:rsid w:val="002673E8"/>
    <w:rsid w:val="0026745D"/>
    <w:rsid w:val="0027173A"/>
    <w:rsid w:val="002719C7"/>
    <w:rsid w:val="002727DC"/>
    <w:rsid w:val="00273115"/>
    <w:rsid w:val="00273F23"/>
    <w:rsid w:val="00275326"/>
    <w:rsid w:val="0027553E"/>
    <w:rsid w:val="00276D94"/>
    <w:rsid w:val="00277052"/>
    <w:rsid w:val="002773C1"/>
    <w:rsid w:val="0028016E"/>
    <w:rsid w:val="002811E1"/>
    <w:rsid w:val="00281B5B"/>
    <w:rsid w:val="00281D04"/>
    <w:rsid w:val="00281D18"/>
    <w:rsid w:val="002825BE"/>
    <w:rsid w:val="00282B55"/>
    <w:rsid w:val="0028339F"/>
    <w:rsid w:val="00284551"/>
    <w:rsid w:val="00285B97"/>
    <w:rsid w:val="00287833"/>
    <w:rsid w:val="002902C5"/>
    <w:rsid w:val="00290449"/>
    <w:rsid w:val="00291F18"/>
    <w:rsid w:val="00292128"/>
    <w:rsid w:val="00292560"/>
    <w:rsid w:val="00292DA2"/>
    <w:rsid w:val="00293633"/>
    <w:rsid w:val="00294D7F"/>
    <w:rsid w:val="002955BA"/>
    <w:rsid w:val="00295C20"/>
    <w:rsid w:val="00296A23"/>
    <w:rsid w:val="00296F6E"/>
    <w:rsid w:val="0029752B"/>
    <w:rsid w:val="002A0157"/>
    <w:rsid w:val="002A09C2"/>
    <w:rsid w:val="002A0ADB"/>
    <w:rsid w:val="002A1C79"/>
    <w:rsid w:val="002A1E1B"/>
    <w:rsid w:val="002A2B8D"/>
    <w:rsid w:val="002A3BC5"/>
    <w:rsid w:val="002A40B1"/>
    <w:rsid w:val="002A4827"/>
    <w:rsid w:val="002A5113"/>
    <w:rsid w:val="002A5885"/>
    <w:rsid w:val="002A6D3F"/>
    <w:rsid w:val="002A7239"/>
    <w:rsid w:val="002B0E41"/>
    <w:rsid w:val="002B180D"/>
    <w:rsid w:val="002B2016"/>
    <w:rsid w:val="002B2345"/>
    <w:rsid w:val="002B3C59"/>
    <w:rsid w:val="002B3DEC"/>
    <w:rsid w:val="002B4287"/>
    <w:rsid w:val="002B59A0"/>
    <w:rsid w:val="002B6482"/>
    <w:rsid w:val="002B676B"/>
    <w:rsid w:val="002B68ED"/>
    <w:rsid w:val="002B7558"/>
    <w:rsid w:val="002B77FD"/>
    <w:rsid w:val="002B7DE8"/>
    <w:rsid w:val="002C008F"/>
    <w:rsid w:val="002C1CBE"/>
    <w:rsid w:val="002C2789"/>
    <w:rsid w:val="002C352D"/>
    <w:rsid w:val="002C39E8"/>
    <w:rsid w:val="002C4006"/>
    <w:rsid w:val="002C448F"/>
    <w:rsid w:val="002C4C51"/>
    <w:rsid w:val="002C4FF7"/>
    <w:rsid w:val="002C5974"/>
    <w:rsid w:val="002C5D7F"/>
    <w:rsid w:val="002C642E"/>
    <w:rsid w:val="002C6D4E"/>
    <w:rsid w:val="002C7028"/>
    <w:rsid w:val="002C723F"/>
    <w:rsid w:val="002C7D09"/>
    <w:rsid w:val="002D03D6"/>
    <w:rsid w:val="002D0742"/>
    <w:rsid w:val="002D1242"/>
    <w:rsid w:val="002D1323"/>
    <w:rsid w:val="002D1889"/>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015D"/>
    <w:rsid w:val="002E1C4B"/>
    <w:rsid w:val="002E1C90"/>
    <w:rsid w:val="002E3206"/>
    <w:rsid w:val="002E3533"/>
    <w:rsid w:val="002E37A2"/>
    <w:rsid w:val="002E4150"/>
    <w:rsid w:val="002E4634"/>
    <w:rsid w:val="002E4C60"/>
    <w:rsid w:val="002E538F"/>
    <w:rsid w:val="002E5FD2"/>
    <w:rsid w:val="002E64A5"/>
    <w:rsid w:val="002E783A"/>
    <w:rsid w:val="002F0061"/>
    <w:rsid w:val="002F0502"/>
    <w:rsid w:val="002F095A"/>
    <w:rsid w:val="002F0FB8"/>
    <w:rsid w:val="002F13AE"/>
    <w:rsid w:val="002F1998"/>
    <w:rsid w:val="002F1EB4"/>
    <w:rsid w:val="002F1F92"/>
    <w:rsid w:val="002F26A5"/>
    <w:rsid w:val="002F2CEB"/>
    <w:rsid w:val="002F3708"/>
    <w:rsid w:val="002F38D9"/>
    <w:rsid w:val="002F3951"/>
    <w:rsid w:val="002F39A4"/>
    <w:rsid w:val="002F45F1"/>
    <w:rsid w:val="002F4D59"/>
    <w:rsid w:val="002F58A5"/>
    <w:rsid w:val="002F5E31"/>
    <w:rsid w:val="002F612C"/>
    <w:rsid w:val="002F6D27"/>
    <w:rsid w:val="002F6FDE"/>
    <w:rsid w:val="003003F1"/>
    <w:rsid w:val="003005FB"/>
    <w:rsid w:val="00300EBB"/>
    <w:rsid w:val="0030165A"/>
    <w:rsid w:val="00301F29"/>
    <w:rsid w:val="00302BEE"/>
    <w:rsid w:val="00303C53"/>
    <w:rsid w:val="00304DD7"/>
    <w:rsid w:val="003056C2"/>
    <w:rsid w:val="00305816"/>
    <w:rsid w:val="00306405"/>
    <w:rsid w:val="00306C49"/>
    <w:rsid w:val="00306E36"/>
    <w:rsid w:val="003072BB"/>
    <w:rsid w:val="003104E1"/>
    <w:rsid w:val="00310B0F"/>
    <w:rsid w:val="00310C73"/>
    <w:rsid w:val="00310DF2"/>
    <w:rsid w:val="00312053"/>
    <w:rsid w:val="003122D4"/>
    <w:rsid w:val="003134F6"/>
    <w:rsid w:val="0031398B"/>
    <w:rsid w:val="003152C7"/>
    <w:rsid w:val="0031558D"/>
    <w:rsid w:val="003155A8"/>
    <w:rsid w:val="00315D38"/>
    <w:rsid w:val="003161C1"/>
    <w:rsid w:val="003168B8"/>
    <w:rsid w:val="00317E17"/>
    <w:rsid w:val="003201BB"/>
    <w:rsid w:val="00320556"/>
    <w:rsid w:val="00320684"/>
    <w:rsid w:val="003208BC"/>
    <w:rsid w:val="003210A7"/>
    <w:rsid w:val="0032111B"/>
    <w:rsid w:val="00321624"/>
    <w:rsid w:val="00321C42"/>
    <w:rsid w:val="00321F32"/>
    <w:rsid w:val="003221CD"/>
    <w:rsid w:val="00322592"/>
    <w:rsid w:val="00322723"/>
    <w:rsid w:val="0032382E"/>
    <w:rsid w:val="003250ED"/>
    <w:rsid w:val="0032550A"/>
    <w:rsid w:val="00325CA3"/>
    <w:rsid w:val="00325D06"/>
    <w:rsid w:val="00326223"/>
    <w:rsid w:val="003276A8"/>
    <w:rsid w:val="003279B7"/>
    <w:rsid w:val="00327A90"/>
    <w:rsid w:val="00330B5C"/>
    <w:rsid w:val="00330E2E"/>
    <w:rsid w:val="00330EFC"/>
    <w:rsid w:val="00331306"/>
    <w:rsid w:val="00331EDE"/>
    <w:rsid w:val="00331F51"/>
    <w:rsid w:val="00332486"/>
    <w:rsid w:val="0033281F"/>
    <w:rsid w:val="003335DF"/>
    <w:rsid w:val="0033391F"/>
    <w:rsid w:val="00333A95"/>
    <w:rsid w:val="00333DC7"/>
    <w:rsid w:val="00334328"/>
    <w:rsid w:val="00337329"/>
    <w:rsid w:val="003373D6"/>
    <w:rsid w:val="00337623"/>
    <w:rsid w:val="00337691"/>
    <w:rsid w:val="00337F20"/>
    <w:rsid w:val="0034043B"/>
    <w:rsid w:val="00341733"/>
    <w:rsid w:val="00341A32"/>
    <w:rsid w:val="0034209A"/>
    <w:rsid w:val="00343165"/>
    <w:rsid w:val="00343488"/>
    <w:rsid w:val="00343FA0"/>
    <w:rsid w:val="0034409D"/>
    <w:rsid w:val="00344C79"/>
    <w:rsid w:val="00345154"/>
    <w:rsid w:val="0034518F"/>
    <w:rsid w:val="00345531"/>
    <w:rsid w:val="00345864"/>
    <w:rsid w:val="00345B61"/>
    <w:rsid w:val="00345F47"/>
    <w:rsid w:val="0034601B"/>
    <w:rsid w:val="00346979"/>
    <w:rsid w:val="00346BE8"/>
    <w:rsid w:val="00346C11"/>
    <w:rsid w:val="00347E0D"/>
    <w:rsid w:val="00347E29"/>
    <w:rsid w:val="00350011"/>
    <w:rsid w:val="003508AD"/>
    <w:rsid w:val="00350A17"/>
    <w:rsid w:val="00350DD6"/>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7ED"/>
    <w:rsid w:val="003619CB"/>
    <w:rsid w:val="00361C30"/>
    <w:rsid w:val="0036243D"/>
    <w:rsid w:val="00362DB2"/>
    <w:rsid w:val="00363F4A"/>
    <w:rsid w:val="003641F4"/>
    <w:rsid w:val="00364559"/>
    <w:rsid w:val="00365FDE"/>
    <w:rsid w:val="00366068"/>
    <w:rsid w:val="003665BE"/>
    <w:rsid w:val="00366760"/>
    <w:rsid w:val="00367AF9"/>
    <w:rsid w:val="00370230"/>
    <w:rsid w:val="00370FCC"/>
    <w:rsid w:val="00371AFF"/>
    <w:rsid w:val="00371B6B"/>
    <w:rsid w:val="00371D69"/>
    <w:rsid w:val="00372AF6"/>
    <w:rsid w:val="00372BA3"/>
    <w:rsid w:val="00372CB1"/>
    <w:rsid w:val="00373E4F"/>
    <w:rsid w:val="003740AE"/>
    <w:rsid w:val="003744EB"/>
    <w:rsid w:val="00375346"/>
    <w:rsid w:val="00375849"/>
    <w:rsid w:val="00376805"/>
    <w:rsid w:val="00376B5D"/>
    <w:rsid w:val="003776B2"/>
    <w:rsid w:val="00377902"/>
    <w:rsid w:val="00377A33"/>
    <w:rsid w:val="00381F0C"/>
    <w:rsid w:val="00381FBF"/>
    <w:rsid w:val="003822FB"/>
    <w:rsid w:val="00383395"/>
    <w:rsid w:val="00384D7D"/>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B2D"/>
    <w:rsid w:val="00392FAB"/>
    <w:rsid w:val="0039356E"/>
    <w:rsid w:val="00393F12"/>
    <w:rsid w:val="00394161"/>
    <w:rsid w:val="00394795"/>
    <w:rsid w:val="003948FE"/>
    <w:rsid w:val="00394B46"/>
    <w:rsid w:val="0039638F"/>
    <w:rsid w:val="0039642F"/>
    <w:rsid w:val="003965CB"/>
    <w:rsid w:val="0039698E"/>
    <w:rsid w:val="00396A36"/>
    <w:rsid w:val="00397982"/>
    <w:rsid w:val="00397C06"/>
    <w:rsid w:val="00397E21"/>
    <w:rsid w:val="003A11B5"/>
    <w:rsid w:val="003A17DF"/>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68E"/>
    <w:rsid w:val="003A79CC"/>
    <w:rsid w:val="003A7A5C"/>
    <w:rsid w:val="003B0458"/>
    <w:rsid w:val="003B04C8"/>
    <w:rsid w:val="003B0A88"/>
    <w:rsid w:val="003B0EDB"/>
    <w:rsid w:val="003B151F"/>
    <w:rsid w:val="003B1848"/>
    <w:rsid w:val="003B196F"/>
    <w:rsid w:val="003B1A24"/>
    <w:rsid w:val="003B24CD"/>
    <w:rsid w:val="003B2947"/>
    <w:rsid w:val="003B2D1D"/>
    <w:rsid w:val="003B4490"/>
    <w:rsid w:val="003B450A"/>
    <w:rsid w:val="003B491E"/>
    <w:rsid w:val="003B4AAB"/>
    <w:rsid w:val="003B50B8"/>
    <w:rsid w:val="003B53BE"/>
    <w:rsid w:val="003B540D"/>
    <w:rsid w:val="003B5B90"/>
    <w:rsid w:val="003B5FC2"/>
    <w:rsid w:val="003B62E9"/>
    <w:rsid w:val="003B7452"/>
    <w:rsid w:val="003C08CF"/>
    <w:rsid w:val="003C2DEB"/>
    <w:rsid w:val="003C4355"/>
    <w:rsid w:val="003C5FB6"/>
    <w:rsid w:val="003C67C3"/>
    <w:rsid w:val="003C7913"/>
    <w:rsid w:val="003D0F84"/>
    <w:rsid w:val="003D1E84"/>
    <w:rsid w:val="003D20A2"/>
    <w:rsid w:val="003D43A6"/>
    <w:rsid w:val="003D4C4F"/>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C3C"/>
    <w:rsid w:val="003E4E17"/>
    <w:rsid w:val="003E5DA0"/>
    <w:rsid w:val="003E6023"/>
    <w:rsid w:val="003E6783"/>
    <w:rsid w:val="003E6B4A"/>
    <w:rsid w:val="003E70FA"/>
    <w:rsid w:val="003F05DD"/>
    <w:rsid w:val="003F07D2"/>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C1F"/>
    <w:rsid w:val="00404E90"/>
    <w:rsid w:val="0040520C"/>
    <w:rsid w:val="0040622D"/>
    <w:rsid w:val="004072B8"/>
    <w:rsid w:val="0040784B"/>
    <w:rsid w:val="00407DF1"/>
    <w:rsid w:val="004104F3"/>
    <w:rsid w:val="00410CC6"/>
    <w:rsid w:val="00411619"/>
    <w:rsid w:val="00411AB3"/>
    <w:rsid w:val="00411CE3"/>
    <w:rsid w:val="00411E39"/>
    <w:rsid w:val="00411E99"/>
    <w:rsid w:val="00411FF4"/>
    <w:rsid w:val="00412592"/>
    <w:rsid w:val="00413B59"/>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BA6"/>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539A"/>
    <w:rsid w:val="00446A0A"/>
    <w:rsid w:val="0044789C"/>
    <w:rsid w:val="00447B0A"/>
    <w:rsid w:val="004504DB"/>
    <w:rsid w:val="00450B67"/>
    <w:rsid w:val="00450F72"/>
    <w:rsid w:val="00451366"/>
    <w:rsid w:val="004514C0"/>
    <w:rsid w:val="00451926"/>
    <w:rsid w:val="00451A26"/>
    <w:rsid w:val="00451E1A"/>
    <w:rsid w:val="004532F7"/>
    <w:rsid w:val="00453399"/>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5D8C"/>
    <w:rsid w:val="00466023"/>
    <w:rsid w:val="004663B3"/>
    <w:rsid w:val="004664C3"/>
    <w:rsid w:val="00467BDE"/>
    <w:rsid w:val="004703A2"/>
    <w:rsid w:val="00470D8E"/>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9F6"/>
    <w:rsid w:val="00483B64"/>
    <w:rsid w:val="00484B6C"/>
    <w:rsid w:val="0048526F"/>
    <w:rsid w:val="0048601C"/>
    <w:rsid w:val="00486451"/>
    <w:rsid w:val="00486D10"/>
    <w:rsid w:val="004908C7"/>
    <w:rsid w:val="00491F57"/>
    <w:rsid w:val="004921C5"/>
    <w:rsid w:val="00492DA3"/>
    <w:rsid w:val="00493850"/>
    <w:rsid w:val="00493C5B"/>
    <w:rsid w:val="0049437D"/>
    <w:rsid w:val="00495416"/>
    <w:rsid w:val="004958E7"/>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070"/>
    <w:rsid w:val="004B0A05"/>
    <w:rsid w:val="004B0D8E"/>
    <w:rsid w:val="004B102B"/>
    <w:rsid w:val="004B196A"/>
    <w:rsid w:val="004B217E"/>
    <w:rsid w:val="004B311D"/>
    <w:rsid w:val="004B3D22"/>
    <w:rsid w:val="004B4023"/>
    <w:rsid w:val="004B49B2"/>
    <w:rsid w:val="004B54E5"/>
    <w:rsid w:val="004B5570"/>
    <w:rsid w:val="004B5888"/>
    <w:rsid w:val="004C0B8D"/>
    <w:rsid w:val="004C0F41"/>
    <w:rsid w:val="004C10D7"/>
    <w:rsid w:val="004C11EA"/>
    <w:rsid w:val="004C143D"/>
    <w:rsid w:val="004C1A0F"/>
    <w:rsid w:val="004C1DCE"/>
    <w:rsid w:val="004C2A91"/>
    <w:rsid w:val="004C30A4"/>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4BCF"/>
    <w:rsid w:val="004D5592"/>
    <w:rsid w:val="004D5879"/>
    <w:rsid w:val="004D5929"/>
    <w:rsid w:val="004D6BCB"/>
    <w:rsid w:val="004D6E24"/>
    <w:rsid w:val="004D6E29"/>
    <w:rsid w:val="004D6F5E"/>
    <w:rsid w:val="004E4727"/>
    <w:rsid w:val="004E47D7"/>
    <w:rsid w:val="004E589D"/>
    <w:rsid w:val="004E5A33"/>
    <w:rsid w:val="004E64E1"/>
    <w:rsid w:val="004E6BD0"/>
    <w:rsid w:val="004E6C65"/>
    <w:rsid w:val="004E6F8C"/>
    <w:rsid w:val="004E6F9B"/>
    <w:rsid w:val="004E70F5"/>
    <w:rsid w:val="004F0172"/>
    <w:rsid w:val="004F1901"/>
    <w:rsid w:val="004F2341"/>
    <w:rsid w:val="004F2DBE"/>
    <w:rsid w:val="004F38C8"/>
    <w:rsid w:val="004F4845"/>
    <w:rsid w:val="004F4B1E"/>
    <w:rsid w:val="004F4C27"/>
    <w:rsid w:val="004F563B"/>
    <w:rsid w:val="004F568D"/>
    <w:rsid w:val="004F6793"/>
    <w:rsid w:val="004F6807"/>
    <w:rsid w:val="004F7447"/>
    <w:rsid w:val="004F7B29"/>
    <w:rsid w:val="004F7BB9"/>
    <w:rsid w:val="00500893"/>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293A"/>
    <w:rsid w:val="00512A5A"/>
    <w:rsid w:val="00512BD2"/>
    <w:rsid w:val="00513C89"/>
    <w:rsid w:val="00513FB7"/>
    <w:rsid w:val="005155D3"/>
    <w:rsid w:val="005159CF"/>
    <w:rsid w:val="00516190"/>
    <w:rsid w:val="0051721E"/>
    <w:rsid w:val="005203BA"/>
    <w:rsid w:val="00520746"/>
    <w:rsid w:val="00520D22"/>
    <w:rsid w:val="00520D94"/>
    <w:rsid w:val="00520EE0"/>
    <w:rsid w:val="005215C1"/>
    <w:rsid w:val="00522445"/>
    <w:rsid w:val="00522E23"/>
    <w:rsid w:val="00523559"/>
    <w:rsid w:val="00524195"/>
    <w:rsid w:val="005247FA"/>
    <w:rsid w:val="00524856"/>
    <w:rsid w:val="0052488F"/>
    <w:rsid w:val="00525E8D"/>
    <w:rsid w:val="00526267"/>
    <w:rsid w:val="00527103"/>
    <w:rsid w:val="00527425"/>
    <w:rsid w:val="0052783F"/>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37013"/>
    <w:rsid w:val="00537B40"/>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8A2"/>
    <w:rsid w:val="00543CBC"/>
    <w:rsid w:val="005440C5"/>
    <w:rsid w:val="00544D5E"/>
    <w:rsid w:val="00545276"/>
    <w:rsid w:val="005452CA"/>
    <w:rsid w:val="00545849"/>
    <w:rsid w:val="0054594B"/>
    <w:rsid w:val="00545A01"/>
    <w:rsid w:val="0054619F"/>
    <w:rsid w:val="00546C0F"/>
    <w:rsid w:val="0054727D"/>
    <w:rsid w:val="0054755C"/>
    <w:rsid w:val="0054770B"/>
    <w:rsid w:val="005478FF"/>
    <w:rsid w:val="00547974"/>
    <w:rsid w:val="00547B34"/>
    <w:rsid w:val="00547B63"/>
    <w:rsid w:val="00550BB0"/>
    <w:rsid w:val="00550BBA"/>
    <w:rsid w:val="00550C58"/>
    <w:rsid w:val="00552603"/>
    <w:rsid w:val="00552B05"/>
    <w:rsid w:val="0055330F"/>
    <w:rsid w:val="00553600"/>
    <w:rsid w:val="005539FB"/>
    <w:rsid w:val="00554316"/>
    <w:rsid w:val="005543B9"/>
    <w:rsid w:val="0055442F"/>
    <w:rsid w:val="00554A0E"/>
    <w:rsid w:val="00554F3A"/>
    <w:rsid w:val="005553ED"/>
    <w:rsid w:val="00556157"/>
    <w:rsid w:val="005562C1"/>
    <w:rsid w:val="00556434"/>
    <w:rsid w:val="00556E05"/>
    <w:rsid w:val="00557BF8"/>
    <w:rsid w:val="00557FBF"/>
    <w:rsid w:val="00560C89"/>
    <w:rsid w:val="0056122F"/>
    <w:rsid w:val="005612E7"/>
    <w:rsid w:val="00561A26"/>
    <w:rsid w:val="00561D70"/>
    <w:rsid w:val="00562850"/>
    <w:rsid w:val="00562C42"/>
    <w:rsid w:val="00562D0A"/>
    <w:rsid w:val="00563386"/>
    <w:rsid w:val="00563A6D"/>
    <w:rsid w:val="00563C05"/>
    <w:rsid w:val="00563F94"/>
    <w:rsid w:val="00564832"/>
    <w:rsid w:val="00564E4D"/>
    <w:rsid w:val="0056555F"/>
    <w:rsid w:val="00565714"/>
    <w:rsid w:val="00565E35"/>
    <w:rsid w:val="00565F9C"/>
    <w:rsid w:val="00566535"/>
    <w:rsid w:val="00567171"/>
    <w:rsid w:val="00567E8E"/>
    <w:rsid w:val="00567F04"/>
    <w:rsid w:val="005711A1"/>
    <w:rsid w:val="00571E6F"/>
    <w:rsid w:val="0057230E"/>
    <w:rsid w:val="00575413"/>
    <w:rsid w:val="00575472"/>
    <w:rsid w:val="00576C88"/>
    <w:rsid w:val="0057728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207F"/>
    <w:rsid w:val="00593617"/>
    <w:rsid w:val="005938E3"/>
    <w:rsid w:val="00593C0A"/>
    <w:rsid w:val="00593DDD"/>
    <w:rsid w:val="00594191"/>
    <w:rsid w:val="0059471C"/>
    <w:rsid w:val="00594952"/>
    <w:rsid w:val="0059528C"/>
    <w:rsid w:val="005955D1"/>
    <w:rsid w:val="00595F8B"/>
    <w:rsid w:val="0059681B"/>
    <w:rsid w:val="00596A8F"/>
    <w:rsid w:val="00596AB9"/>
    <w:rsid w:val="00596D40"/>
    <w:rsid w:val="005A1803"/>
    <w:rsid w:val="005A19B6"/>
    <w:rsid w:val="005A1ACC"/>
    <w:rsid w:val="005A1C20"/>
    <w:rsid w:val="005A1E1E"/>
    <w:rsid w:val="005A205D"/>
    <w:rsid w:val="005A2D8E"/>
    <w:rsid w:val="005A33FC"/>
    <w:rsid w:val="005A3B7D"/>
    <w:rsid w:val="005A3B9C"/>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43"/>
    <w:rsid w:val="005D2CDF"/>
    <w:rsid w:val="005D6AD0"/>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EE2"/>
    <w:rsid w:val="005F00F7"/>
    <w:rsid w:val="005F0FB1"/>
    <w:rsid w:val="005F1070"/>
    <w:rsid w:val="005F1D8E"/>
    <w:rsid w:val="005F1FA6"/>
    <w:rsid w:val="005F300D"/>
    <w:rsid w:val="005F30F6"/>
    <w:rsid w:val="005F37C9"/>
    <w:rsid w:val="005F37DE"/>
    <w:rsid w:val="005F3B7E"/>
    <w:rsid w:val="005F46CF"/>
    <w:rsid w:val="005F4A42"/>
    <w:rsid w:val="005F520C"/>
    <w:rsid w:val="005F68B8"/>
    <w:rsid w:val="005F6F89"/>
    <w:rsid w:val="005F7052"/>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F20"/>
    <w:rsid w:val="00605BFA"/>
    <w:rsid w:val="00606842"/>
    <w:rsid w:val="006109A0"/>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35A"/>
    <w:rsid w:val="00621780"/>
    <w:rsid w:val="00621928"/>
    <w:rsid w:val="00621A82"/>
    <w:rsid w:val="00622651"/>
    <w:rsid w:val="00623DD0"/>
    <w:rsid w:val="00624071"/>
    <w:rsid w:val="0062468F"/>
    <w:rsid w:val="00624F34"/>
    <w:rsid w:val="006258BF"/>
    <w:rsid w:val="00625C30"/>
    <w:rsid w:val="0062640D"/>
    <w:rsid w:val="00627445"/>
    <w:rsid w:val="00627A2F"/>
    <w:rsid w:val="00630642"/>
    <w:rsid w:val="00630C45"/>
    <w:rsid w:val="0063152F"/>
    <w:rsid w:val="00631FEF"/>
    <w:rsid w:val="0063220A"/>
    <w:rsid w:val="00632C25"/>
    <w:rsid w:val="006333D7"/>
    <w:rsid w:val="00634211"/>
    <w:rsid w:val="00634784"/>
    <w:rsid w:val="00634E72"/>
    <w:rsid w:val="0063527B"/>
    <w:rsid w:val="00635E68"/>
    <w:rsid w:val="0063637B"/>
    <w:rsid w:val="00636F2B"/>
    <w:rsid w:val="00637E9E"/>
    <w:rsid w:val="006402DE"/>
    <w:rsid w:val="006408CA"/>
    <w:rsid w:val="00640FD9"/>
    <w:rsid w:val="0064195F"/>
    <w:rsid w:val="00641ECC"/>
    <w:rsid w:val="00642123"/>
    <w:rsid w:val="00642148"/>
    <w:rsid w:val="0064220D"/>
    <w:rsid w:val="00643254"/>
    <w:rsid w:val="00643BDB"/>
    <w:rsid w:val="00643E6F"/>
    <w:rsid w:val="006441A9"/>
    <w:rsid w:val="00644C5C"/>
    <w:rsid w:val="00645A37"/>
    <w:rsid w:val="00647FFA"/>
    <w:rsid w:val="00650005"/>
    <w:rsid w:val="00651BEB"/>
    <w:rsid w:val="00652377"/>
    <w:rsid w:val="00652909"/>
    <w:rsid w:val="00653DB1"/>
    <w:rsid w:val="00653FD1"/>
    <w:rsid w:val="00654403"/>
    <w:rsid w:val="00654D09"/>
    <w:rsid w:val="00654EB4"/>
    <w:rsid w:val="00654F51"/>
    <w:rsid w:val="00655A59"/>
    <w:rsid w:val="006564D7"/>
    <w:rsid w:val="006567AA"/>
    <w:rsid w:val="00656A36"/>
    <w:rsid w:val="00657607"/>
    <w:rsid w:val="00660179"/>
    <w:rsid w:val="0066087F"/>
    <w:rsid w:val="00660A8D"/>
    <w:rsid w:val="0066182A"/>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74B"/>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B07D4"/>
    <w:rsid w:val="006B1299"/>
    <w:rsid w:val="006B1A5F"/>
    <w:rsid w:val="006B2C07"/>
    <w:rsid w:val="006B30CE"/>
    <w:rsid w:val="006B33AA"/>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0B99"/>
    <w:rsid w:val="006C160F"/>
    <w:rsid w:val="006C1C8B"/>
    <w:rsid w:val="006C20DA"/>
    <w:rsid w:val="006C26F9"/>
    <w:rsid w:val="006C275A"/>
    <w:rsid w:val="006C28EF"/>
    <w:rsid w:val="006C38C1"/>
    <w:rsid w:val="006C5AAB"/>
    <w:rsid w:val="006C706E"/>
    <w:rsid w:val="006C7090"/>
    <w:rsid w:val="006C77BA"/>
    <w:rsid w:val="006C7DF7"/>
    <w:rsid w:val="006C7E6D"/>
    <w:rsid w:val="006D0C68"/>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141"/>
    <w:rsid w:val="006E6B6F"/>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1979"/>
    <w:rsid w:val="00702D68"/>
    <w:rsid w:val="007039A8"/>
    <w:rsid w:val="00703C33"/>
    <w:rsid w:val="007042F5"/>
    <w:rsid w:val="00704703"/>
    <w:rsid w:val="0070550C"/>
    <w:rsid w:val="00705862"/>
    <w:rsid w:val="00706A42"/>
    <w:rsid w:val="0070732F"/>
    <w:rsid w:val="00707C47"/>
    <w:rsid w:val="00707E85"/>
    <w:rsid w:val="00710362"/>
    <w:rsid w:val="0071231F"/>
    <w:rsid w:val="00712F03"/>
    <w:rsid w:val="00713276"/>
    <w:rsid w:val="00713517"/>
    <w:rsid w:val="0071365A"/>
    <w:rsid w:val="007140F4"/>
    <w:rsid w:val="007141A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A7"/>
    <w:rsid w:val="0072638E"/>
    <w:rsid w:val="007264C3"/>
    <w:rsid w:val="00726C55"/>
    <w:rsid w:val="0072783D"/>
    <w:rsid w:val="00730B73"/>
    <w:rsid w:val="00730D93"/>
    <w:rsid w:val="007315C3"/>
    <w:rsid w:val="00732669"/>
    <w:rsid w:val="00732671"/>
    <w:rsid w:val="0073512B"/>
    <w:rsid w:val="007355E8"/>
    <w:rsid w:val="007362AF"/>
    <w:rsid w:val="00736AE6"/>
    <w:rsid w:val="00736B4A"/>
    <w:rsid w:val="00740737"/>
    <w:rsid w:val="00742205"/>
    <w:rsid w:val="00742341"/>
    <w:rsid w:val="00742BA7"/>
    <w:rsid w:val="0074355D"/>
    <w:rsid w:val="007439A8"/>
    <w:rsid w:val="00743C01"/>
    <w:rsid w:val="00743E17"/>
    <w:rsid w:val="007442BD"/>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064"/>
    <w:rsid w:val="007543A0"/>
    <w:rsid w:val="00754C2E"/>
    <w:rsid w:val="00754E51"/>
    <w:rsid w:val="00755A17"/>
    <w:rsid w:val="00756D16"/>
    <w:rsid w:val="00757550"/>
    <w:rsid w:val="00757B86"/>
    <w:rsid w:val="00760B18"/>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77A1B"/>
    <w:rsid w:val="0078028D"/>
    <w:rsid w:val="007807C8"/>
    <w:rsid w:val="00780F1C"/>
    <w:rsid w:val="00781722"/>
    <w:rsid w:val="00781B33"/>
    <w:rsid w:val="00782015"/>
    <w:rsid w:val="00782100"/>
    <w:rsid w:val="007828F9"/>
    <w:rsid w:val="0078381E"/>
    <w:rsid w:val="00783A3C"/>
    <w:rsid w:val="00783C5D"/>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756"/>
    <w:rsid w:val="00791B60"/>
    <w:rsid w:val="00793633"/>
    <w:rsid w:val="00793DA6"/>
    <w:rsid w:val="00794747"/>
    <w:rsid w:val="00795D7C"/>
    <w:rsid w:val="0079600F"/>
    <w:rsid w:val="00796B9D"/>
    <w:rsid w:val="00796C07"/>
    <w:rsid w:val="0079711B"/>
    <w:rsid w:val="00797DCF"/>
    <w:rsid w:val="00797E13"/>
    <w:rsid w:val="007A00ED"/>
    <w:rsid w:val="007A01AD"/>
    <w:rsid w:val="007A05A6"/>
    <w:rsid w:val="007A0916"/>
    <w:rsid w:val="007A0BE9"/>
    <w:rsid w:val="007A0C20"/>
    <w:rsid w:val="007A11A9"/>
    <w:rsid w:val="007A1252"/>
    <w:rsid w:val="007A14BB"/>
    <w:rsid w:val="007A1B64"/>
    <w:rsid w:val="007A1BD7"/>
    <w:rsid w:val="007A2572"/>
    <w:rsid w:val="007A3B12"/>
    <w:rsid w:val="007A3F00"/>
    <w:rsid w:val="007A5312"/>
    <w:rsid w:val="007A565B"/>
    <w:rsid w:val="007A5C5F"/>
    <w:rsid w:val="007A703E"/>
    <w:rsid w:val="007A7A4D"/>
    <w:rsid w:val="007A7E93"/>
    <w:rsid w:val="007B0523"/>
    <w:rsid w:val="007B2856"/>
    <w:rsid w:val="007B293D"/>
    <w:rsid w:val="007B2CE6"/>
    <w:rsid w:val="007B2EB5"/>
    <w:rsid w:val="007B330D"/>
    <w:rsid w:val="007B3DE8"/>
    <w:rsid w:val="007B40F2"/>
    <w:rsid w:val="007B455C"/>
    <w:rsid w:val="007B4AF5"/>
    <w:rsid w:val="007B4E02"/>
    <w:rsid w:val="007B5515"/>
    <w:rsid w:val="007B63CE"/>
    <w:rsid w:val="007B6A45"/>
    <w:rsid w:val="007B7972"/>
    <w:rsid w:val="007C057F"/>
    <w:rsid w:val="007C15F4"/>
    <w:rsid w:val="007C20F5"/>
    <w:rsid w:val="007C5064"/>
    <w:rsid w:val="007C517E"/>
    <w:rsid w:val="007C573A"/>
    <w:rsid w:val="007C5E7F"/>
    <w:rsid w:val="007C6390"/>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648"/>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064"/>
    <w:rsid w:val="007F1154"/>
    <w:rsid w:val="007F11DB"/>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0ADB"/>
    <w:rsid w:val="00801473"/>
    <w:rsid w:val="00802B02"/>
    <w:rsid w:val="008038D1"/>
    <w:rsid w:val="00803E51"/>
    <w:rsid w:val="00803FF7"/>
    <w:rsid w:val="008041FC"/>
    <w:rsid w:val="0080451B"/>
    <w:rsid w:val="008046E9"/>
    <w:rsid w:val="008052E0"/>
    <w:rsid w:val="008054A0"/>
    <w:rsid w:val="00805C23"/>
    <w:rsid w:val="00806625"/>
    <w:rsid w:val="00806704"/>
    <w:rsid w:val="0080722C"/>
    <w:rsid w:val="00807A65"/>
    <w:rsid w:val="00807E46"/>
    <w:rsid w:val="00810581"/>
    <w:rsid w:val="00810CD2"/>
    <w:rsid w:val="008113AA"/>
    <w:rsid w:val="008114DA"/>
    <w:rsid w:val="008124BD"/>
    <w:rsid w:val="0081270F"/>
    <w:rsid w:val="008129E6"/>
    <w:rsid w:val="00813130"/>
    <w:rsid w:val="008141D5"/>
    <w:rsid w:val="00814C75"/>
    <w:rsid w:val="0081566A"/>
    <w:rsid w:val="0081592F"/>
    <w:rsid w:val="00815B3A"/>
    <w:rsid w:val="00816388"/>
    <w:rsid w:val="00816773"/>
    <w:rsid w:val="008168D3"/>
    <w:rsid w:val="00816912"/>
    <w:rsid w:val="00816D29"/>
    <w:rsid w:val="0081762B"/>
    <w:rsid w:val="00817777"/>
    <w:rsid w:val="00820622"/>
    <w:rsid w:val="008207C1"/>
    <w:rsid w:val="00820C62"/>
    <w:rsid w:val="008212D4"/>
    <w:rsid w:val="00821446"/>
    <w:rsid w:val="0082180B"/>
    <w:rsid w:val="00823228"/>
    <w:rsid w:val="00823EF6"/>
    <w:rsid w:val="0082436D"/>
    <w:rsid w:val="00824704"/>
    <w:rsid w:val="00824B86"/>
    <w:rsid w:val="0082523A"/>
    <w:rsid w:val="0082668F"/>
    <w:rsid w:val="00826C87"/>
    <w:rsid w:val="00826FEC"/>
    <w:rsid w:val="0082759E"/>
    <w:rsid w:val="00827896"/>
    <w:rsid w:val="008278B7"/>
    <w:rsid w:val="00830734"/>
    <w:rsid w:val="0083137C"/>
    <w:rsid w:val="0083158F"/>
    <w:rsid w:val="008318BB"/>
    <w:rsid w:val="00831961"/>
    <w:rsid w:val="00832124"/>
    <w:rsid w:val="00832276"/>
    <w:rsid w:val="00832D52"/>
    <w:rsid w:val="00833620"/>
    <w:rsid w:val="00833FFD"/>
    <w:rsid w:val="00834177"/>
    <w:rsid w:val="0083419C"/>
    <w:rsid w:val="008356B8"/>
    <w:rsid w:val="00835C20"/>
    <w:rsid w:val="00836749"/>
    <w:rsid w:val="00836B58"/>
    <w:rsid w:val="00837573"/>
    <w:rsid w:val="0084056A"/>
    <w:rsid w:val="0084071A"/>
    <w:rsid w:val="00840F8C"/>
    <w:rsid w:val="00842A3F"/>
    <w:rsid w:val="0084372B"/>
    <w:rsid w:val="00843B77"/>
    <w:rsid w:val="00843E52"/>
    <w:rsid w:val="008441ED"/>
    <w:rsid w:val="0084471C"/>
    <w:rsid w:val="0084475C"/>
    <w:rsid w:val="00844AA9"/>
    <w:rsid w:val="00845138"/>
    <w:rsid w:val="008456BB"/>
    <w:rsid w:val="0084744B"/>
    <w:rsid w:val="00847500"/>
    <w:rsid w:val="00847610"/>
    <w:rsid w:val="00847FC7"/>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20C9"/>
    <w:rsid w:val="00864239"/>
    <w:rsid w:val="00864750"/>
    <w:rsid w:val="008667F5"/>
    <w:rsid w:val="0087146B"/>
    <w:rsid w:val="00871C21"/>
    <w:rsid w:val="00871CF9"/>
    <w:rsid w:val="0087285A"/>
    <w:rsid w:val="00873355"/>
    <w:rsid w:val="00874B9D"/>
    <w:rsid w:val="00875045"/>
    <w:rsid w:val="008757A9"/>
    <w:rsid w:val="008762D6"/>
    <w:rsid w:val="008769AF"/>
    <w:rsid w:val="00880137"/>
    <w:rsid w:val="008802CE"/>
    <w:rsid w:val="008807C7"/>
    <w:rsid w:val="00882360"/>
    <w:rsid w:val="00883324"/>
    <w:rsid w:val="00883726"/>
    <w:rsid w:val="00883F72"/>
    <w:rsid w:val="00884277"/>
    <w:rsid w:val="00884A41"/>
    <w:rsid w:val="00884D85"/>
    <w:rsid w:val="008852D7"/>
    <w:rsid w:val="0088537A"/>
    <w:rsid w:val="008854C9"/>
    <w:rsid w:val="0088561F"/>
    <w:rsid w:val="00885F8D"/>
    <w:rsid w:val="00886EA3"/>
    <w:rsid w:val="008879E8"/>
    <w:rsid w:val="0089055F"/>
    <w:rsid w:val="00890EFF"/>
    <w:rsid w:val="00891C91"/>
    <w:rsid w:val="008924FD"/>
    <w:rsid w:val="00893350"/>
    <w:rsid w:val="00893AFB"/>
    <w:rsid w:val="00894818"/>
    <w:rsid w:val="00894E1D"/>
    <w:rsid w:val="008955AE"/>
    <w:rsid w:val="00896423"/>
    <w:rsid w:val="00896BB5"/>
    <w:rsid w:val="008972D7"/>
    <w:rsid w:val="00897326"/>
    <w:rsid w:val="00897386"/>
    <w:rsid w:val="008976A4"/>
    <w:rsid w:val="0089796C"/>
    <w:rsid w:val="00897EFD"/>
    <w:rsid w:val="008A0144"/>
    <w:rsid w:val="008A362F"/>
    <w:rsid w:val="008A3A2B"/>
    <w:rsid w:val="008A3F0C"/>
    <w:rsid w:val="008A49AA"/>
    <w:rsid w:val="008A4B9F"/>
    <w:rsid w:val="008A5059"/>
    <w:rsid w:val="008A5846"/>
    <w:rsid w:val="008A68E7"/>
    <w:rsid w:val="008A6F33"/>
    <w:rsid w:val="008A7F12"/>
    <w:rsid w:val="008B0EAF"/>
    <w:rsid w:val="008B111E"/>
    <w:rsid w:val="008B1E77"/>
    <w:rsid w:val="008B1FF3"/>
    <w:rsid w:val="008B21CD"/>
    <w:rsid w:val="008B2205"/>
    <w:rsid w:val="008B2460"/>
    <w:rsid w:val="008B25BC"/>
    <w:rsid w:val="008B2C17"/>
    <w:rsid w:val="008B306B"/>
    <w:rsid w:val="008B4191"/>
    <w:rsid w:val="008B45C8"/>
    <w:rsid w:val="008B4FBB"/>
    <w:rsid w:val="008B5CB6"/>
    <w:rsid w:val="008B6357"/>
    <w:rsid w:val="008B643C"/>
    <w:rsid w:val="008B6768"/>
    <w:rsid w:val="008B7089"/>
    <w:rsid w:val="008B72DB"/>
    <w:rsid w:val="008B743C"/>
    <w:rsid w:val="008B7E0D"/>
    <w:rsid w:val="008C15B6"/>
    <w:rsid w:val="008C2609"/>
    <w:rsid w:val="008C2B38"/>
    <w:rsid w:val="008C2B66"/>
    <w:rsid w:val="008C3C9A"/>
    <w:rsid w:val="008C3EDC"/>
    <w:rsid w:val="008C3FD5"/>
    <w:rsid w:val="008C4364"/>
    <w:rsid w:val="008C5483"/>
    <w:rsid w:val="008C6390"/>
    <w:rsid w:val="008C6E50"/>
    <w:rsid w:val="008C72A7"/>
    <w:rsid w:val="008C772E"/>
    <w:rsid w:val="008D0E1C"/>
    <w:rsid w:val="008D133A"/>
    <w:rsid w:val="008D1560"/>
    <w:rsid w:val="008D2925"/>
    <w:rsid w:val="008D2BEB"/>
    <w:rsid w:val="008D38A3"/>
    <w:rsid w:val="008D3BAA"/>
    <w:rsid w:val="008D5976"/>
    <w:rsid w:val="008D5D24"/>
    <w:rsid w:val="008D65DA"/>
    <w:rsid w:val="008D6A14"/>
    <w:rsid w:val="008D6B82"/>
    <w:rsid w:val="008D6C04"/>
    <w:rsid w:val="008D7067"/>
    <w:rsid w:val="008E1505"/>
    <w:rsid w:val="008E2A11"/>
    <w:rsid w:val="008E3E0B"/>
    <w:rsid w:val="008E3FA9"/>
    <w:rsid w:val="008E409E"/>
    <w:rsid w:val="008E6340"/>
    <w:rsid w:val="008F13DE"/>
    <w:rsid w:val="008F17D6"/>
    <w:rsid w:val="008F283D"/>
    <w:rsid w:val="008F43FA"/>
    <w:rsid w:val="008F471B"/>
    <w:rsid w:val="008F4722"/>
    <w:rsid w:val="008F48AD"/>
    <w:rsid w:val="008F63BF"/>
    <w:rsid w:val="008F7FBF"/>
    <w:rsid w:val="00900D01"/>
    <w:rsid w:val="00900D65"/>
    <w:rsid w:val="009010F6"/>
    <w:rsid w:val="0090143B"/>
    <w:rsid w:val="0090168D"/>
    <w:rsid w:val="009016DB"/>
    <w:rsid w:val="00901937"/>
    <w:rsid w:val="00901F08"/>
    <w:rsid w:val="009025F5"/>
    <w:rsid w:val="00902776"/>
    <w:rsid w:val="009028E0"/>
    <w:rsid w:val="00902E94"/>
    <w:rsid w:val="0090328A"/>
    <w:rsid w:val="00903664"/>
    <w:rsid w:val="00904D89"/>
    <w:rsid w:val="00905283"/>
    <w:rsid w:val="0090579A"/>
    <w:rsid w:val="00905DCB"/>
    <w:rsid w:val="009064ED"/>
    <w:rsid w:val="00910518"/>
    <w:rsid w:val="009116BE"/>
    <w:rsid w:val="009117CB"/>
    <w:rsid w:val="00912A62"/>
    <w:rsid w:val="009131AB"/>
    <w:rsid w:val="00913F24"/>
    <w:rsid w:val="009144B0"/>
    <w:rsid w:val="00914BE5"/>
    <w:rsid w:val="0092093B"/>
    <w:rsid w:val="009217B9"/>
    <w:rsid w:val="009227C3"/>
    <w:rsid w:val="00922C84"/>
    <w:rsid w:val="00923591"/>
    <w:rsid w:val="00923F98"/>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36B0"/>
    <w:rsid w:val="0093402A"/>
    <w:rsid w:val="0093425A"/>
    <w:rsid w:val="0093439D"/>
    <w:rsid w:val="00937288"/>
    <w:rsid w:val="009377E3"/>
    <w:rsid w:val="00940202"/>
    <w:rsid w:val="0094037B"/>
    <w:rsid w:val="00940EAB"/>
    <w:rsid w:val="00940FC0"/>
    <w:rsid w:val="00941C41"/>
    <w:rsid w:val="0094229C"/>
    <w:rsid w:val="00942475"/>
    <w:rsid w:val="00942953"/>
    <w:rsid w:val="00942F1D"/>
    <w:rsid w:val="009439B3"/>
    <w:rsid w:val="00943D32"/>
    <w:rsid w:val="00944C3E"/>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14F"/>
    <w:rsid w:val="00955B2C"/>
    <w:rsid w:val="009564A4"/>
    <w:rsid w:val="0095676D"/>
    <w:rsid w:val="00956DAC"/>
    <w:rsid w:val="00956F15"/>
    <w:rsid w:val="00957B5F"/>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9D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45F5"/>
    <w:rsid w:val="009850E1"/>
    <w:rsid w:val="00985B7F"/>
    <w:rsid w:val="00986F12"/>
    <w:rsid w:val="00987A43"/>
    <w:rsid w:val="009900FD"/>
    <w:rsid w:val="009918D8"/>
    <w:rsid w:val="00992216"/>
    <w:rsid w:val="00992AB5"/>
    <w:rsid w:val="00992E69"/>
    <w:rsid w:val="00993050"/>
    <w:rsid w:val="00993710"/>
    <w:rsid w:val="009962F6"/>
    <w:rsid w:val="009966A2"/>
    <w:rsid w:val="00997828"/>
    <w:rsid w:val="00997A02"/>
    <w:rsid w:val="009A0D1E"/>
    <w:rsid w:val="009A136B"/>
    <w:rsid w:val="009A15FD"/>
    <w:rsid w:val="009A25CF"/>
    <w:rsid w:val="009A34C3"/>
    <w:rsid w:val="009A3599"/>
    <w:rsid w:val="009A4E7C"/>
    <w:rsid w:val="009A5039"/>
    <w:rsid w:val="009A5C15"/>
    <w:rsid w:val="009A6E23"/>
    <w:rsid w:val="009A71B2"/>
    <w:rsid w:val="009A71D9"/>
    <w:rsid w:val="009A7C41"/>
    <w:rsid w:val="009B1AD6"/>
    <w:rsid w:val="009B3E89"/>
    <w:rsid w:val="009B3FF2"/>
    <w:rsid w:val="009B544A"/>
    <w:rsid w:val="009B5C61"/>
    <w:rsid w:val="009B6E82"/>
    <w:rsid w:val="009B7637"/>
    <w:rsid w:val="009B78D8"/>
    <w:rsid w:val="009B7D28"/>
    <w:rsid w:val="009B7F69"/>
    <w:rsid w:val="009C1E59"/>
    <w:rsid w:val="009C2F7B"/>
    <w:rsid w:val="009C3873"/>
    <w:rsid w:val="009C3939"/>
    <w:rsid w:val="009C5D73"/>
    <w:rsid w:val="009C63A0"/>
    <w:rsid w:val="009C6D60"/>
    <w:rsid w:val="009C6F58"/>
    <w:rsid w:val="009C734A"/>
    <w:rsid w:val="009D0E1B"/>
    <w:rsid w:val="009D0ECB"/>
    <w:rsid w:val="009D166A"/>
    <w:rsid w:val="009D1A94"/>
    <w:rsid w:val="009D2277"/>
    <w:rsid w:val="009D389B"/>
    <w:rsid w:val="009D3D68"/>
    <w:rsid w:val="009D401E"/>
    <w:rsid w:val="009D5DE1"/>
    <w:rsid w:val="009D6277"/>
    <w:rsid w:val="009D63BF"/>
    <w:rsid w:val="009D6EB0"/>
    <w:rsid w:val="009D72A0"/>
    <w:rsid w:val="009D76FE"/>
    <w:rsid w:val="009D7AC0"/>
    <w:rsid w:val="009D7DA6"/>
    <w:rsid w:val="009E0A37"/>
    <w:rsid w:val="009E1215"/>
    <w:rsid w:val="009E1F81"/>
    <w:rsid w:val="009E22BE"/>
    <w:rsid w:val="009E2516"/>
    <w:rsid w:val="009E2B39"/>
    <w:rsid w:val="009E4931"/>
    <w:rsid w:val="009E56DD"/>
    <w:rsid w:val="009E5888"/>
    <w:rsid w:val="009E5A43"/>
    <w:rsid w:val="009E6598"/>
    <w:rsid w:val="009E691A"/>
    <w:rsid w:val="009E6B8B"/>
    <w:rsid w:val="009E70D4"/>
    <w:rsid w:val="009E7397"/>
    <w:rsid w:val="009F018E"/>
    <w:rsid w:val="009F0948"/>
    <w:rsid w:val="009F2976"/>
    <w:rsid w:val="009F2D15"/>
    <w:rsid w:val="009F4081"/>
    <w:rsid w:val="009F4F5F"/>
    <w:rsid w:val="009F5251"/>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29F2"/>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802"/>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CEB"/>
    <w:rsid w:val="00A34F11"/>
    <w:rsid w:val="00A35080"/>
    <w:rsid w:val="00A359F7"/>
    <w:rsid w:val="00A36B93"/>
    <w:rsid w:val="00A3712B"/>
    <w:rsid w:val="00A37AE2"/>
    <w:rsid w:val="00A37D59"/>
    <w:rsid w:val="00A40310"/>
    <w:rsid w:val="00A40C1D"/>
    <w:rsid w:val="00A40F21"/>
    <w:rsid w:val="00A424D4"/>
    <w:rsid w:val="00A42D96"/>
    <w:rsid w:val="00A43641"/>
    <w:rsid w:val="00A43D3A"/>
    <w:rsid w:val="00A46B44"/>
    <w:rsid w:val="00A47842"/>
    <w:rsid w:val="00A47A2C"/>
    <w:rsid w:val="00A47AA3"/>
    <w:rsid w:val="00A47F07"/>
    <w:rsid w:val="00A50AC8"/>
    <w:rsid w:val="00A50BB3"/>
    <w:rsid w:val="00A51EFF"/>
    <w:rsid w:val="00A52980"/>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D3"/>
    <w:rsid w:val="00A614D3"/>
    <w:rsid w:val="00A62AE1"/>
    <w:rsid w:val="00A63F1F"/>
    <w:rsid w:val="00A646A9"/>
    <w:rsid w:val="00A64AE1"/>
    <w:rsid w:val="00A64FD6"/>
    <w:rsid w:val="00A65F68"/>
    <w:rsid w:val="00A6609A"/>
    <w:rsid w:val="00A6687C"/>
    <w:rsid w:val="00A6752B"/>
    <w:rsid w:val="00A67EC0"/>
    <w:rsid w:val="00A70282"/>
    <w:rsid w:val="00A703D1"/>
    <w:rsid w:val="00A70888"/>
    <w:rsid w:val="00A71607"/>
    <w:rsid w:val="00A71DA5"/>
    <w:rsid w:val="00A744D6"/>
    <w:rsid w:val="00A750C5"/>
    <w:rsid w:val="00A75548"/>
    <w:rsid w:val="00A757DE"/>
    <w:rsid w:val="00A759E6"/>
    <w:rsid w:val="00A77746"/>
    <w:rsid w:val="00A777B3"/>
    <w:rsid w:val="00A805A9"/>
    <w:rsid w:val="00A807E1"/>
    <w:rsid w:val="00A81418"/>
    <w:rsid w:val="00A819A1"/>
    <w:rsid w:val="00A8200F"/>
    <w:rsid w:val="00A82B5A"/>
    <w:rsid w:val="00A82C20"/>
    <w:rsid w:val="00A83318"/>
    <w:rsid w:val="00A8335A"/>
    <w:rsid w:val="00A83A1A"/>
    <w:rsid w:val="00A83A4C"/>
    <w:rsid w:val="00A84559"/>
    <w:rsid w:val="00A84DCB"/>
    <w:rsid w:val="00A84E51"/>
    <w:rsid w:val="00A84ED9"/>
    <w:rsid w:val="00A852A8"/>
    <w:rsid w:val="00A85DBE"/>
    <w:rsid w:val="00A8621E"/>
    <w:rsid w:val="00A86909"/>
    <w:rsid w:val="00A90F97"/>
    <w:rsid w:val="00A9168F"/>
    <w:rsid w:val="00A918CD"/>
    <w:rsid w:val="00A91DAC"/>
    <w:rsid w:val="00A9245B"/>
    <w:rsid w:val="00A92726"/>
    <w:rsid w:val="00A930ED"/>
    <w:rsid w:val="00A93AD2"/>
    <w:rsid w:val="00A94383"/>
    <w:rsid w:val="00A945B6"/>
    <w:rsid w:val="00A94875"/>
    <w:rsid w:val="00A94E03"/>
    <w:rsid w:val="00A95153"/>
    <w:rsid w:val="00A96526"/>
    <w:rsid w:val="00A969B8"/>
    <w:rsid w:val="00A9780C"/>
    <w:rsid w:val="00AA077B"/>
    <w:rsid w:val="00AA141C"/>
    <w:rsid w:val="00AA14A0"/>
    <w:rsid w:val="00AA18A8"/>
    <w:rsid w:val="00AA217E"/>
    <w:rsid w:val="00AA22EB"/>
    <w:rsid w:val="00AA233A"/>
    <w:rsid w:val="00AA30E3"/>
    <w:rsid w:val="00AA3169"/>
    <w:rsid w:val="00AA3A78"/>
    <w:rsid w:val="00AA442C"/>
    <w:rsid w:val="00AA4618"/>
    <w:rsid w:val="00AA638E"/>
    <w:rsid w:val="00AB0C11"/>
    <w:rsid w:val="00AB179C"/>
    <w:rsid w:val="00AB22B7"/>
    <w:rsid w:val="00AB430D"/>
    <w:rsid w:val="00AB4C9B"/>
    <w:rsid w:val="00AB4CE2"/>
    <w:rsid w:val="00AB5C90"/>
    <w:rsid w:val="00AB66E4"/>
    <w:rsid w:val="00AB6853"/>
    <w:rsid w:val="00AC1B35"/>
    <w:rsid w:val="00AC2337"/>
    <w:rsid w:val="00AC3038"/>
    <w:rsid w:val="00AC33BA"/>
    <w:rsid w:val="00AC359F"/>
    <w:rsid w:val="00AC3D8F"/>
    <w:rsid w:val="00AC517B"/>
    <w:rsid w:val="00AC669D"/>
    <w:rsid w:val="00AC66BD"/>
    <w:rsid w:val="00AC6AD1"/>
    <w:rsid w:val="00AD00A5"/>
    <w:rsid w:val="00AD0704"/>
    <w:rsid w:val="00AD0BF4"/>
    <w:rsid w:val="00AD1255"/>
    <w:rsid w:val="00AD147D"/>
    <w:rsid w:val="00AD1606"/>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6202"/>
    <w:rsid w:val="00AE62CF"/>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586"/>
    <w:rsid w:val="00B0666D"/>
    <w:rsid w:val="00B06C31"/>
    <w:rsid w:val="00B07994"/>
    <w:rsid w:val="00B11B55"/>
    <w:rsid w:val="00B11E9D"/>
    <w:rsid w:val="00B12BC4"/>
    <w:rsid w:val="00B138DC"/>
    <w:rsid w:val="00B1426B"/>
    <w:rsid w:val="00B148AD"/>
    <w:rsid w:val="00B14B9F"/>
    <w:rsid w:val="00B14CCE"/>
    <w:rsid w:val="00B15310"/>
    <w:rsid w:val="00B15373"/>
    <w:rsid w:val="00B168DF"/>
    <w:rsid w:val="00B16CB6"/>
    <w:rsid w:val="00B16CE6"/>
    <w:rsid w:val="00B17741"/>
    <w:rsid w:val="00B17C9D"/>
    <w:rsid w:val="00B17E72"/>
    <w:rsid w:val="00B2100B"/>
    <w:rsid w:val="00B21C29"/>
    <w:rsid w:val="00B22023"/>
    <w:rsid w:val="00B2213E"/>
    <w:rsid w:val="00B22257"/>
    <w:rsid w:val="00B227F8"/>
    <w:rsid w:val="00B22936"/>
    <w:rsid w:val="00B235A3"/>
    <w:rsid w:val="00B2362B"/>
    <w:rsid w:val="00B23A6D"/>
    <w:rsid w:val="00B23C69"/>
    <w:rsid w:val="00B241A9"/>
    <w:rsid w:val="00B2422E"/>
    <w:rsid w:val="00B24B9C"/>
    <w:rsid w:val="00B253F5"/>
    <w:rsid w:val="00B269D8"/>
    <w:rsid w:val="00B27380"/>
    <w:rsid w:val="00B279C8"/>
    <w:rsid w:val="00B30AE3"/>
    <w:rsid w:val="00B30B2C"/>
    <w:rsid w:val="00B318C0"/>
    <w:rsid w:val="00B32798"/>
    <w:rsid w:val="00B33B35"/>
    <w:rsid w:val="00B340DF"/>
    <w:rsid w:val="00B341DB"/>
    <w:rsid w:val="00B3477B"/>
    <w:rsid w:val="00B35735"/>
    <w:rsid w:val="00B359AD"/>
    <w:rsid w:val="00B369C1"/>
    <w:rsid w:val="00B36D4A"/>
    <w:rsid w:val="00B376EB"/>
    <w:rsid w:val="00B37D9D"/>
    <w:rsid w:val="00B406CF"/>
    <w:rsid w:val="00B40ABD"/>
    <w:rsid w:val="00B40C23"/>
    <w:rsid w:val="00B40FAC"/>
    <w:rsid w:val="00B41254"/>
    <w:rsid w:val="00B41C9F"/>
    <w:rsid w:val="00B428FA"/>
    <w:rsid w:val="00B42E63"/>
    <w:rsid w:val="00B437E5"/>
    <w:rsid w:val="00B44156"/>
    <w:rsid w:val="00B4432D"/>
    <w:rsid w:val="00B45295"/>
    <w:rsid w:val="00B4541E"/>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57ACC"/>
    <w:rsid w:val="00B60DC3"/>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1BE"/>
    <w:rsid w:val="00B71C46"/>
    <w:rsid w:val="00B727F1"/>
    <w:rsid w:val="00B72C52"/>
    <w:rsid w:val="00B72DE8"/>
    <w:rsid w:val="00B74076"/>
    <w:rsid w:val="00B74EDE"/>
    <w:rsid w:val="00B754E3"/>
    <w:rsid w:val="00B7552F"/>
    <w:rsid w:val="00B76C29"/>
    <w:rsid w:val="00B77EAB"/>
    <w:rsid w:val="00B804DD"/>
    <w:rsid w:val="00B80557"/>
    <w:rsid w:val="00B82553"/>
    <w:rsid w:val="00B82F78"/>
    <w:rsid w:val="00B83A96"/>
    <w:rsid w:val="00B83D98"/>
    <w:rsid w:val="00B84140"/>
    <w:rsid w:val="00B852FB"/>
    <w:rsid w:val="00B85733"/>
    <w:rsid w:val="00B85DC7"/>
    <w:rsid w:val="00B86373"/>
    <w:rsid w:val="00B86D21"/>
    <w:rsid w:val="00B87999"/>
    <w:rsid w:val="00B903F2"/>
    <w:rsid w:val="00B91C4A"/>
    <w:rsid w:val="00B91EF7"/>
    <w:rsid w:val="00B921EC"/>
    <w:rsid w:val="00B9250B"/>
    <w:rsid w:val="00B92553"/>
    <w:rsid w:val="00B92AEA"/>
    <w:rsid w:val="00B9368D"/>
    <w:rsid w:val="00B939FA"/>
    <w:rsid w:val="00B93E02"/>
    <w:rsid w:val="00B9417B"/>
    <w:rsid w:val="00B94D74"/>
    <w:rsid w:val="00B94FA9"/>
    <w:rsid w:val="00B965E6"/>
    <w:rsid w:val="00BA08CC"/>
    <w:rsid w:val="00BA101C"/>
    <w:rsid w:val="00BA1029"/>
    <w:rsid w:val="00BA124E"/>
    <w:rsid w:val="00BA19FD"/>
    <w:rsid w:val="00BA1A75"/>
    <w:rsid w:val="00BA259C"/>
    <w:rsid w:val="00BA2E92"/>
    <w:rsid w:val="00BA2E98"/>
    <w:rsid w:val="00BA2F24"/>
    <w:rsid w:val="00BA39B0"/>
    <w:rsid w:val="00BA43D5"/>
    <w:rsid w:val="00BA4DBB"/>
    <w:rsid w:val="00BA67AF"/>
    <w:rsid w:val="00BA6F66"/>
    <w:rsid w:val="00BA6FEF"/>
    <w:rsid w:val="00BA70A6"/>
    <w:rsid w:val="00BA7BC9"/>
    <w:rsid w:val="00BA7C64"/>
    <w:rsid w:val="00BB0671"/>
    <w:rsid w:val="00BB0EC4"/>
    <w:rsid w:val="00BB2632"/>
    <w:rsid w:val="00BB2C14"/>
    <w:rsid w:val="00BB398A"/>
    <w:rsid w:val="00BB4BF6"/>
    <w:rsid w:val="00BB4C97"/>
    <w:rsid w:val="00BB54B6"/>
    <w:rsid w:val="00BB5A9B"/>
    <w:rsid w:val="00BB5C40"/>
    <w:rsid w:val="00BB5FF6"/>
    <w:rsid w:val="00BB63BA"/>
    <w:rsid w:val="00BB7153"/>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37D"/>
    <w:rsid w:val="00BD7819"/>
    <w:rsid w:val="00BE0168"/>
    <w:rsid w:val="00BE1148"/>
    <w:rsid w:val="00BE2FF2"/>
    <w:rsid w:val="00BE324A"/>
    <w:rsid w:val="00BE3337"/>
    <w:rsid w:val="00BE382B"/>
    <w:rsid w:val="00BE3BB3"/>
    <w:rsid w:val="00BE43CE"/>
    <w:rsid w:val="00BE5162"/>
    <w:rsid w:val="00BE528B"/>
    <w:rsid w:val="00BE6040"/>
    <w:rsid w:val="00BE63FA"/>
    <w:rsid w:val="00BE66CD"/>
    <w:rsid w:val="00BE682D"/>
    <w:rsid w:val="00BE6E69"/>
    <w:rsid w:val="00BE73E9"/>
    <w:rsid w:val="00BE7B8D"/>
    <w:rsid w:val="00BE7BB0"/>
    <w:rsid w:val="00BF091D"/>
    <w:rsid w:val="00BF0D70"/>
    <w:rsid w:val="00BF1895"/>
    <w:rsid w:val="00BF2D8D"/>
    <w:rsid w:val="00BF33AA"/>
    <w:rsid w:val="00BF4606"/>
    <w:rsid w:val="00BF550F"/>
    <w:rsid w:val="00BF57EB"/>
    <w:rsid w:val="00BF5B23"/>
    <w:rsid w:val="00BF6D3F"/>
    <w:rsid w:val="00BF6F55"/>
    <w:rsid w:val="00BF73B4"/>
    <w:rsid w:val="00BF7483"/>
    <w:rsid w:val="00BF76ED"/>
    <w:rsid w:val="00C02593"/>
    <w:rsid w:val="00C035EA"/>
    <w:rsid w:val="00C0469D"/>
    <w:rsid w:val="00C04BE9"/>
    <w:rsid w:val="00C061BE"/>
    <w:rsid w:val="00C06263"/>
    <w:rsid w:val="00C06281"/>
    <w:rsid w:val="00C07722"/>
    <w:rsid w:val="00C078AE"/>
    <w:rsid w:val="00C07AA7"/>
    <w:rsid w:val="00C07C02"/>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C42"/>
    <w:rsid w:val="00C20503"/>
    <w:rsid w:val="00C20B06"/>
    <w:rsid w:val="00C210ED"/>
    <w:rsid w:val="00C212FD"/>
    <w:rsid w:val="00C213BF"/>
    <w:rsid w:val="00C21D0E"/>
    <w:rsid w:val="00C21EA1"/>
    <w:rsid w:val="00C2220D"/>
    <w:rsid w:val="00C22295"/>
    <w:rsid w:val="00C22D9B"/>
    <w:rsid w:val="00C231A2"/>
    <w:rsid w:val="00C23747"/>
    <w:rsid w:val="00C23E9F"/>
    <w:rsid w:val="00C25239"/>
    <w:rsid w:val="00C2674B"/>
    <w:rsid w:val="00C27037"/>
    <w:rsid w:val="00C271F8"/>
    <w:rsid w:val="00C30416"/>
    <w:rsid w:val="00C30C85"/>
    <w:rsid w:val="00C31F87"/>
    <w:rsid w:val="00C32AFE"/>
    <w:rsid w:val="00C35AEB"/>
    <w:rsid w:val="00C3788C"/>
    <w:rsid w:val="00C37D45"/>
    <w:rsid w:val="00C4014B"/>
    <w:rsid w:val="00C407D1"/>
    <w:rsid w:val="00C43381"/>
    <w:rsid w:val="00C437DF"/>
    <w:rsid w:val="00C4406F"/>
    <w:rsid w:val="00C45C72"/>
    <w:rsid w:val="00C46DC8"/>
    <w:rsid w:val="00C46F9F"/>
    <w:rsid w:val="00C470CF"/>
    <w:rsid w:val="00C47D79"/>
    <w:rsid w:val="00C50AB8"/>
    <w:rsid w:val="00C50B11"/>
    <w:rsid w:val="00C50DCA"/>
    <w:rsid w:val="00C50FB5"/>
    <w:rsid w:val="00C52401"/>
    <w:rsid w:val="00C52599"/>
    <w:rsid w:val="00C5267A"/>
    <w:rsid w:val="00C5359A"/>
    <w:rsid w:val="00C54817"/>
    <w:rsid w:val="00C56B80"/>
    <w:rsid w:val="00C56B8E"/>
    <w:rsid w:val="00C57E2C"/>
    <w:rsid w:val="00C6163D"/>
    <w:rsid w:val="00C61B55"/>
    <w:rsid w:val="00C61D3A"/>
    <w:rsid w:val="00C61DAD"/>
    <w:rsid w:val="00C62059"/>
    <w:rsid w:val="00C64350"/>
    <w:rsid w:val="00C650B4"/>
    <w:rsid w:val="00C658C7"/>
    <w:rsid w:val="00C65BF6"/>
    <w:rsid w:val="00C65D8E"/>
    <w:rsid w:val="00C65F85"/>
    <w:rsid w:val="00C66B47"/>
    <w:rsid w:val="00C66E58"/>
    <w:rsid w:val="00C67081"/>
    <w:rsid w:val="00C674A5"/>
    <w:rsid w:val="00C67BF1"/>
    <w:rsid w:val="00C70BBD"/>
    <w:rsid w:val="00C712C5"/>
    <w:rsid w:val="00C71A01"/>
    <w:rsid w:val="00C71A55"/>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3819"/>
    <w:rsid w:val="00C84770"/>
    <w:rsid w:val="00C85AEF"/>
    <w:rsid w:val="00C85F44"/>
    <w:rsid w:val="00C8633B"/>
    <w:rsid w:val="00C865A5"/>
    <w:rsid w:val="00C87847"/>
    <w:rsid w:val="00C87AD4"/>
    <w:rsid w:val="00C90080"/>
    <w:rsid w:val="00C90112"/>
    <w:rsid w:val="00C91543"/>
    <w:rsid w:val="00C91D75"/>
    <w:rsid w:val="00C91DDD"/>
    <w:rsid w:val="00C92401"/>
    <w:rsid w:val="00C937F5"/>
    <w:rsid w:val="00C93A9E"/>
    <w:rsid w:val="00C9472A"/>
    <w:rsid w:val="00C95179"/>
    <w:rsid w:val="00C95418"/>
    <w:rsid w:val="00C95B75"/>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714"/>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446D"/>
    <w:rsid w:val="00CB6062"/>
    <w:rsid w:val="00CB6B4F"/>
    <w:rsid w:val="00CB6ED4"/>
    <w:rsid w:val="00CB7384"/>
    <w:rsid w:val="00CB7C0A"/>
    <w:rsid w:val="00CC0495"/>
    <w:rsid w:val="00CC0A83"/>
    <w:rsid w:val="00CC0C56"/>
    <w:rsid w:val="00CC1362"/>
    <w:rsid w:val="00CC327A"/>
    <w:rsid w:val="00CC3935"/>
    <w:rsid w:val="00CC3C3A"/>
    <w:rsid w:val="00CC4724"/>
    <w:rsid w:val="00CC4D9E"/>
    <w:rsid w:val="00CC62E2"/>
    <w:rsid w:val="00CC6654"/>
    <w:rsid w:val="00CC67E9"/>
    <w:rsid w:val="00CC73DB"/>
    <w:rsid w:val="00CC7745"/>
    <w:rsid w:val="00CC7CE7"/>
    <w:rsid w:val="00CC7CF5"/>
    <w:rsid w:val="00CD09AE"/>
    <w:rsid w:val="00CD0DB4"/>
    <w:rsid w:val="00CD1139"/>
    <w:rsid w:val="00CD2448"/>
    <w:rsid w:val="00CD24AD"/>
    <w:rsid w:val="00CD2D0D"/>
    <w:rsid w:val="00CD338D"/>
    <w:rsid w:val="00CD36EF"/>
    <w:rsid w:val="00CD3AEC"/>
    <w:rsid w:val="00CD3BAA"/>
    <w:rsid w:val="00CD4E38"/>
    <w:rsid w:val="00CD57CA"/>
    <w:rsid w:val="00CD5D76"/>
    <w:rsid w:val="00CD67CC"/>
    <w:rsid w:val="00CD6BE0"/>
    <w:rsid w:val="00CD7788"/>
    <w:rsid w:val="00CD7D2D"/>
    <w:rsid w:val="00CE0353"/>
    <w:rsid w:val="00CE0BAA"/>
    <w:rsid w:val="00CE1B75"/>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2F3F"/>
    <w:rsid w:val="00CF38AB"/>
    <w:rsid w:val="00CF479A"/>
    <w:rsid w:val="00CF5B30"/>
    <w:rsid w:val="00CF66CF"/>
    <w:rsid w:val="00CF702B"/>
    <w:rsid w:val="00CF756C"/>
    <w:rsid w:val="00CF76C1"/>
    <w:rsid w:val="00D007A1"/>
    <w:rsid w:val="00D00F84"/>
    <w:rsid w:val="00D01AA3"/>
    <w:rsid w:val="00D0278C"/>
    <w:rsid w:val="00D03DCA"/>
    <w:rsid w:val="00D0487F"/>
    <w:rsid w:val="00D04AF2"/>
    <w:rsid w:val="00D05494"/>
    <w:rsid w:val="00D064E8"/>
    <w:rsid w:val="00D10310"/>
    <w:rsid w:val="00D1034F"/>
    <w:rsid w:val="00D107FB"/>
    <w:rsid w:val="00D11B9C"/>
    <w:rsid w:val="00D12205"/>
    <w:rsid w:val="00D124D2"/>
    <w:rsid w:val="00D1272D"/>
    <w:rsid w:val="00D12EEB"/>
    <w:rsid w:val="00D13DB5"/>
    <w:rsid w:val="00D1405E"/>
    <w:rsid w:val="00D14A55"/>
    <w:rsid w:val="00D14AB4"/>
    <w:rsid w:val="00D14B0E"/>
    <w:rsid w:val="00D15197"/>
    <w:rsid w:val="00D16DEB"/>
    <w:rsid w:val="00D204EE"/>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634B"/>
    <w:rsid w:val="00D364C2"/>
    <w:rsid w:val="00D40D7A"/>
    <w:rsid w:val="00D42122"/>
    <w:rsid w:val="00D4247D"/>
    <w:rsid w:val="00D43209"/>
    <w:rsid w:val="00D432FC"/>
    <w:rsid w:val="00D43A66"/>
    <w:rsid w:val="00D44459"/>
    <w:rsid w:val="00D44639"/>
    <w:rsid w:val="00D452AA"/>
    <w:rsid w:val="00D45B9F"/>
    <w:rsid w:val="00D46189"/>
    <w:rsid w:val="00D5083C"/>
    <w:rsid w:val="00D517D2"/>
    <w:rsid w:val="00D51AEF"/>
    <w:rsid w:val="00D51D67"/>
    <w:rsid w:val="00D522A6"/>
    <w:rsid w:val="00D522BF"/>
    <w:rsid w:val="00D525F1"/>
    <w:rsid w:val="00D526A2"/>
    <w:rsid w:val="00D52E88"/>
    <w:rsid w:val="00D52FB9"/>
    <w:rsid w:val="00D53163"/>
    <w:rsid w:val="00D53880"/>
    <w:rsid w:val="00D54DEC"/>
    <w:rsid w:val="00D551E6"/>
    <w:rsid w:val="00D55A39"/>
    <w:rsid w:val="00D55E6F"/>
    <w:rsid w:val="00D574D5"/>
    <w:rsid w:val="00D576DA"/>
    <w:rsid w:val="00D5776B"/>
    <w:rsid w:val="00D606A1"/>
    <w:rsid w:val="00D60746"/>
    <w:rsid w:val="00D61FFF"/>
    <w:rsid w:val="00D63794"/>
    <w:rsid w:val="00D63893"/>
    <w:rsid w:val="00D63F41"/>
    <w:rsid w:val="00D64C3E"/>
    <w:rsid w:val="00D65B50"/>
    <w:rsid w:val="00D660F4"/>
    <w:rsid w:val="00D661A9"/>
    <w:rsid w:val="00D67B3C"/>
    <w:rsid w:val="00D67DD0"/>
    <w:rsid w:val="00D70D74"/>
    <w:rsid w:val="00D71239"/>
    <w:rsid w:val="00D71D58"/>
    <w:rsid w:val="00D72221"/>
    <w:rsid w:val="00D72E2B"/>
    <w:rsid w:val="00D72EF5"/>
    <w:rsid w:val="00D730D6"/>
    <w:rsid w:val="00D732F8"/>
    <w:rsid w:val="00D73333"/>
    <w:rsid w:val="00D7339A"/>
    <w:rsid w:val="00D7423C"/>
    <w:rsid w:val="00D768DE"/>
    <w:rsid w:val="00D76DBA"/>
    <w:rsid w:val="00D802D5"/>
    <w:rsid w:val="00D806C7"/>
    <w:rsid w:val="00D807F4"/>
    <w:rsid w:val="00D80ACE"/>
    <w:rsid w:val="00D80E50"/>
    <w:rsid w:val="00D82ACA"/>
    <w:rsid w:val="00D82CE2"/>
    <w:rsid w:val="00D82D7A"/>
    <w:rsid w:val="00D8343A"/>
    <w:rsid w:val="00D835D4"/>
    <w:rsid w:val="00D843A2"/>
    <w:rsid w:val="00D852B9"/>
    <w:rsid w:val="00D85BBA"/>
    <w:rsid w:val="00D8723F"/>
    <w:rsid w:val="00D90B14"/>
    <w:rsid w:val="00D91B39"/>
    <w:rsid w:val="00D9264F"/>
    <w:rsid w:val="00D9272A"/>
    <w:rsid w:val="00D92746"/>
    <w:rsid w:val="00D933B1"/>
    <w:rsid w:val="00D93FBA"/>
    <w:rsid w:val="00D94836"/>
    <w:rsid w:val="00D949A6"/>
    <w:rsid w:val="00D94CD3"/>
    <w:rsid w:val="00D96120"/>
    <w:rsid w:val="00D962F9"/>
    <w:rsid w:val="00D966BE"/>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6220"/>
    <w:rsid w:val="00DA62D7"/>
    <w:rsid w:val="00DA7937"/>
    <w:rsid w:val="00DB067C"/>
    <w:rsid w:val="00DB0741"/>
    <w:rsid w:val="00DB1249"/>
    <w:rsid w:val="00DB233D"/>
    <w:rsid w:val="00DB2382"/>
    <w:rsid w:val="00DB2699"/>
    <w:rsid w:val="00DB2807"/>
    <w:rsid w:val="00DB2A78"/>
    <w:rsid w:val="00DB2E76"/>
    <w:rsid w:val="00DB37EF"/>
    <w:rsid w:val="00DB3ABE"/>
    <w:rsid w:val="00DB58EB"/>
    <w:rsid w:val="00DB60FB"/>
    <w:rsid w:val="00DC07B7"/>
    <w:rsid w:val="00DC2564"/>
    <w:rsid w:val="00DC2721"/>
    <w:rsid w:val="00DC2A63"/>
    <w:rsid w:val="00DC2C5F"/>
    <w:rsid w:val="00DC3368"/>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C80"/>
    <w:rsid w:val="00DE0791"/>
    <w:rsid w:val="00DE0D0D"/>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7FA"/>
    <w:rsid w:val="00DF29CF"/>
    <w:rsid w:val="00DF2EEC"/>
    <w:rsid w:val="00DF37CD"/>
    <w:rsid w:val="00DF4736"/>
    <w:rsid w:val="00DF473F"/>
    <w:rsid w:val="00DF4B32"/>
    <w:rsid w:val="00DF5246"/>
    <w:rsid w:val="00DF5723"/>
    <w:rsid w:val="00DF5A15"/>
    <w:rsid w:val="00DF6BB9"/>
    <w:rsid w:val="00DF723C"/>
    <w:rsid w:val="00DF729B"/>
    <w:rsid w:val="00DF7ACA"/>
    <w:rsid w:val="00E002B2"/>
    <w:rsid w:val="00E00635"/>
    <w:rsid w:val="00E00737"/>
    <w:rsid w:val="00E01ACF"/>
    <w:rsid w:val="00E020E3"/>
    <w:rsid w:val="00E021ED"/>
    <w:rsid w:val="00E025B8"/>
    <w:rsid w:val="00E03E9E"/>
    <w:rsid w:val="00E03FA2"/>
    <w:rsid w:val="00E0436B"/>
    <w:rsid w:val="00E044AA"/>
    <w:rsid w:val="00E049A4"/>
    <w:rsid w:val="00E04A9D"/>
    <w:rsid w:val="00E06277"/>
    <w:rsid w:val="00E0774D"/>
    <w:rsid w:val="00E10F59"/>
    <w:rsid w:val="00E11342"/>
    <w:rsid w:val="00E1188E"/>
    <w:rsid w:val="00E12192"/>
    <w:rsid w:val="00E12506"/>
    <w:rsid w:val="00E13FA0"/>
    <w:rsid w:val="00E16637"/>
    <w:rsid w:val="00E167E0"/>
    <w:rsid w:val="00E1687E"/>
    <w:rsid w:val="00E16B64"/>
    <w:rsid w:val="00E16BD7"/>
    <w:rsid w:val="00E179E0"/>
    <w:rsid w:val="00E17C45"/>
    <w:rsid w:val="00E20425"/>
    <w:rsid w:val="00E20AB9"/>
    <w:rsid w:val="00E20F15"/>
    <w:rsid w:val="00E21C73"/>
    <w:rsid w:val="00E21C9B"/>
    <w:rsid w:val="00E21D01"/>
    <w:rsid w:val="00E22334"/>
    <w:rsid w:val="00E2271A"/>
    <w:rsid w:val="00E241BF"/>
    <w:rsid w:val="00E244B8"/>
    <w:rsid w:val="00E248DD"/>
    <w:rsid w:val="00E26222"/>
    <w:rsid w:val="00E27660"/>
    <w:rsid w:val="00E3072B"/>
    <w:rsid w:val="00E309B7"/>
    <w:rsid w:val="00E30C92"/>
    <w:rsid w:val="00E30F85"/>
    <w:rsid w:val="00E3101B"/>
    <w:rsid w:val="00E32DF0"/>
    <w:rsid w:val="00E33927"/>
    <w:rsid w:val="00E347E4"/>
    <w:rsid w:val="00E34DFB"/>
    <w:rsid w:val="00E35583"/>
    <w:rsid w:val="00E35F73"/>
    <w:rsid w:val="00E366B8"/>
    <w:rsid w:val="00E36AD0"/>
    <w:rsid w:val="00E37DE5"/>
    <w:rsid w:val="00E37F61"/>
    <w:rsid w:val="00E419B8"/>
    <w:rsid w:val="00E423A1"/>
    <w:rsid w:val="00E423E1"/>
    <w:rsid w:val="00E42C12"/>
    <w:rsid w:val="00E42E23"/>
    <w:rsid w:val="00E44D98"/>
    <w:rsid w:val="00E45A96"/>
    <w:rsid w:val="00E45AA0"/>
    <w:rsid w:val="00E45C0C"/>
    <w:rsid w:val="00E45D7A"/>
    <w:rsid w:val="00E45FEE"/>
    <w:rsid w:val="00E46F0F"/>
    <w:rsid w:val="00E47567"/>
    <w:rsid w:val="00E50208"/>
    <w:rsid w:val="00E50C32"/>
    <w:rsid w:val="00E531BB"/>
    <w:rsid w:val="00E53CA0"/>
    <w:rsid w:val="00E542B5"/>
    <w:rsid w:val="00E5444C"/>
    <w:rsid w:val="00E545A1"/>
    <w:rsid w:val="00E550D9"/>
    <w:rsid w:val="00E5514E"/>
    <w:rsid w:val="00E5564B"/>
    <w:rsid w:val="00E55C2B"/>
    <w:rsid w:val="00E5615D"/>
    <w:rsid w:val="00E568AF"/>
    <w:rsid w:val="00E5756D"/>
    <w:rsid w:val="00E603A6"/>
    <w:rsid w:val="00E60A55"/>
    <w:rsid w:val="00E61BD0"/>
    <w:rsid w:val="00E632CA"/>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3342"/>
    <w:rsid w:val="00E93A65"/>
    <w:rsid w:val="00E94E81"/>
    <w:rsid w:val="00E953E7"/>
    <w:rsid w:val="00E95E65"/>
    <w:rsid w:val="00E96F3F"/>
    <w:rsid w:val="00E96F83"/>
    <w:rsid w:val="00EA00E3"/>
    <w:rsid w:val="00EA0221"/>
    <w:rsid w:val="00EA111E"/>
    <w:rsid w:val="00EA24D9"/>
    <w:rsid w:val="00EA324F"/>
    <w:rsid w:val="00EA3C3C"/>
    <w:rsid w:val="00EA3E67"/>
    <w:rsid w:val="00EA5362"/>
    <w:rsid w:val="00EA5FEF"/>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85"/>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3DF"/>
    <w:rsid w:val="00ED0C8B"/>
    <w:rsid w:val="00ED1E18"/>
    <w:rsid w:val="00ED2020"/>
    <w:rsid w:val="00ED2FFC"/>
    <w:rsid w:val="00ED34FD"/>
    <w:rsid w:val="00ED44AA"/>
    <w:rsid w:val="00ED46EC"/>
    <w:rsid w:val="00ED51CF"/>
    <w:rsid w:val="00ED6525"/>
    <w:rsid w:val="00ED6E75"/>
    <w:rsid w:val="00ED7190"/>
    <w:rsid w:val="00ED748C"/>
    <w:rsid w:val="00ED76A0"/>
    <w:rsid w:val="00EE0B84"/>
    <w:rsid w:val="00EE0EE2"/>
    <w:rsid w:val="00EE17D3"/>
    <w:rsid w:val="00EE1CF6"/>
    <w:rsid w:val="00EE24F4"/>
    <w:rsid w:val="00EE2EF2"/>
    <w:rsid w:val="00EE336C"/>
    <w:rsid w:val="00EE3EF8"/>
    <w:rsid w:val="00EE48B2"/>
    <w:rsid w:val="00EE6D78"/>
    <w:rsid w:val="00EE740B"/>
    <w:rsid w:val="00EE7747"/>
    <w:rsid w:val="00EE79E2"/>
    <w:rsid w:val="00EE7A27"/>
    <w:rsid w:val="00EE7DEA"/>
    <w:rsid w:val="00EE7F62"/>
    <w:rsid w:val="00EF001B"/>
    <w:rsid w:val="00EF0080"/>
    <w:rsid w:val="00EF1237"/>
    <w:rsid w:val="00EF1526"/>
    <w:rsid w:val="00EF1535"/>
    <w:rsid w:val="00EF190A"/>
    <w:rsid w:val="00EF1A24"/>
    <w:rsid w:val="00EF1C8F"/>
    <w:rsid w:val="00EF1D9B"/>
    <w:rsid w:val="00EF2954"/>
    <w:rsid w:val="00EF3319"/>
    <w:rsid w:val="00EF3712"/>
    <w:rsid w:val="00EF3E2F"/>
    <w:rsid w:val="00EF4571"/>
    <w:rsid w:val="00EF4D46"/>
    <w:rsid w:val="00EF565A"/>
    <w:rsid w:val="00EF58D8"/>
    <w:rsid w:val="00EF61C7"/>
    <w:rsid w:val="00EF6D13"/>
    <w:rsid w:val="00EF6DAB"/>
    <w:rsid w:val="00EF74A3"/>
    <w:rsid w:val="00F00666"/>
    <w:rsid w:val="00F016AB"/>
    <w:rsid w:val="00F01743"/>
    <w:rsid w:val="00F0186B"/>
    <w:rsid w:val="00F01FA3"/>
    <w:rsid w:val="00F0254B"/>
    <w:rsid w:val="00F02A96"/>
    <w:rsid w:val="00F02ECD"/>
    <w:rsid w:val="00F02F76"/>
    <w:rsid w:val="00F03469"/>
    <w:rsid w:val="00F035EB"/>
    <w:rsid w:val="00F03D16"/>
    <w:rsid w:val="00F0448F"/>
    <w:rsid w:val="00F04787"/>
    <w:rsid w:val="00F04AE3"/>
    <w:rsid w:val="00F04FEE"/>
    <w:rsid w:val="00F058F8"/>
    <w:rsid w:val="00F06438"/>
    <w:rsid w:val="00F074F8"/>
    <w:rsid w:val="00F07CFA"/>
    <w:rsid w:val="00F10886"/>
    <w:rsid w:val="00F10CA6"/>
    <w:rsid w:val="00F11393"/>
    <w:rsid w:val="00F11729"/>
    <w:rsid w:val="00F125EE"/>
    <w:rsid w:val="00F12F53"/>
    <w:rsid w:val="00F131F6"/>
    <w:rsid w:val="00F13FCC"/>
    <w:rsid w:val="00F1411C"/>
    <w:rsid w:val="00F1449C"/>
    <w:rsid w:val="00F144FB"/>
    <w:rsid w:val="00F1490B"/>
    <w:rsid w:val="00F1497C"/>
    <w:rsid w:val="00F14EF4"/>
    <w:rsid w:val="00F17716"/>
    <w:rsid w:val="00F17A5B"/>
    <w:rsid w:val="00F20F89"/>
    <w:rsid w:val="00F2159D"/>
    <w:rsid w:val="00F218E7"/>
    <w:rsid w:val="00F232B2"/>
    <w:rsid w:val="00F2369B"/>
    <w:rsid w:val="00F23887"/>
    <w:rsid w:val="00F23961"/>
    <w:rsid w:val="00F2593D"/>
    <w:rsid w:val="00F25B22"/>
    <w:rsid w:val="00F25F94"/>
    <w:rsid w:val="00F260C7"/>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9DE"/>
    <w:rsid w:val="00F35CF0"/>
    <w:rsid w:val="00F35F07"/>
    <w:rsid w:val="00F35FF3"/>
    <w:rsid w:val="00F36273"/>
    <w:rsid w:val="00F36F32"/>
    <w:rsid w:val="00F37BA1"/>
    <w:rsid w:val="00F40916"/>
    <w:rsid w:val="00F41220"/>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0AC"/>
    <w:rsid w:val="00F529B7"/>
    <w:rsid w:val="00F52A22"/>
    <w:rsid w:val="00F53543"/>
    <w:rsid w:val="00F5366D"/>
    <w:rsid w:val="00F55075"/>
    <w:rsid w:val="00F552E4"/>
    <w:rsid w:val="00F553CF"/>
    <w:rsid w:val="00F56761"/>
    <w:rsid w:val="00F56883"/>
    <w:rsid w:val="00F56B09"/>
    <w:rsid w:val="00F5701F"/>
    <w:rsid w:val="00F57026"/>
    <w:rsid w:val="00F57190"/>
    <w:rsid w:val="00F573C7"/>
    <w:rsid w:val="00F60194"/>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67893"/>
    <w:rsid w:val="00F705CE"/>
    <w:rsid w:val="00F70646"/>
    <w:rsid w:val="00F70691"/>
    <w:rsid w:val="00F70902"/>
    <w:rsid w:val="00F7090B"/>
    <w:rsid w:val="00F70C9C"/>
    <w:rsid w:val="00F71AA5"/>
    <w:rsid w:val="00F72398"/>
    <w:rsid w:val="00F739CC"/>
    <w:rsid w:val="00F7413E"/>
    <w:rsid w:val="00F74725"/>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1FFF"/>
    <w:rsid w:val="00F8224F"/>
    <w:rsid w:val="00F82610"/>
    <w:rsid w:val="00F82CC6"/>
    <w:rsid w:val="00F83143"/>
    <w:rsid w:val="00F831BE"/>
    <w:rsid w:val="00F836C9"/>
    <w:rsid w:val="00F85025"/>
    <w:rsid w:val="00F87559"/>
    <w:rsid w:val="00F9089A"/>
    <w:rsid w:val="00F91C0C"/>
    <w:rsid w:val="00F92875"/>
    <w:rsid w:val="00F92C15"/>
    <w:rsid w:val="00F931A1"/>
    <w:rsid w:val="00F932F8"/>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3DFB"/>
    <w:rsid w:val="00FA42CE"/>
    <w:rsid w:val="00FA517D"/>
    <w:rsid w:val="00FA5ED9"/>
    <w:rsid w:val="00FA6634"/>
    <w:rsid w:val="00FA7953"/>
    <w:rsid w:val="00FB09D5"/>
    <w:rsid w:val="00FB0A9A"/>
    <w:rsid w:val="00FB0CE8"/>
    <w:rsid w:val="00FB0D94"/>
    <w:rsid w:val="00FB17D6"/>
    <w:rsid w:val="00FB44F9"/>
    <w:rsid w:val="00FB4BFC"/>
    <w:rsid w:val="00FB569A"/>
    <w:rsid w:val="00FB5898"/>
    <w:rsid w:val="00FB5D0E"/>
    <w:rsid w:val="00FB75A5"/>
    <w:rsid w:val="00FC1C40"/>
    <w:rsid w:val="00FC1FB2"/>
    <w:rsid w:val="00FC1FB8"/>
    <w:rsid w:val="00FC236E"/>
    <w:rsid w:val="00FC4A77"/>
    <w:rsid w:val="00FC55FF"/>
    <w:rsid w:val="00FC56D0"/>
    <w:rsid w:val="00FC57A5"/>
    <w:rsid w:val="00FC5BCE"/>
    <w:rsid w:val="00FC5E04"/>
    <w:rsid w:val="00FC5FD7"/>
    <w:rsid w:val="00FC7362"/>
    <w:rsid w:val="00FC7819"/>
    <w:rsid w:val="00FC7FE5"/>
    <w:rsid w:val="00FD02FB"/>
    <w:rsid w:val="00FD0474"/>
    <w:rsid w:val="00FD1147"/>
    <w:rsid w:val="00FD1319"/>
    <w:rsid w:val="00FD1698"/>
    <w:rsid w:val="00FD416B"/>
    <w:rsid w:val="00FD45E6"/>
    <w:rsid w:val="00FD5014"/>
    <w:rsid w:val="00FD62E3"/>
    <w:rsid w:val="00FD6A6F"/>
    <w:rsid w:val="00FD7A18"/>
    <w:rsid w:val="00FD7CE1"/>
    <w:rsid w:val="00FE0C98"/>
    <w:rsid w:val="00FE0E97"/>
    <w:rsid w:val="00FE0FF8"/>
    <w:rsid w:val="00FE15E0"/>
    <w:rsid w:val="00FE1917"/>
    <w:rsid w:val="00FE2812"/>
    <w:rsid w:val="00FE2CBE"/>
    <w:rsid w:val="00FE34AD"/>
    <w:rsid w:val="00FE36A0"/>
    <w:rsid w:val="00FE4F4F"/>
    <w:rsid w:val="00FE50F9"/>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05"/>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5EDD8"/>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1560"/>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411FF4"/>
    <w:pPr>
      <w:spacing w:before="360" w:line="288" w:lineRule="auto"/>
      <w:ind w:left="0"/>
      <w:outlineLvl w:val="0"/>
    </w:pPr>
    <w:rPr>
      <w:rFonts w:ascii="Lucida Sans" w:hAnsi="Lucida Sans" w:cs="Arial"/>
      <w:b/>
      <w:bCs/>
      <w:sz w:val="24"/>
      <w:szCs w:val="24"/>
    </w:rPr>
  </w:style>
  <w:style w:type="paragraph" w:styleId="Naslov2">
    <w:name w:val="heading 2"/>
    <w:basedOn w:val="Navaden"/>
    <w:next w:val="Navaden"/>
    <w:link w:val="Naslov2Znak"/>
    <w:autoRedefine/>
    <w:uiPriority w:val="9"/>
    <w:unhideWhenUsed/>
    <w:qFormat/>
    <w:rsid w:val="009F5251"/>
    <w:pPr>
      <w:keepNext/>
      <w:keepLines/>
      <w:widowControl w:val="0"/>
      <w:spacing w:before="220" w:after="240" w:line="312" w:lineRule="auto"/>
      <w:jc w:val="both"/>
      <w:outlineLvl w:val="1"/>
    </w:pPr>
    <w:rPr>
      <w:rFonts w:ascii="Arial" w:eastAsia="Arial Unicode MS" w:hAnsi="Arial" w:cs="Arial"/>
      <w:b/>
      <w:bCs/>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411FF4"/>
    <w:rPr>
      <w:rFonts w:ascii="Lucida Sans" w:hAnsi="Lucida Sans" w:cs="Arial"/>
      <w:b/>
      <w:bCs/>
      <w:sz w:val="24"/>
      <w:szCs w:val="24"/>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654D09"/>
    <w:pPr>
      <w:tabs>
        <w:tab w:val="right" w:leader="dot" w:pos="9062"/>
      </w:tabs>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9F5251"/>
    <w:rPr>
      <w:rFonts w:ascii="Arial" w:eastAsia="Arial Unicode MS" w:hAnsi="Arial" w:cs="Arial"/>
      <w:b/>
      <w:bCs/>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3"/>
      </w:numPr>
    </w:pPr>
  </w:style>
  <w:style w:type="numbering" w:customStyle="1" w:styleId="WWNum9">
    <w:name w:val="WWNum9"/>
    <w:basedOn w:val="Brezseznama"/>
    <w:rsid w:val="00F01743"/>
    <w:pPr>
      <w:numPr>
        <w:numId w:val="14"/>
      </w:numPr>
    </w:pPr>
  </w:style>
  <w:style w:type="numbering" w:customStyle="1" w:styleId="WWNum10">
    <w:name w:val="WWNum10"/>
    <w:basedOn w:val="Brezseznama"/>
    <w:rsid w:val="00F01743"/>
    <w:pPr>
      <w:numPr>
        <w:numId w:val="15"/>
      </w:numPr>
    </w:pPr>
  </w:style>
  <w:style w:type="paragraph" w:styleId="Brezrazmikov">
    <w:name w:val="No Spacing"/>
    <w:uiPriority w:val="1"/>
    <w:qFormat/>
    <w:rsid w:val="000C34D4"/>
    <w:pPr>
      <w:numPr>
        <w:numId w:val="16"/>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 w:type="paragraph" w:customStyle="1" w:styleId="xl63">
    <w:name w:val="xl63"/>
    <w:basedOn w:val="Navaden"/>
    <w:rsid w:val="00B06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l-SI"/>
    </w:rPr>
  </w:style>
  <w:style w:type="paragraph" w:customStyle="1" w:styleId="xl64">
    <w:name w:val="xl64"/>
    <w:basedOn w:val="Navaden"/>
    <w:rsid w:val="00B06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845">
      <w:bodyDiv w:val="1"/>
      <w:marLeft w:val="0"/>
      <w:marRight w:val="0"/>
      <w:marTop w:val="0"/>
      <w:marBottom w:val="0"/>
      <w:divBdr>
        <w:top w:val="none" w:sz="0" w:space="0" w:color="auto"/>
        <w:left w:val="none" w:sz="0" w:space="0" w:color="auto"/>
        <w:bottom w:val="none" w:sz="0" w:space="0" w:color="auto"/>
        <w:right w:val="none" w:sz="0" w:space="0" w:color="auto"/>
      </w:divBdr>
    </w:div>
    <w:div w:id="77598592">
      <w:bodyDiv w:val="1"/>
      <w:marLeft w:val="0"/>
      <w:marRight w:val="0"/>
      <w:marTop w:val="0"/>
      <w:marBottom w:val="0"/>
      <w:divBdr>
        <w:top w:val="none" w:sz="0" w:space="0" w:color="auto"/>
        <w:left w:val="none" w:sz="0" w:space="0" w:color="auto"/>
        <w:bottom w:val="none" w:sz="0" w:space="0" w:color="auto"/>
        <w:right w:val="none" w:sz="0" w:space="0" w:color="auto"/>
      </w:divBdr>
    </w:div>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nik.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20najkasneje%20do%2021.05.2020"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0194-34DE-424F-99B7-1EBFE6DE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86</Pages>
  <Words>19329</Words>
  <Characters>110178</Characters>
  <Application>Microsoft Office Word</Application>
  <DocSecurity>0</DocSecurity>
  <Lines>918</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129249</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 Rupert</cp:lastModifiedBy>
  <cp:revision>8</cp:revision>
  <cp:lastPrinted>2020-06-01T06:17:00Z</cp:lastPrinted>
  <dcterms:created xsi:type="dcterms:W3CDTF">2020-07-01T07:51:00Z</dcterms:created>
  <dcterms:modified xsi:type="dcterms:W3CDTF">2020-07-02T08:10:00Z</dcterms:modified>
</cp:coreProperties>
</file>